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16E" w:rsidRPr="00F365CB" w:rsidRDefault="00EE45CD" w:rsidP="00F365CB">
      <w:pPr>
        <w:contextualSpacing/>
        <w:jc w:val="both"/>
        <w:rPr>
          <w:rFonts w:ascii="Times New Roman" w:hAnsi="Times New Roman" w:cs="Times New Roman"/>
        </w:rPr>
      </w:pPr>
      <w:r>
        <w:rPr>
          <w:noProof/>
        </w:rPr>
        <w:drawing>
          <wp:inline distT="0" distB="0" distL="0" distR="0">
            <wp:extent cx="6318423" cy="8686800"/>
            <wp:effectExtent l="0" t="0" r="6350" b="0"/>
            <wp:docPr id="3" name="Рисунок 3" descr="C:\Users\USER\Pictures\2021-03-22 435\43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1-03-22 435\435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1275" cy="8690721"/>
                    </a:xfrm>
                    <a:prstGeom prst="rect">
                      <a:avLst/>
                    </a:prstGeom>
                    <a:noFill/>
                    <a:ln>
                      <a:noFill/>
                    </a:ln>
                  </pic:spPr>
                </pic:pic>
              </a:graphicData>
            </a:graphic>
          </wp:inline>
        </w:drawing>
      </w:r>
      <w:r w:rsidR="00AD4AFA" w:rsidRPr="00D663D3">
        <w:br w:type="page"/>
      </w:r>
      <w:r w:rsidR="00F0716E" w:rsidRPr="00F365CB">
        <w:rPr>
          <w:rFonts w:ascii="Times New Roman" w:hAnsi="Times New Roman" w:cs="Times New Roman"/>
        </w:rPr>
        <w:lastRenderedPageBreak/>
        <w:t xml:space="preserve"> </w:t>
      </w:r>
    </w:p>
    <w:sdt>
      <w:sdtPr>
        <w:rPr>
          <w:rFonts w:ascii="Times New Roman" w:eastAsia="Arial Unicode MS" w:hAnsi="Times New Roman" w:cs="Times New Roman"/>
          <w:b w:val="0"/>
          <w:bCs w:val="0"/>
          <w:color w:val="000000"/>
          <w:sz w:val="24"/>
          <w:szCs w:val="24"/>
        </w:rPr>
        <w:id w:val="149641672"/>
        <w:docPartObj>
          <w:docPartGallery w:val="Table of Contents"/>
          <w:docPartUnique/>
        </w:docPartObj>
      </w:sdtPr>
      <w:sdtContent>
        <w:p w:rsidR="001A6AED" w:rsidRPr="00F365CB" w:rsidRDefault="001A6AED" w:rsidP="00F365CB">
          <w:pPr>
            <w:pStyle w:val="af5"/>
            <w:spacing w:before="0" w:line="240" w:lineRule="auto"/>
            <w:contextualSpacing/>
            <w:jc w:val="both"/>
            <w:rPr>
              <w:rFonts w:ascii="Times New Roman" w:hAnsi="Times New Roman" w:cs="Times New Roman"/>
              <w:sz w:val="24"/>
              <w:szCs w:val="24"/>
            </w:rPr>
          </w:pPr>
          <w:r w:rsidRPr="00F365CB">
            <w:rPr>
              <w:rFonts w:ascii="Times New Roman" w:hAnsi="Times New Roman" w:cs="Times New Roman"/>
              <w:sz w:val="24"/>
              <w:szCs w:val="24"/>
            </w:rPr>
            <w:t>Оглавление</w:t>
          </w:r>
        </w:p>
        <w:p w:rsidR="009C50C2" w:rsidRPr="009C50C2" w:rsidRDefault="001A6AED" w:rsidP="009C50C2">
          <w:pPr>
            <w:pStyle w:val="1d"/>
            <w:tabs>
              <w:tab w:val="left" w:pos="480"/>
              <w:tab w:val="right" w:leader="dot" w:pos="9343"/>
            </w:tabs>
            <w:jc w:val="both"/>
            <w:rPr>
              <w:rFonts w:ascii="Times New Roman" w:eastAsiaTheme="minorEastAsia" w:hAnsi="Times New Roman" w:cs="Times New Roman"/>
              <w:noProof/>
              <w:color w:val="auto"/>
            </w:rPr>
          </w:pPr>
          <w:r w:rsidRPr="009C50C2">
            <w:rPr>
              <w:rFonts w:ascii="Times New Roman" w:hAnsi="Times New Roman" w:cs="Times New Roman"/>
            </w:rPr>
            <w:fldChar w:fldCharType="begin"/>
          </w:r>
          <w:r w:rsidRPr="009C50C2">
            <w:rPr>
              <w:rFonts w:ascii="Times New Roman" w:hAnsi="Times New Roman" w:cs="Times New Roman"/>
            </w:rPr>
            <w:instrText xml:space="preserve"> TOC \o "1-3" \h \z \u </w:instrText>
          </w:r>
          <w:r w:rsidRPr="009C50C2">
            <w:rPr>
              <w:rFonts w:ascii="Times New Roman" w:hAnsi="Times New Roman" w:cs="Times New Roman"/>
            </w:rPr>
            <w:fldChar w:fldCharType="separate"/>
          </w:r>
          <w:hyperlink w:anchor="_Toc65245355" w:history="1">
            <w:r w:rsidR="009C50C2" w:rsidRPr="009C50C2">
              <w:rPr>
                <w:rStyle w:val="a3"/>
                <w:rFonts w:ascii="Times New Roman" w:hAnsi="Times New Roman"/>
                <w:noProof/>
              </w:rPr>
              <w:t>I.</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ЦЕЛЕВОЙ РАЗДЕЛ АООП НОО</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_Toc65245355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4</w:t>
            </w:r>
            <w:r w:rsidR="009C50C2" w:rsidRPr="009C50C2">
              <w:rPr>
                <w:rFonts w:ascii="Times New Roman" w:hAnsi="Times New Roman" w:cs="Times New Roman"/>
                <w:noProof/>
                <w:webHidden/>
              </w:rPr>
              <w:fldChar w:fldCharType="end"/>
            </w:r>
          </w:hyperlink>
        </w:p>
        <w:p w:rsidR="009C50C2" w:rsidRPr="009C50C2" w:rsidRDefault="00952A0B" w:rsidP="009C50C2">
          <w:pPr>
            <w:pStyle w:val="2f0"/>
            <w:tabs>
              <w:tab w:val="left" w:pos="880"/>
              <w:tab w:val="right" w:leader="dot" w:pos="9343"/>
            </w:tabs>
            <w:jc w:val="both"/>
            <w:rPr>
              <w:rFonts w:ascii="Times New Roman" w:eastAsiaTheme="minorEastAsia" w:hAnsi="Times New Roman" w:cs="Times New Roman"/>
              <w:noProof/>
              <w:color w:val="auto"/>
            </w:rPr>
          </w:pPr>
          <w:hyperlink w:anchor="_Toc65245356" w:history="1">
            <w:r w:rsidR="009C50C2" w:rsidRPr="009C50C2">
              <w:rPr>
                <w:rStyle w:val="a3"/>
                <w:rFonts w:ascii="Times New Roman" w:hAnsi="Times New Roman"/>
                <w:noProof/>
              </w:rPr>
              <w:t>1.1.</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Пояснительная записка</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_Toc65245356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4</w:t>
            </w:r>
            <w:r w:rsidR="009C50C2" w:rsidRPr="009C50C2">
              <w:rPr>
                <w:rFonts w:ascii="Times New Roman" w:hAnsi="Times New Roman" w:cs="Times New Roman"/>
                <w:noProof/>
                <w:webHidden/>
              </w:rPr>
              <w:fldChar w:fldCharType="end"/>
            </w:r>
          </w:hyperlink>
        </w:p>
        <w:p w:rsidR="009C50C2" w:rsidRPr="009C50C2" w:rsidRDefault="00952A0B" w:rsidP="009C50C2">
          <w:pPr>
            <w:pStyle w:val="2f0"/>
            <w:tabs>
              <w:tab w:val="left" w:pos="880"/>
              <w:tab w:val="right" w:leader="dot" w:pos="9343"/>
            </w:tabs>
            <w:jc w:val="both"/>
            <w:rPr>
              <w:rFonts w:ascii="Times New Roman" w:eastAsiaTheme="minorEastAsia" w:hAnsi="Times New Roman" w:cs="Times New Roman"/>
              <w:noProof/>
              <w:color w:val="auto"/>
            </w:rPr>
          </w:pPr>
          <w:hyperlink w:anchor="_Toc65245357" w:history="1">
            <w:r w:rsidR="009C50C2" w:rsidRPr="009C50C2">
              <w:rPr>
                <w:rStyle w:val="a3"/>
                <w:rFonts w:ascii="Times New Roman" w:hAnsi="Times New Roman"/>
                <w:noProof/>
              </w:rPr>
              <w:t>1.2.</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Планируемые результаты освоения обучающимися АООП НОО</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_Toc65245357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9</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58" w:history="1">
            <w:r w:rsidR="009C50C2" w:rsidRPr="009C50C2">
              <w:rPr>
                <w:rStyle w:val="a3"/>
                <w:rFonts w:ascii="Times New Roman" w:hAnsi="Times New Roman"/>
                <w:noProof/>
              </w:rPr>
              <w:t>1.2.1.</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Общая характеристика планируемых результатов</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_Toc65245358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9</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59" w:history="1">
            <w:r w:rsidR="009C50C2" w:rsidRPr="009C50C2">
              <w:rPr>
                <w:rStyle w:val="a3"/>
                <w:rFonts w:ascii="Times New Roman" w:hAnsi="Times New Roman"/>
                <w:noProof/>
              </w:rPr>
              <w:t>1.2.2.</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Учебные программы, в которых устанавливаются планируемые результаты</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_Toc65245359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12</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60" w:history="1">
            <w:r w:rsidR="009C50C2" w:rsidRPr="009C50C2">
              <w:rPr>
                <w:rStyle w:val="a3"/>
                <w:rFonts w:ascii="Times New Roman" w:hAnsi="Times New Roman"/>
                <w:noProof/>
              </w:rPr>
              <w:t>1.2.3.</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Структура планируемых результатов</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_Toc65245360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12</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61" w:history="1">
            <w:r w:rsidR="009C50C2" w:rsidRPr="009C50C2">
              <w:rPr>
                <w:rStyle w:val="a3"/>
                <w:rFonts w:ascii="Times New Roman" w:hAnsi="Times New Roman"/>
                <w:noProof/>
              </w:rPr>
              <w:t>1.2.4.</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Требования к результатам освоения АООП НОО</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_Toc65245361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13</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62" w:history="1">
            <w:r w:rsidR="009C50C2" w:rsidRPr="009C50C2">
              <w:rPr>
                <w:rStyle w:val="a3"/>
                <w:rFonts w:ascii="Times New Roman" w:hAnsi="Times New Roman"/>
                <w:noProof/>
              </w:rPr>
              <w:t>1.2.5.</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Планируемые результаты освоения программы «Формирование универсальных учебных действий»</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_Toc65245362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18</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63" w:history="1">
            <w:r w:rsidR="009C50C2" w:rsidRPr="009C50C2">
              <w:rPr>
                <w:rStyle w:val="a3"/>
                <w:rFonts w:ascii="Times New Roman" w:hAnsi="Times New Roman"/>
                <w:noProof/>
              </w:rPr>
              <w:t>1.2.6.</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Планируемые результаты освоения учебных программ по учебным предметам</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_Toc65245363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23</w:t>
            </w:r>
            <w:r w:rsidR="009C50C2" w:rsidRPr="009C50C2">
              <w:rPr>
                <w:rFonts w:ascii="Times New Roman" w:hAnsi="Times New Roman" w:cs="Times New Roman"/>
                <w:noProof/>
                <w:webHidden/>
              </w:rPr>
              <w:fldChar w:fldCharType="end"/>
            </w:r>
          </w:hyperlink>
        </w:p>
        <w:p w:rsidR="009C50C2" w:rsidRPr="009C50C2" w:rsidRDefault="00952A0B" w:rsidP="009C50C2">
          <w:pPr>
            <w:pStyle w:val="2f0"/>
            <w:tabs>
              <w:tab w:val="left" w:pos="880"/>
              <w:tab w:val="right" w:leader="dot" w:pos="9343"/>
            </w:tabs>
            <w:jc w:val="both"/>
            <w:rPr>
              <w:rFonts w:ascii="Times New Roman" w:eastAsiaTheme="minorEastAsia" w:hAnsi="Times New Roman" w:cs="Times New Roman"/>
              <w:noProof/>
              <w:color w:val="auto"/>
            </w:rPr>
          </w:pPr>
          <w:hyperlink w:anchor="_Toc65245364" w:history="1">
            <w:r w:rsidR="009C50C2" w:rsidRPr="009C50C2">
              <w:rPr>
                <w:rStyle w:val="a3"/>
                <w:rFonts w:ascii="Times New Roman" w:hAnsi="Times New Roman"/>
                <w:noProof/>
              </w:rPr>
              <w:t>1.3.</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Система оценки достижения планируемых результатов освоения АООП НОО</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_Toc65245364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38</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65" w:history="1">
            <w:r w:rsidR="009C50C2" w:rsidRPr="009C50C2">
              <w:rPr>
                <w:rStyle w:val="a3"/>
                <w:rFonts w:ascii="Times New Roman" w:hAnsi="Times New Roman"/>
                <w:noProof/>
              </w:rPr>
              <w:t>1.3.1.</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Общие положения</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_Toc65245365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38</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66" w:history="1">
            <w:r w:rsidR="009C50C2" w:rsidRPr="009C50C2">
              <w:rPr>
                <w:rStyle w:val="a3"/>
                <w:rFonts w:ascii="Times New Roman" w:hAnsi="Times New Roman"/>
                <w:noProof/>
              </w:rPr>
              <w:t>1.3.2.</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Особенности оценки личностных, метапредметных и предметных результатов</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_Toc65245366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40</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67" w:history="1">
            <w:r w:rsidR="009C50C2" w:rsidRPr="009C50C2">
              <w:rPr>
                <w:rStyle w:val="a3"/>
                <w:rFonts w:ascii="Times New Roman" w:hAnsi="Times New Roman"/>
                <w:noProof/>
              </w:rPr>
              <w:t>1.3.3.</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Виды оценивания, процедура оценивания</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_Toc65245367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43</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68" w:history="1">
            <w:r w:rsidR="009C50C2" w:rsidRPr="009C50C2">
              <w:rPr>
                <w:rStyle w:val="a3"/>
                <w:rFonts w:ascii="Times New Roman" w:hAnsi="Times New Roman"/>
                <w:noProof/>
              </w:rPr>
              <w:t>1.3.4.</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Критериальная база</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_Toc65245368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44</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69" w:history="1">
            <w:r w:rsidR="009C50C2" w:rsidRPr="009C50C2">
              <w:rPr>
                <w:rStyle w:val="a3"/>
                <w:rFonts w:ascii="Times New Roman" w:hAnsi="Times New Roman"/>
                <w:noProof/>
              </w:rPr>
              <w:t>1.3.5.</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Итоговая оценка выпускника</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_Toc65245369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45</w:t>
            </w:r>
            <w:r w:rsidR="009C50C2" w:rsidRPr="009C50C2">
              <w:rPr>
                <w:rFonts w:ascii="Times New Roman" w:hAnsi="Times New Roman" w:cs="Times New Roman"/>
                <w:noProof/>
                <w:webHidden/>
              </w:rPr>
              <w:fldChar w:fldCharType="end"/>
            </w:r>
          </w:hyperlink>
        </w:p>
        <w:p w:rsidR="009C50C2" w:rsidRPr="009C50C2" w:rsidRDefault="00952A0B" w:rsidP="009C50C2">
          <w:pPr>
            <w:pStyle w:val="1d"/>
            <w:tabs>
              <w:tab w:val="left" w:pos="660"/>
              <w:tab w:val="right" w:leader="dot" w:pos="9343"/>
            </w:tabs>
            <w:jc w:val="both"/>
            <w:rPr>
              <w:rFonts w:ascii="Times New Roman" w:eastAsiaTheme="minorEastAsia" w:hAnsi="Times New Roman" w:cs="Times New Roman"/>
              <w:noProof/>
              <w:color w:val="auto"/>
            </w:rPr>
          </w:pPr>
          <w:hyperlink w:anchor="_Toc65245370" w:history="1">
            <w:r w:rsidR="009C50C2" w:rsidRPr="009C50C2">
              <w:rPr>
                <w:rStyle w:val="a3"/>
                <w:rFonts w:ascii="Times New Roman" w:hAnsi="Times New Roman"/>
                <w:noProof/>
              </w:rPr>
              <w:t>II.</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СОДЕРЖАТЕЛЬНЫЙ РАЗДЕЛ АООП НОО</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_Toc65245370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47</w:t>
            </w:r>
            <w:r w:rsidR="009C50C2" w:rsidRPr="009C50C2">
              <w:rPr>
                <w:rFonts w:ascii="Times New Roman" w:hAnsi="Times New Roman" w:cs="Times New Roman"/>
                <w:noProof/>
                <w:webHidden/>
              </w:rPr>
              <w:fldChar w:fldCharType="end"/>
            </w:r>
          </w:hyperlink>
        </w:p>
        <w:p w:rsidR="009C50C2" w:rsidRPr="009C50C2" w:rsidRDefault="00952A0B" w:rsidP="009C50C2">
          <w:pPr>
            <w:pStyle w:val="2f0"/>
            <w:tabs>
              <w:tab w:val="left" w:pos="880"/>
              <w:tab w:val="right" w:leader="dot" w:pos="9343"/>
            </w:tabs>
            <w:jc w:val="both"/>
            <w:rPr>
              <w:rFonts w:ascii="Times New Roman" w:eastAsiaTheme="minorEastAsia" w:hAnsi="Times New Roman" w:cs="Times New Roman"/>
              <w:noProof/>
              <w:color w:val="auto"/>
            </w:rPr>
          </w:pPr>
          <w:hyperlink w:anchor="_Toc65245371" w:history="1">
            <w:r w:rsidR="009C50C2" w:rsidRPr="009C50C2">
              <w:rPr>
                <w:rStyle w:val="a3"/>
                <w:rFonts w:ascii="Times New Roman" w:hAnsi="Times New Roman"/>
                <w:noProof/>
              </w:rPr>
              <w:t>2.1.</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Программа «Формирование универсальных учебных действий»</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_Toc65245371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47</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72" w:history="1">
            <w:r w:rsidR="009C50C2" w:rsidRPr="009C50C2">
              <w:rPr>
                <w:rStyle w:val="a3"/>
                <w:rFonts w:ascii="Times New Roman" w:hAnsi="Times New Roman"/>
                <w:noProof/>
              </w:rPr>
              <w:t>2.1.1.</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Цели и задачи программы</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_Toc65245372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47</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73" w:history="1">
            <w:r w:rsidR="009C50C2" w:rsidRPr="009C50C2">
              <w:rPr>
                <w:rStyle w:val="a3"/>
                <w:rFonts w:ascii="Times New Roman" w:hAnsi="Times New Roman"/>
                <w:noProof/>
              </w:rPr>
              <w:t>2.1.2.</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Ценностные ориентиры содержания образования</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_Toc65245373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47</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74" w:history="1">
            <w:r w:rsidR="009C50C2" w:rsidRPr="009C50C2">
              <w:rPr>
                <w:rStyle w:val="a3"/>
                <w:rFonts w:ascii="Times New Roman" w:hAnsi="Times New Roman"/>
                <w:noProof/>
              </w:rPr>
              <w:t>2.1.3.</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Виды и характеристики универсальных учебных действий</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_Toc65245374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48</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75" w:history="1">
            <w:r w:rsidR="009C50C2" w:rsidRPr="009C50C2">
              <w:rPr>
                <w:rStyle w:val="a3"/>
                <w:rFonts w:ascii="Times New Roman" w:hAnsi="Times New Roman"/>
                <w:noProof/>
              </w:rPr>
              <w:t>2.1.4.</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Связь универсальных учебных действий с содержанием учебных предметов</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_Toc65245375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50</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76" w:history="1">
            <w:r w:rsidR="009C50C2" w:rsidRPr="009C50C2">
              <w:rPr>
                <w:rStyle w:val="a3"/>
                <w:rFonts w:ascii="Times New Roman" w:hAnsi="Times New Roman"/>
                <w:noProof/>
              </w:rPr>
              <w:t>2.1.5.</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Особенности, основные направления и планируемые результаты проектной деятельности обучающихся</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_Toc65245376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51</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77" w:history="1">
            <w:r w:rsidR="009C50C2" w:rsidRPr="009C50C2">
              <w:rPr>
                <w:rStyle w:val="a3"/>
                <w:rFonts w:ascii="Times New Roman" w:hAnsi="Times New Roman"/>
                <w:noProof/>
              </w:rPr>
              <w:t>2.1.6.</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Типовые задачи формирования универсальных учебных действий</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_Toc65245377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51</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78" w:history="1">
            <w:r w:rsidR="009C50C2" w:rsidRPr="009C50C2">
              <w:rPr>
                <w:rStyle w:val="a3"/>
                <w:rFonts w:ascii="Times New Roman" w:hAnsi="Times New Roman"/>
                <w:noProof/>
              </w:rPr>
              <w:t>2.1.7.</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Условия, обеспечивающие развитие универсальных учебных действий</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_Toc65245378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52</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79" w:history="1">
            <w:r w:rsidR="009C50C2" w:rsidRPr="009C50C2">
              <w:rPr>
                <w:rStyle w:val="a3"/>
                <w:rFonts w:ascii="Times New Roman" w:hAnsi="Times New Roman"/>
                <w:noProof/>
              </w:rPr>
              <w:t>2.1.8.</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Преемственность программы «Формирование универсальных учебных действий»</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_Toc65245379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53</w:t>
            </w:r>
            <w:r w:rsidR="009C50C2" w:rsidRPr="009C50C2">
              <w:rPr>
                <w:rFonts w:ascii="Times New Roman" w:hAnsi="Times New Roman" w:cs="Times New Roman"/>
                <w:noProof/>
                <w:webHidden/>
              </w:rPr>
              <w:fldChar w:fldCharType="end"/>
            </w:r>
          </w:hyperlink>
        </w:p>
        <w:p w:rsidR="009C50C2" w:rsidRPr="009C50C2" w:rsidRDefault="00952A0B" w:rsidP="009C50C2">
          <w:pPr>
            <w:pStyle w:val="2f0"/>
            <w:tabs>
              <w:tab w:val="left" w:pos="880"/>
              <w:tab w:val="right" w:leader="dot" w:pos="9343"/>
            </w:tabs>
            <w:jc w:val="both"/>
            <w:rPr>
              <w:rFonts w:ascii="Times New Roman" w:eastAsiaTheme="minorEastAsia" w:hAnsi="Times New Roman" w:cs="Times New Roman"/>
              <w:noProof/>
              <w:color w:val="auto"/>
            </w:rPr>
          </w:pPr>
          <w:hyperlink w:anchor="_Toc65245380" w:history="1">
            <w:r w:rsidR="009C50C2" w:rsidRPr="009C50C2">
              <w:rPr>
                <w:rStyle w:val="a3"/>
                <w:rFonts w:ascii="Times New Roman" w:hAnsi="Times New Roman"/>
                <w:noProof/>
              </w:rPr>
              <w:t>2.2.</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Рабочие программы учебных предметов, курсов</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_Toc65245380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54</w:t>
            </w:r>
            <w:r w:rsidR="009C50C2" w:rsidRPr="009C50C2">
              <w:rPr>
                <w:rFonts w:ascii="Times New Roman" w:hAnsi="Times New Roman" w:cs="Times New Roman"/>
                <w:noProof/>
                <w:webHidden/>
              </w:rPr>
              <w:fldChar w:fldCharType="end"/>
            </w:r>
          </w:hyperlink>
        </w:p>
        <w:p w:rsidR="009C50C2" w:rsidRPr="009C50C2" w:rsidRDefault="00952A0B" w:rsidP="009C50C2">
          <w:pPr>
            <w:pStyle w:val="2f0"/>
            <w:tabs>
              <w:tab w:val="left" w:pos="880"/>
              <w:tab w:val="right" w:leader="dot" w:pos="9343"/>
            </w:tabs>
            <w:jc w:val="both"/>
            <w:rPr>
              <w:rFonts w:ascii="Times New Roman" w:eastAsiaTheme="minorEastAsia" w:hAnsi="Times New Roman" w:cs="Times New Roman"/>
              <w:noProof/>
              <w:color w:val="auto"/>
            </w:rPr>
          </w:pPr>
          <w:hyperlink w:anchor="_Toc65245381" w:history="1">
            <w:r w:rsidR="009C50C2" w:rsidRPr="009C50C2">
              <w:rPr>
                <w:rStyle w:val="a3"/>
                <w:rFonts w:ascii="Times New Roman" w:hAnsi="Times New Roman"/>
                <w:noProof/>
              </w:rPr>
              <w:t>2.3.</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Программа духовно-нравственного развития, воспитания обучающихся</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_Toc65245381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55</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82" w:history="1">
            <w:r w:rsidR="009C50C2" w:rsidRPr="009C50C2">
              <w:rPr>
                <w:rStyle w:val="a3"/>
                <w:rFonts w:ascii="Times New Roman" w:hAnsi="Times New Roman"/>
                <w:noProof/>
              </w:rPr>
              <w:t>2.3.1.</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Общие положения</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_Toc65245382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55</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83" w:history="1">
            <w:r w:rsidR="009C50C2" w:rsidRPr="009C50C2">
              <w:rPr>
                <w:rStyle w:val="a3"/>
                <w:rFonts w:ascii="Times New Roman" w:hAnsi="Times New Roman"/>
                <w:noProof/>
              </w:rPr>
              <w:t>2.3.2.</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Ценностные установки духовно-нравственного развития и воспитания обучающихся</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_Toc65245383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57</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84" w:history="1">
            <w:r w:rsidR="009C50C2" w:rsidRPr="009C50C2">
              <w:rPr>
                <w:rStyle w:val="a3"/>
                <w:rFonts w:ascii="Times New Roman" w:hAnsi="Times New Roman"/>
                <w:noProof/>
              </w:rPr>
              <w:t>2.3.3.</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Принципы духовно-нравственного развития и воспитания обучающихся</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_Toc65245384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58</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85" w:history="1">
            <w:r w:rsidR="009C50C2" w:rsidRPr="009C50C2">
              <w:rPr>
                <w:rStyle w:val="a3"/>
                <w:rFonts w:ascii="Times New Roman" w:hAnsi="Times New Roman"/>
                <w:noProof/>
              </w:rPr>
              <w:t>2.3.4.</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Основные направления духовно-нравственного развития и воспитания обучающихся</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_Toc65245385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58</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86" w:history="1">
            <w:r w:rsidR="009C50C2" w:rsidRPr="009C50C2">
              <w:rPr>
                <w:rStyle w:val="a3"/>
                <w:rFonts w:ascii="Times New Roman" w:hAnsi="Times New Roman"/>
                <w:noProof/>
              </w:rPr>
              <w:t>2.3.5.</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Содержание духовно-нравственного развития и воспитания обучающихся</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_Toc65245386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59</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87" w:history="1">
            <w:r w:rsidR="009C50C2" w:rsidRPr="009C50C2">
              <w:rPr>
                <w:rStyle w:val="a3"/>
                <w:rFonts w:ascii="Times New Roman" w:hAnsi="Times New Roman"/>
                <w:noProof/>
              </w:rPr>
              <w:t>2.3.6.</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Виды деятельности и формы занятий с обучающимися</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_Toc65245387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63</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88" w:history="1">
            <w:r w:rsidR="009C50C2" w:rsidRPr="009C50C2">
              <w:rPr>
                <w:rStyle w:val="a3"/>
                <w:rFonts w:ascii="Times New Roman" w:hAnsi="Times New Roman"/>
                <w:noProof/>
              </w:rPr>
              <w:t>2.3.7.</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Совместная деятельность Лицея, семьи и общественности по духовно-нравственному развитию и воспитанию обучающихся</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_Toc65245388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71</w:t>
            </w:r>
            <w:r w:rsidR="009C50C2" w:rsidRPr="009C50C2">
              <w:rPr>
                <w:rFonts w:ascii="Times New Roman" w:hAnsi="Times New Roman" w:cs="Times New Roman"/>
                <w:noProof/>
                <w:webHidden/>
              </w:rPr>
              <w:fldChar w:fldCharType="end"/>
            </w:r>
          </w:hyperlink>
        </w:p>
        <w:p w:rsidR="009C50C2" w:rsidRPr="009C50C2" w:rsidRDefault="00952A0B" w:rsidP="009C50C2">
          <w:pPr>
            <w:pStyle w:val="3d"/>
            <w:tabs>
              <w:tab w:val="left" w:pos="1320"/>
              <w:tab w:val="right" w:leader="dot" w:pos="9343"/>
            </w:tabs>
            <w:jc w:val="both"/>
            <w:rPr>
              <w:rFonts w:ascii="Times New Roman" w:eastAsiaTheme="minorEastAsia" w:hAnsi="Times New Roman" w:cs="Times New Roman"/>
              <w:noProof/>
              <w:color w:val="auto"/>
            </w:rPr>
          </w:pPr>
          <w:hyperlink w:anchor="_Toc65245389" w:history="1">
            <w:r w:rsidR="009C50C2" w:rsidRPr="009C50C2">
              <w:rPr>
                <w:rStyle w:val="a3"/>
                <w:rFonts w:ascii="Times New Roman" w:hAnsi="Times New Roman"/>
                <w:noProof/>
              </w:rPr>
              <w:t>2.3.8.</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Планируемые результаты духовно-нравственного развития и воспитания обучающихся</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_Toc65245389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72</w:t>
            </w:r>
            <w:r w:rsidR="009C50C2" w:rsidRPr="009C50C2">
              <w:rPr>
                <w:rFonts w:ascii="Times New Roman" w:hAnsi="Times New Roman" w:cs="Times New Roman"/>
                <w:noProof/>
                <w:webHidden/>
              </w:rPr>
              <w:fldChar w:fldCharType="end"/>
            </w:r>
          </w:hyperlink>
        </w:p>
        <w:p w:rsidR="009C50C2" w:rsidRPr="009C50C2" w:rsidRDefault="00952A0B" w:rsidP="009C50C2">
          <w:pPr>
            <w:pStyle w:val="2f0"/>
            <w:tabs>
              <w:tab w:val="left" w:pos="880"/>
              <w:tab w:val="right" w:leader="dot" w:pos="9343"/>
            </w:tabs>
            <w:jc w:val="both"/>
            <w:rPr>
              <w:rFonts w:ascii="Times New Roman" w:eastAsiaTheme="minorEastAsia" w:hAnsi="Times New Roman" w:cs="Times New Roman"/>
              <w:noProof/>
              <w:color w:val="auto"/>
            </w:rPr>
          </w:pPr>
          <w:hyperlink w:anchor="_Toc65245390" w:history="1">
            <w:r w:rsidR="009C50C2" w:rsidRPr="009C50C2">
              <w:rPr>
                <w:rStyle w:val="a3"/>
                <w:rFonts w:ascii="Times New Roman" w:hAnsi="Times New Roman"/>
                <w:noProof/>
              </w:rPr>
              <w:t>2.4.</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Программа формирования экологической культуры, здорового и безопасного образа жизни</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_Toc65245390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76</w:t>
            </w:r>
            <w:r w:rsidR="009C50C2" w:rsidRPr="009C50C2">
              <w:rPr>
                <w:rFonts w:ascii="Times New Roman" w:hAnsi="Times New Roman" w:cs="Times New Roman"/>
                <w:noProof/>
                <w:webHidden/>
              </w:rPr>
              <w:fldChar w:fldCharType="end"/>
            </w:r>
          </w:hyperlink>
        </w:p>
        <w:p w:rsidR="009C50C2" w:rsidRPr="009C50C2" w:rsidRDefault="00952A0B" w:rsidP="009C50C2">
          <w:pPr>
            <w:pStyle w:val="2f0"/>
            <w:tabs>
              <w:tab w:val="left" w:pos="880"/>
              <w:tab w:val="right" w:leader="dot" w:pos="9343"/>
            </w:tabs>
            <w:jc w:val="both"/>
            <w:rPr>
              <w:rFonts w:ascii="Times New Roman" w:eastAsiaTheme="minorEastAsia" w:hAnsi="Times New Roman" w:cs="Times New Roman"/>
              <w:noProof/>
              <w:color w:val="auto"/>
            </w:rPr>
          </w:pPr>
          <w:hyperlink w:anchor="_Toc65245391" w:history="1">
            <w:r w:rsidR="009C50C2" w:rsidRPr="009C50C2">
              <w:rPr>
                <w:rStyle w:val="a3"/>
                <w:rFonts w:ascii="Times New Roman" w:hAnsi="Times New Roman"/>
                <w:noProof/>
              </w:rPr>
              <w:t>2.5.</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Программа коррекционной работы</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_Toc65245391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82</w:t>
            </w:r>
            <w:r w:rsidR="009C50C2" w:rsidRPr="009C50C2">
              <w:rPr>
                <w:rFonts w:ascii="Times New Roman" w:hAnsi="Times New Roman" w:cs="Times New Roman"/>
                <w:noProof/>
                <w:webHidden/>
              </w:rPr>
              <w:fldChar w:fldCharType="end"/>
            </w:r>
          </w:hyperlink>
        </w:p>
        <w:p w:rsidR="009C50C2" w:rsidRPr="009C50C2" w:rsidRDefault="00952A0B" w:rsidP="009C50C2">
          <w:pPr>
            <w:pStyle w:val="2f0"/>
            <w:tabs>
              <w:tab w:val="left" w:pos="880"/>
              <w:tab w:val="right" w:leader="dot" w:pos="9343"/>
            </w:tabs>
            <w:jc w:val="both"/>
            <w:rPr>
              <w:rFonts w:ascii="Times New Roman" w:eastAsiaTheme="minorEastAsia" w:hAnsi="Times New Roman" w:cs="Times New Roman"/>
              <w:noProof/>
              <w:color w:val="auto"/>
            </w:rPr>
          </w:pPr>
          <w:hyperlink w:anchor="_Toc65245392" w:history="1">
            <w:r w:rsidR="009C50C2" w:rsidRPr="009C50C2">
              <w:rPr>
                <w:rStyle w:val="a3"/>
                <w:rFonts w:ascii="Times New Roman" w:hAnsi="Times New Roman"/>
                <w:noProof/>
              </w:rPr>
              <w:t>2.6.</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Программа внеурочной деятельности</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_Toc65245392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91</w:t>
            </w:r>
            <w:r w:rsidR="009C50C2" w:rsidRPr="009C50C2">
              <w:rPr>
                <w:rFonts w:ascii="Times New Roman" w:hAnsi="Times New Roman" w:cs="Times New Roman"/>
                <w:noProof/>
                <w:webHidden/>
              </w:rPr>
              <w:fldChar w:fldCharType="end"/>
            </w:r>
          </w:hyperlink>
        </w:p>
        <w:p w:rsidR="009C50C2" w:rsidRPr="009C50C2" w:rsidRDefault="00952A0B" w:rsidP="009C50C2">
          <w:pPr>
            <w:pStyle w:val="1d"/>
            <w:tabs>
              <w:tab w:val="left" w:pos="660"/>
              <w:tab w:val="right" w:leader="dot" w:pos="9343"/>
            </w:tabs>
            <w:jc w:val="both"/>
            <w:rPr>
              <w:rFonts w:ascii="Times New Roman" w:eastAsiaTheme="minorEastAsia" w:hAnsi="Times New Roman" w:cs="Times New Roman"/>
              <w:noProof/>
              <w:color w:val="auto"/>
            </w:rPr>
          </w:pPr>
          <w:hyperlink w:anchor="_Toc65245393" w:history="1">
            <w:r w:rsidR="009C50C2" w:rsidRPr="009C50C2">
              <w:rPr>
                <w:rStyle w:val="a3"/>
                <w:rFonts w:ascii="Times New Roman" w:hAnsi="Times New Roman"/>
                <w:noProof/>
              </w:rPr>
              <w:t>III.</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ОРГАНИЗАЦИОННЫЙ РАЗДЕЛ АООП НОО</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_Toc65245393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93</w:t>
            </w:r>
            <w:r w:rsidR="009C50C2" w:rsidRPr="009C50C2">
              <w:rPr>
                <w:rFonts w:ascii="Times New Roman" w:hAnsi="Times New Roman" w:cs="Times New Roman"/>
                <w:noProof/>
                <w:webHidden/>
              </w:rPr>
              <w:fldChar w:fldCharType="end"/>
            </w:r>
          </w:hyperlink>
        </w:p>
        <w:p w:rsidR="009C50C2" w:rsidRPr="009C50C2" w:rsidRDefault="00952A0B" w:rsidP="009C50C2">
          <w:pPr>
            <w:pStyle w:val="2f0"/>
            <w:tabs>
              <w:tab w:val="left" w:pos="880"/>
              <w:tab w:val="right" w:leader="dot" w:pos="9343"/>
            </w:tabs>
            <w:jc w:val="both"/>
            <w:rPr>
              <w:rFonts w:ascii="Times New Roman" w:eastAsiaTheme="minorEastAsia" w:hAnsi="Times New Roman" w:cs="Times New Roman"/>
              <w:noProof/>
              <w:color w:val="auto"/>
            </w:rPr>
          </w:pPr>
          <w:hyperlink w:anchor="_Toc65245394" w:history="1">
            <w:r w:rsidR="009C50C2" w:rsidRPr="009C50C2">
              <w:rPr>
                <w:rStyle w:val="a3"/>
                <w:rFonts w:ascii="Times New Roman" w:hAnsi="Times New Roman"/>
                <w:noProof/>
              </w:rPr>
              <w:t>3.1.</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Учебный план АООП НОО</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_Toc65245394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93</w:t>
            </w:r>
            <w:r w:rsidR="009C50C2" w:rsidRPr="009C50C2">
              <w:rPr>
                <w:rFonts w:ascii="Times New Roman" w:hAnsi="Times New Roman" w:cs="Times New Roman"/>
                <w:noProof/>
                <w:webHidden/>
              </w:rPr>
              <w:fldChar w:fldCharType="end"/>
            </w:r>
          </w:hyperlink>
        </w:p>
        <w:p w:rsidR="009C50C2" w:rsidRPr="009C50C2" w:rsidRDefault="00952A0B" w:rsidP="009C50C2">
          <w:pPr>
            <w:pStyle w:val="2f0"/>
            <w:tabs>
              <w:tab w:val="left" w:pos="880"/>
              <w:tab w:val="right" w:leader="dot" w:pos="9343"/>
            </w:tabs>
            <w:jc w:val="both"/>
            <w:rPr>
              <w:rFonts w:ascii="Times New Roman" w:eastAsiaTheme="minorEastAsia" w:hAnsi="Times New Roman" w:cs="Times New Roman"/>
              <w:noProof/>
              <w:color w:val="auto"/>
            </w:rPr>
          </w:pPr>
          <w:hyperlink w:anchor="_Toc65245395" w:history="1">
            <w:r w:rsidR="009C50C2" w:rsidRPr="009C50C2">
              <w:rPr>
                <w:rStyle w:val="a3"/>
                <w:rFonts w:ascii="Times New Roman" w:hAnsi="Times New Roman"/>
                <w:noProof/>
              </w:rPr>
              <w:t>3.2.</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План внеурочной деятельности</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_Toc65245395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95</w:t>
            </w:r>
            <w:r w:rsidR="009C50C2" w:rsidRPr="009C50C2">
              <w:rPr>
                <w:rFonts w:ascii="Times New Roman" w:hAnsi="Times New Roman" w:cs="Times New Roman"/>
                <w:noProof/>
                <w:webHidden/>
              </w:rPr>
              <w:fldChar w:fldCharType="end"/>
            </w:r>
          </w:hyperlink>
        </w:p>
        <w:p w:rsidR="009C50C2" w:rsidRPr="009C50C2" w:rsidRDefault="00952A0B" w:rsidP="009C50C2">
          <w:pPr>
            <w:pStyle w:val="2f0"/>
            <w:tabs>
              <w:tab w:val="left" w:pos="880"/>
              <w:tab w:val="right" w:leader="dot" w:pos="9343"/>
            </w:tabs>
            <w:jc w:val="both"/>
            <w:rPr>
              <w:rFonts w:ascii="Times New Roman" w:eastAsiaTheme="minorEastAsia" w:hAnsi="Times New Roman" w:cs="Times New Roman"/>
              <w:noProof/>
              <w:color w:val="auto"/>
            </w:rPr>
          </w:pPr>
          <w:hyperlink w:anchor="_Toc65245396" w:history="1">
            <w:r w:rsidR="009C50C2" w:rsidRPr="009C50C2">
              <w:rPr>
                <w:rStyle w:val="a3"/>
                <w:rFonts w:ascii="Times New Roman" w:hAnsi="Times New Roman"/>
                <w:noProof/>
              </w:rPr>
              <w:t>3.3.</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Календарный учебный график</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_Toc65245396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95</w:t>
            </w:r>
            <w:r w:rsidR="009C50C2" w:rsidRPr="009C50C2">
              <w:rPr>
                <w:rFonts w:ascii="Times New Roman" w:hAnsi="Times New Roman" w:cs="Times New Roman"/>
                <w:noProof/>
                <w:webHidden/>
              </w:rPr>
              <w:fldChar w:fldCharType="end"/>
            </w:r>
          </w:hyperlink>
        </w:p>
        <w:p w:rsidR="009C50C2" w:rsidRPr="009C50C2" w:rsidRDefault="00952A0B" w:rsidP="009C50C2">
          <w:pPr>
            <w:pStyle w:val="2f0"/>
            <w:tabs>
              <w:tab w:val="left" w:pos="880"/>
              <w:tab w:val="right" w:leader="dot" w:pos="9343"/>
            </w:tabs>
            <w:jc w:val="both"/>
            <w:rPr>
              <w:rFonts w:ascii="Times New Roman" w:eastAsiaTheme="minorEastAsia" w:hAnsi="Times New Roman" w:cs="Times New Roman"/>
              <w:noProof/>
              <w:color w:val="auto"/>
            </w:rPr>
          </w:pPr>
          <w:hyperlink w:anchor="_Toc65245397" w:history="1">
            <w:r w:rsidR="009C50C2" w:rsidRPr="009C50C2">
              <w:rPr>
                <w:rStyle w:val="a3"/>
                <w:rFonts w:ascii="Times New Roman" w:hAnsi="Times New Roman"/>
                <w:noProof/>
              </w:rPr>
              <w:t>3.4.</w:t>
            </w:r>
            <w:r w:rsidR="009C50C2" w:rsidRPr="009C50C2">
              <w:rPr>
                <w:rFonts w:ascii="Times New Roman" w:eastAsiaTheme="minorEastAsia" w:hAnsi="Times New Roman" w:cs="Times New Roman"/>
                <w:noProof/>
                <w:color w:val="auto"/>
              </w:rPr>
              <w:tab/>
            </w:r>
            <w:r w:rsidR="009C50C2" w:rsidRPr="009C50C2">
              <w:rPr>
                <w:rStyle w:val="a3"/>
                <w:rFonts w:ascii="Times New Roman" w:hAnsi="Times New Roman"/>
                <w:noProof/>
              </w:rPr>
              <w:t>Система условий реализации АООП НОО</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_Toc65245397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95</w:t>
            </w:r>
            <w:r w:rsidR="009C50C2" w:rsidRPr="009C50C2">
              <w:rPr>
                <w:rFonts w:ascii="Times New Roman" w:hAnsi="Times New Roman" w:cs="Times New Roman"/>
                <w:noProof/>
                <w:webHidden/>
              </w:rPr>
              <w:fldChar w:fldCharType="end"/>
            </w:r>
          </w:hyperlink>
        </w:p>
        <w:p w:rsidR="009C50C2" w:rsidRPr="009C50C2" w:rsidRDefault="00952A0B" w:rsidP="009C50C2">
          <w:pPr>
            <w:pStyle w:val="2f0"/>
            <w:tabs>
              <w:tab w:val="right" w:leader="dot" w:pos="9343"/>
            </w:tabs>
            <w:jc w:val="both"/>
            <w:rPr>
              <w:rFonts w:ascii="Times New Roman" w:eastAsiaTheme="minorEastAsia" w:hAnsi="Times New Roman" w:cs="Times New Roman"/>
              <w:noProof/>
              <w:color w:val="auto"/>
            </w:rPr>
          </w:pPr>
          <w:hyperlink w:anchor="_Toc65245398" w:history="1">
            <w:r w:rsidR="009C50C2" w:rsidRPr="009C50C2">
              <w:rPr>
                <w:rStyle w:val="a3"/>
                <w:rFonts w:ascii="Times New Roman" w:hAnsi="Times New Roman"/>
                <w:noProof/>
              </w:rPr>
              <w:t>Нормативные условия</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_Toc65245398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95</w:t>
            </w:r>
            <w:r w:rsidR="009C50C2" w:rsidRPr="009C50C2">
              <w:rPr>
                <w:rFonts w:ascii="Times New Roman" w:hAnsi="Times New Roman" w:cs="Times New Roman"/>
                <w:noProof/>
                <w:webHidden/>
              </w:rPr>
              <w:fldChar w:fldCharType="end"/>
            </w:r>
          </w:hyperlink>
        </w:p>
        <w:p w:rsidR="009C50C2" w:rsidRPr="009C50C2" w:rsidRDefault="00952A0B" w:rsidP="009C50C2">
          <w:pPr>
            <w:pStyle w:val="1d"/>
            <w:tabs>
              <w:tab w:val="right" w:leader="dot" w:pos="9343"/>
            </w:tabs>
            <w:jc w:val="both"/>
            <w:rPr>
              <w:rFonts w:ascii="Times New Roman" w:eastAsiaTheme="minorEastAsia" w:hAnsi="Times New Roman" w:cs="Times New Roman"/>
              <w:noProof/>
              <w:color w:val="auto"/>
            </w:rPr>
          </w:pPr>
          <w:hyperlink w:anchor="_Toc65245399" w:history="1">
            <w:r w:rsidR="009C50C2" w:rsidRPr="009C50C2">
              <w:rPr>
                <w:rStyle w:val="a3"/>
                <w:rFonts w:ascii="Times New Roman" w:hAnsi="Times New Roman"/>
                <w:noProof/>
              </w:rPr>
              <w:t>ПРИЛОЖЕНИЯ</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_Toc65245399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98</w:t>
            </w:r>
            <w:r w:rsidR="009C50C2" w:rsidRPr="009C50C2">
              <w:rPr>
                <w:rFonts w:ascii="Times New Roman" w:hAnsi="Times New Roman" w:cs="Times New Roman"/>
                <w:noProof/>
                <w:webHidden/>
              </w:rPr>
              <w:fldChar w:fldCharType="end"/>
            </w:r>
          </w:hyperlink>
        </w:p>
        <w:p w:rsidR="009C50C2" w:rsidRPr="009C50C2" w:rsidRDefault="00952A0B" w:rsidP="009C50C2">
          <w:pPr>
            <w:pStyle w:val="2f0"/>
            <w:tabs>
              <w:tab w:val="right" w:leader="dot" w:pos="9343"/>
            </w:tabs>
            <w:jc w:val="both"/>
            <w:rPr>
              <w:rFonts w:ascii="Times New Roman" w:eastAsiaTheme="minorEastAsia" w:hAnsi="Times New Roman" w:cs="Times New Roman"/>
              <w:noProof/>
              <w:color w:val="auto"/>
            </w:rPr>
          </w:pPr>
          <w:hyperlink w:anchor="_Toc65245400" w:history="1">
            <w:r w:rsidR="009C50C2" w:rsidRPr="009C50C2">
              <w:rPr>
                <w:rStyle w:val="a3"/>
                <w:rFonts w:ascii="Times New Roman" w:hAnsi="Times New Roman"/>
                <w:noProof/>
              </w:rPr>
              <w:t>Приложение 1. Рабочие программы учебных предметов, курсов</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_Toc65245400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98</w:t>
            </w:r>
            <w:r w:rsidR="009C50C2" w:rsidRPr="009C50C2">
              <w:rPr>
                <w:rFonts w:ascii="Times New Roman" w:hAnsi="Times New Roman" w:cs="Times New Roman"/>
                <w:noProof/>
                <w:webHidden/>
              </w:rPr>
              <w:fldChar w:fldCharType="end"/>
            </w:r>
          </w:hyperlink>
        </w:p>
        <w:p w:rsidR="009C50C2" w:rsidRPr="009C50C2" w:rsidRDefault="00952A0B" w:rsidP="009C50C2">
          <w:pPr>
            <w:pStyle w:val="2f0"/>
            <w:tabs>
              <w:tab w:val="right" w:leader="dot" w:pos="9343"/>
            </w:tabs>
            <w:jc w:val="both"/>
            <w:rPr>
              <w:rFonts w:ascii="Times New Roman" w:eastAsiaTheme="minorEastAsia" w:hAnsi="Times New Roman" w:cs="Times New Roman"/>
              <w:noProof/>
              <w:color w:val="auto"/>
            </w:rPr>
          </w:pPr>
          <w:hyperlink w:anchor="_Toc65245401" w:history="1">
            <w:r w:rsidR="009C50C2" w:rsidRPr="009C50C2">
              <w:rPr>
                <w:rStyle w:val="a3"/>
                <w:rFonts w:ascii="Times New Roman" w:hAnsi="Times New Roman"/>
                <w:noProof/>
              </w:rPr>
              <w:t>Приложение 2. Рабочие программы внеурочной деятельности, курсов коррекционно-развивающей области</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_Toc65245401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99</w:t>
            </w:r>
            <w:r w:rsidR="009C50C2" w:rsidRPr="009C50C2">
              <w:rPr>
                <w:rFonts w:ascii="Times New Roman" w:hAnsi="Times New Roman" w:cs="Times New Roman"/>
                <w:noProof/>
                <w:webHidden/>
              </w:rPr>
              <w:fldChar w:fldCharType="end"/>
            </w:r>
          </w:hyperlink>
        </w:p>
        <w:p w:rsidR="009C50C2" w:rsidRPr="009C50C2" w:rsidRDefault="00952A0B" w:rsidP="009C50C2">
          <w:pPr>
            <w:pStyle w:val="2f0"/>
            <w:tabs>
              <w:tab w:val="right" w:leader="dot" w:pos="9343"/>
            </w:tabs>
            <w:jc w:val="both"/>
            <w:rPr>
              <w:rFonts w:ascii="Times New Roman" w:eastAsiaTheme="minorEastAsia" w:hAnsi="Times New Roman" w:cs="Times New Roman"/>
              <w:noProof/>
              <w:color w:val="auto"/>
            </w:rPr>
          </w:pPr>
          <w:hyperlink w:anchor="_Toc65245402" w:history="1">
            <w:r w:rsidR="009C50C2" w:rsidRPr="009C50C2">
              <w:rPr>
                <w:rStyle w:val="a3"/>
                <w:rFonts w:ascii="Times New Roman" w:hAnsi="Times New Roman"/>
                <w:noProof/>
              </w:rPr>
              <w:t>Приложение 3.Тематическое планирование мероприятий духовно-нравственного развития и воспитания обучающихся</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_Toc65245402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102</w:t>
            </w:r>
            <w:r w:rsidR="009C50C2" w:rsidRPr="009C50C2">
              <w:rPr>
                <w:rFonts w:ascii="Times New Roman" w:hAnsi="Times New Roman" w:cs="Times New Roman"/>
                <w:noProof/>
                <w:webHidden/>
              </w:rPr>
              <w:fldChar w:fldCharType="end"/>
            </w:r>
          </w:hyperlink>
        </w:p>
        <w:p w:rsidR="009C50C2" w:rsidRPr="009C50C2" w:rsidRDefault="00952A0B" w:rsidP="009C50C2">
          <w:pPr>
            <w:pStyle w:val="2f0"/>
            <w:tabs>
              <w:tab w:val="right" w:leader="dot" w:pos="9343"/>
            </w:tabs>
            <w:jc w:val="both"/>
            <w:rPr>
              <w:rFonts w:ascii="Times New Roman" w:eastAsiaTheme="minorEastAsia" w:hAnsi="Times New Roman" w:cs="Times New Roman"/>
              <w:noProof/>
              <w:color w:val="auto"/>
            </w:rPr>
          </w:pPr>
          <w:hyperlink w:anchor="_Toc65245403" w:history="1">
            <w:r w:rsidR="009C50C2" w:rsidRPr="009C50C2">
              <w:rPr>
                <w:rStyle w:val="a3"/>
                <w:rFonts w:ascii="Times New Roman" w:hAnsi="Times New Roman"/>
                <w:noProof/>
              </w:rPr>
              <w:t>Приложение 4. Состав педагогических работников, обеспечивающих создание здоровьесберегающей инфраструктуры</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_Toc65245403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104</w:t>
            </w:r>
            <w:r w:rsidR="009C50C2" w:rsidRPr="009C50C2">
              <w:rPr>
                <w:rFonts w:ascii="Times New Roman" w:hAnsi="Times New Roman" w:cs="Times New Roman"/>
                <w:noProof/>
                <w:webHidden/>
              </w:rPr>
              <w:fldChar w:fldCharType="end"/>
            </w:r>
          </w:hyperlink>
        </w:p>
        <w:p w:rsidR="009C50C2" w:rsidRPr="009C50C2" w:rsidRDefault="00952A0B" w:rsidP="009C50C2">
          <w:pPr>
            <w:pStyle w:val="2f0"/>
            <w:tabs>
              <w:tab w:val="right" w:leader="dot" w:pos="9343"/>
            </w:tabs>
            <w:jc w:val="both"/>
            <w:rPr>
              <w:rFonts w:ascii="Times New Roman" w:eastAsiaTheme="minorEastAsia" w:hAnsi="Times New Roman" w:cs="Times New Roman"/>
              <w:noProof/>
              <w:color w:val="auto"/>
            </w:rPr>
          </w:pPr>
          <w:hyperlink w:anchor="_Toc65245404" w:history="1">
            <w:r w:rsidR="009C50C2" w:rsidRPr="009C50C2">
              <w:rPr>
                <w:rStyle w:val="a3"/>
                <w:rFonts w:ascii="Times New Roman" w:hAnsi="Times New Roman"/>
                <w:noProof/>
              </w:rPr>
              <w:t>Приложение 5. Пояснительная записка к учебному плану для обучающихся с задержкой психического развития</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_Toc65245404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105</w:t>
            </w:r>
            <w:r w:rsidR="009C50C2" w:rsidRPr="009C50C2">
              <w:rPr>
                <w:rFonts w:ascii="Times New Roman" w:hAnsi="Times New Roman" w:cs="Times New Roman"/>
                <w:noProof/>
                <w:webHidden/>
              </w:rPr>
              <w:fldChar w:fldCharType="end"/>
            </w:r>
          </w:hyperlink>
        </w:p>
        <w:p w:rsidR="009C50C2" w:rsidRPr="009C50C2" w:rsidRDefault="00952A0B" w:rsidP="009C50C2">
          <w:pPr>
            <w:pStyle w:val="2f0"/>
            <w:tabs>
              <w:tab w:val="right" w:leader="dot" w:pos="9343"/>
            </w:tabs>
            <w:jc w:val="both"/>
            <w:rPr>
              <w:rFonts w:ascii="Times New Roman" w:eastAsiaTheme="minorEastAsia" w:hAnsi="Times New Roman" w:cs="Times New Roman"/>
              <w:noProof/>
              <w:color w:val="auto"/>
            </w:rPr>
          </w:pPr>
          <w:hyperlink w:anchor="_Toc65245405" w:history="1">
            <w:r w:rsidR="009C50C2" w:rsidRPr="009C50C2">
              <w:rPr>
                <w:rStyle w:val="a3"/>
                <w:rFonts w:ascii="Times New Roman" w:hAnsi="Times New Roman"/>
                <w:noProof/>
              </w:rPr>
              <w:t>Приложение 6. План внеурочной деятельности (включая коррекционно – развивающую область)</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_Toc65245405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108</w:t>
            </w:r>
            <w:r w:rsidR="009C50C2" w:rsidRPr="009C50C2">
              <w:rPr>
                <w:rFonts w:ascii="Times New Roman" w:hAnsi="Times New Roman" w:cs="Times New Roman"/>
                <w:noProof/>
                <w:webHidden/>
              </w:rPr>
              <w:fldChar w:fldCharType="end"/>
            </w:r>
          </w:hyperlink>
        </w:p>
        <w:p w:rsidR="009C50C2" w:rsidRPr="009C50C2" w:rsidRDefault="00952A0B" w:rsidP="009C50C2">
          <w:pPr>
            <w:pStyle w:val="2f0"/>
            <w:tabs>
              <w:tab w:val="right" w:leader="dot" w:pos="9343"/>
            </w:tabs>
            <w:jc w:val="both"/>
            <w:rPr>
              <w:rFonts w:ascii="Times New Roman" w:eastAsiaTheme="minorEastAsia" w:hAnsi="Times New Roman" w:cs="Times New Roman"/>
              <w:noProof/>
              <w:color w:val="auto"/>
            </w:rPr>
          </w:pPr>
          <w:hyperlink w:anchor="_Toc65245406" w:history="1">
            <w:r w:rsidR="009C50C2" w:rsidRPr="009C50C2">
              <w:rPr>
                <w:rStyle w:val="a3"/>
                <w:rFonts w:ascii="Times New Roman" w:hAnsi="Times New Roman"/>
                <w:noProof/>
              </w:rPr>
              <w:t>Приложение 7 Календарный учебный график</w:t>
            </w:r>
            <w:r w:rsidR="009C50C2" w:rsidRPr="009C50C2">
              <w:rPr>
                <w:rFonts w:ascii="Times New Roman" w:hAnsi="Times New Roman" w:cs="Times New Roman"/>
                <w:noProof/>
                <w:webHidden/>
              </w:rPr>
              <w:tab/>
            </w:r>
            <w:r w:rsidR="009C50C2" w:rsidRPr="009C50C2">
              <w:rPr>
                <w:rFonts w:ascii="Times New Roman" w:hAnsi="Times New Roman" w:cs="Times New Roman"/>
                <w:noProof/>
                <w:webHidden/>
              </w:rPr>
              <w:fldChar w:fldCharType="begin"/>
            </w:r>
            <w:r w:rsidR="009C50C2" w:rsidRPr="009C50C2">
              <w:rPr>
                <w:rFonts w:ascii="Times New Roman" w:hAnsi="Times New Roman" w:cs="Times New Roman"/>
                <w:noProof/>
                <w:webHidden/>
              </w:rPr>
              <w:instrText xml:space="preserve"> PAGEREF _Toc65245406 \h </w:instrText>
            </w:r>
            <w:r w:rsidR="009C50C2" w:rsidRPr="009C50C2">
              <w:rPr>
                <w:rFonts w:ascii="Times New Roman" w:hAnsi="Times New Roman" w:cs="Times New Roman"/>
                <w:noProof/>
                <w:webHidden/>
              </w:rPr>
            </w:r>
            <w:r w:rsidR="009C50C2" w:rsidRPr="009C50C2">
              <w:rPr>
                <w:rFonts w:ascii="Times New Roman" w:hAnsi="Times New Roman" w:cs="Times New Roman"/>
                <w:noProof/>
                <w:webHidden/>
              </w:rPr>
              <w:fldChar w:fldCharType="separate"/>
            </w:r>
            <w:r w:rsidR="009C50C2" w:rsidRPr="009C50C2">
              <w:rPr>
                <w:rFonts w:ascii="Times New Roman" w:hAnsi="Times New Roman" w:cs="Times New Roman"/>
                <w:noProof/>
                <w:webHidden/>
              </w:rPr>
              <w:t>109</w:t>
            </w:r>
            <w:r w:rsidR="009C50C2" w:rsidRPr="009C50C2">
              <w:rPr>
                <w:rFonts w:ascii="Times New Roman" w:hAnsi="Times New Roman" w:cs="Times New Roman"/>
                <w:noProof/>
                <w:webHidden/>
              </w:rPr>
              <w:fldChar w:fldCharType="end"/>
            </w:r>
          </w:hyperlink>
        </w:p>
        <w:p w:rsidR="001A6AED" w:rsidRPr="009C50C2" w:rsidRDefault="001A6AED" w:rsidP="009C50C2">
          <w:pPr>
            <w:contextualSpacing/>
            <w:jc w:val="both"/>
            <w:rPr>
              <w:rFonts w:ascii="Times New Roman" w:hAnsi="Times New Roman" w:cs="Times New Roman"/>
            </w:rPr>
          </w:pPr>
          <w:r w:rsidRPr="009C50C2">
            <w:rPr>
              <w:rFonts w:ascii="Times New Roman" w:hAnsi="Times New Roman" w:cs="Times New Roman"/>
              <w:b/>
              <w:bCs/>
            </w:rPr>
            <w:fldChar w:fldCharType="end"/>
          </w:r>
        </w:p>
      </w:sdtContent>
    </w:sdt>
    <w:p w:rsidR="00902FEF" w:rsidRPr="009C50C2" w:rsidRDefault="00902FEF" w:rsidP="009C50C2">
      <w:pPr>
        <w:pStyle w:val="a6"/>
        <w:shd w:val="clear" w:color="auto" w:fill="auto"/>
        <w:spacing w:after="0" w:line="240" w:lineRule="auto"/>
        <w:ind w:firstLine="0"/>
        <w:contextualSpacing/>
        <w:jc w:val="both"/>
        <w:rPr>
          <w:sz w:val="24"/>
          <w:szCs w:val="24"/>
        </w:rPr>
      </w:pPr>
    </w:p>
    <w:p w:rsidR="00D663D3" w:rsidRPr="009C50C2" w:rsidRDefault="00D663D3" w:rsidP="009C50C2">
      <w:pPr>
        <w:contextualSpacing/>
        <w:jc w:val="both"/>
        <w:rPr>
          <w:rFonts w:ascii="Times New Roman" w:eastAsia="Times New Roman" w:hAnsi="Times New Roman" w:cs="Times New Roman"/>
          <w:b/>
          <w:bCs/>
          <w:color w:val="auto"/>
          <w:kern w:val="32"/>
        </w:rPr>
      </w:pPr>
      <w:bookmarkStart w:id="0" w:name="bookmark19"/>
      <w:r w:rsidRPr="009C50C2">
        <w:rPr>
          <w:rFonts w:ascii="Times New Roman" w:hAnsi="Times New Roman" w:cs="Times New Roman"/>
          <w:color w:val="auto"/>
        </w:rPr>
        <w:br w:type="page"/>
      </w:r>
    </w:p>
    <w:p w:rsidR="00AD4AFA" w:rsidRPr="00D663D3" w:rsidRDefault="00AD4AFA" w:rsidP="00445686">
      <w:pPr>
        <w:pStyle w:val="1"/>
        <w:numPr>
          <w:ilvl w:val="0"/>
          <w:numId w:val="43"/>
        </w:numPr>
        <w:ind w:left="720"/>
        <w:rPr>
          <w:rFonts w:ascii="Arial Black" w:hAnsi="Arial Black"/>
          <w:color w:val="auto"/>
          <w:sz w:val="28"/>
        </w:rPr>
      </w:pPr>
      <w:bookmarkStart w:id="1" w:name="_Toc65245355"/>
      <w:r w:rsidRPr="00D663D3">
        <w:rPr>
          <w:rFonts w:ascii="Arial Black" w:hAnsi="Arial Black"/>
          <w:color w:val="auto"/>
          <w:sz w:val="28"/>
        </w:rPr>
        <w:lastRenderedPageBreak/>
        <w:t>ЦЕЛЕВОЙ РАЗДЕЛ АООП НОО</w:t>
      </w:r>
      <w:bookmarkEnd w:id="0"/>
      <w:bookmarkEnd w:id="1"/>
    </w:p>
    <w:p w:rsidR="00AD4AFA" w:rsidRPr="00D663D3" w:rsidRDefault="00AD4AFA" w:rsidP="00445686">
      <w:pPr>
        <w:pStyle w:val="2"/>
        <w:numPr>
          <w:ilvl w:val="1"/>
          <w:numId w:val="43"/>
        </w:numPr>
        <w:ind w:left="851" w:hanging="425"/>
        <w:rPr>
          <w:rStyle w:val="50"/>
          <w:i w:val="0"/>
          <w:color w:val="auto"/>
          <w:sz w:val="24"/>
          <w:szCs w:val="24"/>
          <w:u w:val="none"/>
        </w:rPr>
      </w:pPr>
      <w:bookmarkStart w:id="2" w:name="bookmark20"/>
      <w:bookmarkStart w:id="3" w:name="_Toc65245356"/>
      <w:r w:rsidRPr="00D663D3">
        <w:rPr>
          <w:rStyle w:val="50"/>
          <w:b/>
          <w:bCs/>
          <w:i w:val="0"/>
          <w:color w:val="auto"/>
          <w:sz w:val="24"/>
          <w:szCs w:val="24"/>
          <w:u w:val="none"/>
        </w:rPr>
        <w:t>Пояснительная записка</w:t>
      </w:r>
      <w:bookmarkEnd w:id="2"/>
      <w:bookmarkEnd w:id="3"/>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rStyle w:val="510"/>
          <w:sz w:val="24"/>
          <w:szCs w:val="24"/>
        </w:rPr>
        <w:t>Адаптированная основная общеобразовательная программа начального общего образования</w:t>
      </w:r>
      <w:r w:rsidRPr="00D663D3">
        <w:rPr>
          <w:sz w:val="24"/>
          <w:szCs w:val="24"/>
        </w:rPr>
        <w:t xml:space="preserve"> (далее - АООП) муниципального бюджетного общеобразовательного учре</w:t>
      </w:r>
      <w:r w:rsidR="00901D02" w:rsidRPr="00D663D3">
        <w:rPr>
          <w:sz w:val="24"/>
          <w:szCs w:val="24"/>
        </w:rPr>
        <w:t>ждения – «Покровский лицей» (далее - Лицей</w:t>
      </w:r>
      <w:r w:rsidRPr="00D663D3">
        <w:rPr>
          <w:sz w:val="24"/>
          <w:szCs w:val="24"/>
        </w:rPr>
        <w:t>) определяет содержание и организацию образовательной деятельности обучающихся с задержкой психического развития (далее - ЗПР) с учетом образовательных потребностей и запросов участников образовательных отношений.</w:t>
      </w:r>
    </w:p>
    <w:p w:rsidR="00AD4AFA" w:rsidRPr="00D663D3" w:rsidRDefault="00561BA4" w:rsidP="0033268F">
      <w:pPr>
        <w:pStyle w:val="71"/>
        <w:keepNext/>
        <w:keepLines/>
        <w:shd w:val="clear" w:color="auto" w:fill="auto"/>
        <w:spacing w:after="0" w:line="276" w:lineRule="auto"/>
        <w:ind w:left="20" w:firstLine="720"/>
        <w:contextualSpacing/>
        <w:jc w:val="both"/>
        <w:rPr>
          <w:sz w:val="24"/>
          <w:szCs w:val="24"/>
        </w:rPr>
      </w:pPr>
      <w:bookmarkStart w:id="4" w:name="bookmark21"/>
      <w:r w:rsidRPr="00D663D3">
        <w:rPr>
          <w:sz w:val="24"/>
          <w:szCs w:val="24"/>
        </w:rPr>
        <w:t>АООП НОО (вариант 7.1</w:t>
      </w:r>
      <w:r w:rsidR="008A72CA" w:rsidRPr="00D663D3">
        <w:rPr>
          <w:sz w:val="24"/>
          <w:szCs w:val="24"/>
        </w:rPr>
        <w:t>) Лицея</w:t>
      </w:r>
      <w:r w:rsidR="00AD4AFA" w:rsidRPr="00D663D3">
        <w:rPr>
          <w:sz w:val="24"/>
          <w:szCs w:val="24"/>
        </w:rPr>
        <w:t xml:space="preserve"> разработана в соответствии со следующими нормативными документами:</w:t>
      </w:r>
      <w:bookmarkEnd w:id="4"/>
    </w:p>
    <w:p w:rsidR="00AD4AFA" w:rsidRPr="00D663D3" w:rsidRDefault="00AD4AFA" w:rsidP="00445686">
      <w:pPr>
        <w:pStyle w:val="a6"/>
        <w:numPr>
          <w:ilvl w:val="0"/>
          <w:numId w:val="1"/>
        </w:numPr>
        <w:shd w:val="clear" w:color="auto" w:fill="auto"/>
        <w:tabs>
          <w:tab w:val="left" w:pos="918"/>
        </w:tabs>
        <w:spacing w:after="0" w:line="276" w:lineRule="auto"/>
        <w:ind w:left="20" w:firstLine="720"/>
        <w:contextualSpacing/>
        <w:jc w:val="both"/>
        <w:rPr>
          <w:sz w:val="24"/>
          <w:szCs w:val="24"/>
        </w:rPr>
      </w:pPr>
      <w:r w:rsidRPr="00D663D3">
        <w:rPr>
          <w:sz w:val="24"/>
          <w:szCs w:val="24"/>
        </w:rPr>
        <w:t>Законом РФ «Об образовании в Российской Федерации» от 29.12.2012 №273- ФЗ,</w:t>
      </w:r>
    </w:p>
    <w:p w:rsidR="00AD4AFA" w:rsidRPr="00D663D3" w:rsidRDefault="00AD4AFA" w:rsidP="00445686">
      <w:pPr>
        <w:pStyle w:val="a6"/>
        <w:numPr>
          <w:ilvl w:val="0"/>
          <w:numId w:val="1"/>
        </w:numPr>
        <w:shd w:val="clear" w:color="auto" w:fill="auto"/>
        <w:tabs>
          <w:tab w:val="left" w:pos="922"/>
        </w:tabs>
        <w:spacing w:after="0" w:line="276" w:lineRule="auto"/>
        <w:ind w:left="20" w:firstLine="720"/>
        <w:contextualSpacing/>
        <w:jc w:val="both"/>
        <w:rPr>
          <w:sz w:val="24"/>
          <w:szCs w:val="24"/>
        </w:rPr>
      </w:pPr>
      <w:r w:rsidRPr="00D663D3">
        <w:rPr>
          <w:sz w:val="24"/>
          <w:szCs w:val="24"/>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AD4AFA" w:rsidRPr="00D663D3" w:rsidRDefault="00AD4AFA" w:rsidP="00445686">
      <w:pPr>
        <w:pStyle w:val="a6"/>
        <w:numPr>
          <w:ilvl w:val="0"/>
          <w:numId w:val="1"/>
        </w:numPr>
        <w:shd w:val="clear" w:color="auto" w:fill="auto"/>
        <w:tabs>
          <w:tab w:val="left" w:pos="932"/>
        </w:tabs>
        <w:spacing w:after="0" w:line="276" w:lineRule="auto"/>
        <w:ind w:left="20" w:firstLine="720"/>
        <w:contextualSpacing/>
        <w:jc w:val="both"/>
        <w:rPr>
          <w:sz w:val="24"/>
          <w:szCs w:val="24"/>
        </w:rPr>
      </w:pPr>
      <w:proofErr w:type="spellStart"/>
      <w:r w:rsidRPr="00D663D3">
        <w:rPr>
          <w:sz w:val="24"/>
          <w:szCs w:val="24"/>
        </w:rPr>
        <w:t>СанПин</w:t>
      </w:r>
      <w:proofErr w:type="spellEnd"/>
      <w:r w:rsidRPr="00D663D3">
        <w:rPr>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№26,</w:t>
      </w:r>
    </w:p>
    <w:p w:rsidR="00AD4AFA" w:rsidRPr="00D663D3" w:rsidRDefault="00AD4AFA" w:rsidP="00445686">
      <w:pPr>
        <w:pStyle w:val="a6"/>
        <w:numPr>
          <w:ilvl w:val="0"/>
          <w:numId w:val="1"/>
        </w:numPr>
        <w:shd w:val="clear" w:color="auto" w:fill="auto"/>
        <w:tabs>
          <w:tab w:val="left" w:pos="927"/>
        </w:tabs>
        <w:spacing w:after="0" w:line="276" w:lineRule="auto"/>
        <w:ind w:left="20" w:firstLine="720"/>
        <w:contextualSpacing/>
        <w:jc w:val="both"/>
        <w:rPr>
          <w:sz w:val="24"/>
          <w:szCs w:val="24"/>
        </w:rPr>
      </w:pPr>
      <w:r w:rsidRPr="00D663D3">
        <w:rPr>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РФ от 6.10.2009 №373 (с изм. от 26.10.2010, 22.09.2011, 18.12.2012, 29.12.2014, 18.05.2015, 31.12.2015),</w:t>
      </w:r>
    </w:p>
    <w:p w:rsidR="00AD4AFA" w:rsidRPr="00D663D3" w:rsidRDefault="00AD4AFA" w:rsidP="00445686">
      <w:pPr>
        <w:pStyle w:val="a6"/>
        <w:numPr>
          <w:ilvl w:val="0"/>
          <w:numId w:val="1"/>
        </w:numPr>
        <w:shd w:val="clear" w:color="auto" w:fill="auto"/>
        <w:tabs>
          <w:tab w:val="left" w:pos="922"/>
        </w:tabs>
        <w:spacing w:after="0" w:line="276" w:lineRule="auto"/>
        <w:ind w:left="20" w:firstLine="720"/>
        <w:contextualSpacing/>
        <w:jc w:val="both"/>
        <w:rPr>
          <w:sz w:val="24"/>
          <w:szCs w:val="24"/>
        </w:rPr>
      </w:pPr>
      <w:r w:rsidRPr="00D663D3">
        <w:rPr>
          <w:sz w:val="24"/>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w:t>
      </w:r>
      <w:proofErr w:type="spellStart"/>
      <w:r w:rsidRPr="00D663D3">
        <w:rPr>
          <w:sz w:val="24"/>
          <w:szCs w:val="24"/>
        </w:rPr>
        <w:t>Минобрнауки</w:t>
      </w:r>
      <w:proofErr w:type="spellEnd"/>
      <w:r w:rsidRPr="00D663D3">
        <w:rPr>
          <w:sz w:val="24"/>
          <w:szCs w:val="24"/>
        </w:rPr>
        <w:t xml:space="preserve"> России от 19 декабря 2014г. №1598,</w:t>
      </w:r>
    </w:p>
    <w:p w:rsidR="00AD4AFA" w:rsidRPr="00D663D3" w:rsidRDefault="008A72CA" w:rsidP="00445686">
      <w:pPr>
        <w:pStyle w:val="a6"/>
        <w:numPr>
          <w:ilvl w:val="0"/>
          <w:numId w:val="1"/>
        </w:numPr>
        <w:shd w:val="clear" w:color="auto" w:fill="auto"/>
        <w:tabs>
          <w:tab w:val="left" w:pos="918"/>
        </w:tabs>
        <w:spacing w:after="0" w:line="276" w:lineRule="auto"/>
        <w:ind w:left="20" w:firstLine="720"/>
        <w:contextualSpacing/>
        <w:jc w:val="both"/>
        <w:rPr>
          <w:sz w:val="24"/>
          <w:szCs w:val="24"/>
        </w:rPr>
      </w:pPr>
      <w:r w:rsidRPr="00D663D3">
        <w:rPr>
          <w:sz w:val="24"/>
          <w:szCs w:val="24"/>
        </w:rPr>
        <w:t>Уставом Лицея</w:t>
      </w:r>
      <w:r w:rsidR="00AD4AFA" w:rsidRPr="00D663D3">
        <w:rPr>
          <w:sz w:val="24"/>
          <w:szCs w:val="24"/>
        </w:rPr>
        <w:t>,</w:t>
      </w:r>
    </w:p>
    <w:p w:rsidR="00AD4AFA" w:rsidRPr="00D663D3" w:rsidRDefault="00AD4AFA" w:rsidP="00445686">
      <w:pPr>
        <w:pStyle w:val="a6"/>
        <w:numPr>
          <w:ilvl w:val="0"/>
          <w:numId w:val="1"/>
        </w:numPr>
        <w:shd w:val="clear" w:color="auto" w:fill="auto"/>
        <w:tabs>
          <w:tab w:val="left" w:pos="922"/>
        </w:tabs>
        <w:spacing w:after="0" w:line="276" w:lineRule="auto"/>
        <w:ind w:left="20" w:firstLine="720"/>
        <w:contextualSpacing/>
        <w:jc w:val="both"/>
        <w:rPr>
          <w:sz w:val="24"/>
          <w:szCs w:val="24"/>
        </w:rPr>
      </w:pPr>
      <w:r w:rsidRPr="00D663D3">
        <w:rPr>
          <w:sz w:val="24"/>
          <w:szCs w:val="24"/>
        </w:rPr>
        <w:t>с учетом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1/15 от 08.04.2015),</w:t>
      </w:r>
    </w:p>
    <w:p w:rsidR="00AD4AFA" w:rsidRPr="00D663D3" w:rsidRDefault="00AD4AFA" w:rsidP="00445686">
      <w:pPr>
        <w:pStyle w:val="a6"/>
        <w:numPr>
          <w:ilvl w:val="0"/>
          <w:numId w:val="1"/>
        </w:numPr>
        <w:shd w:val="clear" w:color="auto" w:fill="auto"/>
        <w:tabs>
          <w:tab w:val="left" w:pos="932"/>
        </w:tabs>
        <w:spacing w:after="0" w:line="276" w:lineRule="auto"/>
        <w:ind w:left="20" w:firstLine="720"/>
        <w:contextualSpacing/>
        <w:jc w:val="both"/>
        <w:rPr>
          <w:sz w:val="24"/>
          <w:szCs w:val="24"/>
        </w:rPr>
      </w:pPr>
      <w:r w:rsidRPr="00D663D3">
        <w:rPr>
          <w:sz w:val="24"/>
          <w:szCs w:val="24"/>
        </w:rPr>
        <w:t>с учетом Примерной адаптированной основной общеобразовательной программы начального общего образования обучающихся с ЗПР, одобренной решением федерального учебно-методического объединения по общему образованию (протокол 4/15 от 22.12.2015).</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АООП</w:t>
      </w:r>
      <w:r w:rsidR="00561BA4" w:rsidRPr="00D663D3">
        <w:rPr>
          <w:sz w:val="24"/>
          <w:szCs w:val="24"/>
        </w:rPr>
        <w:t xml:space="preserve"> НОО (вариант 7.1</w:t>
      </w:r>
      <w:r w:rsidRPr="00D663D3">
        <w:rPr>
          <w:sz w:val="24"/>
          <w:szCs w:val="24"/>
        </w:rPr>
        <w:t>) предусматривает создание специальных условий обучения и воспитания, позволяющих учитывать особые образовательные потребности, особенности психофизического развития, индивидуальные возможности, обеспечивает коррекцию нарушения развития и социальную адаптацию обучающихся с ЗПР.</w:t>
      </w:r>
    </w:p>
    <w:p w:rsidR="00561BA4" w:rsidRPr="00D663D3" w:rsidRDefault="00561BA4" w:rsidP="0033268F">
      <w:pPr>
        <w:spacing w:line="276" w:lineRule="auto"/>
        <w:ind w:left="720" w:firstLine="720"/>
        <w:contextualSpacing/>
        <w:jc w:val="both"/>
        <w:rPr>
          <w:rFonts w:ascii="Times New Roman" w:eastAsia="Times New Roman" w:hAnsi="Times New Roman" w:cs="Times New Roman"/>
        </w:rPr>
      </w:pPr>
      <w:r w:rsidRPr="00D663D3">
        <w:rPr>
          <w:rFonts w:ascii="Times New Roman" w:eastAsia="Times New Roman" w:hAnsi="Times New Roman" w:cs="Times New Roman"/>
          <w:b/>
        </w:rPr>
        <w:t>Цель АООП НОО (вариант 7.1)</w:t>
      </w:r>
      <w:r w:rsidRPr="00D663D3">
        <w:rPr>
          <w:rFonts w:ascii="Times New Roman" w:eastAsia="Times New Roman" w:hAnsi="Times New Roman" w:cs="Times New Roman"/>
        </w:rPr>
        <w:t xml:space="preserve"> </w:t>
      </w:r>
      <w:r w:rsidRPr="00D663D3">
        <w:rPr>
          <w:rFonts w:ascii="Times New Roman" w:eastAsia="Times New Roman" w:hAnsi="Times New Roman" w:cs="Times New Roman"/>
          <w:b/>
        </w:rPr>
        <w:t>Лицея</w:t>
      </w:r>
      <w:r w:rsidRPr="00D663D3">
        <w:rPr>
          <w:rFonts w:ascii="Times New Roman" w:eastAsia="Times New Roman" w:hAnsi="Times New Roman" w:cs="Times New Roman"/>
        </w:rPr>
        <w:t xml:space="preserve">: </w:t>
      </w:r>
      <w:r w:rsidRPr="00D663D3">
        <w:rPr>
          <w:rFonts w:ascii="Times New Roman" w:eastAsia="Times New Roman" w:hAnsi="Times New Roman" w:cs="Times New Roman"/>
          <w:i/>
        </w:rPr>
        <w:t xml:space="preserve">обеспечение достижения выпускником НОО планируемых результатов освоения АООП НОО (вариант 7.1) на основе комплексного психолого-педагогического сопровождения обучающихся с ЗПР. </w:t>
      </w:r>
    </w:p>
    <w:p w:rsidR="00561BA4" w:rsidRPr="00D663D3" w:rsidRDefault="00561BA4" w:rsidP="0033268F">
      <w:pPr>
        <w:spacing w:line="276" w:lineRule="auto"/>
        <w:ind w:left="1450" w:hanging="10"/>
        <w:contextualSpacing/>
        <w:jc w:val="both"/>
        <w:rPr>
          <w:rFonts w:ascii="Times New Roman" w:eastAsia="Times New Roman" w:hAnsi="Times New Roman" w:cs="Times New Roman"/>
        </w:rPr>
      </w:pPr>
      <w:r w:rsidRPr="00D663D3">
        <w:rPr>
          <w:rFonts w:ascii="Times New Roman" w:eastAsia="Times New Roman" w:hAnsi="Times New Roman" w:cs="Times New Roman"/>
          <w:b/>
        </w:rPr>
        <w:t>Задачи, реализуемые на уровне НОО</w:t>
      </w:r>
      <w:r w:rsidRPr="00D663D3">
        <w:rPr>
          <w:rFonts w:ascii="Times New Roman" w:eastAsia="Times New Roman" w:hAnsi="Times New Roman" w:cs="Times New Roman"/>
        </w:rPr>
        <w:t xml:space="preserve">: </w:t>
      </w:r>
    </w:p>
    <w:p w:rsidR="00561BA4" w:rsidRPr="00D663D3" w:rsidRDefault="00561BA4" w:rsidP="00445686">
      <w:pPr>
        <w:numPr>
          <w:ilvl w:val="0"/>
          <w:numId w:val="32"/>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становление основ гражданской идентичности и мировоззрения обучающихся; </w:t>
      </w:r>
    </w:p>
    <w:p w:rsidR="00561BA4" w:rsidRPr="00D663D3" w:rsidRDefault="00561BA4" w:rsidP="00445686">
      <w:pPr>
        <w:numPr>
          <w:ilvl w:val="0"/>
          <w:numId w:val="32"/>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lastRenderedPageBreak/>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561BA4" w:rsidRPr="00D663D3" w:rsidRDefault="00561BA4" w:rsidP="00445686">
      <w:pPr>
        <w:numPr>
          <w:ilvl w:val="0"/>
          <w:numId w:val="32"/>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формирование желания и основ умения учиться, способности к организации своей деятельности, выявление и развитие возможностей и </w:t>
      </w:r>
      <w:proofErr w:type="gramStart"/>
      <w:r w:rsidRPr="00D663D3">
        <w:rPr>
          <w:rFonts w:ascii="Times New Roman" w:eastAsia="Times New Roman" w:hAnsi="Times New Roman" w:cs="Times New Roman"/>
        </w:rPr>
        <w:t>способностей</w:t>
      </w:r>
      <w:proofErr w:type="gramEnd"/>
      <w:r w:rsidRPr="00D663D3">
        <w:rPr>
          <w:rFonts w:ascii="Times New Roman" w:eastAsia="Times New Roman" w:hAnsi="Times New Roman" w:cs="Times New Roman"/>
        </w:rPr>
        <w:t xml:space="preserve"> обучающихся  с учетом их индивидуальных особенностей;  </w:t>
      </w:r>
    </w:p>
    <w:p w:rsidR="00561BA4" w:rsidRPr="00D663D3" w:rsidRDefault="00561BA4" w:rsidP="00445686">
      <w:pPr>
        <w:numPr>
          <w:ilvl w:val="0"/>
          <w:numId w:val="32"/>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создание условий для охраны и укрепления физического, психического здоровья обучающихся, формирование ценностей здорового образа жизни и регуляция своего поведения в соответствии с ними;  </w:t>
      </w:r>
    </w:p>
    <w:p w:rsidR="00561BA4" w:rsidRPr="00D663D3" w:rsidRDefault="00561BA4" w:rsidP="00445686">
      <w:pPr>
        <w:numPr>
          <w:ilvl w:val="0"/>
          <w:numId w:val="32"/>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 сотрудничества; </w:t>
      </w:r>
    </w:p>
    <w:p w:rsidR="00561BA4" w:rsidRPr="00D663D3" w:rsidRDefault="00561BA4" w:rsidP="00445686">
      <w:pPr>
        <w:numPr>
          <w:ilvl w:val="0"/>
          <w:numId w:val="32"/>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обеспечение преемственности начального общего и основного общего образования; </w:t>
      </w:r>
    </w:p>
    <w:p w:rsidR="00561BA4" w:rsidRPr="00D663D3" w:rsidRDefault="00561BA4" w:rsidP="0033268F">
      <w:pPr>
        <w:spacing w:line="276" w:lineRule="auto"/>
        <w:ind w:left="705" w:firstLine="708"/>
        <w:contextualSpacing/>
        <w:jc w:val="both"/>
        <w:rPr>
          <w:rFonts w:ascii="Times New Roman" w:eastAsia="Times New Roman" w:hAnsi="Times New Roman" w:cs="Times New Roman"/>
        </w:rPr>
      </w:pPr>
      <w:r w:rsidRPr="00D663D3">
        <w:rPr>
          <w:rFonts w:ascii="Times New Roman" w:eastAsia="Times New Roman" w:hAnsi="Times New Roman" w:cs="Times New Roman"/>
          <w:b/>
        </w:rPr>
        <w:t>Помимо реализации общих задач на уровне НОО АООП НОО (вариант 7.1)</w:t>
      </w:r>
      <w:r w:rsidRPr="00D663D3">
        <w:rPr>
          <w:rFonts w:ascii="Times New Roman" w:eastAsia="Times New Roman" w:hAnsi="Times New Roman" w:cs="Times New Roman"/>
        </w:rPr>
        <w:t xml:space="preserve">  </w:t>
      </w:r>
      <w:r w:rsidRPr="00D663D3">
        <w:rPr>
          <w:rFonts w:ascii="Times New Roman" w:eastAsia="Times New Roman" w:hAnsi="Times New Roman" w:cs="Times New Roman"/>
          <w:b/>
        </w:rPr>
        <w:t xml:space="preserve"> предусматривает решение</w:t>
      </w:r>
      <w:r w:rsidRPr="00D663D3">
        <w:rPr>
          <w:rFonts w:ascii="Times New Roman" w:eastAsia="Times New Roman" w:hAnsi="Times New Roman" w:cs="Times New Roman"/>
        </w:rPr>
        <w:t xml:space="preserve"> </w:t>
      </w:r>
      <w:r w:rsidRPr="00D663D3">
        <w:rPr>
          <w:rFonts w:ascii="Times New Roman" w:eastAsia="Times New Roman" w:hAnsi="Times New Roman" w:cs="Times New Roman"/>
          <w:b/>
        </w:rPr>
        <w:t>специальных задач</w:t>
      </w:r>
      <w:r w:rsidRPr="00D663D3">
        <w:rPr>
          <w:rFonts w:ascii="Times New Roman" w:eastAsia="Times New Roman" w:hAnsi="Times New Roman" w:cs="Times New Roman"/>
        </w:rPr>
        <w:t xml:space="preserve">:  </w:t>
      </w:r>
    </w:p>
    <w:p w:rsidR="00561BA4" w:rsidRPr="00D663D3" w:rsidRDefault="00561BA4" w:rsidP="00445686">
      <w:pPr>
        <w:numPr>
          <w:ilvl w:val="0"/>
          <w:numId w:val="32"/>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своевременное </w:t>
      </w:r>
      <w:r w:rsidRPr="00D663D3">
        <w:rPr>
          <w:rFonts w:ascii="Times New Roman" w:eastAsia="Times New Roman" w:hAnsi="Times New Roman" w:cs="Times New Roman"/>
        </w:rPr>
        <w:tab/>
        <w:t xml:space="preserve">выявление </w:t>
      </w:r>
      <w:r w:rsidRPr="00D663D3">
        <w:rPr>
          <w:rFonts w:ascii="Times New Roman" w:eastAsia="Times New Roman" w:hAnsi="Times New Roman" w:cs="Times New Roman"/>
        </w:rPr>
        <w:tab/>
        <w:t xml:space="preserve">детей </w:t>
      </w:r>
      <w:r w:rsidRPr="00D663D3">
        <w:rPr>
          <w:rFonts w:ascii="Times New Roman" w:eastAsia="Times New Roman" w:hAnsi="Times New Roman" w:cs="Times New Roman"/>
        </w:rPr>
        <w:tab/>
        <w:t xml:space="preserve">с </w:t>
      </w:r>
      <w:r w:rsidRPr="00D663D3">
        <w:rPr>
          <w:rFonts w:ascii="Times New Roman" w:eastAsia="Times New Roman" w:hAnsi="Times New Roman" w:cs="Times New Roman"/>
        </w:rPr>
        <w:tab/>
        <w:t xml:space="preserve">трудностями </w:t>
      </w:r>
      <w:r w:rsidRPr="00D663D3">
        <w:rPr>
          <w:rFonts w:ascii="Times New Roman" w:eastAsia="Times New Roman" w:hAnsi="Times New Roman" w:cs="Times New Roman"/>
        </w:rPr>
        <w:tab/>
        <w:t xml:space="preserve">адаптации, </w:t>
      </w:r>
      <w:r w:rsidRPr="00D663D3">
        <w:rPr>
          <w:rFonts w:ascii="Times New Roman" w:eastAsia="Times New Roman" w:hAnsi="Times New Roman" w:cs="Times New Roman"/>
        </w:rPr>
        <w:tab/>
        <w:t xml:space="preserve">в </w:t>
      </w:r>
      <w:r w:rsidRPr="00D663D3">
        <w:rPr>
          <w:rFonts w:ascii="Times New Roman" w:eastAsia="Times New Roman" w:hAnsi="Times New Roman" w:cs="Times New Roman"/>
        </w:rPr>
        <w:tab/>
        <w:t xml:space="preserve">обучении, обусловленными недостатками в их физическом и (или) психическом развитии;  </w:t>
      </w:r>
    </w:p>
    <w:p w:rsidR="00561BA4" w:rsidRPr="00D663D3" w:rsidRDefault="00561BA4" w:rsidP="00445686">
      <w:pPr>
        <w:numPr>
          <w:ilvl w:val="0"/>
          <w:numId w:val="32"/>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определение особых образовательных потребностей детей;  </w:t>
      </w:r>
    </w:p>
    <w:p w:rsidR="00561BA4" w:rsidRPr="00D663D3" w:rsidRDefault="00561BA4" w:rsidP="00445686">
      <w:pPr>
        <w:numPr>
          <w:ilvl w:val="0"/>
          <w:numId w:val="32"/>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определение особенностей организации образовательной деятельности для рассматриваемой категории учащихся в соответствии с индивидуальными особенностями, структурой нарушения развития и степенью его выраженности;  </w:t>
      </w:r>
    </w:p>
    <w:p w:rsidR="00561BA4" w:rsidRPr="00D663D3" w:rsidRDefault="00561BA4" w:rsidP="00445686">
      <w:pPr>
        <w:numPr>
          <w:ilvl w:val="0"/>
          <w:numId w:val="32"/>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коррекция </w:t>
      </w:r>
      <w:r w:rsidRPr="00D663D3">
        <w:rPr>
          <w:rFonts w:ascii="Times New Roman" w:eastAsia="Times New Roman" w:hAnsi="Times New Roman" w:cs="Times New Roman"/>
        </w:rPr>
        <w:tab/>
        <w:t xml:space="preserve">индивидуальных </w:t>
      </w:r>
      <w:r w:rsidRPr="00D663D3">
        <w:rPr>
          <w:rFonts w:ascii="Times New Roman" w:eastAsia="Times New Roman" w:hAnsi="Times New Roman" w:cs="Times New Roman"/>
        </w:rPr>
        <w:tab/>
        <w:t xml:space="preserve">недостатков </w:t>
      </w:r>
      <w:r w:rsidRPr="00D663D3">
        <w:rPr>
          <w:rFonts w:ascii="Times New Roman" w:eastAsia="Times New Roman" w:hAnsi="Times New Roman" w:cs="Times New Roman"/>
        </w:rPr>
        <w:tab/>
        <w:t xml:space="preserve">развития, </w:t>
      </w:r>
      <w:r w:rsidRPr="00D663D3">
        <w:rPr>
          <w:rFonts w:ascii="Times New Roman" w:eastAsia="Times New Roman" w:hAnsi="Times New Roman" w:cs="Times New Roman"/>
        </w:rPr>
        <w:tab/>
        <w:t xml:space="preserve">нормализация </w:t>
      </w:r>
      <w:r w:rsidRPr="00D663D3">
        <w:rPr>
          <w:rFonts w:ascii="Times New Roman" w:eastAsia="Times New Roman" w:hAnsi="Times New Roman" w:cs="Times New Roman"/>
        </w:rPr>
        <w:tab/>
        <w:t xml:space="preserve">и </w:t>
      </w:r>
    </w:p>
    <w:p w:rsidR="00561BA4" w:rsidRPr="00D663D3" w:rsidRDefault="00561BA4" w:rsidP="0033268F">
      <w:pPr>
        <w:spacing w:line="276" w:lineRule="auto"/>
        <w:ind w:left="705"/>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совершенствование учебной деятельности, формирование общих способностей к учению;  </w:t>
      </w:r>
    </w:p>
    <w:p w:rsidR="00561BA4" w:rsidRPr="00D663D3" w:rsidRDefault="00561BA4" w:rsidP="00445686">
      <w:pPr>
        <w:numPr>
          <w:ilvl w:val="0"/>
          <w:numId w:val="32"/>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осуществление индивидуально ориентированной психолого-медико-педагогической помощи учащимся с учётом особенностей их психического и (или) физического развития, индивидуальных возможностей (в соответствии с рекомендациями психолого-медико-педагогической комиссии, ИПР);  </w:t>
      </w:r>
    </w:p>
    <w:p w:rsidR="00561BA4" w:rsidRPr="00D663D3" w:rsidRDefault="00561BA4" w:rsidP="00445686">
      <w:pPr>
        <w:numPr>
          <w:ilvl w:val="0"/>
          <w:numId w:val="32"/>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реализация системы мероприятий по социальной адаптации указанной категории обучающихся с ОВЗ;  </w:t>
      </w:r>
    </w:p>
    <w:p w:rsidR="00561BA4" w:rsidRPr="00D663D3" w:rsidRDefault="00561BA4" w:rsidP="00445686">
      <w:pPr>
        <w:numPr>
          <w:ilvl w:val="0"/>
          <w:numId w:val="32"/>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оказание консультативной и методической помощи родителям (законным представителям) указанной категории обучающихся с ОВЗ; </w:t>
      </w:r>
    </w:p>
    <w:p w:rsidR="00561BA4" w:rsidRPr="00D663D3" w:rsidRDefault="00561BA4" w:rsidP="00445686">
      <w:pPr>
        <w:numPr>
          <w:ilvl w:val="0"/>
          <w:numId w:val="32"/>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участие обучающихся, их родителей (законных представителей) в проектировании и развитии </w:t>
      </w:r>
      <w:proofErr w:type="spellStart"/>
      <w:r w:rsidRPr="00D663D3">
        <w:rPr>
          <w:rFonts w:ascii="Times New Roman" w:eastAsia="Times New Roman" w:hAnsi="Times New Roman" w:cs="Times New Roman"/>
        </w:rPr>
        <w:t>внутришкольной</w:t>
      </w:r>
      <w:proofErr w:type="spellEnd"/>
      <w:r w:rsidRPr="00D663D3">
        <w:rPr>
          <w:rFonts w:ascii="Times New Roman" w:eastAsia="Times New Roman" w:hAnsi="Times New Roman" w:cs="Times New Roman"/>
        </w:rPr>
        <w:t xml:space="preserve"> социальной среды. </w:t>
      </w:r>
    </w:p>
    <w:p w:rsidR="00561BA4" w:rsidRPr="00D663D3" w:rsidRDefault="00561BA4" w:rsidP="0033268F">
      <w:pPr>
        <w:spacing w:line="276" w:lineRule="auto"/>
        <w:ind w:left="705" w:firstLine="708"/>
        <w:contextualSpacing/>
        <w:jc w:val="both"/>
        <w:rPr>
          <w:rFonts w:ascii="Times New Roman" w:eastAsia="Times New Roman" w:hAnsi="Times New Roman" w:cs="Times New Roman"/>
        </w:rPr>
      </w:pPr>
      <w:r w:rsidRPr="00D663D3">
        <w:rPr>
          <w:rFonts w:ascii="Times New Roman" w:eastAsia="Times New Roman" w:hAnsi="Times New Roman" w:cs="Times New Roman"/>
          <w:b/>
        </w:rPr>
        <w:t>В основу формирования АООП НОО (вариант 7.1) программы положены следующие</w:t>
      </w:r>
      <w:r w:rsidRPr="00D663D3">
        <w:rPr>
          <w:rFonts w:ascii="Times New Roman" w:eastAsia="Times New Roman" w:hAnsi="Times New Roman" w:cs="Times New Roman"/>
        </w:rPr>
        <w:t xml:space="preserve"> </w:t>
      </w:r>
      <w:r w:rsidRPr="00D663D3">
        <w:rPr>
          <w:rFonts w:ascii="Times New Roman" w:eastAsia="Times New Roman" w:hAnsi="Times New Roman" w:cs="Times New Roman"/>
          <w:b/>
        </w:rPr>
        <w:t>принципы</w:t>
      </w:r>
      <w:r w:rsidRPr="00D663D3">
        <w:rPr>
          <w:rFonts w:ascii="Times New Roman" w:eastAsia="Times New Roman" w:hAnsi="Times New Roman" w:cs="Times New Roman"/>
        </w:rPr>
        <w:t xml:space="preserve">: </w:t>
      </w:r>
    </w:p>
    <w:p w:rsidR="00561BA4" w:rsidRPr="00D663D3" w:rsidRDefault="00561BA4" w:rsidP="00445686">
      <w:pPr>
        <w:numPr>
          <w:ilvl w:val="0"/>
          <w:numId w:val="33"/>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общедоступность образования, адаптивность системы образования к уровням и особенностям развития и подготовки обучающихся;  </w:t>
      </w:r>
    </w:p>
    <w:p w:rsidR="00561BA4" w:rsidRPr="00D663D3" w:rsidRDefault="00561BA4" w:rsidP="00445686">
      <w:pPr>
        <w:numPr>
          <w:ilvl w:val="0"/>
          <w:numId w:val="33"/>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учет типологических и индивидуальных образовательных потребностей обучающихся; </w:t>
      </w:r>
    </w:p>
    <w:p w:rsidR="00561BA4" w:rsidRPr="00D663D3" w:rsidRDefault="00561BA4" w:rsidP="00445686">
      <w:pPr>
        <w:numPr>
          <w:ilvl w:val="0"/>
          <w:numId w:val="33"/>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коррекционная направленность образовательной деятельности; </w:t>
      </w:r>
    </w:p>
    <w:p w:rsidR="00561BA4" w:rsidRPr="00D663D3" w:rsidRDefault="00561BA4" w:rsidP="00445686">
      <w:pPr>
        <w:numPr>
          <w:ilvl w:val="0"/>
          <w:numId w:val="33"/>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lastRenderedPageBreak/>
        <w:t xml:space="preserve">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 </w:t>
      </w:r>
    </w:p>
    <w:p w:rsidR="00561BA4" w:rsidRPr="00D663D3" w:rsidRDefault="00561BA4" w:rsidP="00445686">
      <w:pPr>
        <w:numPr>
          <w:ilvl w:val="0"/>
          <w:numId w:val="33"/>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онтогенетический принцип;   </w:t>
      </w:r>
    </w:p>
    <w:p w:rsidR="00561BA4" w:rsidRPr="00D663D3" w:rsidRDefault="00561BA4" w:rsidP="00445686">
      <w:pPr>
        <w:numPr>
          <w:ilvl w:val="0"/>
          <w:numId w:val="33"/>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 </w:t>
      </w:r>
    </w:p>
    <w:p w:rsidR="00561BA4" w:rsidRPr="00D663D3" w:rsidRDefault="00561BA4" w:rsidP="00445686">
      <w:pPr>
        <w:numPr>
          <w:ilvl w:val="0"/>
          <w:numId w:val="33"/>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принцип преемственности; </w:t>
      </w:r>
    </w:p>
    <w:p w:rsidR="00561BA4" w:rsidRPr="00D663D3" w:rsidRDefault="00561BA4" w:rsidP="00445686">
      <w:pPr>
        <w:numPr>
          <w:ilvl w:val="0"/>
          <w:numId w:val="33"/>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принцип целостности содержания образования (в основе содержания образования не понятие предмета, а понятие предметной области); </w:t>
      </w:r>
    </w:p>
    <w:p w:rsidR="00561BA4" w:rsidRPr="00D663D3" w:rsidRDefault="00561BA4" w:rsidP="00445686">
      <w:pPr>
        <w:numPr>
          <w:ilvl w:val="0"/>
          <w:numId w:val="33"/>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принцип направленности на формирование деятельности, обеспечивает возможность овладения обучающимися с ЗПР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561BA4" w:rsidRPr="00D663D3" w:rsidRDefault="00561BA4" w:rsidP="00445686">
      <w:pPr>
        <w:numPr>
          <w:ilvl w:val="0"/>
          <w:numId w:val="33"/>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561BA4" w:rsidRPr="00D663D3" w:rsidRDefault="00561BA4" w:rsidP="00445686">
      <w:pPr>
        <w:numPr>
          <w:ilvl w:val="0"/>
          <w:numId w:val="33"/>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принцип сотрудничества с семьей. </w:t>
      </w:r>
    </w:p>
    <w:p w:rsidR="00561BA4" w:rsidRPr="00D663D3" w:rsidRDefault="00561BA4" w:rsidP="0033268F">
      <w:pPr>
        <w:spacing w:line="276" w:lineRule="auto"/>
        <w:ind w:left="705" w:firstLine="710"/>
        <w:contextualSpacing/>
        <w:jc w:val="both"/>
        <w:rPr>
          <w:rFonts w:ascii="Times New Roman" w:eastAsia="Times New Roman" w:hAnsi="Times New Roman" w:cs="Times New Roman"/>
          <w:b/>
        </w:rPr>
      </w:pPr>
      <w:r w:rsidRPr="00D663D3">
        <w:rPr>
          <w:rFonts w:ascii="Times New Roman" w:eastAsia="Times New Roman" w:hAnsi="Times New Roman" w:cs="Times New Roman"/>
          <w:b/>
        </w:rPr>
        <w:t>АООП НОО (вариант 7.1) разработана с учетом</w:t>
      </w:r>
      <w:r w:rsidRPr="00D663D3">
        <w:rPr>
          <w:rFonts w:ascii="Times New Roman" w:eastAsia="Times New Roman" w:hAnsi="Times New Roman" w:cs="Times New Roman"/>
        </w:rPr>
        <w:t xml:space="preserve"> </w:t>
      </w:r>
      <w:r w:rsidRPr="00D663D3">
        <w:rPr>
          <w:rFonts w:ascii="Times New Roman" w:eastAsia="Times New Roman" w:hAnsi="Times New Roman" w:cs="Times New Roman"/>
          <w:b/>
        </w:rPr>
        <w:t>психолого-педагогической характеристики обучающихся с задержкой психического развития.</w:t>
      </w:r>
    </w:p>
    <w:p w:rsidR="00561BA4" w:rsidRPr="00D663D3" w:rsidRDefault="00561BA4"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b/>
        </w:rPr>
        <w:t xml:space="preserve"> </w:t>
      </w:r>
      <w:r w:rsidRPr="00D663D3">
        <w:rPr>
          <w:rFonts w:ascii="Times New Roman" w:eastAsia="Times New Roman" w:hAnsi="Times New Roman" w:cs="Times New Roman"/>
        </w:rPr>
        <w:t>Обучающиеся с ЗПР</w:t>
      </w:r>
      <w:r w:rsidRPr="00D663D3">
        <w:rPr>
          <w:rFonts w:ascii="Times New Roman" w:eastAsia="Times New Roman" w:hAnsi="Times New Roman" w:cs="Times New Roman"/>
          <w:b/>
        </w:rPr>
        <w:t xml:space="preserve"> </w:t>
      </w:r>
      <w:r w:rsidRPr="00D663D3">
        <w:rPr>
          <w:rFonts w:ascii="Times New Roman" w:eastAsia="Times New Roman" w:hAnsi="Times New Roman" w:cs="Times New Roman"/>
        </w:rPr>
        <w:t xml:space="preserve">— это дети, имеющее недостатки в психологическом развитии, подтвержденные территориальной психолого-медико-педагогической комиссией (далее – ТПМПК) и препятствующие получению образования без создания специальных условий. </w:t>
      </w:r>
    </w:p>
    <w:p w:rsidR="00561BA4" w:rsidRPr="00D663D3" w:rsidRDefault="00561BA4"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Категория обучающихся с ЗПР – наиболее многочисленная среди детей с ОВЗ, неоднородная по составу группа школьников.</w:t>
      </w:r>
      <w:r w:rsidRPr="00D663D3">
        <w:rPr>
          <w:rFonts w:ascii="Times New Roman" w:eastAsia="Times New Roman" w:hAnsi="Times New Roman" w:cs="Times New Roman"/>
          <w:b/>
        </w:rPr>
        <w:t xml:space="preserve"> </w:t>
      </w:r>
      <w:r w:rsidRPr="00D663D3">
        <w:rPr>
          <w:rFonts w:ascii="Times New Roman" w:eastAsia="Times New Roman" w:hAnsi="Times New Roman" w:cs="Times New Roman"/>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D663D3">
        <w:rPr>
          <w:rFonts w:ascii="Times New Roman" w:eastAsia="Times New Roman" w:hAnsi="Times New Roman" w:cs="Times New Roman"/>
        </w:rPr>
        <w:t>саморегуляции</w:t>
      </w:r>
      <w:proofErr w:type="spellEnd"/>
      <w:r w:rsidRPr="00D663D3">
        <w:rPr>
          <w:rFonts w:ascii="Times New Roman" w:eastAsia="Times New Roman" w:hAnsi="Times New Roman" w:cs="Times New Roman"/>
        </w:rPr>
        <w:t xml:space="preserve">.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561BA4" w:rsidRPr="00D663D3" w:rsidRDefault="00561BA4"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561BA4" w:rsidRPr="00D663D3" w:rsidRDefault="00561BA4"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lastRenderedPageBreak/>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561BA4" w:rsidRPr="00D663D3" w:rsidRDefault="00561BA4" w:rsidP="0033268F">
      <w:pPr>
        <w:spacing w:line="276" w:lineRule="auto"/>
        <w:ind w:left="705" w:firstLine="708"/>
        <w:contextualSpacing/>
        <w:jc w:val="both"/>
        <w:rPr>
          <w:rFonts w:ascii="Times New Roman" w:eastAsia="Times New Roman" w:hAnsi="Times New Roman" w:cs="Times New Roman"/>
        </w:rPr>
      </w:pPr>
      <w:r w:rsidRPr="00D663D3">
        <w:rPr>
          <w:rFonts w:ascii="Times New Roman" w:eastAsia="Times New Roman" w:hAnsi="Times New Roman" w:cs="Times New Roman"/>
          <w:b/>
        </w:rPr>
        <w:t>В основу реализации АООП НОО (вариант 7.1) заложены</w:t>
      </w:r>
      <w:r w:rsidRPr="00D663D3">
        <w:rPr>
          <w:rFonts w:ascii="Times New Roman" w:eastAsia="Times New Roman" w:hAnsi="Times New Roman" w:cs="Times New Roman"/>
        </w:rPr>
        <w:t xml:space="preserve"> </w:t>
      </w:r>
      <w:r w:rsidRPr="00D663D3">
        <w:rPr>
          <w:rFonts w:ascii="Times New Roman" w:eastAsia="Times New Roman" w:hAnsi="Times New Roman" w:cs="Times New Roman"/>
          <w:b/>
        </w:rPr>
        <w:t xml:space="preserve">дифференцированный и </w:t>
      </w:r>
      <w:proofErr w:type="spellStart"/>
      <w:r w:rsidRPr="00D663D3">
        <w:rPr>
          <w:rFonts w:ascii="Times New Roman" w:eastAsia="Times New Roman" w:hAnsi="Times New Roman" w:cs="Times New Roman"/>
          <w:b/>
        </w:rPr>
        <w:t>деятельностный</w:t>
      </w:r>
      <w:proofErr w:type="spellEnd"/>
      <w:r w:rsidRPr="00D663D3">
        <w:rPr>
          <w:rFonts w:ascii="Times New Roman" w:eastAsia="Times New Roman" w:hAnsi="Times New Roman" w:cs="Times New Roman"/>
          <w:b/>
          <w:i/>
        </w:rPr>
        <w:t xml:space="preserve"> </w:t>
      </w:r>
      <w:r w:rsidRPr="00D663D3">
        <w:rPr>
          <w:rFonts w:ascii="Times New Roman" w:eastAsia="Times New Roman" w:hAnsi="Times New Roman" w:cs="Times New Roman"/>
          <w:b/>
        </w:rPr>
        <w:t xml:space="preserve">подходы. </w:t>
      </w:r>
    </w:p>
    <w:p w:rsidR="00561BA4" w:rsidRPr="00D663D3" w:rsidRDefault="00561BA4" w:rsidP="0033268F">
      <w:pPr>
        <w:spacing w:line="276" w:lineRule="auto"/>
        <w:ind w:left="705" w:firstLine="710"/>
        <w:contextualSpacing/>
        <w:jc w:val="both"/>
        <w:rPr>
          <w:rFonts w:ascii="Times New Roman" w:eastAsia="Times New Roman" w:hAnsi="Times New Roman" w:cs="Times New Roman"/>
        </w:rPr>
      </w:pPr>
      <w:proofErr w:type="spellStart"/>
      <w:r w:rsidRPr="00D663D3">
        <w:rPr>
          <w:rFonts w:ascii="Times New Roman" w:eastAsia="Times New Roman" w:hAnsi="Times New Roman" w:cs="Times New Roman"/>
        </w:rPr>
        <w:t>Деятельностный</w:t>
      </w:r>
      <w:proofErr w:type="spellEnd"/>
      <w:r w:rsidRPr="00D663D3">
        <w:rPr>
          <w:rFonts w:ascii="Times New Roman" w:eastAsia="Times New Roman" w:hAnsi="Times New Roman" w:cs="Times New Roman"/>
        </w:rPr>
        <w:t xml:space="preserve">  подход обеспечивает создание условий для общекультурного и личностного развития на основе формирования УУД, успешного усвоения системы научных знаний, умений и навыков (академических результатов), позволяющих продолжить образование на следующем уровне, и жизненной компетенции, составляющей основу социальной успешности. </w:t>
      </w:r>
    </w:p>
    <w:p w:rsidR="00561BA4" w:rsidRPr="00D663D3" w:rsidRDefault="00561BA4"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Дифференцированный подход предполагает учет особых образовательных потребностей обучающихся с ОВЗ (ЗПР). Выделяют общие образовательные потребности для всех обучающихся с ОВЗ и особые для обучающихся с ЗПР. </w:t>
      </w:r>
      <w:r w:rsidRPr="00D663D3">
        <w:rPr>
          <w:rFonts w:ascii="Times New Roman" w:eastAsia="Times New Roman" w:hAnsi="Times New Roman" w:cs="Times New Roman"/>
          <w:b/>
        </w:rPr>
        <w:t xml:space="preserve"> </w:t>
      </w:r>
    </w:p>
    <w:p w:rsidR="00561BA4" w:rsidRPr="00D663D3" w:rsidRDefault="00561BA4" w:rsidP="0033268F">
      <w:pPr>
        <w:spacing w:line="276" w:lineRule="auto"/>
        <w:ind w:left="705" w:firstLine="60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К </w:t>
      </w:r>
      <w:r w:rsidRPr="00D663D3">
        <w:rPr>
          <w:rFonts w:ascii="Times New Roman" w:eastAsia="Times New Roman" w:hAnsi="Times New Roman" w:cs="Times New Roman"/>
          <w:b/>
        </w:rPr>
        <w:t>общим образовательным потребностям</w:t>
      </w:r>
      <w:r w:rsidRPr="00D663D3">
        <w:rPr>
          <w:rFonts w:ascii="Times New Roman" w:eastAsia="Times New Roman" w:hAnsi="Times New Roman" w:cs="Times New Roman"/>
        </w:rPr>
        <w:t xml:space="preserve"> разных категорий обучающихся с ОВЗ  относятся:  </w:t>
      </w:r>
    </w:p>
    <w:p w:rsidR="00561BA4" w:rsidRPr="00D663D3" w:rsidRDefault="00561BA4" w:rsidP="00445686">
      <w:pPr>
        <w:numPr>
          <w:ilvl w:val="0"/>
          <w:numId w:val="34"/>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получение специальной помощи средствами образования сразу же после выявления первичного нарушения развития; </w:t>
      </w:r>
    </w:p>
    <w:p w:rsidR="00561BA4" w:rsidRPr="00D663D3" w:rsidRDefault="00561BA4" w:rsidP="00445686">
      <w:pPr>
        <w:numPr>
          <w:ilvl w:val="0"/>
          <w:numId w:val="34"/>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выделение пропедевтического периода в образовании, обеспечивающего преемственность между дошкольным и школьным этапами; </w:t>
      </w:r>
    </w:p>
    <w:p w:rsidR="00561BA4" w:rsidRPr="00D663D3" w:rsidRDefault="00561BA4" w:rsidP="00445686">
      <w:pPr>
        <w:numPr>
          <w:ilvl w:val="0"/>
          <w:numId w:val="34"/>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561BA4" w:rsidRPr="00D663D3" w:rsidRDefault="00561BA4" w:rsidP="00445686">
      <w:pPr>
        <w:numPr>
          <w:ilvl w:val="0"/>
          <w:numId w:val="34"/>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561BA4" w:rsidRPr="00D663D3" w:rsidRDefault="00561BA4" w:rsidP="00445686">
      <w:pPr>
        <w:numPr>
          <w:ilvl w:val="0"/>
          <w:numId w:val="34"/>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психологическое сопровождение, оптимизирующее взаимодействие ребенка с педагогами и соучениками;  </w:t>
      </w:r>
    </w:p>
    <w:p w:rsidR="00561BA4" w:rsidRPr="00D663D3" w:rsidRDefault="00561BA4" w:rsidP="00445686">
      <w:pPr>
        <w:numPr>
          <w:ilvl w:val="0"/>
          <w:numId w:val="34"/>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психологическое сопровождение, направленное на установление взаимодействия семьи и образовательной организации; </w:t>
      </w:r>
    </w:p>
    <w:p w:rsidR="00561BA4" w:rsidRPr="00D663D3" w:rsidRDefault="00561BA4" w:rsidP="00445686">
      <w:pPr>
        <w:numPr>
          <w:ilvl w:val="0"/>
          <w:numId w:val="34"/>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постепенное расширение образовательного пространства, выходящего за пределы образовательной организации. </w:t>
      </w:r>
    </w:p>
    <w:p w:rsidR="00561BA4" w:rsidRPr="00D663D3" w:rsidRDefault="00561BA4" w:rsidP="0033268F">
      <w:pPr>
        <w:spacing w:line="276" w:lineRule="auto"/>
        <w:ind w:left="1438" w:hanging="10"/>
        <w:contextualSpacing/>
        <w:jc w:val="both"/>
        <w:rPr>
          <w:rFonts w:ascii="Times New Roman" w:eastAsia="Times New Roman" w:hAnsi="Times New Roman" w:cs="Times New Roman"/>
        </w:rPr>
      </w:pPr>
      <w:r w:rsidRPr="00D663D3">
        <w:rPr>
          <w:rFonts w:ascii="Times New Roman" w:eastAsia="Times New Roman" w:hAnsi="Times New Roman" w:cs="Times New Roman"/>
          <w:b/>
        </w:rPr>
        <w:t xml:space="preserve">Особые образовательные потребности обучающихся с ЗПР: </w:t>
      </w:r>
    </w:p>
    <w:p w:rsidR="00561BA4" w:rsidRPr="00D663D3" w:rsidRDefault="00561BA4" w:rsidP="00445686">
      <w:pPr>
        <w:numPr>
          <w:ilvl w:val="0"/>
          <w:numId w:val="34"/>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адаптация </w:t>
      </w:r>
      <w:r w:rsidRPr="00D663D3">
        <w:rPr>
          <w:rFonts w:ascii="Times New Roman" w:eastAsia="Times New Roman" w:hAnsi="Times New Roman" w:cs="Times New Roman"/>
        </w:rPr>
        <w:tab/>
        <w:t xml:space="preserve">основной </w:t>
      </w:r>
      <w:r w:rsidRPr="00D663D3">
        <w:rPr>
          <w:rFonts w:ascii="Times New Roman" w:eastAsia="Times New Roman" w:hAnsi="Times New Roman" w:cs="Times New Roman"/>
        </w:rPr>
        <w:tab/>
        <w:t xml:space="preserve">общеобразовательной </w:t>
      </w:r>
      <w:r w:rsidRPr="00D663D3">
        <w:rPr>
          <w:rFonts w:ascii="Times New Roman" w:eastAsia="Times New Roman" w:hAnsi="Times New Roman" w:cs="Times New Roman"/>
        </w:rPr>
        <w:tab/>
        <w:t xml:space="preserve">программы </w:t>
      </w:r>
      <w:r w:rsidRPr="00D663D3">
        <w:rPr>
          <w:rFonts w:ascii="Times New Roman" w:eastAsia="Times New Roman" w:hAnsi="Times New Roman" w:cs="Times New Roman"/>
        </w:rPr>
        <w:tab/>
        <w:t xml:space="preserve">начального </w:t>
      </w:r>
      <w:r w:rsidRPr="00D663D3">
        <w:rPr>
          <w:rFonts w:ascii="Times New Roman" w:eastAsia="Times New Roman" w:hAnsi="Times New Roman" w:cs="Times New Roman"/>
        </w:rPr>
        <w:tab/>
        <w:t xml:space="preserve">общего образования с учетом необходимости коррекции психофизического развития; </w:t>
      </w:r>
    </w:p>
    <w:p w:rsidR="00561BA4" w:rsidRPr="00D663D3" w:rsidRDefault="00561BA4" w:rsidP="00445686">
      <w:pPr>
        <w:numPr>
          <w:ilvl w:val="0"/>
          <w:numId w:val="34"/>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D663D3">
        <w:rPr>
          <w:rFonts w:ascii="Times New Roman" w:eastAsia="Times New Roman" w:hAnsi="Times New Roman" w:cs="Times New Roman"/>
        </w:rPr>
        <w:t>нейродинамики</w:t>
      </w:r>
      <w:proofErr w:type="spellEnd"/>
      <w:r w:rsidRPr="00D663D3">
        <w:rPr>
          <w:rFonts w:ascii="Times New Roman" w:eastAsia="Times New Roman" w:hAnsi="Times New Roman" w:cs="Times New Roman"/>
        </w:rPr>
        <w:t xml:space="preserve"> психических процессов обучающихся с ЗПР (быстрой истощаемости, низкой работоспособности, пониженного общего тонуса и др.); </w:t>
      </w:r>
    </w:p>
    <w:p w:rsidR="00561BA4" w:rsidRPr="00D663D3" w:rsidRDefault="00561BA4" w:rsidP="00445686">
      <w:pPr>
        <w:numPr>
          <w:ilvl w:val="0"/>
          <w:numId w:val="34"/>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комплексное сопровождение, гарантирующее получение необходимого лечения, направленного на улучшение деятельности ЦНС и на коррекцию </w:t>
      </w:r>
      <w:r w:rsidRPr="00D663D3">
        <w:rPr>
          <w:rFonts w:ascii="Times New Roman" w:eastAsia="Times New Roman" w:hAnsi="Times New Roman" w:cs="Times New Roman"/>
        </w:rPr>
        <w:lastRenderedPageBreak/>
        <w:t xml:space="preserve">поведения, а также специальной </w:t>
      </w:r>
      <w:proofErr w:type="spellStart"/>
      <w:r w:rsidRPr="00D663D3">
        <w:rPr>
          <w:rFonts w:ascii="Times New Roman" w:eastAsia="Times New Roman" w:hAnsi="Times New Roman" w:cs="Times New Roman"/>
        </w:rPr>
        <w:t>психокоррекционной</w:t>
      </w:r>
      <w:proofErr w:type="spellEnd"/>
      <w:r w:rsidRPr="00D663D3">
        <w:rPr>
          <w:rFonts w:ascii="Times New Roman" w:eastAsia="Times New Roman" w:hAnsi="Times New Roman" w:cs="Times New Roman"/>
        </w:rPr>
        <w:t xml:space="preserve"> помощи, направленной на компенсацию дефицитов эмоционального развития, формирование осознанной </w:t>
      </w:r>
      <w:proofErr w:type="spellStart"/>
      <w:r w:rsidRPr="00D663D3">
        <w:rPr>
          <w:rFonts w:ascii="Times New Roman" w:eastAsia="Times New Roman" w:hAnsi="Times New Roman" w:cs="Times New Roman"/>
        </w:rPr>
        <w:t>саморегуляции</w:t>
      </w:r>
      <w:proofErr w:type="spellEnd"/>
      <w:r w:rsidRPr="00D663D3">
        <w:rPr>
          <w:rFonts w:ascii="Times New Roman" w:eastAsia="Times New Roman" w:hAnsi="Times New Roman" w:cs="Times New Roman"/>
        </w:rPr>
        <w:t xml:space="preserve"> познавательной деятельности и поведения; </w:t>
      </w:r>
    </w:p>
    <w:p w:rsidR="00561BA4" w:rsidRPr="00D663D3" w:rsidRDefault="00561BA4" w:rsidP="00445686">
      <w:pPr>
        <w:numPr>
          <w:ilvl w:val="0"/>
          <w:numId w:val="34"/>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561BA4" w:rsidRPr="00D663D3" w:rsidRDefault="00561BA4" w:rsidP="00445686">
      <w:pPr>
        <w:numPr>
          <w:ilvl w:val="0"/>
          <w:numId w:val="34"/>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D663D3">
        <w:rPr>
          <w:rFonts w:ascii="Times New Roman" w:eastAsia="Times New Roman" w:hAnsi="Times New Roman" w:cs="Times New Roman"/>
        </w:rPr>
        <w:t>категорий</w:t>
      </w:r>
      <w:proofErr w:type="gramEnd"/>
      <w:r w:rsidRPr="00D663D3">
        <w:rPr>
          <w:rFonts w:ascii="Times New Roman" w:eastAsia="Times New Roman" w:hAnsi="Times New Roman" w:cs="Times New Roman"/>
        </w:rPr>
        <w:t xml:space="preserve"> обучающихся с ЗПР; </w:t>
      </w:r>
    </w:p>
    <w:p w:rsidR="00561BA4" w:rsidRPr="00D663D3" w:rsidRDefault="00561BA4" w:rsidP="00445686">
      <w:pPr>
        <w:numPr>
          <w:ilvl w:val="0"/>
          <w:numId w:val="34"/>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профилактика и коррекция социокультурной и школьной </w:t>
      </w:r>
      <w:proofErr w:type="spellStart"/>
      <w:r w:rsidRPr="00D663D3">
        <w:rPr>
          <w:rFonts w:ascii="Times New Roman" w:eastAsia="Times New Roman" w:hAnsi="Times New Roman" w:cs="Times New Roman"/>
        </w:rPr>
        <w:t>дезадаптации</w:t>
      </w:r>
      <w:proofErr w:type="spellEnd"/>
      <w:r w:rsidRPr="00D663D3">
        <w:rPr>
          <w:rFonts w:ascii="Times New Roman" w:eastAsia="Times New Roman" w:hAnsi="Times New Roman" w:cs="Times New Roman"/>
        </w:rPr>
        <w:t xml:space="preserve">; </w:t>
      </w:r>
    </w:p>
    <w:p w:rsidR="00561BA4" w:rsidRPr="00D663D3" w:rsidRDefault="00561BA4" w:rsidP="00445686">
      <w:pPr>
        <w:numPr>
          <w:ilvl w:val="0"/>
          <w:numId w:val="34"/>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постоянный (пошаговый) мониторинг результативности образования и </w:t>
      </w:r>
      <w:proofErr w:type="spellStart"/>
      <w:r w:rsidRPr="00D663D3">
        <w:rPr>
          <w:rFonts w:ascii="Times New Roman" w:eastAsia="Times New Roman" w:hAnsi="Times New Roman" w:cs="Times New Roman"/>
        </w:rPr>
        <w:t>сформированности</w:t>
      </w:r>
      <w:proofErr w:type="spellEnd"/>
      <w:r w:rsidRPr="00D663D3">
        <w:rPr>
          <w:rFonts w:ascii="Times New Roman" w:eastAsia="Times New Roman" w:hAnsi="Times New Roman" w:cs="Times New Roman"/>
        </w:rPr>
        <w:t xml:space="preserve"> социальной компетенции обучающихся, уровня и динамики </w:t>
      </w:r>
    </w:p>
    <w:p w:rsidR="00561BA4" w:rsidRPr="00D663D3" w:rsidRDefault="00561BA4" w:rsidP="0033268F">
      <w:pPr>
        <w:spacing w:line="276" w:lineRule="auto"/>
        <w:ind w:left="705"/>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психофизического развития; </w:t>
      </w:r>
    </w:p>
    <w:p w:rsidR="00561BA4" w:rsidRPr="00D663D3" w:rsidRDefault="00561BA4" w:rsidP="00445686">
      <w:pPr>
        <w:numPr>
          <w:ilvl w:val="0"/>
          <w:numId w:val="34"/>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561BA4" w:rsidRPr="00D663D3" w:rsidRDefault="00561BA4" w:rsidP="00445686">
      <w:pPr>
        <w:numPr>
          <w:ilvl w:val="0"/>
          <w:numId w:val="34"/>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постоянное стимулирование познавательной активности, побуждение интереса к себе, окружающему предметному и социальному миру; </w:t>
      </w:r>
    </w:p>
    <w:p w:rsidR="00561BA4" w:rsidRPr="00D663D3" w:rsidRDefault="00561BA4" w:rsidP="00445686">
      <w:pPr>
        <w:numPr>
          <w:ilvl w:val="0"/>
          <w:numId w:val="34"/>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постоянная помощь в осмыслении и расширении контекста усваиваемых знаний, в закреплении и совершенствовании освоенных умений; </w:t>
      </w:r>
    </w:p>
    <w:p w:rsidR="00561BA4" w:rsidRPr="00D663D3" w:rsidRDefault="00561BA4" w:rsidP="00445686">
      <w:pPr>
        <w:numPr>
          <w:ilvl w:val="0"/>
          <w:numId w:val="34"/>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специальное обучение «переносу» сформированных знаний и умений в новые ситуации взаимодействия с действительностью; </w:t>
      </w:r>
    </w:p>
    <w:p w:rsidR="00561BA4" w:rsidRPr="00D663D3" w:rsidRDefault="00561BA4" w:rsidP="00445686">
      <w:pPr>
        <w:numPr>
          <w:ilvl w:val="0"/>
          <w:numId w:val="34"/>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постоянная актуализация знаний, умений и одобряемых обществом норм поведения;  использование преимущественно позитивных сре</w:t>
      </w:r>
      <w:proofErr w:type="gramStart"/>
      <w:r w:rsidRPr="00D663D3">
        <w:rPr>
          <w:rFonts w:ascii="Times New Roman" w:eastAsia="Times New Roman" w:hAnsi="Times New Roman" w:cs="Times New Roman"/>
        </w:rPr>
        <w:t>дств ст</w:t>
      </w:r>
      <w:proofErr w:type="gramEnd"/>
      <w:r w:rsidRPr="00D663D3">
        <w:rPr>
          <w:rFonts w:ascii="Times New Roman" w:eastAsia="Times New Roman" w:hAnsi="Times New Roman" w:cs="Times New Roman"/>
        </w:rPr>
        <w:t xml:space="preserve">имуляции деятельности и поведения; </w:t>
      </w:r>
    </w:p>
    <w:p w:rsidR="00561BA4" w:rsidRPr="00D663D3" w:rsidRDefault="00561BA4" w:rsidP="00445686">
      <w:pPr>
        <w:numPr>
          <w:ilvl w:val="0"/>
          <w:numId w:val="34"/>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561BA4" w:rsidRPr="00D663D3" w:rsidRDefault="00561BA4" w:rsidP="00445686">
      <w:pPr>
        <w:numPr>
          <w:ilvl w:val="0"/>
          <w:numId w:val="34"/>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специальная </w:t>
      </w:r>
      <w:proofErr w:type="spellStart"/>
      <w:r w:rsidRPr="00D663D3">
        <w:rPr>
          <w:rFonts w:ascii="Times New Roman" w:eastAsia="Times New Roman" w:hAnsi="Times New Roman" w:cs="Times New Roman"/>
        </w:rPr>
        <w:t>психокоррекционная</w:t>
      </w:r>
      <w:proofErr w:type="spellEnd"/>
      <w:r w:rsidRPr="00D663D3">
        <w:rPr>
          <w:rFonts w:ascii="Times New Roman" w:eastAsia="Times New Roman" w:hAnsi="Times New Roman" w:cs="Times New Roman"/>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561BA4" w:rsidRPr="00D663D3" w:rsidRDefault="00561BA4" w:rsidP="00445686">
      <w:pPr>
        <w:numPr>
          <w:ilvl w:val="0"/>
          <w:numId w:val="34"/>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561BA4" w:rsidRPr="00D663D3" w:rsidRDefault="00561BA4" w:rsidP="0033268F">
      <w:pPr>
        <w:spacing w:line="276" w:lineRule="auto"/>
        <w:ind w:left="705" w:firstLine="708"/>
        <w:contextualSpacing/>
        <w:jc w:val="both"/>
        <w:rPr>
          <w:rFonts w:ascii="Times New Roman" w:eastAsia="Times New Roman" w:hAnsi="Times New Roman" w:cs="Times New Roman"/>
        </w:rPr>
      </w:pPr>
      <w:r w:rsidRPr="00D663D3">
        <w:rPr>
          <w:rFonts w:ascii="Times New Roman" w:eastAsia="Times New Roman" w:hAnsi="Times New Roman" w:cs="Times New Roman"/>
          <w:b/>
        </w:rPr>
        <w:t xml:space="preserve">АООП НОО (вариант 7.1) для обучающихся с ЗПР предусматривает различные варианты специального сопровождения обучающихся данной категории: </w:t>
      </w:r>
      <w:r w:rsidRPr="00D663D3">
        <w:rPr>
          <w:rFonts w:ascii="Times New Roman" w:eastAsia="Times New Roman" w:hAnsi="Times New Roman" w:cs="Times New Roman"/>
        </w:rPr>
        <w:t xml:space="preserve"> </w:t>
      </w:r>
    </w:p>
    <w:p w:rsidR="00561BA4" w:rsidRPr="00D663D3" w:rsidRDefault="00561BA4" w:rsidP="00445686">
      <w:pPr>
        <w:numPr>
          <w:ilvl w:val="0"/>
          <w:numId w:val="34"/>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обучение в общеобразовательном классе по АООП НОО обучающихся с ЗПР (вариант 7.1);  </w:t>
      </w:r>
    </w:p>
    <w:p w:rsidR="00561BA4" w:rsidRPr="00D663D3" w:rsidRDefault="00561BA4" w:rsidP="00445686">
      <w:pPr>
        <w:numPr>
          <w:ilvl w:val="0"/>
          <w:numId w:val="35"/>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обучение по индивидуальным программам с использованием надомной и (или) дистанционной формы обучения;  </w:t>
      </w:r>
    </w:p>
    <w:p w:rsidR="00561BA4" w:rsidRPr="00D663D3" w:rsidRDefault="00561BA4" w:rsidP="00445686">
      <w:pPr>
        <w:numPr>
          <w:ilvl w:val="0"/>
          <w:numId w:val="35"/>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lastRenderedPageBreak/>
        <w:t xml:space="preserve">организация коррекционно-развивающих занятий педагогами, специалистами сопровождения Лицея.  </w:t>
      </w:r>
    </w:p>
    <w:p w:rsidR="00561BA4" w:rsidRPr="00D663D3" w:rsidRDefault="00561BA4" w:rsidP="0033268F">
      <w:pPr>
        <w:spacing w:line="276" w:lineRule="auto"/>
        <w:ind w:left="705"/>
        <w:contextualSpacing/>
        <w:jc w:val="both"/>
        <w:rPr>
          <w:rFonts w:ascii="Times New Roman" w:eastAsia="Times New Roman" w:hAnsi="Times New Roman" w:cs="Times New Roman"/>
        </w:rPr>
      </w:pPr>
      <w:r w:rsidRPr="00D663D3">
        <w:rPr>
          <w:rFonts w:ascii="Times New Roman" w:eastAsia="Times New Roman" w:hAnsi="Times New Roman" w:cs="Times New Roman"/>
          <w:b/>
        </w:rPr>
        <w:t>АООП НОО (вариант 7.1) содержит обязательную часть и часть, формируемую участниками образовательного процесса</w:t>
      </w:r>
      <w:r w:rsidRPr="00D663D3">
        <w:rPr>
          <w:rFonts w:ascii="Times New Roman" w:eastAsia="Times New Roman" w:hAnsi="Times New Roman" w:cs="Times New Roman"/>
        </w:rPr>
        <w:t xml:space="preserve">. Обязательная часть составляет 80%, часть, формируемая участниками образовательных отношений– 20% от общего объема Программы. </w:t>
      </w:r>
    </w:p>
    <w:p w:rsidR="00561BA4" w:rsidRPr="00D663D3" w:rsidRDefault="00561BA4"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Лицей знакомит родителей (законных представителей) обучающихся (участников образовательных отношений): </w:t>
      </w:r>
    </w:p>
    <w:p w:rsidR="00561BA4" w:rsidRPr="00D663D3" w:rsidRDefault="0033268F" w:rsidP="00445686">
      <w:pPr>
        <w:numPr>
          <w:ilvl w:val="0"/>
          <w:numId w:val="35"/>
        </w:num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с Уставом и другими </w:t>
      </w:r>
      <w:r w:rsidR="00561BA4" w:rsidRPr="00D663D3">
        <w:rPr>
          <w:rFonts w:ascii="Times New Roman" w:eastAsia="Times New Roman" w:hAnsi="Times New Roman" w:cs="Times New Roman"/>
        </w:rPr>
        <w:t>д</w:t>
      </w:r>
      <w:r>
        <w:rPr>
          <w:rFonts w:ascii="Times New Roman" w:eastAsia="Times New Roman" w:hAnsi="Times New Roman" w:cs="Times New Roman"/>
        </w:rPr>
        <w:t xml:space="preserve">окументами, регламентирующими </w:t>
      </w:r>
      <w:r w:rsidR="00561BA4" w:rsidRPr="00D663D3">
        <w:rPr>
          <w:rFonts w:ascii="Times New Roman" w:eastAsia="Times New Roman" w:hAnsi="Times New Roman" w:cs="Times New Roman"/>
        </w:rPr>
        <w:t xml:space="preserve">осуществление образовательного процесса в Лицее; </w:t>
      </w:r>
    </w:p>
    <w:p w:rsidR="00561BA4" w:rsidRPr="00D663D3" w:rsidRDefault="00561BA4" w:rsidP="00445686">
      <w:pPr>
        <w:numPr>
          <w:ilvl w:val="0"/>
          <w:numId w:val="35"/>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с их правами и обязанностями в части формирования и реализации АООП НОО, установленными законодательством Российской Федерации и Уставом Лицея. </w:t>
      </w:r>
    </w:p>
    <w:p w:rsidR="00561BA4" w:rsidRPr="00D663D3" w:rsidRDefault="00561BA4" w:rsidP="0033268F">
      <w:pPr>
        <w:spacing w:line="276" w:lineRule="auto"/>
        <w:ind w:left="705" w:firstLine="710"/>
        <w:contextualSpacing/>
        <w:jc w:val="both"/>
        <w:rPr>
          <w:rFonts w:ascii="Times New Roman" w:eastAsia="Times New Roman" w:hAnsi="Times New Roman" w:cs="Times New Roman"/>
          <w:color w:val="auto"/>
        </w:rPr>
      </w:pPr>
      <w:r w:rsidRPr="00D663D3">
        <w:rPr>
          <w:rFonts w:ascii="Times New Roman" w:eastAsia="Times New Roman" w:hAnsi="Times New Roman" w:cs="Times New Roman"/>
          <w:b/>
        </w:rPr>
        <w:t xml:space="preserve">Нормативный срок освоения </w:t>
      </w:r>
      <w:r w:rsidRPr="00D663D3">
        <w:rPr>
          <w:rFonts w:ascii="Times New Roman" w:eastAsia="Times New Roman" w:hAnsi="Times New Roman" w:cs="Times New Roman"/>
        </w:rPr>
        <w:t xml:space="preserve">Адаптированной общеобразовательной программы составляет четыре года. Для обучающихся с ЗПР нормативный срок освоения программы может быть увеличен с учетом особенностей психофизического </w:t>
      </w:r>
      <w:r w:rsidRPr="00D663D3">
        <w:rPr>
          <w:rFonts w:ascii="Times New Roman" w:eastAsia="Times New Roman" w:hAnsi="Times New Roman" w:cs="Times New Roman"/>
          <w:color w:val="auto"/>
        </w:rPr>
        <w:t xml:space="preserve">развития и индивидуальных возможностей обучающихся (в соответствии с рекомендациями ТПМПК). </w:t>
      </w:r>
    </w:p>
    <w:p w:rsidR="00561BA4" w:rsidRPr="00D663D3" w:rsidRDefault="00561BA4" w:rsidP="0033268F">
      <w:pPr>
        <w:spacing w:line="276" w:lineRule="auto"/>
        <w:ind w:left="144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 </w:t>
      </w:r>
    </w:p>
    <w:p w:rsidR="00224934" w:rsidRPr="003C38CB" w:rsidRDefault="00224934" w:rsidP="00445686">
      <w:pPr>
        <w:pStyle w:val="2"/>
        <w:numPr>
          <w:ilvl w:val="1"/>
          <w:numId w:val="43"/>
        </w:numPr>
        <w:ind w:left="851" w:hanging="425"/>
        <w:rPr>
          <w:rStyle w:val="50"/>
          <w:b/>
          <w:bCs/>
          <w:i w:val="0"/>
          <w:color w:val="auto"/>
          <w:sz w:val="24"/>
          <w:szCs w:val="24"/>
          <w:u w:val="none"/>
        </w:rPr>
      </w:pPr>
      <w:bookmarkStart w:id="5" w:name="_Toc65245357"/>
      <w:r w:rsidRPr="003C38CB">
        <w:rPr>
          <w:rStyle w:val="50"/>
          <w:b/>
          <w:bCs/>
          <w:i w:val="0"/>
          <w:color w:val="auto"/>
          <w:sz w:val="24"/>
          <w:szCs w:val="24"/>
          <w:u w:val="none"/>
        </w:rPr>
        <w:t>Планируемые результаты освоения обучающимися АООП НОО</w:t>
      </w:r>
      <w:bookmarkEnd w:id="5"/>
      <w:r w:rsidRPr="003C38CB">
        <w:rPr>
          <w:rStyle w:val="50"/>
          <w:b/>
          <w:bCs/>
          <w:i w:val="0"/>
          <w:color w:val="auto"/>
          <w:sz w:val="24"/>
          <w:szCs w:val="24"/>
          <w:u w:val="none"/>
        </w:rPr>
        <w:t xml:space="preserve">  </w:t>
      </w:r>
    </w:p>
    <w:p w:rsidR="00585479" w:rsidRDefault="00224934" w:rsidP="00445686">
      <w:pPr>
        <w:pStyle w:val="3"/>
        <w:numPr>
          <w:ilvl w:val="2"/>
          <w:numId w:val="43"/>
        </w:numPr>
        <w:rPr>
          <w:rFonts w:ascii="Times New Roman" w:hAnsi="Times New Roman"/>
          <w:sz w:val="24"/>
          <w:szCs w:val="24"/>
        </w:rPr>
      </w:pPr>
      <w:bookmarkStart w:id="6" w:name="_Toc65245358"/>
      <w:r w:rsidRPr="001A6AED">
        <w:rPr>
          <w:rFonts w:ascii="Times New Roman" w:hAnsi="Times New Roman"/>
          <w:sz w:val="24"/>
          <w:szCs w:val="24"/>
        </w:rPr>
        <w:t>Общая характеристика планируемых результатов</w:t>
      </w:r>
      <w:bookmarkEnd w:id="6"/>
      <w:r w:rsidRPr="001A6AED">
        <w:rPr>
          <w:rFonts w:ascii="Times New Roman" w:hAnsi="Times New Roman"/>
          <w:sz w:val="24"/>
          <w:szCs w:val="24"/>
        </w:rPr>
        <w:t xml:space="preserve"> </w:t>
      </w:r>
    </w:p>
    <w:p w:rsidR="00224934" w:rsidRPr="00D663D3" w:rsidRDefault="00585479" w:rsidP="0033268F">
      <w:pPr>
        <w:rPr>
          <w:rFonts w:ascii="Times New Roman" w:eastAsia="Times New Roman" w:hAnsi="Times New Roman" w:cs="Times New Roman"/>
        </w:rPr>
      </w:pPr>
      <w:r w:rsidRPr="00585479">
        <w:rPr>
          <w:rFonts w:ascii="Times New Roman" w:hAnsi="Times New Roman" w:cs="Times New Roman"/>
        </w:rPr>
        <w:t xml:space="preserve">Планируемые результаты </w:t>
      </w:r>
      <w:r w:rsidR="00224934" w:rsidRPr="00585479">
        <w:rPr>
          <w:rFonts w:ascii="Times New Roman" w:eastAsia="Times New Roman" w:hAnsi="Times New Roman" w:cs="Times New Roman"/>
        </w:rPr>
        <w:t xml:space="preserve">освоения АООП НОО </w:t>
      </w:r>
      <w:r w:rsidR="00224934" w:rsidRPr="00D663D3">
        <w:rPr>
          <w:rFonts w:ascii="Times New Roman" w:eastAsia="Times New Roman" w:hAnsi="Times New Roman" w:cs="Times New Roman"/>
        </w:rPr>
        <w:t xml:space="preserve">(вариант 7.1) обучающихся с ЗПР (далее - Планируемые результаты) соответствует ФГОС НОО (ООП НОО лицея). </w:t>
      </w:r>
    </w:p>
    <w:p w:rsidR="00224934" w:rsidRPr="00D663D3" w:rsidRDefault="00224934" w:rsidP="0033268F">
      <w:pPr>
        <w:spacing w:line="276" w:lineRule="auto"/>
        <w:ind w:left="705"/>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 Планируемые результаты освоения АООП НОО (вариант 7.1) дополняются результатами освоения программы коррекционной работы. </w:t>
      </w:r>
    </w:p>
    <w:p w:rsidR="00224934" w:rsidRPr="00D663D3" w:rsidRDefault="00224934"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Структура планируемых результатов АООП НОО (вариант 7.1)</w:t>
      </w:r>
      <w:r w:rsidRPr="00D663D3">
        <w:rPr>
          <w:rFonts w:ascii="Times New Roman" w:eastAsia="Times New Roman" w:hAnsi="Times New Roman" w:cs="Times New Roman"/>
          <w:b/>
        </w:rPr>
        <w:t xml:space="preserve"> </w:t>
      </w:r>
      <w:r w:rsidRPr="00D663D3">
        <w:rPr>
          <w:rFonts w:ascii="Times New Roman" w:eastAsia="Times New Roman" w:hAnsi="Times New Roman" w:cs="Times New Roman"/>
        </w:rPr>
        <w:t xml:space="preserve">дополняется Планируемыми результатами, характеризующие личностное развитие обучающихся, коррекцию в психофизическом развитии:  </w:t>
      </w:r>
    </w:p>
    <w:p w:rsidR="00224934" w:rsidRPr="00D663D3" w:rsidRDefault="00224934" w:rsidP="00445686">
      <w:pPr>
        <w:numPr>
          <w:ilvl w:val="0"/>
          <w:numId w:val="36"/>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содержатся в программах курсов коррекционно-развивающей области, </w:t>
      </w:r>
    </w:p>
    <w:p w:rsidR="00224934" w:rsidRPr="00D663D3" w:rsidRDefault="00224934" w:rsidP="00445686">
      <w:pPr>
        <w:numPr>
          <w:ilvl w:val="0"/>
          <w:numId w:val="36"/>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оцениваются в ходе мониторинговых процедур (стартовая, текущая, итоговая диагностика), </w:t>
      </w:r>
    </w:p>
    <w:p w:rsidR="00224934" w:rsidRPr="00D663D3" w:rsidRDefault="00224934" w:rsidP="00445686">
      <w:pPr>
        <w:numPr>
          <w:ilvl w:val="0"/>
          <w:numId w:val="36"/>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объектом оценки является наличие положительной динамики преодоления отклонений  развития. </w:t>
      </w:r>
    </w:p>
    <w:p w:rsidR="00224934" w:rsidRPr="00D663D3" w:rsidRDefault="00224934"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Требования к личностным, </w:t>
      </w:r>
      <w:proofErr w:type="spellStart"/>
      <w:r w:rsidRPr="00D663D3">
        <w:rPr>
          <w:rFonts w:ascii="Times New Roman" w:eastAsia="Times New Roman" w:hAnsi="Times New Roman" w:cs="Times New Roman"/>
        </w:rPr>
        <w:t>метапредметным</w:t>
      </w:r>
      <w:proofErr w:type="spellEnd"/>
      <w:r w:rsidRPr="00D663D3">
        <w:rPr>
          <w:rFonts w:ascii="Times New Roman" w:eastAsia="Times New Roman" w:hAnsi="Times New Roman" w:cs="Times New Roman"/>
        </w:rPr>
        <w:t xml:space="preserve"> и предметным результатам освоения АООП НОО (вариант 7.1)</w:t>
      </w:r>
      <w:r w:rsidRPr="00D663D3">
        <w:rPr>
          <w:rFonts w:ascii="Times New Roman" w:eastAsia="Times New Roman" w:hAnsi="Times New Roman" w:cs="Times New Roman"/>
          <w:b/>
        </w:rPr>
        <w:t xml:space="preserve"> </w:t>
      </w:r>
      <w:r w:rsidRPr="00D663D3">
        <w:rPr>
          <w:rFonts w:ascii="Times New Roman" w:eastAsia="Times New Roman" w:hAnsi="Times New Roman" w:cs="Times New Roman"/>
        </w:rPr>
        <w:t xml:space="preserve">соответствуют  требованиям к  личностным, </w:t>
      </w:r>
      <w:proofErr w:type="spellStart"/>
      <w:r w:rsidRPr="00D663D3">
        <w:rPr>
          <w:rFonts w:ascii="Times New Roman" w:eastAsia="Times New Roman" w:hAnsi="Times New Roman" w:cs="Times New Roman"/>
        </w:rPr>
        <w:t>метапредметным</w:t>
      </w:r>
      <w:proofErr w:type="spellEnd"/>
      <w:r w:rsidRPr="00D663D3">
        <w:rPr>
          <w:rFonts w:ascii="Times New Roman" w:eastAsia="Times New Roman" w:hAnsi="Times New Roman" w:cs="Times New Roman"/>
        </w:rPr>
        <w:t xml:space="preserve"> и предметным результатам освоения ФГОС НОО (ООП НОО Лицея).  </w:t>
      </w:r>
    </w:p>
    <w:p w:rsidR="00224934" w:rsidRPr="00D663D3" w:rsidRDefault="00224934"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Планируемые результаты освоения обучающимися АООП НОО (вариант 7.1)</w:t>
      </w:r>
      <w:r w:rsidRPr="00D663D3">
        <w:rPr>
          <w:rFonts w:ascii="Times New Roman" w:eastAsia="Times New Roman" w:hAnsi="Times New Roman" w:cs="Times New Roman"/>
          <w:b/>
        </w:rPr>
        <w:t xml:space="preserve"> </w:t>
      </w:r>
      <w:r w:rsidRPr="00D663D3">
        <w:rPr>
          <w:rFonts w:ascii="Times New Roman" w:eastAsia="Times New Roman" w:hAnsi="Times New Roman" w:cs="Times New Roman"/>
        </w:rPr>
        <w:t xml:space="preserve">дополняются требованиями к результатам освоения программы коррекционной работы (курсов коррекционно-развивающей области). </w:t>
      </w:r>
    </w:p>
    <w:p w:rsidR="00224934" w:rsidRPr="00D663D3" w:rsidRDefault="00224934"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Результаты освоения программы коррекционной работы (коррекционно-развивающей области) </w:t>
      </w:r>
      <w:r w:rsidRPr="00D663D3">
        <w:rPr>
          <w:rFonts w:ascii="Times New Roman" w:eastAsia="Times New Roman" w:hAnsi="Times New Roman" w:cs="Times New Roman"/>
          <w:b/>
        </w:rPr>
        <w:t xml:space="preserve"> </w:t>
      </w:r>
      <w:r w:rsidRPr="00D663D3">
        <w:rPr>
          <w:rFonts w:ascii="Times New Roman" w:eastAsia="Times New Roman" w:hAnsi="Times New Roman" w:cs="Times New Roman"/>
          <w:b/>
          <w:i/>
        </w:rPr>
        <w:t xml:space="preserve">должны отражать </w:t>
      </w:r>
      <w:proofErr w:type="spellStart"/>
      <w:r w:rsidRPr="00D663D3">
        <w:rPr>
          <w:rFonts w:ascii="Times New Roman" w:eastAsia="Times New Roman" w:hAnsi="Times New Roman" w:cs="Times New Roman"/>
          <w:b/>
          <w:i/>
        </w:rPr>
        <w:t>сформированность</w:t>
      </w:r>
      <w:proofErr w:type="spellEnd"/>
      <w:r w:rsidRPr="00D663D3">
        <w:rPr>
          <w:rFonts w:ascii="Times New Roman" w:eastAsia="Times New Roman" w:hAnsi="Times New Roman" w:cs="Times New Roman"/>
          <w:b/>
          <w:i/>
        </w:rPr>
        <w:t xml:space="preserve"> социальных (жизненных) компетенций в различных средах: </w:t>
      </w:r>
    </w:p>
    <w:p w:rsidR="00224934" w:rsidRPr="00D663D3" w:rsidRDefault="00224934"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1)</w:t>
      </w:r>
      <w:r w:rsidRPr="00D663D3">
        <w:rPr>
          <w:rFonts w:ascii="Times New Roman" w:eastAsia="Arial" w:hAnsi="Times New Roman" w:cs="Times New Roman"/>
        </w:rPr>
        <w:t xml:space="preserve"> </w:t>
      </w:r>
      <w:r w:rsidRPr="00D663D3">
        <w:rPr>
          <w:rFonts w:ascii="Times New Roman" w:eastAsia="Times New Roman" w:hAnsi="Times New Roman" w:cs="Times New Roman"/>
        </w:rPr>
        <w:t>развитие адекватных представлений о собственных возможностях, о насущно необходимом жизнеобеспечении</w:t>
      </w:r>
      <w:r w:rsidRPr="00D663D3">
        <w:rPr>
          <w:rFonts w:ascii="Times New Roman" w:eastAsia="Times New Roman" w:hAnsi="Times New Roman" w:cs="Times New Roman"/>
          <w:b/>
        </w:rPr>
        <w:t xml:space="preserve">, </w:t>
      </w:r>
      <w:r w:rsidRPr="00D663D3">
        <w:rPr>
          <w:rFonts w:ascii="Times New Roman" w:eastAsia="Times New Roman" w:hAnsi="Times New Roman" w:cs="Times New Roman"/>
        </w:rPr>
        <w:t xml:space="preserve">проявляющееся: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lastRenderedPageBreak/>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умении обратиться к учителю при затруднениях в учебном процессе, сформулировать запрос о специальной помощи;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умении использовать помощь взрослого для разрешения затруднения, давать адекватную обратную связь учителю: понимаю или не понимаю;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r w:rsidRPr="00D663D3">
        <w:rPr>
          <w:rFonts w:ascii="Times New Roman" w:eastAsia="Times New Roman" w:hAnsi="Times New Roman" w:cs="Times New Roman"/>
          <w:b/>
        </w:rPr>
        <w:t xml:space="preserve"> </w:t>
      </w:r>
    </w:p>
    <w:p w:rsidR="00224934" w:rsidRPr="00D663D3" w:rsidRDefault="00224934" w:rsidP="00445686">
      <w:pPr>
        <w:numPr>
          <w:ilvl w:val="1"/>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овладение социально-бытовыми умениями, используемыми в повседневной жизни, проявляющееся: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умении включаться в разнообразные повседневные дела, принимать посильное участие;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умении ориентироваться в пространстве школы и просить помощи в случае затруднений, ориентироваться в расписании занятий;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умении включаться в разнообразные повседневные школьные дела, принимать посильное участие, брать на себя ответственность;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в стремлении участвовать в подготовке и проведении праздников дома и в школе.</w:t>
      </w:r>
      <w:r w:rsidRPr="00D663D3">
        <w:rPr>
          <w:rFonts w:ascii="Times New Roman" w:eastAsia="Times New Roman" w:hAnsi="Times New Roman" w:cs="Times New Roman"/>
          <w:b/>
        </w:rPr>
        <w:t xml:space="preserve"> </w:t>
      </w:r>
    </w:p>
    <w:p w:rsidR="00224934" w:rsidRPr="00D663D3" w:rsidRDefault="00224934" w:rsidP="00445686">
      <w:pPr>
        <w:numPr>
          <w:ilvl w:val="1"/>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овладение навыками коммуникации и принятыми ритуалами социального взаимодействия, проявляющееся: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расширении знаний правил коммуникации;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умении начать и поддержать разговор, задать вопрос, выразить свои намерения, просьбу, пожелание, опасения, завершить разговор;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в умении корректно выразить отказ и недовольство, благодарность, сочувствие и т.д.; в умении получать и уточнять информацию от собеседника; в освоении культурных форм выражения своих чувств.</w:t>
      </w:r>
      <w:r w:rsidRPr="00D663D3">
        <w:rPr>
          <w:rFonts w:ascii="Times New Roman" w:eastAsia="Times New Roman" w:hAnsi="Times New Roman" w:cs="Times New Roman"/>
          <w:b/>
        </w:rPr>
        <w:t xml:space="preserve"> </w:t>
      </w:r>
    </w:p>
    <w:p w:rsidR="00224934" w:rsidRPr="00D663D3" w:rsidRDefault="00224934" w:rsidP="00445686">
      <w:pPr>
        <w:numPr>
          <w:ilvl w:val="1"/>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способность к осмыслению и дифференциации картины мира, ее пространственно-временной организации, проявляющаяся: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lastRenderedPageBreak/>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расширении представлений о целостной и подробной картине мира, упорядоченной в пространстве и времени, адекватных возрасту ребёнка;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умении накапливать личные впечатления, связанные с явлениями окружающего мира;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умении устанавливать взаимосвязь между природным порядком и ходом собственной жизни в семье и в школе;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развитии любознательности, наблюдательности, способности замечать новое, задавать вопросы;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развитии активности во взаимодействии с миром, понимании собственной результативности;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накоплении опыта освоения нового при помощи экскурсий и путешествий;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умении передать свои впечатления, соображения, умозаключения так, чтобы быть понятым другим человеком;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умении принимать и включать в свой личный опыт жизненный опыт других людей;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в способности взаимодействовать с другими людьми, умении делиться своими воспоминаниями, впечатлениями и планами.</w:t>
      </w:r>
      <w:r w:rsidRPr="00D663D3">
        <w:rPr>
          <w:rFonts w:ascii="Times New Roman" w:eastAsia="Times New Roman" w:hAnsi="Times New Roman" w:cs="Times New Roman"/>
          <w:b/>
        </w:rPr>
        <w:t xml:space="preserve"> </w:t>
      </w:r>
    </w:p>
    <w:p w:rsidR="00224934" w:rsidRPr="00D663D3" w:rsidRDefault="00224934" w:rsidP="00445686">
      <w:pPr>
        <w:numPr>
          <w:ilvl w:val="1"/>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способность к осмыслению социального окружения, своего места в нем, принятие соответствующих возрасту ценностей и социальных ролей,</w:t>
      </w:r>
      <w:r w:rsidRPr="00D663D3">
        <w:rPr>
          <w:rFonts w:ascii="Times New Roman" w:eastAsia="Times New Roman" w:hAnsi="Times New Roman" w:cs="Times New Roman"/>
          <w:b/>
        </w:rPr>
        <w:t xml:space="preserve"> </w:t>
      </w:r>
      <w:r w:rsidRPr="00D663D3">
        <w:rPr>
          <w:rFonts w:ascii="Times New Roman" w:eastAsia="Times New Roman" w:hAnsi="Times New Roman" w:cs="Times New Roman"/>
        </w:rPr>
        <w:t xml:space="preserve">проявляющаяся: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освоении возможностей и допустимых границ социальных контактов, выработки адекватной дистанции в зависимости от ситуации общения;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умении проявлять инициативу, корректно устанавливать и ограничивать контакт;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умении не быть назойливым в своих просьбах и требованиях, быть благодарным за проявление внимания и оказание помощи;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умении применять формы выражения своих чувств соответственно ситуации социального контакта. </w:t>
      </w:r>
    </w:p>
    <w:p w:rsidR="00224934" w:rsidRPr="00D663D3" w:rsidRDefault="00224934" w:rsidP="0033268F">
      <w:pPr>
        <w:spacing w:line="276" w:lineRule="auto"/>
        <w:ind w:left="720"/>
        <w:contextualSpacing/>
        <w:jc w:val="both"/>
        <w:rPr>
          <w:rFonts w:ascii="Times New Roman" w:eastAsia="Times New Roman" w:hAnsi="Times New Roman" w:cs="Times New Roman"/>
        </w:rPr>
      </w:pPr>
      <w:r w:rsidRPr="00D663D3">
        <w:rPr>
          <w:rFonts w:ascii="Times New Roman" w:eastAsia="Times New Roman" w:hAnsi="Times New Roman" w:cs="Times New Roman"/>
          <w:b/>
          <w:i/>
        </w:rPr>
        <w:lastRenderedPageBreak/>
        <w:t>Результаты</w:t>
      </w:r>
      <w:r w:rsidRPr="00D663D3">
        <w:rPr>
          <w:rFonts w:ascii="Times New Roman" w:eastAsia="Times New Roman" w:hAnsi="Times New Roman" w:cs="Times New Roman"/>
          <w:i/>
        </w:rPr>
        <w:t xml:space="preserve"> </w:t>
      </w:r>
      <w:r w:rsidRPr="00D663D3">
        <w:rPr>
          <w:rFonts w:ascii="Times New Roman" w:eastAsia="Times New Roman" w:hAnsi="Times New Roman" w:cs="Times New Roman"/>
          <w:b/>
          <w:i/>
        </w:rPr>
        <w:t>освоения обучающимися с ЗПР</w:t>
      </w:r>
      <w:r w:rsidRPr="00D663D3">
        <w:rPr>
          <w:rFonts w:ascii="Times New Roman" w:eastAsia="Times New Roman" w:hAnsi="Times New Roman" w:cs="Times New Roman"/>
          <w:i/>
        </w:rPr>
        <w:t xml:space="preserve"> </w:t>
      </w:r>
      <w:r w:rsidRPr="00D663D3">
        <w:rPr>
          <w:rFonts w:ascii="Times New Roman" w:eastAsia="Times New Roman" w:hAnsi="Times New Roman" w:cs="Times New Roman"/>
          <w:b/>
          <w:i/>
        </w:rPr>
        <w:t>программы коррекционной работы должны отражать результаты специальной поддержки освоения АООП НОО (вариант 7.1):</w:t>
      </w:r>
      <w:r w:rsidRPr="00D663D3">
        <w:rPr>
          <w:rFonts w:ascii="Times New Roman" w:eastAsia="Times New Roman" w:hAnsi="Times New Roman" w:cs="Times New Roman"/>
        </w:rPr>
        <w:t xml:space="preserve">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способность усваивать новый учебный материал, адекватно включаться в классные занятия и соответствовать общему темпу занятий;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способность к наблюдательности, умение замечать новое;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овладение эффективными способами учебно-познавательной и предметно-практической деятельности; стремление к активности и самостоятельности в разных видах предметно-практической деятельности;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сформированные в соответствии с требованиями к результатам освоения АООП НОО предметные, метапредметные и личностные результаты; </w:t>
      </w:r>
    </w:p>
    <w:p w:rsidR="00224934" w:rsidRPr="00D663D3" w:rsidRDefault="00224934" w:rsidP="00445686">
      <w:pPr>
        <w:numPr>
          <w:ilvl w:val="0"/>
          <w:numId w:val="37"/>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сформированные в соответствии АООП НОО  универсальные учебные действия. </w:t>
      </w:r>
    </w:p>
    <w:p w:rsidR="00224934" w:rsidRPr="00D663D3" w:rsidRDefault="00224934" w:rsidP="0033268F">
      <w:pPr>
        <w:spacing w:line="276" w:lineRule="auto"/>
        <w:ind w:left="1428"/>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 </w:t>
      </w:r>
    </w:p>
    <w:p w:rsidR="00224934" w:rsidRPr="00D663D3" w:rsidRDefault="00224934"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AD4AFA" w:rsidRPr="00A720E9" w:rsidRDefault="00AD4AFA" w:rsidP="00445686">
      <w:pPr>
        <w:pStyle w:val="3"/>
        <w:numPr>
          <w:ilvl w:val="2"/>
          <w:numId w:val="43"/>
        </w:numPr>
        <w:rPr>
          <w:rFonts w:ascii="Times New Roman" w:hAnsi="Times New Roman"/>
          <w:sz w:val="24"/>
          <w:szCs w:val="24"/>
        </w:rPr>
      </w:pPr>
      <w:bookmarkStart w:id="7" w:name="bookmark33"/>
      <w:bookmarkStart w:id="8" w:name="_Toc65245359"/>
      <w:r w:rsidRPr="00A720E9">
        <w:rPr>
          <w:rFonts w:ascii="Times New Roman" w:hAnsi="Times New Roman"/>
          <w:sz w:val="24"/>
          <w:szCs w:val="24"/>
        </w:rPr>
        <w:t>Учебные программы, в которых устанавливаются планируемые</w:t>
      </w:r>
      <w:bookmarkEnd w:id="7"/>
      <w:r w:rsidR="00A720E9" w:rsidRPr="00A720E9">
        <w:rPr>
          <w:rFonts w:ascii="Times New Roman" w:hAnsi="Times New Roman"/>
          <w:sz w:val="24"/>
          <w:szCs w:val="24"/>
        </w:rPr>
        <w:t xml:space="preserve"> </w:t>
      </w:r>
      <w:bookmarkStart w:id="9" w:name="bookmark34"/>
      <w:r w:rsidRPr="00A720E9">
        <w:rPr>
          <w:rFonts w:ascii="Times New Roman" w:hAnsi="Times New Roman"/>
          <w:sz w:val="24"/>
          <w:szCs w:val="24"/>
        </w:rPr>
        <w:t>результаты</w:t>
      </w:r>
      <w:bookmarkEnd w:id="8"/>
      <w:bookmarkEnd w:id="9"/>
    </w:p>
    <w:p w:rsidR="00AD4AFA" w:rsidRPr="00D663D3" w:rsidRDefault="00AD4AFA" w:rsidP="0033268F">
      <w:pPr>
        <w:pStyle w:val="a6"/>
        <w:shd w:val="clear" w:color="auto" w:fill="auto"/>
        <w:spacing w:after="0" w:line="276" w:lineRule="auto"/>
        <w:ind w:left="440" w:firstLine="720"/>
        <w:contextualSpacing/>
        <w:jc w:val="both"/>
        <w:rPr>
          <w:sz w:val="24"/>
          <w:szCs w:val="24"/>
        </w:rPr>
      </w:pPr>
      <w:r w:rsidRPr="00D663D3">
        <w:rPr>
          <w:sz w:val="24"/>
          <w:szCs w:val="24"/>
        </w:rPr>
        <w:t>На уровне начального общего образования устанавливаются</w:t>
      </w:r>
      <w:r w:rsidRPr="00D663D3">
        <w:rPr>
          <w:rStyle w:val="48"/>
          <w:sz w:val="24"/>
          <w:szCs w:val="24"/>
        </w:rPr>
        <w:t xml:space="preserve"> Планируемые результаты освоения</w:t>
      </w:r>
      <w:r w:rsidRPr="00D663D3">
        <w:rPr>
          <w:sz w:val="24"/>
          <w:szCs w:val="24"/>
        </w:rPr>
        <w:t xml:space="preserve"> следующих</w:t>
      </w:r>
      <w:r w:rsidRPr="00D663D3">
        <w:rPr>
          <w:rStyle w:val="48"/>
          <w:sz w:val="24"/>
          <w:szCs w:val="24"/>
        </w:rPr>
        <w:t xml:space="preserve"> учебных программ:</w:t>
      </w:r>
    </w:p>
    <w:p w:rsidR="00AD4AFA" w:rsidRPr="00D663D3" w:rsidRDefault="00AD4AFA" w:rsidP="00445686">
      <w:pPr>
        <w:pStyle w:val="a6"/>
        <w:numPr>
          <w:ilvl w:val="0"/>
          <w:numId w:val="1"/>
        </w:numPr>
        <w:shd w:val="clear" w:color="auto" w:fill="auto"/>
        <w:tabs>
          <w:tab w:val="left" w:pos="1861"/>
        </w:tabs>
        <w:spacing w:after="0" w:line="276" w:lineRule="auto"/>
        <w:ind w:left="440" w:firstLine="720"/>
        <w:contextualSpacing/>
        <w:jc w:val="both"/>
        <w:rPr>
          <w:sz w:val="24"/>
          <w:szCs w:val="24"/>
        </w:rPr>
      </w:pPr>
      <w:r w:rsidRPr="00D663D3">
        <w:rPr>
          <w:sz w:val="24"/>
          <w:szCs w:val="24"/>
        </w:rPr>
        <w:t>междисциплинарной программы «Формирование универсальных учебных действий», ее разделов «Чтение. Работа с текстом» и «Формирование ИКТ-компетентности обучающихся»;</w:t>
      </w:r>
    </w:p>
    <w:p w:rsidR="00AD4AFA" w:rsidRPr="00D663D3" w:rsidRDefault="00AD4AFA" w:rsidP="00445686">
      <w:pPr>
        <w:pStyle w:val="a6"/>
        <w:numPr>
          <w:ilvl w:val="0"/>
          <w:numId w:val="1"/>
        </w:numPr>
        <w:shd w:val="clear" w:color="auto" w:fill="auto"/>
        <w:tabs>
          <w:tab w:val="left" w:pos="1861"/>
        </w:tabs>
        <w:spacing w:after="0" w:line="276" w:lineRule="auto"/>
        <w:ind w:left="440" w:firstLine="720"/>
        <w:contextualSpacing/>
        <w:jc w:val="both"/>
        <w:rPr>
          <w:sz w:val="24"/>
          <w:szCs w:val="24"/>
        </w:rPr>
      </w:pPr>
      <w:r w:rsidRPr="00D663D3">
        <w:rPr>
          <w:sz w:val="24"/>
          <w:szCs w:val="24"/>
        </w:rPr>
        <w:t>программ по учебным предметам — «Русский язык», «Л</w:t>
      </w:r>
      <w:r w:rsidR="003D4D52" w:rsidRPr="00D663D3">
        <w:rPr>
          <w:sz w:val="24"/>
          <w:szCs w:val="24"/>
        </w:rPr>
        <w:t>итературное чтение», «Французский</w:t>
      </w:r>
      <w:r w:rsidRPr="00D663D3">
        <w:rPr>
          <w:sz w:val="24"/>
          <w:szCs w:val="24"/>
        </w:rPr>
        <w:t xml:space="preserve"> язык», «Математика», «Окружающий мир», «Основы религиозных культур и светской этики», «Музыка», «Изобразительное искусство», «Технология», «Физическая культура»;</w:t>
      </w:r>
    </w:p>
    <w:p w:rsidR="00AD4AFA" w:rsidRPr="00D663D3" w:rsidRDefault="00AD4AFA" w:rsidP="00445686">
      <w:pPr>
        <w:pStyle w:val="a6"/>
        <w:numPr>
          <w:ilvl w:val="0"/>
          <w:numId w:val="1"/>
        </w:numPr>
        <w:shd w:val="clear" w:color="auto" w:fill="auto"/>
        <w:tabs>
          <w:tab w:val="left" w:pos="1851"/>
        </w:tabs>
        <w:spacing w:after="0" w:line="276" w:lineRule="auto"/>
        <w:ind w:left="440" w:firstLine="720"/>
        <w:contextualSpacing/>
        <w:jc w:val="both"/>
        <w:rPr>
          <w:sz w:val="24"/>
          <w:szCs w:val="24"/>
        </w:rPr>
      </w:pPr>
      <w:r w:rsidRPr="00D663D3">
        <w:rPr>
          <w:sz w:val="24"/>
          <w:szCs w:val="24"/>
        </w:rPr>
        <w:t>программы курсов коррекционно-развивающей области.</w:t>
      </w:r>
    </w:p>
    <w:p w:rsidR="00AD4AFA" w:rsidRPr="00A720E9" w:rsidRDefault="00AD4AFA" w:rsidP="00445686">
      <w:pPr>
        <w:pStyle w:val="3"/>
        <w:numPr>
          <w:ilvl w:val="2"/>
          <w:numId w:val="43"/>
        </w:numPr>
        <w:rPr>
          <w:rFonts w:ascii="Times New Roman" w:hAnsi="Times New Roman"/>
          <w:sz w:val="24"/>
          <w:szCs w:val="24"/>
        </w:rPr>
      </w:pPr>
      <w:bookmarkStart w:id="10" w:name="bookmark35"/>
      <w:bookmarkStart w:id="11" w:name="_Toc65245360"/>
      <w:r w:rsidRPr="00A720E9">
        <w:rPr>
          <w:rFonts w:ascii="Times New Roman" w:hAnsi="Times New Roman"/>
          <w:sz w:val="24"/>
          <w:szCs w:val="24"/>
        </w:rPr>
        <w:t>Структура планируемых результатов</w:t>
      </w:r>
      <w:bookmarkEnd w:id="10"/>
      <w:bookmarkEnd w:id="11"/>
    </w:p>
    <w:p w:rsidR="00AD4AFA" w:rsidRPr="00D663D3" w:rsidRDefault="00AD4AFA" w:rsidP="0033268F">
      <w:pPr>
        <w:pStyle w:val="a6"/>
        <w:shd w:val="clear" w:color="auto" w:fill="auto"/>
        <w:spacing w:after="0" w:line="276" w:lineRule="auto"/>
        <w:ind w:firstLine="780"/>
        <w:contextualSpacing/>
        <w:jc w:val="both"/>
        <w:rPr>
          <w:sz w:val="24"/>
          <w:szCs w:val="24"/>
        </w:rPr>
      </w:pPr>
      <w:r w:rsidRPr="00D663D3">
        <w:rPr>
          <w:sz w:val="24"/>
          <w:szCs w:val="24"/>
        </w:rPr>
        <w:t>По каждой учебной программе в структуре Планируемых результатов выделяются:</w:t>
      </w:r>
    </w:p>
    <w:p w:rsidR="00AD4AFA" w:rsidRPr="00D663D3" w:rsidRDefault="00AD4AFA" w:rsidP="00445686">
      <w:pPr>
        <w:pStyle w:val="71"/>
        <w:keepNext/>
        <w:keepLines/>
        <w:numPr>
          <w:ilvl w:val="1"/>
          <w:numId w:val="1"/>
        </w:numPr>
        <w:shd w:val="clear" w:color="auto" w:fill="auto"/>
        <w:tabs>
          <w:tab w:val="left" w:pos="1410"/>
        </w:tabs>
        <w:spacing w:after="0" w:line="276" w:lineRule="auto"/>
        <w:ind w:left="440" w:firstLine="720"/>
        <w:contextualSpacing/>
        <w:jc w:val="both"/>
        <w:rPr>
          <w:sz w:val="24"/>
          <w:szCs w:val="24"/>
        </w:rPr>
      </w:pPr>
      <w:bookmarkStart w:id="12" w:name="bookmark36"/>
      <w:r w:rsidRPr="00D663D3">
        <w:rPr>
          <w:sz w:val="24"/>
          <w:szCs w:val="24"/>
        </w:rPr>
        <w:t>Планируемые результаты, описывающие ведущие целевые установки</w:t>
      </w:r>
      <w:bookmarkEnd w:id="12"/>
    </w:p>
    <w:p w:rsidR="00AD4AFA" w:rsidRPr="00D663D3" w:rsidRDefault="00AD4AFA" w:rsidP="00445686">
      <w:pPr>
        <w:pStyle w:val="a6"/>
        <w:numPr>
          <w:ilvl w:val="0"/>
          <w:numId w:val="2"/>
        </w:numPr>
        <w:shd w:val="clear" w:color="auto" w:fill="auto"/>
        <w:tabs>
          <w:tab w:val="left" w:pos="1438"/>
        </w:tabs>
        <w:spacing w:after="0" w:line="276" w:lineRule="auto"/>
        <w:ind w:left="440" w:firstLine="720"/>
        <w:contextualSpacing/>
        <w:jc w:val="both"/>
        <w:rPr>
          <w:sz w:val="24"/>
          <w:szCs w:val="24"/>
        </w:rPr>
      </w:pPr>
      <w:r w:rsidRPr="00D663D3">
        <w:rPr>
          <w:sz w:val="24"/>
          <w:szCs w:val="24"/>
        </w:rPr>
        <w:t>определяют основные ожидаемые результаты изучения учебной программы (общецелевой блок),</w:t>
      </w:r>
    </w:p>
    <w:p w:rsidR="00AD4AFA" w:rsidRPr="00D663D3" w:rsidRDefault="00AD4AFA" w:rsidP="00445686">
      <w:pPr>
        <w:pStyle w:val="a6"/>
        <w:numPr>
          <w:ilvl w:val="0"/>
          <w:numId w:val="2"/>
        </w:numPr>
        <w:shd w:val="clear" w:color="auto" w:fill="auto"/>
        <w:tabs>
          <w:tab w:val="left" w:pos="1390"/>
        </w:tabs>
        <w:spacing w:after="0" w:line="276" w:lineRule="auto"/>
        <w:ind w:left="440" w:firstLine="720"/>
        <w:contextualSpacing/>
        <w:jc w:val="both"/>
        <w:rPr>
          <w:sz w:val="24"/>
          <w:szCs w:val="24"/>
        </w:rPr>
      </w:pPr>
      <w:r w:rsidRPr="00D663D3">
        <w:rPr>
          <w:sz w:val="24"/>
          <w:szCs w:val="24"/>
        </w:rPr>
        <w:t xml:space="preserve">оцениваются в ходе процедур, допускающих предоставление и использование исключительно </w:t>
      </w:r>
      <w:proofErr w:type="spellStart"/>
      <w:r w:rsidRPr="00D663D3">
        <w:rPr>
          <w:sz w:val="24"/>
          <w:szCs w:val="24"/>
        </w:rPr>
        <w:t>неперсонифицированной</w:t>
      </w:r>
      <w:proofErr w:type="spellEnd"/>
      <w:r w:rsidRPr="00D663D3">
        <w:rPr>
          <w:sz w:val="24"/>
          <w:szCs w:val="24"/>
        </w:rPr>
        <w:t xml:space="preserve"> информации,</w:t>
      </w:r>
    </w:p>
    <w:p w:rsidR="00AD4AFA" w:rsidRPr="00D663D3" w:rsidRDefault="00AD4AFA" w:rsidP="00445686">
      <w:pPr>
        <w:pStyle w:val="a6"/>
        <w:numPr>
          <w:ilvl w:val="0"/>
          <w:numId w:val="2"/>
        </w:numPr>
        <w:shd w:val="clear" w:color="auto" w:fill="auto"/>
        <w:tabs>
          <w:tab w:val="left" w:pos="1294"/>
        </w:tabs>
        <w:spacing w:after="0" w:line="276" w:lineRule="auto"/>
        <w:ind w:left="440" w:firstLine="720"/>
        <w:contextualSpacing/>
        <w:jc w:val="both"/>
        <w:rPr>
          <w:sz w:val="24"/>
          <w:szCs w:val="24"/>
        </w:rPr>
      </w:pPr>
      <w:r w:rsidRPr="00D663D3">
        <w:rPr>
          <w:sz w:val="24"/>
          <w:szCs w:val="24"/>
        </w:rPr>
        <w:t>характеризуют деятельность системы образования.</w:t>
      </w:r>
    </w:p>
    <w:p w:rsidR="00AD4AFA" w:rsidRPr="00D663D3" w:rsidRDefault="00AD4AFA" w:rsidP="00445686">
      <w:pPr>
        <w:pStyle w:val="71"/>
        <w:keepNext/>
        <w:keepLines/>
        <w:numPr>
          <w:ilvl w:val="1"/>
          <w:numId w:val="2"/>
        </w:numPr>
        <w:shd w:val="clear" w:color="auto" w:fill="auto"/>
        <w:tabs>
          <w:tab w:val="left" w:pos="1496"/>
        </w:tabs>
        <w:spacing w:after="0" w:line="276" w:lineRule="auto"/>
        <w:ind w:left="440" w:firstLine="720"/>
        <w:contextualSpacing/>
        <w:jc w:val="both"/>
        <w:rPr>
          <w:sz w:val="24"/>
          <w:szCs w:val="24"/>
        </w:rPr>
      </w:pPr>
      <w:bookmarkStart w:id="13" w:name="bookmark37"/>
      <w:r w:rsidRPr="00D663D3">
        <w:rPr>
          <w:sz w:val="24"/>
          <w:szCs w:val="24"/>
        </w:rPr>
        <w:lastRenderedPageBreak/>
        <w:t>Планируемые результаты, характеризующие систему учебных действий в отношении опорного учебного материала</w:t>
      </w:r>
      <w:bookmarkEnd w:id="13"/>
    </w:p>
    <w:p w:rsidR="00AD4AFA" w:rsidRPr="00D663D3" w:rsidRDefault="00AD4AFA" w:rsidP="00445686">
      <w:pPr>
        <w:pStyle w:val="a6"/>
        <w:numPr>
          <w:ilvl w:val="0"/>
          <w:numId w:val="2"/>
        </w:numPr>
        <w:shd w:val="clear" w:color="auto" w:fill="auto"/>
        <w:tabs>
          <w:tab w:val="left" w:pos="1309"/>
        </w:tabs>
        <w:spacing w:after="0" w:line="276" w:lineRule="auto"/>
        <w:ind w:left="440" w:firstLine="720"/>
        <w:contextualSpacing/>
        <w:jc w:val="both"/>
        <w:rPr>
          <w:sz w:val="24"/>
          <w:szCs w:val="24"/>
        </w:rPr>
      </w:pPr>
      <w:r w:rsidRPr="00D663D3">
        <w:rPr>
          <w:sz w:val="24"/>
          <w:szCs w:val="24"/>
        </w:rPr>
        <w:t>содержатся в блоках «Выпускник научится» к каждому разделу учебной программы,</w:t>
      </w:r>
    </w:p>
    <w:p w:rsidR="00AD4AFA" w:rsidRPr="00D663D3" w:rsidRDefault="00AD4AFA" w:rsidP="00445686">
      <w:pPr>
        <w:pStyle w:val="a6"/>
        <w:numPr>
          <w:ilvl w:val="0"/>
          <w:numId w:val="2"/>
        </w:numPr>
        <w:shd w:val="clear" w:color="auto" w:fill="auto"/>
        <w:tabs>
          <w:tab w:val="left" w:pos="1304"/>
        </w:tabs>
        <w:spacing w:after="0" w:line="276" w:lineRule="auto"/>
        <w:ind w:left="440" w:firstLine="720"/>
        <w:contextualSpacing/>
        <w:jc w:val="both"/>
        <w:rPr>
          <w:sz w:val="24"/>
          <w:szCs w:val="24"/>
        </w:rPr>
      </w:pPr>
      <w:r w:rsidRPr="00D663D3">
        <w:rPr>
          <w:sz w:val="24"/>
          <w:szCs w:val="24"/>
        </w:rPr>
        <w:t>выносится на итоговую оценку,</w:t>
      </w:r>
    </w:p>
    <w:p w:rsidR="00AD4AFA" w:rsidRPr="00D663D3" w:rsidRDefault="00AD4AFA" w:rsidP="00445686">
      <w:pPr>
        <w:pStyle w:val="a6"/>
        <w:numPr>
          <w:ilvl w:val="0"/>
          <w:numId w:val="2"/>
        </w:numPr>
        <w:shd w:val="clear" w:color="auto" w:fill="auto"/>
        <w:tabs>
          <w:tab w:val="left" w:pos="1299"/>
        </w:tabs>
        <w:spacing w:after="0" w:line="276" w:lineRule="auto"/>
        <w:ind w:left="440" w:firstLine="720"/>
        <w:contextualSpacing/>
        <w:jc w:val="both"/>
        <w:rPr>
          <w:sz w:val="24"/>
          <w:szCs w:val="24"/>
        </w:rPr>
      </w:pPr>
      <w:r w:rsidRPr="00D663D3">
        <w:rPr>
          <w:sz w:val="24"/>
          <w:szCs w:val="24"/>
        </w:rPr>
        <w:t>оцениваются с помощью заданий базового уровня,</w:t>
      </w:r>
    </w:p>
    <w:p w:rsidR="00AD4AFA" w:rsidRPr="00D663D3" w:rsidRDefault="00AD4AFA" w:rsidP="00445686">
      <w:pPr>
        <w:pStyle w:val="a6"/>
        <w:numPr>
          <w:ilvl w:val="0"/>
          <w:numId w:val="2"/>
        </w:numPr>
        <w:shd w:val="clear" w:color="auto" w:fill="auto"/>
        <w:tabs>
          <w:tab w:val="left" w:pos="1419"/>
        </w:tabs>
        <w:spacing w:after="0" w:line="276" w:lineRule="auto"/>
        <w:ind w:left="440" w:firstLine="720"/>
        <w:contextualSpacing/>
        <w:jc w:val="both"/>
        <w:rPr>
          <w:sz w:val="24"/>
          <w:szCs w:val="24"/>
        </w:rPr>
      </w:pPr>
      <w:r w:rsidRPr="00D663D3">
        <w:rPr>
          <w:sz w:val="24"/>
          <w:szCs w:val="24"/>
        </w:rPr>
        <w:t>являются основанием для положительного решения вопроса о переходе на следующий уровень обучения (выполнение обучающимися заданий базового уровня).</w:t>
      </w:r>
    </w:p>
    <w:p w:rsidR="00AD4AFA" w:rsidRPr="00D663D3" w:rsidRDefault="00AD4AFA" w:rsidP="0033268F">
      <w:pPr>
        <w:pStyle w:val="71"/>
        <w:keepNext/>
        <w:keepLines/>
        <w:shd w:val="clear" w:color="auto" w:fill="auto"/>
        <w:spacing w:after="0" w:line="276" w:lineRule="auto"/>
        <w:ind w:firstLine="780"/>
        <w:contextualSpacing/>
        <w:jc w:val="both"/>
        <w:rPr>
          <w:sz w:val="24"/>
          <w:szCs w:val="24"/>
        </w:rPr>
      </w:pPr>
      <w:bookmarkStart w:id="14" w:name="bookmark38"/>
      <w:r w:rsidRPr="00D663D3">
        <w:rPr>
          <w:sz w:val="24"/>
          <w:szCs w:val="24"/>
        </w:rPr>
        <w:t>3) Планируемые результаты, характеризующие личностное развитие обучающихся, коррекцию недостатков в психофизическом развитии</w:t>
      </w:r>
      <w:bookmarkEnd w:id="14"/>
    </w:p>
    <w:p w:rsidR="00AD4AFA" w:rsidRPr="00D663D3" w:rsidRDefault="00AD4AFA" w:rsidP="00445686">
      <w:pPr>
        <w:pStyle w:val="a6"/>
        <w:numPr>
          <w:ilvl w:val="0"/>
          <w:numId w:val="2"/>
        </w:numPr>
        <w:shd w:val="clear" w:color="auto" w:fill="auto"/>
        <w:tabs>
          <w:tab w:val="left" w:pos="1304"/>
        </w:tabs>
        <w:spacing w:after="0" w:line="276" w:lineRule="auto"/>
        <w:ind w:left="440" w:firstLine="720"/>
        <w:contextualSpacing/>
        <w:jc w:val="both"/>
        <w:rPr>
          <w:sz w:val="24"/>
          <w:szCs w:val="24"/>
        </w:rPr>
      </w:pPr>
      <w:r w:rsidRPr="00D663D3">
        <w:rPr>
          <w:sz w:val="24"/>
          <w:szCs w:val="24"/>
        </w:rPr>
        <w:t>содержатся в программах курсов коррекционно-развивающей области,</w:t>
      </w:r>
    </w:p>
    <w:p w:rsidR="00AD4AFA" w:rsidRPr="00D663D3" w:rsidRDefault="00AD4AFA" w:rsidP="00445686">
      <w:pPr>
        <w:pStyle w:val="a6"/>
        <w:numPr>
          <w:ilvl w:val="0"/>
          <w:numId w:val="2"/>
        </w:numPr>
        <w:shd w:val="clear" w:color="auto" w:fill="auto"/>
        <w:tabs>
          <w:tab w:val="left" w:pos="1314"/>
        </w:tabs>
        <w:spacing w:after="0" w:line="276" w:lineRule="auto"/>
        <w:ind w:left="440" w:firstLine="720"/>
        <w:contextualSpacing/>
        <w:jc w:val="both"/>
        <w:rPr>
          <w:sz w:val="24"/>
          <w:szCs w:val="24"/>
        </w:rPr>
      </w:pPr>
      <w:r w:rsidRPr="00D663D3">
        <w:rPr>
          <w:sz w:val="24"/>
          <w:szCs w:val="24"/>
        </w:rPr>
        <w:t>используются при принятии решения о возможности (невозможности) продолжения обучения на следующем уровне обучения;</w:t>
      </w:r>
    </w:p>
    <w:p w:rsidR="00AD4AFA" w:rsidRPr="00D663D3" w:rsidRDefault="00AD4AFA" w:rsidP="00445686">
      <w:pPr>
        <w:pStyle w:val="a6"/>
        <w:numPr>
          <w:ilvl w:val="0"/>
          <w:numId w:val="2"/>
        </w:numPr>
        <w:shd w:val="clear" w:color="auto" w:fill="auto"/>
        <w:tabs>
          <w:tab w:val="left" w:pos="985"/>
        </w:tabs>
        <w:spacing w:after="0" w:line="276" w:lineRule="auto"/>
        <w:ind w:left="20" w:firstLine="720"/>
        <w:contextualSpacing/>
        <w:jc w:val="both"/>
        <w:rPr>
          <w:sz w:val="24"/>
          <w:szCs w:val="24"/>
        </w:rPr>
      </w:pPr>
      <w:r w:rsidRPr="00D663D3">
        <w:rPr>
          <w:sz w:val="24"/>
          <w:szCs w:val="24"/>
        </w:rPr>
        <w:t>оцениваются в ходе мониторинговых процедур (стартовая, текущая, итоговая диагностика),</w:t>
      </w:r>
    </w:p>
    <w:p w:rsidR="00AD4AFA" w:rsidRPr="00D663D3" w:rsidRDefault="00AD4AFA" w:rsidP="00445686">
      <w:pPr>
        <w:pStyle w:val="a6"/>
        <w:numPr>
          <w:ilvl w:val="0"/>
          <w:numId w:val="2"/>
        </w:numPr>
        <w:shd w:val="clear" w:color="auto" w:fill="auto"/>
        <w:tabs>
          <w:tab w:val="left" w:pos="1033"/>
        </w:tabs>
        <w:spacing w:after="0" w:line="276" w:lineRule="auto"/>
        <w:ind w:left="20" w:firstLine="720"/>
        <w:contextualSpacing/>
        <w:jc w:val="both"/>
        <w:rPr>
          <w:sz w:val="24"/>
          <w:szCs w:val="24"/>
        </w:rPr>
      </w:pPr>
      <w:r w:rsidRPr="00D663D3">
        <w:rPr>
          <w:sz w:val="24"/>
          <w:szCs w:val="24"/>
        </w:rPr>
        <w:t>объектом оценки является наличие положительной динамики преодоления отклонений развития.</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15" w:name="bookmark39"/>
      <w:r w:rsidRPr="00D663D3">
        <w:rPr>
          <w:sz w:val="24"/>
          <w:szCs w:val="24"/>
        </w:rPr>
        <w:t>Результаты освоения обучающимися АООП НОО оцениваются как итоговые на момент завершения НОО.</w:t>
      </w:r>
      <w:bookmarkEnd w:id="15"/>
    </w:p>
    <w:p w:rsidR="00AD4AFA" w:rsidRPr="00A720E9" w:rsidRDefault="00AD4AFA" w:rsidP="00445686">
      <w:pPr>
        <w:pStyle w:val="3"/>
        <w:numPr>
          <w:ilvl w:val="2"/>
          <w:numId w:val="43"/>
        </w:numPr>
        <w:rPr>
          <w:rFonts w:ascii="Times New Roman" w:hAnsi="Times New Roman"/>
          <w:sz w:val="24"/>
          <w:szCs w:val="24"/>
        </w:rPr>
      </w:pPr>
      <w:bookmarkStart w:id="16" w:name="bookmark40"/>
      <w:bookmarkStart w:id="17" w:name="_Toc65245361"/>
      <w:r w:rsidRPr="00A720E9">
        <w:rPr>
          <w:rFonts w:ascii="Times New Roman" w:hAnsi="Times New Roman"/>
          <w:sz w:val="24"/>
          <w:szCs w:val="24"/>
        </w:rPr>
        <w:t>Требования к результатам освоения АООП НОО</w:t>
      </w:r>
      <w:bookmarkEnd w:id="16"/>
      <w:bookmarkEnd w:id="17"/>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Обязательны</w:t>
      </w:r>
      <w:r w:rsidR="003D4D52" w:rsidRPr="00D663D3">
        <w:rPr>
          <w:sz w:val="24"/>
          <w:szCs w:val="24"/>
        </w:rPr>
        <w:t>ми при реализации АООП НОО Лицея</w:t>
      </w:r>
      <w:r w:rsidRPr="00D663D3">
        <w:rPr>
          <w:sz w:val="24"/>
          <w:szCs w:val="24"/>
        </w:rPr>
        <w:t xml:space="preserve"> являются следующие требования к Планируемым результатам:</w:t>
      </w:r>
    </w:p>
    <w:p w:rsidR="00AD4AFA" w:rsidRPr="00D663D3" w:rsidRDefault="00AD4AFA" w:rsidP="0033268F">
      <w:pPr>
        <w:pStyle w:val="53"/>
        <w:shd w:val="clear" w:color="auto" w:fill="auto"/>
        <w:spacing w:line="276" w:lineRule="auto"/>
        <w:ind w:left="20" w:firstLine="720"/>
        <w:contextualSpacing/>
        <w:rPr>
          <w:sz w:val="24"/>
          <w:szCs w:val="24"/>
        </w:rPr>
      </w:pPr>
      <w:r w:rsidRPr="00D663D3">
        <w:rPr>
          <w:sz w:val="24"/>
          <w:szCs w:val="24"/>
        </w:rPr>
        <w:t>Личностные результаты</w:t>
      </w:r>
      <w:r w:rsidRPr="00D663D3">
        <w:rPr>
          <w:rStyle w:val="54"/>
          <w:b/>
          <w:bCs/>
          <w:i/>
          <w:iCs/>
          <w:sz w:val="24"/>
          <w:szCs w:val="24"/>
        </w:rPr>
        <w:t xml:space="preserve"> должны отражать:</w:t>
      </w:r>
    </w:p>
    <w:p w:rsidR="00AD4AFA" w:rsidRPr="00D663D3" w:rsidRDefault="00AD4AFA" w:rsidP="00445686">
      <w:pPr>
        <w:pStyle w:val="a6"/>
        <w:numPr>
          <w:ilvl w:val="0"/>
          <w:numId w:val="3"/>
        </w:numPr>
        <w:shd w:val="clear" w:color="auto" w:fill="auto"/>
        <w:tabs>
          <w:tab w:val="left" w:pos="1038"/>
        </w:tabs>
        <w:spacing w:after="0" w:line="276" w:lineRule="auto"/>
        <w:ind w:left="20" w:firstLine="720"/>
        <w:contextualSpacing/>
        <w:jc w:val="both"/>
        <w:rPr>
          <w:sz w:val="24"/>
          <w:szCs w:val="24"/>
        </w:rPr>
      </w:pPr>
      <w:r w:rsidRPr="00D663D3">
        <w:rPr>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AD4AFA" w:rsidRPr="00D663D3" w:rsidRDefault="00AD4AFA" w:rsidP="00445686">
      <w:pPr>
        <w:pStyle w:val="a6"/>
        <w:numPr>
          <w:ilvl w:val="0"/>
          <w:numId w:val="3"/>
        </w:numPr>
        <w:shd w:val="clear" w:color="auto" w:fill="auto"/>
        <w:tabs>
          <w:tab w:val="left" w:pos="1071"/>
        </w:tabs>
        <w:spacing w:after="0" w:line="276" w:lineRule="auto"/>
        <w:ind w:left="20" w:firstLine="720"/>
        <w:contextualSpacing/>
        <w:jc w:val="both"/>
        <w:rPr>
          <w:sz w:val="24"/>
          <w:szCs w:val="24"/>
        </w:rPr>
      </w:pPr>
      <w:r w:rsidRPr="00D663D3">
        <w:rPr>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AD4AFA" w:rsidRPr="00D663D3" w:rsidRDefault="00AD4AFA" w:rsidP="00445686">
      <w:pPr>
        <w:pStyle w:val="a6"/>
        <w:numPr>
          <w:ilvl w:val="0"/>
          <w:numId w:val="3"/>
        </w:numPr>
        <w:shd w:val="clear" w:color="auto" w:fill="auto"/>
        <w:tabs>
          <w:tab w:val="left" w:pos="1052"/>
        </w:tabs>
        <w:spacing w:after="0" w:line="276" w:lineRule="auto"/>
        <w:ind w:left="20" w:firstLine="720"/>
        <w:contextualSpacing/>
        <w:jc w:val="both"/>
        <w:rPr>
          <w:sz w:val="24"/>
          <w:szCs w:val="24"/>
        </w:rPr>
      </w:pPr>
      <w:r w:rsidRPr="00D663D3">
        <w:rPr>
          <w:sz w:val="24"/>
          <w:szCs w:val="24"/>
        </w:rPr>
        <w:t>формирование уважительного отношения к иному мнению, истории и культуре других народов;</w:t>
      </w:r>
    </w:p>
    <w:p w:rsidR="00AD4AFA" w:rsidRPr="00D663D3" w:rsidRDefault="00AD4AFA" w:rsidP="00445686">
      <w:pPr>
        <w:pStyle w:val="a6"/>
        <w:numPr>
          <w:ilvl w:val="0"/>
          <w:numId w:val="3"/>
        </w:numPr>
        <w:shd w:val="clear" w:color="auto" w:fill="auto"/>
        <w:tabs>
          <w:tab w:val="left" w:pos="1110"/>
        </w:tabs>
        <w:spacing w:after="0" w:line="276" w:lineRule="auto"/>
        <w:ind w:left="20" w:firstLine="720"/>
        <w:contextualSpacing/>
        <w:jc w:val="both"/>
        <w:rPr>
          <w:sz w:val="24"/>
          <w:szCs w:val="24"/>
        </w:rPr>
      </w:pPr>
      <w:r w:rsidRPr="00D663D3">
        <w:rPr>
          <w:sz w:val="24"/>
          <w:szCs w:val="24"/>
        </w:rPr>
        <w:t>овладение начальными навыками адаптации в динамично изменяющемся и развивающемся мире;</w:t>
      </w:r>
    </w:p>
    <w:p w:rsidR="00AD4AFA" w:rsidRPr="00D663D3" w:rsidRDefault="00AD4AFA" w:rsidP="00445686">
      <w:pPr>
        <w:pStyle w:val="a6"/>
        <w:numPr>
          <w:ilvl w:val="0"/>
          <w:numId w:val="3"/>
        </w:numPr>
        <w:shd w:val="clear" w:color="auto" w:fill="auto"/>
        <w:tabs>
          <w:tab w:val="left" w:pos="994"/>
        </w:tabs>
        <w:spacing w:after="0" w:line="276" w:lineRule="auto"/>
        <w:ind w:left="20" w:firstLine="720"/>
        <w:contextualSpacing/>
        <w:jc w:val="both"/>
        <w:rPr>
          <w:sz w:val="24"/>
          <w:szCs w:val="24"/>
        </w:rPr>
      </w:pPr>
      <w:r w:rsidRPr="00D663D3">
        <w:rPr>
          <w:sz w:val="24"/>
          <w:szCs w:val="24"/>
        </w:rPr>
        <w:t>принятие и освоение социальной роли обучающегося, формирование и развитие социально значимых мотивов учебной деятельности;</w:t>
      </w:r>
    </w:p>
    <w:p w:rsidR="00AD4AFA" w:rsidRPr="00D663D3" w:rsidRDefault="00AD4AFA" w:rsidP="00445686">
      <w:pPr>
        <w:pStyle w:val="a6"/>
        <w:numPr>
          <w:ilvl w:val="0"/>
          <w:numId w:val="3"/>
        </w:numPr>
        <w:shd w:val="clear" w:color="auto" w:fill="auto"/>
        <w:tabs>
          <w:tab w:val="left" w:pos="994"/>
        </w:tabs>
        <w:spacing w:after="0" w:line="276" w:lineRule="auto"/>
        <w:ind w:left="20" w:firstLine="720"/>
        <w:contextualSpacing/>
        <w:jc w:val="both"/>
        <w:rPr>
          <w:sz w:val="24"/>
          <w:szCs w:val="24"/>
        </w:rPr>
      </w:pPr>
      <w:r w:rsidRPr="00D663D3">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AD4AFA" w:rsidRPr="00D663D3" w:rsidRDefault="00AD4AFA" w:rsidP="00445686">
      <w:pPr>
        <w:pStyle w:val="a6"/>
        <w:numPr>
          <w:ilvl w:val="0"/>
          <w:numId w:val="3"/>
        </w:numPr>
        <w:shd w:val="clear" w:color="auto" w:fill="auto"/>
        <w:tabs>
          <w:tab w:val="left" w:pos="1004"/>
        </w:tabs>
        <w:spacing w:after="0" w:line="276" w:lineRule="auto"/>
        <w:ind w:left="20" w:firstLine="720"/>
        <w:contextualSpacing/>
        <w:jc w:val="both"/>
        <w:rPr>
          <w:sz w:val="24"/>
          <w:szCs w:val="24"/>
        </w:rPr>
      </w:pPr>
      <w:r w:rsidRPr="00D663D3">
        <w:rPr>
          <w:sz w:val="24"/>
          <w:szCs w:val="24"/>
        </w:rPr>
        <w:t>формирование эстетических потребностей, ценностей и чувств;</w:t>
      </w:r>
    </w:p>
    <w:p w:rsidR="00AD4AFA" w:rsidRPr="00D663D3" w:rsidRDefault="00AD4AFA" w:rsidP="00445686">
      <w:pPr>
        <w:pStyle w:val="a6"/>
        <w:numPr>
          <w:ilvl w:val="0"/>
          <w:numId w:val="3"/>
        </w:numPr>
        <w:shd w:val="clear" w:color="auto" w:fill="auto"/>
        <w:tabs>
          <w:tab w:val="left" w:pos="1071"/>
        </w:tabs>
        <w:spacing w:after="0" w:line="276" w:lineRule="auto"/>
        <w:ind w:left="20" w:firstLine="720"/>
        <w:contextualSpacing/>
        <w:jc w:val="both"/>
        <w:rPr>
          <w:sz w:val="24"/>
          <w:szCs w:val="24"/>
        </w:rPr>
      </w:pPr>
      <w:r w:rsidRPr="00D663D3">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D4AFA" w:rsidRPr="00D663D3" w:rsidRDefault="00AD4AFA" w:rsidP="00445686">
      <w:pPr>
        <w:pStyle w:val="a6"/>
        <w:numPr>
          <w:ilvl w:val="0"/>
          <w:numId w:val="3"/>
        </w:numPr>
        <w:shd w:val="clear" w:color="auto" w:fill="auto"/>
        <w:tabs>
          <w:tab w:val="left" w:pos="1110"/>
        </w:tabs>
        <w:spacing w:after="0" w:line="276" w:lineRule="auto"/>
        <w:ind w:left="20" w:firstLine="720"/>
        <w:contextualSpacing/>
        <w:jc w:val="both"/>
        <w:rPr>
          <w:sz w:val="24"/>
          <w:szCs w:val="24"/>
        </w:rPr>
      </w:pPr>
      <w:r w:rsidRPr="00D663D3">
        <w:rPr>
          <w:sz w:val="24"/>
          <w:szCs w:val="24"/>
        </w:rPr>
        <w:t>развитие навыков сотрудничества со взрослыми и сверстниками в разных социальных ситуациях;</w:t>
      </w:r>
    </w:p>
    <w:p w:rsidR="00AD4AFA" w:rsidRPr="00D663D3" w:rsidRDefault="00AD4AFA" w:rsidP="00445686">
      <w:pPr>
        <w:pStyle w:val="a6"/>
        <w:numPr>
          <w:ilvl w:val="0"/>
          <w:numId w:val="3"/>
        </w:numPr>
        <w:shd w:val="clear" w:color="auto" w:fill="auto"/>
        <w:tabs>
          <w:tab w:val="left" w:pos="1239"/>
        </w:tabs>
        <w:spacing w:after="0" w:line="276" w:lineRule="auto"/>
        <w:ind w:left="20" w:firstLine="720"/>
        <w:contextualSpacing/>
        <w:jc w:val="both"/>
        <w:rPr>
          <w:sz w:val="24"/>
          <w:szCs w:val="24"/>
        </w:rPr>
      </w:pPr>
      <w:r w:rsidRPr="00D663D3">
        <w:rPr>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D4AFA" w:rsidRPr="00D663D3" w:rsidRDefault="00AD4AFA" w:rsidP="00445686">
      <w:pPr>
        <w:pStyle w:val="a6"/>
        <w:numPr>
          <w:ilvl w:val="0"/>
          <w:numId w:val="3"/>
        </w:numPr>
        <w:shd w:val="clear" w:color="auto" w:fill="auto"/>
        <w:tabs>
          <w:tab w:val="left" w:pos="1110"/>
        </w:tabs>
        <w:spacing w:after="0" w:line="276" w:lineRule="auto"/>
        <w:ind w:left="20" w:firstLine="720"/>
        <w:contextualSpacing/>
        <w:jc w:val="both"/>
        <w:rPr>
          <w:sz w:val="24"/>
          <w:szCs w:val="24"/>
        </w:rPr>
      </w:pPr>
      <w:r w:rsidRPr="00D663D3">
        <w:rPr>
          <w:sz w:val="24"/>
          <w:szCs w:val="24"/>
        </w:rPr>
        <w:t>развитие адекватных представлений о собственных возможностях, о насущно необходимом жизнеобеспечении;</w:t>
      </w:r>
    </w:p>
    <w:p w:rsidR="00AD4AFA" w:rsidRPr="00D663D3" w:rsidRDefault="00AD4AFA" w:rsidP="00445686">
      <w:pPr>
        <w:pStyle w:val="a6"/>
        <w:numPr>
          <w:ilvl w:val="0"/>
          <w:numId w:val="3"/>
        </w:numPr>
        <w:shd w:val="clear" w:color="auto" w:fill="auto"/>
        <w:tabs>
          <w:tab w:val="left" w:pos="1100"/>
        </w:tabs>
        <w:spacing w:after="0" w:line="276" w:lineRule="auto"/>
        <w:ind w:left="20" w:firstLine="720"/>
        <w:contextualSpacing/>
        <w:jc w:val="both"/>
        <w:rPr>
          <w:sz w:val="24"/>
          <w:szCs w:val="24"/>
        </w:rPr>
      </w:pPr>
      <w:r w:rsidRPr="00D663D3">
        <w:rPr>
          <w:sz w:val="24"/>
          <w:szCs w:val="24"/>
        </w:rPr>
        <w:t>овладение социально-бытовыми умениями, используемыми в повседневной</w:t>
      </w:r>
    </w:p>
    <w:p w:rsidR="00AD4AFA" w:rsidRPr="00D663D3" w:rsidRDefault="00AD4AFA" w:rsidP="0033268F">
      <w:pPr>
        <w:pStyle w:val="a6"/>
        <w:shd w:val="clear" w:color="auto" w:fill="auto"/>
        <w:spacing w:after="0" w:line="276" w:lineRule="auto"/>
        <w:ind w:left="20" w:firstLine="0"/>
        <w:contextualSpacing/>
        <w:jc w:val="both"/>
        <w:rPr>
          <w:sz w:val="24"/>
          <w:szCs w:val="24"/>
        </w:rPr>
      </w:pPr>
      <w:r w:rsidRPr="00D663D3">
        <w:rPr>
          <w:sz w:val="24"/>
          <w:szCs w:val="24"/>
        </w:rPr>
        <w:lastRenderedPageBreak/>
        <w:t>жизни;</w:t>
      </w:r>
    </w:p>
    <w:p w:rsidR="00AD4AFA" w:rsidRPr="00D663D3" w:rsidRDefault="00AD4AFA" w:rsidP="00445686">
      <w:pPr>
        <w:pStyle w:val="a6"/>
        <w:numPr>
          <w:ilvl w:val="0"/>
          <w:numId w:val="3"/>
        </w:numPr>
        <w:shd w:val="clear" w:color="auto" w:fill="auto"/>
        <w:tabs>
          <w:tab w:val="left" w:pos="1114"/>
        </w:tabs>
        <w:spacing w:after="0" w:line="276" w:lineRule="auto"/>
        <w:ind w:left="20" w:firstLine="720"/>
        <w:contextualSpacing/>
        <w:jc w:val="both"/>
        <w:rPr>
          <w:sz w:val="24"/>
          <w:szCs w:val="24"/>
        </w:rPr>
      </w:pPr>
      <w:r w:rsidRPr="00D663D3">
        <w:rPr>
          <w:sz w:val="24"/>
          <w:szCs w:val="24"/>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AD4AFA" w:rsidRPr="00D663D3" w:rsidRDefault="00AD4AFA" w:rsidP="00445686">
      <w:pPr>
        <w:pStyle w:val="a6"/>
        <w:numPr>
          <w:ilvl w:val="0"/>
          <w:numId w:val="3"/>
        </w:numPr>
        <w:shd w:val="clear" w:color="auto" w:fill="auto"/>
        <w:tabs>
          <w:tab w:val="left" w:pos="1114"/>
        </w:tabs>
        <w:spacing w:after="0" w:line="276" w:lineRule="auto"/>
        <w:ind w:left="20" w:firstLine="720"/>
        <w:contextualSpacing/>
        <w:jc w:val="both"/>
        <w:rPr>
          <w:sz w:val="24"/>
          <w:szCs w:val="24"/>
        </w:rPr>
      </w:pPr>
      <w:r w:rsidRPr="00D663D3">
        <w:rPr>
          <w:sz w:val="24"/>
          <w:szCs w:val="24"/>
        </w:rPr>
        <w:t>способность к осмыслению и дифференциации картины мира, ее временно- пространственной организации.</w:t>
      </w:r>
    </w:p>
    <w:p w:rsidR="00AD4AFA" w:rsidRPr="00D663D3" w:rsidRDefault="00AD4AFA" w:rsidP="0033268F">
      <w:pPr>
        <w:pStyle w:val="53"/>
        <w:shd w:val="clear" w:color="auto" w:fill="auto"/>
        <w:spacing w:line="276" w:lineRule="auto"/>
        <w:ind w:left="20" w:firstLine="720"/>
        <w:contextualSpacing/>
        <w:rPr>
          <w:sz w:val="24"/>
          <w:szCs w:val="24"/>
        </w:rPr>
      </w:pPr>
      <w:r w:rsidRPr="00D663D3">
        <w:rPr>
          <w:sz w:val="24"/>
          <w:szCs w:val="24"/>
        </w:rPr>
        <w:t>Метапредметные</w:t>
      </w:r>
      <w:r w:rsidR="00F11551" w:rsidRPr="00D663D3">
        <w:rPr>
          <w:sz w:val="24"/>
          <w:szCs w:val="24"/>
        </w:rPr>
        <w:t xml:space="preserve"> </w:t>
      </w:r>
      <w:r w:rsidRPr="00D663D3">
        <w:rPr>
          <w:sz w:val="24"/>
          <w:szCs w:val="24"/>
        </w:rPr>
        <w:t>результаты</w:t>
      </w:r>
      <w:r w:rsidRPr="00D663D3">
        <w:rPr>
          <w:rStyle w:val="54"/>
          <w:b/>
          <w:bCs/>
          <w:i/>
          <w:iCs/>
          <w:sz w:val="24"/>
          <w:szCs w:val="24"/>
        </w:rPr>
        <w:t xml:space="preserve"> должны отражать:</w:t>
      </w:r>
    </w:p>
    <w:p w:rsidR="00AD4AFA" w:rsidRPr="00D663D3" w:rsidRDefault="00AD4AFA" w:rsidP="00445686">
      <w:pPr>
        <w:pStyle w:val="a6"/>
        <w:numPr>
          <w:ilvl w:val="1"/>
          <w:numId w:val="3"/>
        </w:numPr>
        <w:shd w:val="clear" w:color="auto" w:fill="auto"/>
        <w:tabs>
          <w:tab w:val="left" w:pos="999"/>
        </w:tabs>
        <w:spacing w:after="0" w:line="276" w:lineRule="auto"/>
        <w:ind w:left="20" w:firstLine="720"/>
        <w:contextualSpacing/>
        <w:jc w:val="both"/>
        <w:rPr>
          <w:sz w:val="24"/>
          <w:szCs w:val="24"/>
        </w:rPr>
      </w:pPr>
      <w:r w:rsidRPr="00D663D3">
        <w:rPr>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AD4AFA" w:rsidRPr="00D663D3" w:rsidRDefault="00AD4AFA" w:rsidP="00445686">
      <w:pPr>
        <w:pStyle w:val="a6"/>
        <w:numPr>
          <w:ilvl w:val="1"/>
          <w:numId w:val="3"/>
        </w:numPr>
        <w:shd w:val="clear" w:color="auto" w:fill="auto"/>
        <w:tabs>
          <w:tab w:val="left" w:pos="1014"/>
        </w:tabs>
        <w:spacing w:after="0" w:line="276" w:lineRule="auto"/>
        <w:ind w:left="20" w:firstLine="720"/>
        <w:contextualSpacing/>
        <w:jc w:val="both"/>
        <w:rPr>
          <w:sz w:val="24"/>
          <w:szCs w:val="24"/>
        </w:rPr>
      </w:pPr>
      <w:r w:rsidRPr="00D663D3">
        <w:rPr>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D4AFA" w:rsidRPr="00D663D3" w:rsidRDefault="00AD4AFA" w:rsidP="00445686">
      <w:pPr>
        <w:pStyle w:val="a6"/>
        <w:numPr>
          <w:ilvl w:val="1"/>
          <w:numId w:val="3"/>
        </w:numPr>
        <w:shd w:val="clear" w:color="auto" w:fill="auto"/>
        <w:tabs>
          <w:tab w:val="left" w:pos="1004"/>
        </w:tabs>
        <w:spacing w:after="0" w:line="276" w:lineRule="auto"/>
        <w:ind w:left="20" w:firstLine="720"/>
        <w:contextualSpacing/>
        <w:jc w:val="both"/>
        <w:rPr>
          <w:sz w:val="24"/>
          <w:szCs w:val="24"/>
        </w:rPr>
      </w:pPr>
      <w:r w:rsidRPr="00D663D3">
        <w:rPr>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D4AFA" w:rsidRPr="00D663D3" w:rsidRDefault="00AD4AFA" w:rsidP="00445686">
      <w:pPr>
        <w:pStyle w:val="a6"/>
        <w:numPr>
          <w:ilvl w:val="1"/>
          <w:numId w:val="3"/>
        </w:numPr>
        <w:shd w:val="clear" w:color="auto" w:fill="auto"/>
        <w:tabs>
          <w:tab w:val="left" w:pos="1028"/>
        </w:tabs>
        <w:spacing w:after="0" w:line="276" w:lineRule="auto"/>
        <w:ind w:left="20" w:firstLine="720"/>
        <w:contextualSpacing/>
        <w:jc w:val="both"/>
        <w:rPr>
          <w:sz w:val="24"/>
          <w:szCs w:val="24"/>
        </w:rPr>
      </w:pPr>
      <w:r w:rsidRPr="00D663D3">
        <w:rPr>
          <w:sz w:val="24"/>
          <w:szCs w:val="24"/>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D4AFA" w:rsidRPr="00D663D3" w:rsidRDefault="00AD4AFA" w:rsidP="00445686">
      <w:pPr>
        <w:pStyle w:val="a6"/>
        <w:numPr>
          <w:ilvl w:val="1"/>
          <w:numId w:val="3"/>
        </w:numPr>
        <w:shd w:val="clear" w:color="auto" w:fill="auto"/>
        <w:tabs>
          <w:tab w:val="left" w:pos="999"/>
        </w:tabs>
        <w:spacing w:after="0" w:line="276" w:lineRule="auto"/>
        <w:ind w:left="20" w:firstLine="720"/>
        <w:contextualSpacing/>
        <w:jc w:val="both"/>
        <w:rPr>
          <w:sz w:val="24"/>
          <w:szCs w:val="24"/>
        </w:rPr>
      </w:pPr>
      <w:r w:rsidRPr="00D663D3">
        <w:rPr>
          <w:sz w:val="24"/>
          <w:szCs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D4AFA" w:rsidRPr="00D663D3" w:rsidRDefault="00AD4AFA" w:rsidP="00445686">
      <w:pPr>
        <w:pStyle w:val="a6"/>
        <w:numPr>
          <w:ilvl w:val="1"/>
          <w:numId w:val="3"/>
        </w:numPr>
        <w:shd w:val="clear" w:color="auto" w:fill="auto"/>
        <w:tabs>
          <w:tab w:val="left" w:pos="990"/>
        </w:tabs>
        <w:spacing w:after="0" w:line="276" w:lineRule="auto"/>
        <w:ind w:left="20" w:firstLine="720"/>
        <w:contextualSpacing/>
        <w:jc w:val="both"/>
        <w:rPr>
          <w:sz w:val="24"/>
          <w:szCs w:val="24"/>
        </w:rPr>
      </w:pPr>
      <w:r w:rsidRPr="00D663D3">
        <w:rPr>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 на уровне, соответствующем индивидуальным возможностям;</w:t>
      </w:r>
    </w:p>
    <w:p w:rsidR="00AD4AFA" w:rsidRPr="00D663D3" w:rsidRDefault="00AD4AFA" w:rsidP="00445686">
      <w:pPr>
        <w:pStyle w:val="a6"/>
        <w:numPr>
          <w:ilvl w:val="1"/>
          <w:numId w:val="3"/>
        </w:numPr>
        <w:shd w:val="clear" w:color="auto" w:fill="auto"/>
        <w:tabs>
          <w:tab w:val="left" w:pos="1153"/>
        </w:tabs>
        <w:spacing w:after="0" w:line="276" w:lineRule="auto"/>
        <w:ind w:left="20" w:firstLine="720"/>
        <w:contextualSpacing/>
        <w:jc w:val="both"/>
        <w:rPr>
          <w:sz w:val="24"/>
          <w:szCs w:val="24"/>
        </w:rPr>
      </w:pPr>
      <w:r w:rsidRPr="00D663D3">
        <w:rPr>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D4AFA" w:rsidRPr="00D663D3" w:rsidRDefault="00AD4AFA" w:rsidP="00445686">
      <w:pPr>
        <w:pStyle w:val="a6"/>
        <w:numPr>
          <w:ilvl w:val="1"/>
          <w:numId w:val="3"/>
        </w:numPr>
        <w:shd w:val="clear" w:color="auto" w:fill="auto"/>
        <w:tabs>
          <w:tab w:val="left" w:pos="1100"/>
        </w:tabs>
        <w:spacing w:after="0" w:line="276" w:lineRule="auto"/>
        <w:ind w:left="20" w:firstLine="720"/>
        <w:contextualSpacing/>
        <w:jc w:val="both"/>
        <w:rPr>
          <w:sz w:val="24"/>
          <w:szCs w:val="24"/>
        </w:rPr>
      </w:pPr>
      <w:r w:rsidRPr="00D663D3">
        <w:rPr>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D4AFA" w:rsidRPr="00D663D3" w:rsidRDefault="00AD4AFA" w:rsidP="00445686">
      <w:pPr>
        <w:pStyle w:val="a6"/>
        <w:numPr>
          <w:ilvl w:val="1"/>
          <w:numId w:val="3"/>
        </w:numPr>
        <w:shd w:val="clear" w:color="auto" w:fill="auto"/>
        <w:tabs>
          <w:tab w:val="left" w:pos="1071"/>
        </w:tabs>
        <w:spacing w:after="0" w:line="276" w:lineRule="auto"/>
        <w:ind w:left="20" w:firstLine="720"/>
        <w:contextualSpacing/>
        <w:jc w:val="both"/>
        <w:rPr>
          <w:sz w:val="24"/>
          <w:szCs w:val="24"/>
        </w:rPr>
      </w:pPr>
      <w:r w:rsidRPr="00D663D3">
        <w:rPr>
          <w:sz w:val="24"/>
          <w:szCs w:val="24"/>
        </w:rPr>
        <w:t>готовность конструктивно разрешать конфликты посредством учета интересов сторон и сотрудничества;</w:t>
      </w:r>
    </w:p>
    <w:p w:rsidR="00AD4AFA" w:rsidRPr="00D663D3" w:rsidRDefault="00AD4AFA" w:rsidP="00445686">
      <w:pPr>
        <w:pStyle w:val="a6"/>
        <w:numPr>
          <w:ilvl w:val="1"/>
          <w:numId w:val="3"/>
        </w:numPr>
        <w:shd w:val="clear" w:color="auto" w:fill="auto"/>
        <w:tabs>
          <w:tab w:val="left" w:pos="1239"/>
        </w:tabs>
        <w:spacing w:after="0" w:line="276" w:lineRule="auto"/>
        <w:ind w:left="20" w:firstLine="720"/>
        <w:contextualSpacing/>
        <w:jc w:val="both"/>
        <w:rPr>
          <w:sz w:val="24"/>
          <w:szCs w:val="24"/>
        </w:rPr>
      </w:pPr>
      <w:r w:rsidRPr="00D663D3">
        <w:rPr>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D4AFA" w:rsidRPr="00D663D3" w:rsidRDefault="00AD4AFA" w:rsidP="00445686">
      <w:pPr>
        <w:pStyle w:val="a6"/>
        <w:numPr>
          <w:ilvl w:val="1"/>
          <w:numId w:val="3"/>
        </w:numPr>
        <w:shd w:val="clear" w:color="auto" w:fill="auto"/>
        <w:tabs>
          <w:tab w:val="left" w:pos="1158"/>
        </w:tabs>
        <w:spacing w:after="0" w:line="276" w:lineRule="auto"/>
        <w:ind w:left="20" w:firstLine="720"/>
        <w:contextualSpacing/>
        <w:jc w:val="both"/>
        <w:rPr>
          <w:sz w:val="24"/>
          <w:szCs w:val="24"/>
        </w:rPr>
      </w:pPr>
      <w:r w:rsidRPr="00D663D3">
        <w:rPr>
          <w:sz w:val="24"/>
          <w:szCs w:val="24"/>
        </w:rPr>
        <w:t xml:space="preserve">овладение некоторыми базовыми предметными и </w:t>
      </w:r>
      <w:proofErr w:type="spellStart"/>
      <w:r w:rsidRPr="00D663D3">
        <w:rPr>
          <w:sz w:val="24"/>
          <w:szCs w:val="24"/>
        </w:rPr>
        <w:t>межпредметными</w:t>
      </w:r>
      <w:proofErr w:type="spellEnd"/>
      <w:r w:rsidRPr="00D663D3">
        <w:rPr>
          <w:sz w:val="24"/>
          <w:szCs w:val="24"/>
        </w:rPr>
        <w:t xml:space="preserve"> понятиями, отражающими доступные существенные связи и отношения между объектами и процессами.</w:t>
      </w:r>
    </w:p>
    <w:p w:rsidR="00AD4AFA" w:rsidRPr="00D663D3" w:rsidRDefault="00AD4AFA" w:rsidP="0033268F">
      <w:pPr>
        <w:pStyle w:val="53"/>
        <w:shd w:val="clear" w:color="auto" w:fill="auto"/>
        <w:spacing w:line="276" w:lineRule="auto"/>
        <w:ind w:left="20" w:firstLine="720"/>
        <w:contextualSpacing/>
        <w:rPr>
          <w:sz w:val="24"/>
          <w:szCs w:val="24"/>
        </w:rPr>
      </w:pPr>
      <w:r w:rsidRPr="00D663D3">
        <w:rPr>
          <w:sz w:val="24"/>
          <w:szCs w:val="24"/>
        </w:rPr>
        <w:t>Предметные результаты</w:t>
      </w:r>
      <w:r w:rsidRPr="00D663D3">
        <w:rPr>
          <w:rStyle w:val="540"/>
          <w:b/>
          <w:bCs/>
          <w:i/>
          <w:iCs/>
          <w:sz w:val="24"/>
          <w:szCs w:val="24"/>
        </w:rPr>
        <w:t xml:space="preserve"> должны отражать:</w:t>
      </w:r>
    </w:p>
    <w:p w:rsidR="00AD4AFA" w:rsidRPr="00D663D3" w:rsidRDefault="00AD4AFA" w:rsidP="0033268F">
      <w:pPr>
        <w:pStyle w:val="730"/>
        <w:keepNext/>
        <w:keepLines/>
        <w:shd w:val="clear" w:color="auto" w:fill="auto"/>
        <w:spacing w:line="276" w:lineRule="auto"/>
        <w:ind w:left="20" w:firstLine="720"/>
        <w:contextualSpacing/>
        <w:rPr>
          <w:sz w:val="24"/>
          <w:szCs w:val="24"/>
        </w:rPr>
      </w:pPr>
      <w:bookmarkStart w:id="18" w:name="bookmark41"/>
      <w:r w:rsidRPr="00D663D3">
        <w:rPr>
          <w:sz w:val="24"/>
          <w:szCs w:val="24"/>
        </w:rPr>
        <w:t>Русский язык. Родной язык (русский):</w:t>
      </w:r>
      <w:bookmarkEnd w:id="18"/>
    </w:p>
    <w:p w:rsidR="00AD4AFA" w:rsidRPr="00D663D3" w:rsidRDefault="00AD4AFA" w:rsidP="00445686">
      <w:pPr>
        <w:pStyle w:val="a6"/>
        <w:numPr>
          <w:ilvl w:val="2"/>
          <w:numId w:val="3"/>
        </w:numPr>
        <w:shd w:val="clear" w:color="auto" w:fill="auto"/>
        <w:tabs>
          <w:tab w:val="left" w:pos="1446"/>
        </w:tabs>
        <w:spacing w:after="0" w:line="276" w:lineRule="auto"/>
        <w:ind w:left="20" w:firstLine="720"/>
        <w:contextualSpacing/>
        <w:jc w:val="both"/>
        <w:rPr>
          <w:sz w:val="24"/>
          <w:szCs w:val="24"/>
        </w:rPr>
      </w:pPr>
      <w:r w:rsidRPr="00D663D3">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D4AFA" w:rsidRPr="00D663D3" w:rsidRDefault="00AD4AFA" w:rsidP="00445686">
      <w:pPr>
        <w:pStyle w:val="a6"/>
        <w:numPr>
          <w:ilvl w:val="2"/>
          <w:numId w:val="3"/>
        </w:numPr>
        <w:shd w:val="clear" w:color="auto" w:fill="auto"/>
        <w:tabs>
          <w:tab w:val="left" w:pos="1441"/>
        </w:tabs>
        <w:spacing w:after="0" w:line="276" w:lineRule="auto"/>
        <w:ind w:left="20" w:firstLine="720"/>
        <w:contextualSpacing/>
        <w:jc w:val="both"/>
        <w:rPr>
          <w:sz w:val="24"/>
          <w:szCs w:val="24"/>
        </w:rPr>
      </w:pPr>
      <w:r w:rsidRPr="00D663D3">
        <w:rPr>
          <w:sz w:val="24"/>
          <w:szCs w:val="24"/>
        </w:rPr>
        <w:t>формирование интереса к изучению родного (русского) языка;</w:t>
      </w:r>
    </w:p>
    <w:p w:rsidR="00AD4AFA" w:rsidRPr="00D663D3" w:rsidRDefault="00AD4AFA" w:rsidP="00445686">
      <w:pPr>
        <w:pStyle w:val="a6"/>
        <w:numPr>
          <w:ilvl w:val="2"/>
          <w:numId w:val="3"/>
        </w:numPr>
        <w:shd w:val="clear" w:color="auto" w:fill="auto"/>
        <w:tabs>
          <w:tab w:val="left" w:pos="1436"/>
        </w:tabs>
        <w:spacing w:after="0" w:line="276" w:lineRule="auto"/>
        <w:ind w:left="20" w:firstLine="720"/>
        <w:contextualSpacing/>
        <w:jc w:val="both"/>
        <w:rPr>
          <w:sz w:val="24"/>
          <w:szCs w:val="24"/>
        </w:rPr>
      </w:pPr>
      <w:r w:rsidRPr="00D663D3">
        <w:rPr>
          <w:sz w:val="24"/>
          <w:szCs w:val="24"/>
        </w:rPr>
        <w:t>овладение первоначальными представлениями о правилах речевого этикета;</w:t>
      </w:r>
    </w:p>
    <w:p w:rsidR="00AD4AFA" w:rsidRPr="00D663D3" w:rsidRDefault="00AD4AFA" w:rsidP="00445686">
      <w:pPr>
        <w:pStyle w:val="a6"/>
        <w:numPr>
          <w:ilvl w:val="2"/>
          <w:numId w:val="3"/>
        </w:numPr>
        <w:shd w:val="clear" w:color="auto" w:fill="auto"/>
        <w:tabs>
          <w:tab w:val="left" w:pos="1441"/>
        </w:tabs>
        <w:spacing w:after="0" w:line="276" w:lineRule="auto"/>
        <w:ind w:left="20" w:firstLine="720"/>
        <w:contextualSpacing/>
        <w:jc w:val="both"/>
        <w:rPr>
          <w:sz w:val="24"/>
          <w:szCs w:val="24"/>
        </w:rPr>
      </w:pPr>
      <w:r w:rsidRPr="00D663D3">
        <w:rPr>
          <w:sz w:val="24"/>
          <w:szCs w:val="24"/>
        </w:rPr>
        <w:t>овладение основами грамотного письма;</w:t>
      </w:r>
    </w:p>
    <w:p w:rsidR="00AD4AFA" w:rsidRPr="00D663D3" w:rsidRDefault="00AD4AFA" w:rsidP="00445686">
      <w:pPr>
        <w:pStyle w:val="a6"/>
        <w:numPr>
          <w:ilvl w:val="2"/>
          <w:numId w:val="3"/>
        </w:numPr>
        <w:shd w:val="clear" w:color="auto" w:fill="auto"/>
        <w:tabs>
          <w:tab w:val="left" w:pos="1436"/>
        </w:tabs>
        <w:spacing w:after="0" w:line="276" w:lineRule="auto"/>
        <w:ind w:left="20" w:firstLine="720"/>
        <w:contextualSpacing/>
        <w:jc w:val="both"/>
        <w:rPr>
          <w:sz w:val="24"/>
          <w:szCs w:val="24"/>
        </w:rPr>
      </w:pPr>
      <w:r w:rsidRPr="00D663D3">
        <w:rPr>
          <w:sz w:val="24"/>
          <w:szCs w:val="24"/>
        </w:rPr>
        <w:lastRenderedPageBreak/>
        <w:t>овладение обучающимися коммуникативно-речевыми умениями, необходимыми для совершенствования их речевой практики;</w:t>
      </w:r>
    </w:p>
    <w:p w:rsidR="00AD4AFA" w:rsidRPr="00D663D3" w:rsidRDefault="00AD4AFA" w:rsidP="00445686">
      <w:pPr>
        <w:pStyle w:val="a6"/>
        <w:numPr>
          <w:ilvl w:val="2"/>
          <w:numId w:val="3"/>
        </w:numPr>
        <w:shd w:val="clear" w:color="auto" w:fill="auto"/>
        <w:tabs>
          <w:tab w:val="left" w:pos="1441"/>
        </w:tabs>
        <w:spacing w:after="0" w:line="276" w:lineRule="auto"/>
        <w:ind w:left="20" w:firstLine="720"/>
        <w:contextualSpacing/>
        <w:jc w:val="both"/>
        <w:rPr>
          <w:sz w:val="24"/>
          <w:szCs w:val="24"/>
        </w:rPr>
      </w:pPr>
      <w:r w:rsidRPr="00D663D3">
        <w:rPr>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AD4AFA" w:rsidRPr="00D663D3" w:rsidRDefault="00AD4AFA" w:rsidP="00445686">
      <w:pPr>
        <w:pStyle w:val="a6"/>
        <w:numPr>
          <w:ilvl w:val="2"/>
          <w:numId w:val="3"/>
        </w:numPr>
        <w:shd w:val="clear" w:color="auto" w:fill="auto"/>
        <w:tabs>
          <w:tab w:val="left" w:pos="1436"/>
        </w:tabs>
        <w:spacing w:after="0" w:line="276" w:lineRule="auto"/>
        <w:ind w:left="20" w:firstLine="720"/>
        <w:contextualSpacing/>
        <w:jc w:val="both"/>
        <w:rPr>
          <w:sz w:val="24"/>
          <w:szCs w:val="24"/>
        </w:rPr>
      </w:pPr>
      <w:r w:rsidRPr="00D663D3">
        <w:rPr>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AD4AFA" w:rsidRPr="00D663D3" w:rsidRDefault="00AD4AFA" w:rsidP="0033268F">
      <w:pPr>
        <w:pStyle w:val="730"/>
        <w:keepNext/>
        <w:keepLines/>
        <w:shd w:val="clear" w:color="auto" w:fill="auto"/>
        <w:spacing w:line="276" w:lineRule="auto"/>
        <w:ind w:left="20" w:firstLine="720"/>
        <w:contextualSpacing/>
        <w:rPr>
          <w:sz w:val="24"/>
          <w:szCs w:val="24"/>
        </w:rPr>
      </w:pPr>
      <w:bookmarkStart w:id="19" w:name="bookmark42"/>
      <w:r w:rsidRPr="00D663D3">
        <w:rPr>
          <w:sz w:val="24"/>
          <w:szCs w:val="24"/>
        </w:rPr>
        <w:t>Литературное чтение. Литературное чтение на родном языке:</w:t>
      </w:r>
      <w:bookmarkEnd w:id="19"/>
    </w:p>
    <w:p w:rsidR="00AD4AFA" w:rsidRPr="00D663D3" w:rsidRDefault="00AD4AFA" w:rsidP="00445686">
      <w:pPr>
        <w:pStyle w:val="a6"/>
        <w:numPr>
          <w:ilvl w:val="3"/>
          <w:numId w:val="3"/>
        </w:numPr>
        <w:shd w:val="clear" w:color="auto" w:fill="auto"/>
        <w:tabs>
          <w:tab w:val="left" w:pos="1436"/>
        </w:tabs>
        <w:spacing w:after="0" w:line="276" w:lineRule="auto"/>
        <w:ind w:left="20" w:firstLine="720"/>
        <w:contextualSpacing/>
        <w:jc w:val="both"/>
        <w:rPr>
          <w:sz w:val="24"/>
          <w:szCs w:val="24"/>
        </w:rPr>
      </w:pPr>
      <w:r w:rsidRPr="00D663D3">
        <w:rPr>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AD4AFA" w:rsidRPr="00D663D3" w:rsidRDefault="00AD4AFA" w:rsidP="00445686">
      <w:pPr>
        <w:pStyle w:val="a6"/>
        <w:numPr>
          <w:ilvl w:val="3"/>
          <w:numId w:val="3"/>
        </w:numPr>
        <w:shd w:val="clear" w:color="auto" w:fill="auto"/>
        <w:tabs>
          <w:tab w:val="left" w:pos="1446"/>
        </w:tabs>
        <w:spacing w:after="0" w:line="276" w:lineRule="auto"/>
        <w:ind w:left="20" w:firstLine="720"/>
        <w:contextualSpacing/>
        <w:jc w:val="both"/>
        <w:rPr>
          <w:sz w:val="24"/>
          <w:szCs w:val="24"/>
        </w:rPr>
      </w:pPr>
      <w:r w:rsidRPr="00D663D3">
        <w:rPr>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AD4AFA" w:rsidRPr="00D663D3" w:rsidRDefault="00AD4AFA" w:rsidP="00445686">
      <w:pPr>
        <w:pStyle w:val="a6"/>
        <w:numPr>
          <w:ilvl w:val="3"/>
          <w:numId w:val="3"/>
        </w:numPr>
        <w:shd w:val="clear" w:color="auto" w:fill="auto"/>
        <w:tabs>
          <w:tab w:val="left" w:pos="1436"/>
        </w:tabs>
        <w:spacing w:after="0" w:line="276" w:lineRule="auto"/>
        <w:ind w:left="20" w:firstLine="720"/>
        <w:contextualSpacing/>
        <w:jc w:val="both"/>
        <w:rPr>
          <w:sz w:val="24"/>
          <w:szCs w:val="24"/>
        </w:rPr>
      </w:pPr>
      <w:r w:rsidRPr="00D663D3">
        <w:rPr>
          <w:sz w:val="24"/>
          <w:szCs w:val="24"/>
        </w:rPr>
        <w:t>осознанное, правильное, плавное чтение вслух целыми словами с использованием некоторых средств устной выразительности речи;</w:t>
      </w:r>
    </w:p>
    <w:p w:rsidR="00AD4AFA" w:rsidRPr="00D663D3" w:rsidRDefault="00AD4AFA" w:rsidP="00445686">
      <w:pPr>
        <w:pStyle w:val="a6"/>
        <w:numPr>
          <w:ilvl w:val="3"/>
          <w:numId w:val="3"/>
        </w:numPr>
        <w:shd w:val="clear" w:color="auto" w:fill="auto"/>
        <w:tabs>
          <w:tab w:val="left" w:pos="1450"/>
        </w:tabs>
        <w:spacing w:after="0" w:line="276" w:lineRule="auto"/>
        <w:ind w:left="20" w:firstLine="720"/>
        <w:contextualSpacing/>
        <w:jc w:val="both"/>
        <w:rPr>
          <w:sz w:val="24"/>
          <w:szCs w:val="24"/>
        </w:rPr>
      </w:pPr>
      <w:r w:rsidRPr="00D663D3">
        <w:rPr>
          <w:sz w:val="24"/>
          <w:szCs w:val="24"/>
        </w:rPr>
        <w:t>понимание роли чтения, использование разных видов чтения;</w:t>
      </w:r>
    </w:p>
    <w:p w:rsidR="00AD4AFA" w:rsidRPr="00D663D3" w:rsidRDefault="00AD4AFA" w:rsidP="00445686">
      <w:pPr>
        <w:pStyle w:val="a6"/>
        <w:numPr>
          <w:ilvl w:val="3"/>
          <w:numId w:val="3"/>
        </w:numPr>
        <w:shd w:val="clear" w:color="auto" w:fill="auto"/>
        <w:tabs>
          <w:tab w:val="left" w:pos="1446"/>
        </w:tabs>
        <w:spacing w:after="0" w:line="276" w:lineRule="auto"/>
        <w:ind w:left="20" w:firstLine="720"/>
        <w:contextualSpacing/>
        <w:jc w:val="both"/>
        <w:rPr>
          <w:sz w:val="24"/>
          <w:szCs w:val="24"/>
        </w:rPr>
      </w:pPr>
      <w:r w:rsidRPr="00D663D3">
        <w:rPr>
          <w:sz w:val="24"/>
          <w:szCs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AD4AFA" w:rsidRPr="00D663D3" w:rsidRDefault="00AD4AFA" w:rsidP="00445686">
      <w:pPr>
        <w:pStyle w:val="a6"/>
        <w:numPr>
          <w:ilvl w:val="3"/>
          <w:numId w:val="3"/>
        </w:numPr>
        <w:shd w:val="clear" w:color="auto" w:fill="auto"/>
        <w:tabs>
          <w:tab w:val="left" w:pos="1441"/>
        </w:tabs>
        <w:spacing w:after="0" w:line="276" w:lineRule="auto"/>
        <w:ind w:left="20" w:firstLine="720"/>
        <w:contextualSpacing/>
        <w:jc w:val="both"/>
        <w:rPr>
          <w:sz w:val="24"/>
          <w:szCs w:val="24"/>
        </w:rPr>
      </w:pPr>
      <w:r w:rsidRPr="00D663D3">
        <w:rPr>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AD4AFA" w:rsidRPr="00D663D3" w:rsidRDefault="00AD4AFA" w:rsidP="00445686">
      <w:pPr>
        <w:pStyle w:val="a6"/>
        <w:numPr>
          <w:ilvl w:val="3"/>
          <w:numId w:val="3"/>
        </w:numPr>
        <w:shd w:val="clear" w:color="auto" w:fill="auto"/>
        <w:tabs>
          <w:tab w:val="left" w:pos="1446"/>
        </w:tabs>
        <w:spacing w:after="0" w:line="276" w:lineRule="auto"/>
        <w:ind w:left="20" w:firstLine="720"/>
        <w:contextualSpacing/>
        <w:jc w:val="both"/>
        <w:rPr>
          <w:sz w:val="24"/>
          <w:szCs w:val="24"/>
        </w:rPr>
      </w:pPr>
      <w:r w:rsidRPr="00D663D3">
        <w:rPr>
          <w:sz w:val="24"/>
          <w:szCs w:val="24"/>
        </w:rPr>
        <w:t>формирование потребности в систематическом чтении;</w:t>
      </w:r>
    </w:p>
    <w:p w:rsidR="00AD4AFA" w:rsidRPr="00D663D3" w:rsidRDefault="00AD4AFA" w:rsidP="00445686">
      <w:pPr>
        <w:pStyle w:val="a6"/>
        <w:numPr>
          <w:ilvl w:val="3"/>
          <w:numId w:val="3"/>
        </w:numPr>
        <w:shd w:val="clear" w:color="auto" w:fill="auto"/>
        <w:tabs>
          <w:tab w:val="left" w:pos="1441"/>
        </w:tabs>
        <w:spacing w:after="0" w:line="276" w:lineRule="auto"/>
        <w:ind w:left="20" w:firstLine="720"/>
        <w:contextualSpacing/>
        <w:jc w:val="both"/>
        <w:rPr>
          <w:sz w:val="24"/>
          <w:szCs w:val="24"/>
        </w:rPr>
      </w:pPr>
      <w:r w:rsidRPr="00D663D3">
        <w:rPr>
          <w:sz w:val="24"/>
          <w:szCs w:val="24"/>
        </w:rPr>
        <w:t>выбор с помощью взрослого интересующей литературы.</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20" w:name="bookmark43"/>
      <w:r w:rsidRPr="00D663D3">
        <w:rPr>
          <w:sz w:val="24"/>
          <w:szCs w:val="24"/>
        </w:rPr>
        <w:t>Иностранный язык</w:t>
      </w:r>
      <w:bookmarkEnd w:id="20"/>
    </w:p>
    <w:p w:rsidR="00AD4AFA" w:rsidRPr="00D663D3" w:rsidRDefault="003D4D52" w:rsidP="0033268F">
      <w:pPr>
        <w:pStyle w:val="730"/>
        <w:keepNext/>
        <w:keepLines/>
        <w:shd w:val="clear" w:color="auto" w:fill="auto"/>
        <w:spacing w:line="276" w:lineRule="auto"/>
        <w:ind w:left="20" w:firstLine="720"/>
        <w:contextualSpacing/>
        <w:rPr>
          <w:sz w:val="24"/>
          <w:szCs w:val="24"/>
        </w:rPr>
      </w:pPr>
      <w:bookmarkStart w:id="21" w:name="bookmark44"/>
      <w:r w:rsidRPr="00D663D3">
        <w:rPr>
          <w:sz w:val="24"/>
          <w:szCs w:val="24"/>
        </w:rPr>
        <w:t xml:space="preserve">Французский </w:t>
      </w:r>
      <w:r w:rsidR="00AD4AFA" w:rsidRPr="00D663D3">
        <w:rPr>
          <w:sz w:val="24"/>
          <w:szCs w:val="24"/>
        </w:rPr>
        <w:t>язык:</w:t>
      </w:r>
      <w:bookmarkEnd w:id="21"/>
    </w:p>
    <w:p w:rsidR="00AD4AFA" w:rsidRPr="00D663D3" w:rsidRDefault="00AD4AFA" w:rsidP="00445686">
      <w:pPr>
        <w:pStyle w:val="a6"/>
        <w:numPr>
          <w:ilvl w:val="4"/>
          <w:numId w:val="3"/>
        </w:numPr>
        <w:shd w:val="clear" w:color="auto" w:fill="auto"/>
        <w:tabs>
          <w:tab w:val="left" w:pos="1436"/>
        </w:tabs>
        <w:spacing w:after="0" w:line="276" w:lineRule="auto"/>
        <w:ind w:left="20" w:firstLine="720"/>
        <w:contextualSpacing/>
        <w:jc w:val="both"/>
        <w:rPr>
          <w:sz w:val="24"/>
          <w:szCs w:val="24"/>
        </w:rPr>
      </w:pPr>
      <w:r w:rsidRPr="00D663D3">
        <w:rPr>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AD4AFA" w:rsidRPr="00D663D3" w:rsidRDefault="00AD4AFA" w:rsidP="00445686">
      <w:pPr>
        <w:pStyle w:val="a6"/>
        <w:numPr>
          <w:ilvl w:val="4"/>
          <w:numId w:val="3"/>
        </w:numPr>
        <w:shd w:val="clear" w:color="auto" w:fill="auto"/>
        <w:tabs>
          <w:tab w:val="left" w:pos="1436"/>
        </w:tabs>
        <w:spacing w:after="0" w:line="276" w:lineRule="auto"/>
        <w:ind w:left="20" w:firstLine="720"/>
        <w:contextualSpacing/>
        <w:jc w:val="both"/>
        <w:rPr>
          <w:sz w:val="24"/>
          <w:szCs w:val="24"/>
        </w:rPr>
      </w:pPr>
      <w:r w:rsidRPr="00D663D3">
        <w:rPr>
          <w:sz w:val="24"/>
          <w:szCs w:val="24"/>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AD4AFA" w:rsidRPr="00D663D3" w:rsidRDefault="00AD4AFA" w:rsidP="00445686">
      <w:pPr>
        <w:pStyle w:val="a6"/>
        <w:numPr>
          <w:ilvl w:val="4"/>
          <w:numId w:val="3"/>
        </w:numPr>
        <w:shd w:val="clear" w:color="auto" w:fill="auto"/>
        <w:tabs>
          <w:tab w:val="left" w:pos="1441"/>
        </w:tabs>
        <w:spacing w:after="0" w:line="276" w:lineRule="auto"/>
        <w:ind w:left="20" w:firstLine="720"/>
        <w:contextualSpacing/>
        <w:jc w:val="both"/>
        <w:rPr>
          <w:sz w:val="24"/>
          <w:szCs w:val="24"/>
        </w:rPr>
      </w:pPr>
      <w:proofErr w:type="spellStart"/>
      <w:r w:rsidRPr="00D663D3">
        <w:rPr>
          <w:sz w:val="24"/>
          <w:szCs w:val="24"/>
        </w:rPr>
        <w:t>сформированность</w:t>
      </w:r>
      <w:proofErr w:type="spellEnd"/>
      <w:r w:rsidRPr="00D663D3">
        <w:rPr>
          <w:sz w:val="24"/>
          <w:szCs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22" w:name="bookmark45"/>
      <w:r w:rsidRPr="00D663D3">
        <w:rPr>
          <w:sz w:val="24"/>
          <w:szCs w:val="24"/>
        </w:rPr>
        <w:t>Математика и информатика</w:t>
      </w:r>
      <w:bookmarkEnd w:id="22"/>
    </w:p>
    <w:p w:rsidR="00AD4AFA" w:rsidRPr="00D663D3" w:rsidRDefault="00AD4AFA" w:rsidP="0033268F">
      <w:pPr>
        <w:pStyle w:val="730"/>
        <w:keepNext/>
        <w:keepLines/>
        <w:shd w:val="clear" w:color="auto" w:fill="auto"/>
        <w:spacing w:line="276" w:lineRule="auto"/>
        <w:ind w:left="20" w:firstLine="720"/>
        <w:contextualSpacing/>
        <w:rPr>
          <w:sz w:val="24"/>
          <w:szCs w:val="24"/>
        </w:rPr>
      </w:pPr>
      <w:bookmarkStart w:id="23" w:name="bookmark46"/>
      <w:r w:rsidRPr="00D663D3">
        <w:rPr>
          <w:sz w:val="24"/>
          <w:szCs w:val="24"/>
        </w:rPr>
        <w:t>Математика:</w:t>
      </w:r>
      <w:bookmarkEnd w:id="23"/>
    </w:p>
    <w:p w:rsidR="00AD4AFA" w:rsidRPr="00D663D3" w:rsidRDefault="00AD4AFA" w:rsidP="00445686">
      <w:pPr>
        <w:pStyle w:val="a6"/>
        <w:numPr>
          <w:ilvl w:val="5"/>
          <w:numId w:val="3"/>
        </w:numPr>
        <w:shd w:val="clear" w:color="auto" w:fill="auto"/>
        <w:tabs>
          <w:tab w:val="left" w:pos="1446"/>
        </w:tabs>
        <w:spacing w:after="0" w:line="276" w:lineRule="auto"/>
        <w:ind w:left="20" w:firstLine="720"/>
        <w:contextualSpacing/>
        <w:jc w:val="both"/>
        <w:rPr>
          <w:sz w:val="24"/>
          <w:szCs w:val="24"/>
        </w:rPr>
      </w:pPr>
      <w:r w:rsidRPr="00D663D3">
        <w:rPr>
          <w:sz w:val="24"/>
          <w:szCs w:val="24"/>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D4AFA" w:rsidRPr="00D663D3" w:rsidRDefault="00AD4AFA" w:rsidP="00445686">
      <w:pPr>
        <w:pStyle w:val="a6"/>
        <w:numPr>
          <w:ilvl w:val="5"/>
          <w:numId w:val="3"/>
        </w:numPr>
        <w:shd w:val="clear" w:color="auto" w:fill="auto"/>
        <w:tabs>
          <w:tab w:val="left" w:pos="1441"/>
        </w:tabs>
        <w:spacing w:after="0" w:line="276" w:lineRule="auto"/>
        <w:ind w:left="20" w:firstLine="720"/>
        <w:contextualSpacing/>
        <w:jc w:val="both"/>
        <w:rPr>
          <w:sz w:val="24"/>
          <w:szCs w:val="24"/>
        </w:rPr>
      </w:pPr>
      <w:r w:rsidRPr="00D663D3">
        <w:rPr>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AD4AFA" w:rsidRPr="00D663D3" w:rsidRDefault="00AD4AFA" w:rsidP="00445686">
      <w:pPr>
        <w:pStyle w:val="a6"/>
        <w:numPr>
          <w:ilvl w:val="5"/>
          <w:numId w:val="3"/>
        </w:numPr>
        <w:shd w:val="clear" w:color="auto" w:fill="auto"/>
        <w:tabs>
          <w:tab w:val="left" w:pos="1431"/>
        </w:tabs>
        <w:spacing w:after="0" w:line="276" w:lineRule="auto"/>
        <w:ind w:left="20" w:firstLine="720"/>
        <w:contextualSpacing/>
        <w:jc w:val="both"/>
        <w:rPr>
          <w:sz w:val="24"/>
          <w:szCs w:val="24"/>
        </w:rPr>
      </w:pPr>
      <w:r w:rsidRPr="00D663D3">
        <w:rPr>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24" w:name="bookmark47"/>
      <w:r w:rsidRPr="00D663D3">
        <w:rPr>
          <w:sz w:val="24"/>
          <w:szCs w:val="24"/>
        </w:rPr>
        <w:lastRenderedPageBreak/>
        <w:t>Обществознание и естествознание (Окружающий мир)</w:t>
      </w:r>
      <w:bookmarkEnd w:id="24"/>
    </w:p>
    <w:p w:rsidR="00AD4AFA" w:rsidRPr="00D663D3" w:rsidRDefault="00AD4AFA" w:rsidP="0033268F">
      <w:pPr>
        <w:pStyle w:val="730"/>
        <w:keepNext/>
        <w:keepLines/>
        <w:shd w:val="clear" w:color="auto" w:fill="auto"/>
        <w:spacing w:line="276" w:lineRule="auto"/>
        <w:ind w:left="20" w:firstLine="720"/>
        <w:contextualSpacing/>
        <w:rPr>
          <w:sz w:val="24"/>
          <w:szCs w:val="24"/>
        </w:rPr>
      </w:pPr>
      <w:bookmarkStart w:id="25" w:name="bookmark48"/>
      <w:r w:rsidRPr="00D663D3">
        <w:rPr>
          <w:sz w:val="24"/>
          <w:szCs w:val="24"/>
        </w:rPr>
        <w:t>Окружающий мир:</w:t>
      </w:r>
      <w:bookmarkEnd w:id="25"/>
    </w:p>
    <w:p w:rsidR="00AD4AFA" w:rsidRPr="00D663D3" w:rsidRDefault="00AD4AFA" w:rsidP="00445686">
      <w:pPr>
        <w:pStyle w:val="a6"/>
        <w:numPr>
          <w:ilvl w:val="6"/>
          <w:numId w:val="3"/>
        </w:numPr>
        <w:shd w:val="clear" w:color="auto" w:fill="auto"/>
        <w:tabs>
          <w:tab w:val="left" w:pos="1100"/>
        </w:tabs>
        <w:spacing w:after="0" w:line="276" w:lineRule="auto"/>
        <w:ind w:left="20" w:firstLine="720"/>
        <w:contextualSpacing/>
        <w:jc w:val="both"/>
        <w:rPr>
          <w:sz w:val="24"/>
          <w:szCs w:val="24"/>
        </w:rPr>
      </w:pPr>
      <w:proofErr w:type="spellStart"/>
      <w:r w:rsidRPr="00D663D3">
        <w:rPr>
          <w:sz w:val="24"/>
          <w:szCs w:val="24"/>
        </w:rPr>
        <w:t>сформированность</w:t>
      </w:r>
      <w:proofErr w:type="spellEnd"/>
      <w:r w:rsidRPr="00D663D3">
        <w:rPr>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AD4AFA" w:rsidRPr="00D663D3" w:rsidRDefault="00AD4AFA" w:rsidP="00445686">
      <w:pPr>
        <w:pStyle w:val="a6"/>
        <w:numPr>
          <w:ilvl w:val="6"/>
          <w:numId w:val="3"/>
        </w:numPr>
        <w:shd w:val="clear" w:color="auto" w:fill="auto"/>
        <w:tabs>
          <w:tab w:val="left" w:pos="1105"/>
        </w:tabs>
        <w:spacing w:after="0" w:line="276" w:lineRule="auto"/>
        <w:ind w:left="20" w:firstLine="720"/>
        <w:contextualSpacing/>
        <w:jc w:val="both"/>
        <w:rPr>
          <w:sz w:val="24"/>
          <w:szCs w:val="24"/>
        </w:rPr>
      </w:pPr>
      <w:r w:rsidRPr="00D663D3">
        <w:rPr>
          <w:sz w:val="24"/>
          <w:szCs w:val="24"/>
        </w:rPr>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663D3">
        <w:rPr>
          <w:sz w:val="24"/>
          <w:szCs w:val="24"/>
        </w:rPr>
        <w:t>здоровьесберегающего</w:t>
      </w:r>
      <w:proofErr w:type="spellEnd"/>
      <w:r w:rsidRPr="00D663D3">
        <w:rPr>
          <w:sz w:val="24"/>
          <w:szCs w:val="24"/>
        </w:rPr>
        <w:t xml:space="preserve"> поведения в природной и социальной среде;</w:t>
      </w:r>
    </w:p>
    <w:p w:rsidR="00AD4AFA" w:rsidRPr="00D663D3" w:rsidRDefault="00AD4AFA" w:rsidP="00445686">
      <w:pPr>
        <w:pStyle w:val="a6"/>
        <w:numPr>
          <w:ilvl w:val="6"/>
          <w:numId w:val="3"/>
        </w:numPr>
        <w:shd w:val="clear" w:color="auto" w:fill="auto"/>
        <w:tabs>
          <w:tab w:val="left" w:pos="1090"/>
        </w:tabs>
        <w:spacing w:after="0" w:line="276" w:lineRule="auto"/>
        <w:ind w:left="20" w:firstLine="720"/>
        <w:contextualSpacing/>
        <w:jc w:val="both"/>
        <w:rPr>
          <w:sz w:val="24"/>
          <w:szCs w:val="24"/>
        </w:rPr>
      </w:pPr>
      <w:r w:rsidRPr="00D663D3">
        <w:rPr>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AD4AFA" w:rsidRPr="00D663D3" w:rsidRDefault="00AD4AFA" w:rsidP="00445686">
      <w:pPr>
        <w:pStyle w:val="a6"/>
        <w:numPr>
          <w:ilvl w:val="6"/>
          <w:numId w:val="3"/>
        </w:numPr>
        <w:shd w:val="clear" w:color="auto" w:fill="auto"/>
        <w:tabs>
          <w:tab w:val="left" w:pos="1100"/>
        </w:tabs>
        <w:spacing w:after="0" w:line="276" w:lineRule="auto"/>
        <w:ind w:left="20" w:firstLine="720"/>
        <w:contextualSpacing/>
        <w:jc w:val="both"/>
        <w:rPr>
          <w:sz w:val="24"/>
          <w:szCs w:val="24"/>
        </w:rPr>
      </w:pPr>
      <w:r w:rsidRPr="00D663D3">
        <w:rPr>
          <w:sz w:val="24"/>
          <w:szCs w:val="24"/>
        </w:rPr>
        <w:t xml:space="preserve">развитие навыков устанавливать и выявлять причинно-следственные связи в окружающем </w:t>
      </w:r>
      <w:proofErr w:type="spellStart"/>
      <w:r w:rsidRPr="00D663D3">
        <w:rPr>
          <w:sz w:val="24"/>
          <w:szCs w:val="24"/>
        </w:rPr>
        <w:t>мире</w:t>
      </w:r>
      <w:proofErr w:type="gramStart"/>
      <w:r w:rsidRPr="00D663D3">
        <w:rPr>
          <w:sz w:val="24"/>
          <w:szCs w:val="24"/>
        </w:rPr>
        <w:t>,у</w:t>
      </w:r>
      <w:proofErr w:type="gramEnd"/>
      <w:r w:rsidRPr="00D663D3">
        <w:rPr>
          <w:sz w:val="24"/>
          <w:szCs w:val="24"/>
        </w:rPr>
        <w:t>мение</w:t>
      </w:r>
      <w:proofErr w:type="spellEnd"/>
      <w:r w:rsidRPr="00D663D3">
        <w:rPr>
          <w:sz w:val="24"/>
          <w:szCs w:val="24"/>
        </w:rPr>
        <w:t xml:space="preserve"> прогнозировать простые последствия собственных действий и действий, совершаемых другими людьми;</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26" w:name="bookmark49"/>
      <w:r w:rsidRPr="00D663D3">
        <w:rPr>
          <w:sz w:val="24"/>
          <w:szCs w:val="24"/>
        </w:rPr>
        <w:t>Основы религиозных культур и светской этики</w:t>
      </w:r>
      <w:bookmarkEnd w:id="26"/>
    </w:p>
    <w:p w:rsidR="00AD4AFA" w:rsidRPr="00D663D3" w:rsidRDefault="00AD4AFA" w:rsidP="0033268F">
      <w:pPr>
        <w:pStyle w:val="730"/>
        <w:keepNext/>
        <w:keepLines/>
        <w:shd w:val="clear" w:color="auto" w:fill="auto"/>
        <w:spacing w:line="276" w:lineRule="auto"/>
        <w:ind w:left="20" w:firstLine="720"/>
        <w:contextualSpacing/>
        <w:rPr>
          <w:sz w:val="24"/>
          <w:szCs w:val="24"/>
        </w:rPr>
      </w:pPr>
      <w:bookmarkStart w:id="27" w:name="bookmark50"/>
      <w:r w:rsidRPr="00D663D3">
        <w:rPr>
          <w:sz w:val="24"/>
          <w:szCs w:val="24"/>
        </w:rPr>
        <w:t>Основы религиозных культур и светской этики:</w:t>
      </w:r>
      <w:bookmarkEnd w:id="27"/>
    </w:p>
    <w:p w:rsidR="00AD4AFA" w:rsidRPr="00D663D3" w:rsidRDefault="00AD4AFA" w:rsidP="00445686">
      <w:pPr>
        <w:pStyle w:val="a6"/>
        <w:numPr>
          <w:ilvl w:val="7"/>
          <w:numId w:val="3"/>
        </w:numPr>
        <w:shd w:val="clear" w:color="auto" w:fill="auto"/>
        <w:tabs>
          <w:tab w:val="left" w:pos="1162"/>
        </w:tabs>
        <w:spacing w:after="0" w:line="276" w:lineRule="auto"/>
        <w:ind w:left="20" w:firstLine="720"/>
        <w:contextualSpacing/>
        <w:jc w:val="both"/>
        <w:rPr>
          <w:sz w:val="24"/>
          <w:szCs w:val="24"/>
        </w:rPr>
      </w:pPr>
      <w:r w:rsidRPr="00D663D3">
        <w:rPr>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D4AFA" w:rsidRPr="00D663D3" w:rsidRDefault="00AD4AFA" w:rsidP="00445686">
      <w:pPr>
        <w:pStyle w:val="a6"/>
        <w:numPr>
          <w:ilvl w:val="7"/>
          <w:numId w:val="3"/>
        </w:numPr>
        <w:shd w:val="clear" w:color="auto" w:fill="auto"/>
        <w:tabs>
          <w:tab w:val="left" w:pos="1100"/>
        </w:tabs>
        <w:spacing w:after="0" w:line="276" w:lineRule="auto"/>
        <w:ind w:left="20" w:firstLine="720"/>
        <w:contextualSpacing/>
        <w:jc w:val="both"/>
        <w:rPr>
          <w:sz w:val="24"/>
          <w:szCs w:val="24"/>
        </w:rPr>
      </w:pPr>
      <w:r w:rsidRPr="00D663D3">
        <w:rPr>
          <w:sz w:val="24"/>
          <w:szCs w:val="24"/>
        </w:rPr>
        <w:t>понимание значения нравственности, веры и религии в жизни человека и общества;</w:t>
      </w:r>
    </w:p>
    <w:p w:rsidR="00AD4AFA" w:rsidRPr="00D663D3" w:rsidRDefault="00AD4AFA" w:rsidP="00445686">
      <w:pPr>
        <w:pStyle w:val="a6"/>
        <w:numPr>
          <w:ilvl w:val="7"/>
          <w:numId w:val="3"/>
        </w:numPr>
        <w:shd w:val="clear" w:color="auto" w:fill="auto"/>
        <w:tabs>
          <w:tab w:val="left" w:pos="1105"/>
        </w:tabs>
        <w:spacing w:after="0" w:line="276" w:lineRule="auto"/>
        <w:ind w:left="20" w:firstLine="720"/>
        <w:contextualSpacing/>
        <w:jc w:val="both"/>
        <w:rPr>
          <w:sz w:val="24"/>
          <w:szCs w:val="24"/>
        </w:rPr>
      </w:pPr>
      <w:r w:rsidRPr="00D663D3">
        <w:rPr>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AD4AFA" w:rsidRPr="00D663D3" w:rsidRDefault="00AD4AFA" w:rsidP="00445686">
      <w:pPr>
        <w:pStyle w:val="a6"/>
        <w:numPr>
          <w:ilvl w:val="7"/>
          <w:numId w:val="3"/>
        </w:numPr>
        <w:shd w:val="clear" w:color="auto" w:fill="auto"/>
        <w:tabs>
          <w:tab w:val="left" w:pos="1105"/>
        </w:tabs>
        <w:spacing w:after="0" w:line="276" w:lineRule="auto"/>
        <w:ind w:left="20" w:firstLine="720"/>
        <w:contextualSpacing/>
        <w:jc w:val="both"/>
        <w:rPr>
          <w:sz w:val="24"/>
          <w:szCs w:val="24"/>
        </w:rPr>
      </w:pPr>
      <w:r w:rsidRPr="00D663D3">
        <w:rPr>
          <w:sz w:val="24"/>
          <w:szCs w:val="24"/>
        </w:rPr>
        <w:t>осознание ценности человеческой жизни.</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28" w:name="bookmark51"/>
      <w:r w:rsidRPr="00D663D3">
        <w:rPr>
          <w:sz w:val="24"/>
          <w:szCs w:val="24"/>
        </w:rPr>
        <w:t>Искусство</w:t>
      </w:r>
      <w:bookmarkEnd w:id="28"/>
    </w:p>
    <w:p w:rsidR="00AD4AFA" w:rsidRPr="00D663D3" w:rsidRDefault="00AD4AFA" w:rsidP="0033268F">
      <w:pPr>
        <w:pStyle w:val="730"/>
        <w:keepNext/>
        <w:keepLines/>
        <w:shd w:val="clear" w:color="auto" w:fill="auto"/>
        <w:spacing w:line="276" w:lineRule="auto"/>
        <w:ind w:left="20" w:firstLine="720"/>
        <w:contextualSpacing/>
        <w:rPr>
          <w:sz w:val="24"/>
          <w:szCs w:val="24"/>
        </w:rPr>
      </w:pPr>
      <w:bookmarkStart w:id="29" w:name="bookmark52"/>
      <w:r w:rsidRPr="00D663D3">
        <w:rPr>
          <w:sz w:val="24"/>
          <w:szCs w:val="24"/>
        </w:rPr>
        <w:t>Изобразительное искусство:</w:t>
      </w:r>
      <w:bookmarkEnd w:id="29"/>
    </w:p>
    <w:p w:rsidR="00AD4AFA" w:rsidRPr="00D663D3" w:rsidRDefault="00AD4AFA" w:rsidP="00445686">
      <w:pPr>
        <w:pStyle w:val="a6"/>
        <w:numPr>
          <w:ilvl w:val="8"/>
          <w:numId w:val="3"/>
        </w:numPr>
        <w:shd w:val="clear" w:color="auto" w:fill="auto"/>
        <w:tabs>
          <w:tab w:val="left" w:pos="1100"/>
        </w:tabs>
        <w:spacing w:after="0" w:line="276" w:lineRule="auto"/>
        <w:ind w:left="20" w:firstLine="720"/>
        <w:contextualSpacing/>
        <w:jc w:val="both"/>
        <w:rPr>
          <w:sz w:val="24"/>
          <w:szCs w:val="24"/>
        </w:rPr>
      </w:pPr>
      <w:proofErr w:type="spellStart"/>
      <w:r w:rsidRPr="00D663D3">
        <w:rPr>
          <w:sz w:val="24"/>
          <w:szCs w:val="24"/>
        </w:rPr>
        <w:t>сформированность</w:t>
      </w:r>
      <w:proofErr w:type="spellEnd"/>
      <w:r w:rsidRPr="00D663D3">
        <w:rPr>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AD4AFA" w:rsidRPr="00D663D3" w:rsidRDefault="00AD4AFA" w:rsidP="00445686">
      <w:pPr>
        <w:pStyle w:val="a6"/>
        <w:numPr>
          <w:ilvl w:val="8"/>
          <w:numId w:val="3"/>
        </w:numPr>
        <w:shd w:val="clear" w:color="auto" w:fill="auto"/>
        <w:tabs>
          <w:tab w:val="left" w:pos="1100"/>
        </w:tabs>
        <w:spacing w:after="0" w:line="276" w:lineRule="auto"/>
        <w:ind w:left="20" w:firstLine="720"/>
        <w:contextualSpacing/>
        <w:jc w:val="both"/>
        <w:rPr>
          <w:sz w:val="24"/>
          <w:szCs w:val="24"/>
        </w:rPr>
      </w:pPr>
      <w:r w:rsidRPr="00D663D3">
        <w:rPr>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AD4AFA" w:rsidRPr="00D663D3" w:rsidRDefault="00AD4AFA" w:rsidP="00445686">
      <w:pPr>
        <w:pStyle w:val="a6"/>
        <w:numPr>
          <w:ilvl w:val="8"/>
          <w:numId w:val="3"/>
        </w:numPr>
        <w:shd w:val="clear" w:color="auto" w:fill="auto"/>
        <w:tabs>
          <w:tab w:val="left" w:pos="1100"/>
        </w:tabs>
        <w:spacing w:after="0" w:line="276" w:lineRule="auto"/>
        <w:ind w:left="20" w:firstLine="720"/>
        <w:contextualSpacing/>
        <w:jc w:val="both"/>
        <w:rPr>
          <w:sz w:val="24"/>
          <w:szCs w:val="24"/>
        </w:rPr>
      </w:pPr>
      <w:r w:rsidRPr="00D663D3">
        <w:rPr>
          <w:sz w:val="24"/>
          <w:szCs w:val="24"/>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AD4AFA" w:rsidRPr="00D663D3" w:rsidRDefault="00AD4AFA" w:rsidP="00445686">
      <w:pPr>
        <w:pStyle w:val="a6"/>
        <w:numPr>
          <w:ilvl w:val="8"/>
          <w:numId w:val="3"/>
        </w:numPr>
        <w:shd w:val="clear" w:color="auto" w:fill="auto"/>
        <w:tabs>
          <w:tab w:val="left" w:pos="1090"/>
        </w:tabs>
        <w:spacing w:after="0" w:line="276" w:lineRule="auto"/>
        <w:ind w:left="20" w:firstLine="720"/>
        <w:contextualSpacing/>
        <w:jc w:val="both"/>
        <w:rPr>
          <w:sz w:val="24"/>
          <w:szCs w:val="24"/>
        </w:rPr>
      </w:pPr>
      <w:r w:rsidRPr="00D663D3">
        <w:rPr>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AD4AFA" w:rsidRPr="00D663D3" w:rsidRDefault="00AD4AFA" w:rsidP="00445686">
      <w:pPr>
        <w:pStyle w:val="a6"/>
        <w:numPr>
          <w:ilvl w:val="8"/>
          <w:numId w:val="3"/>
        </w:numPr>
        <w:shd w:val="clear" w:color="auto" w:fill="auto"/>
        <w:tabs>
          <w:tab w:val="left" w:pos="1100"/>
        </w:tabs>
        <w:spacing w:after="0" w:line="276" w:lineRule="auto"/>
        <w:ind w:left="20" w:firstLine="720"/>
        <w:contextualSpacing/>
        <w:jc w:val="both"/>
        <w:rPr>
          <w:sz w:val="24"/>
          <w:szCs w:val="24"/>
        </w:rPr>
      </w:pPr>
      <w:r w:rsidRPr="00D663D3">
        <w:rPr>
          <w:sz w:val="24"/>
          <w:szCs w:val="24"/>
        </w:rPr>
        <w:t>овладение практическими умениями самовыражения средствами изобразительного искусства.</w:t>
      </w:r>
    </w:p>
    <w:p w:rsidR="00AD4AFA" w:rsidRPr="00D663D3" w:rsidRDefault="00AD4AFA" w:rsidP="0033268F">
      <w:pPr>
        <w:pStyle w:val="53"/>
        <w:shd w:val="clear" w:color="auto" w:fill="auto"/>
        <w:spacing w:line="276" w:lineRule="auto"/>
        <w:ind w:left="20" w:firstLine="720"/>
        <w:contextualSpacing/>
        <w:rPr>
          <w:sz w:val="24"/>
          <w:szCs w:val="24"/>
        </w:rPr>
      </w:pPr>
      <w:r w:rsidRPr="00D663D3">
        <w:rPr>
          <w:sz w:val="24"/>
          <w:szCs w:val="24"/>
        </w:rPr>
        <w:t>Музыка:</w:t>
      </w:r>
    </w:p>
    <w:p w:rsidR="00AD4AFA" w:rsidRPr="00D663D3" w:rsidRDefault="00AD4AFA" w:rsidP="00445686">
      <w:pPr>
        <w:pStyle w:val="a6"/>
        <w:numPr>
          <w:ilvl w:val="9"/>
          <w:numId w:val="3"/>
        </w:numPr>
        <w:shd w:val="clear" w:color="auto" w:fill="auto"/>
        <w:tabs>
          <w:tab w:val="clear" w:pos="360"/>
          <w:tab w:val="left" w:pos="1100"/>
        </w:tabs>
        <w:spacing w:after="0" w:line="276" w:lineRule="auto"/>
        <w:ind w:left="20" w:firstLine="720"/>
        <w:contextualSpacing/>
        <w:jc w:val="both"/>
        <w:rPr>
          <w:sz w:val="24"/>
          <w:szCs w:val="24"/>
        </w:rPr>
      </w:pPr>
      <w:r w:rsidRPr="00D663D3">
        <w:rPr>
          <w:sz w:val="24"/>
          <w:szCs w:val="24"/>
        </w:rPr>
        <w:t>формирование первоначальных представлений о роли музыки в жизни человека, ее роли в духовно-нравственном развитии человека;</w:t>
      </w:r>
    </w:p>
    <w:p w:rsidR="00AD4AFA" w:rsidRPr="00D663D3" w:rsidRDefault="00AD4AFA" w:rsidP="00445686">
      <w:pPr>
        <w:pStyle w:val="a6"/>
        <w:numPr>
          <w:ilvl w:val="9"/>
          <w:numId w:val="3"/>
        </w:numPr>
        <w:shd w:val="clear" w:color="auto" w:fill="auto"/>
        <w:tabs>
          <w:tab w:val="clear" w:pos="360"/>
          <w:tab w:val="left" w:pos="1100"/>
        </w:tabs>
        <w:spacing w:after="0" w:line="276" w:lineRule="auto"/>
        <w:ind w:left="20" w:firstLine="720"/>
        <w:contextualSpacing/>
        <w:jc w:val="both"/>
        <w:rPr>
          <w:sz w:val="24"/>
          <w:szCs w:val="24"/>
        </w:rPr>
      </w:pPr>
      <w:r w:rsidRPr="00D663D3">
        <w:rPr>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AD4AFA" w:rsidRPr="00D663D3" w:rsidRDefault="00AD4AFA" w:rsidP="00445686">
      <w:pPr>
        <w:pStyle w:val="a6"/>
        <w:numPr>
          <w:ilvl w:val="9"/>
          <w:numId w:val="3"/>
        </w:numPr>
        <w:shd w:val="clear" w:color="auto" w:fill="auto"/>
        <w:tabs>
          <w:tab w:val="clear" w:pos="360"/>
          <w:tab w:val="left" w:pos="1095"/>
        </w:tabs>
        <w:spacing w:after="0" w:line="276" w:lineRule="auto"/>
        <w:ind w:left="20" w:firstLine="720"/>
        <w:contextualSpacing/>
        <w:jc w:val="both"/>
        <w:rPr>
          <w:sz w:val="24"/>
          <w:szCs w:val="24"/>
        </w:rPr>
      </w:pPr>
      <w:r w:rsidRPr="00D663D3">
        <w:rPr>
          <w:sz w:val="24"/>
          <w:szCs w:val="24"/>
        </w:rPr>
        <w:lastRenderedPageBreak/>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AD4AFA" w:rsidRPr="00D663D3" w:rsidRDefault="00AD4AFA" w:rsidP="00445686">
      <w:pPr>
        <w:pStyle w:val="a6"/>
        <w:numPr>
          <w:ilvl w:val="9"/>
          <w:numId w:val="3"/>
        </w:numPr>
        <w:shd w:val="clear" w:color="auto" w:fill="auto"/>
        <w:tabs>
          <w:tab w:val="clear" w:pos="360"/>
          <w:tab w:val="left" w:pos="1100"/>
        </w:tabs>
        <w:spacing w:after="0" w:line="276" w:lineRule="auto"/>
        <w:ind w:left="20" w:firstLine="720"/>
        <w:contextualSpacing/>
        <w:jc w:val="both"/>
        <w:rPr>
          <w:sz w:val="24"/>
          <w:szCs w:val="24"/>
        </w:rPr>
      </w:pPr>
      <w:r w:rsidRPr="00D663D3">
        <w:rPr>
          <w:sz w:val="24"/>
          <w:szCs w:val="24"/>
        </w:rPr>
        <w:t>формирование эстетических чувств в процессе слушания музыкальных произведений различных жанров;</w:t>
      </w:r>
    </w:p>
    <w:p w:rsidR="00AD4AFA" w:rsidRPr="00D663D3" w:rsidRDefault="00AD4AFA" w:rsidP="00445686">
      <w:pPr>
        <w:pStyle w:val="a6"/>
        <w:numPr>
          <w:ilvl w:val="9"/>
          <w:numId w:val="3"/>
        </w:numPr>
        <w:shd w:val="clear" w:color="auto" w:fill="auto"/>
        <w:tabs>
          <w:tab w:val="clear" w:pos="360"/>
          <w:tab w:val="left" w:pos="1100"/>
        </w:tabs>
        <w:spacing w:after="0" w:line="276" w:lineRule="auto"/>
        <w:ind w:left="20" w:firstLine="720"/>
        <w:contextualSpacing/>
        <w:jc w:val="both"/>
        <w:rPr>
          <w:sz w:val="24"/>
          <w:szCs w:val="24"/>
        </w:rPr>
      </w:pPr>
      <w:r w:rsidRPr="00D663D3">
        <w:rPr>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30" w:name="bookmark53"/>
      <w:r w:rsidRPr="00D663D3">
        <w:rPr>
          <w:sz w:val="24"/>
          <w:szCs w:val="24"/>
        </w:rPr>
        <w:t>Технология</w:t>
      </w:r>
      <w:bookmarkEnd w:id="30"/>
    </w:p>
    <w:p w:rsidR="00AD4AFA" w:rsidRPr="00D663D3" w:rsidRDefault="00AD4AFA" w:rsidP="0033268F">
      <w:pPr>
        <w:pStyle w:val="730"/>
        <w:keepNext/>
        <w:keepLines/>
        <w:shd w:val="clear" w:color="auto" w:fill="auto"/>
        <w:spacing w:line="276" w:lineRule="auto"/>
        <w:ind w:left="20" w:firstLine="720"/>
        <w:contextualSpacing/>
        <w:rPr>
          <w:sz w:val="24"/>
          <w:szCs w:val="24"/>
        </w:rPr>
      </w:pPr>
      <w:bookmarkStart w:id="31" w:name="bookmark54"/>
      <w:r w:rsidRPr="00D663D3">
        <w:rPr>
          <w:sz w:val="24"/>
          <w:szCs w:val="24"/>
        </w:rPr>
        <w:t>Технология (труд):</w:t>
      </w:r>
      <w:bookmarkEnd w:id="31"/>
    </w:p>
    <w:p w:rsidR="00AD4AFA" w:rsidRPr="00D663D3" w:rsidRDefault="00AD4AFA" w:rsidP="00445686">
      <w:pPr>
        <w:pStyle w:val="a6"/>
        <w:numPr>
          <w:ilvl w:val="0"/>
          <w:numId w:val="4"/>
        </w:numPr>
        <w:shd w:val="clear" w:color="auto" w:fill="auto"/>
        <w:tabs>
          <w:tab w:val="left" w:pos="1110"/>
        </w:tabs>
        <w:spacing w:after="0" w:line="276" w:lineRule="auto"/>
        <w:ind w:left="20" w:firstLine="720"/>
        <w:contextualSpacing/>
        <w:jc w:val="both"/>
        <w:rPr>
          <w:sz w:val="24"/>
          <w:szCs w:val="24"/>
        </w:rPr>
      </w:pPr>
      <w:r w:rsidRPr="00D663D3">
        <w:rPr>
          <w:sz w:val="24"/>
          <w:szCs w:val="24"/>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AD4AFA" w:rsidRPr="00D663D3" w:rsidRDefault="00AD4AFA" w:rsidP="00445686">
      <w:pPr>
        <w:pStyle w:val="a6"/>
        <w:numPr>
          <w:ilvl w:val="0"/>
          <w:numId w:val="4"/>
        </w:numPr>
        <w:shd w:val="clear" w:color="auto" w:fill="auto"/>
        <w:tabs>
          <w:tab w:val="left" w:pos="1100"/>
        </w:tabs>
        <w:spacing w:after="0" w:line="276" w:lineRule="auto"/>
        <w:ind w:left="20" w:firstLine="720"/>
        <w:contextualSpacing/>
        <w:jc w:val="both"/>
        <w:rPr>
          <w:sz w:val="24"/>
          <w:szCs w:val="24"/>
        </w:rPr>
      </w:pPr>
      <w:r w:rsidRPr="00D663D3">
        <w:rPr>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AD4AFA" w:rsidRPr="00D663D3" w:rsidRDefault="00AD4AFA" w:rsidP="00445686">
      <w:pPr>
        <w:pStyle w:val="a6"/>
        <w:numPr>
          <w:ilvl w:val="0"/>
          <w:numId w:val="4"/>
        </w:numPr>
        <w:shd w:val="clear" w:color="auto" w:fill="auto"/>
        <w:tabs>
          <w:tab w:val="left" w:pos="1100"/>
        </w:tabs>
        <w:spacing w:after="0" w:line="276" w:lineRule="auto"/>
        <w:ind w:left="20" w:firstLine="720"/>
        <w:contextualSpacing/>
        <w:jc w:val="both"/>
        <w:rPr>
          <w:sz w:val="24"/>
          <w:szCs w:val="24"/>
        </w:rPr>
      </w:pPr>
      <w:r w:rsidRPr="00D663D3">
        <w:rPr>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D4AFA" w:rsidRPr="00D663D3" w:rsidRDefault="00AD4AFA" w:rsidP="00445686">
      <w:pPr>
        <w:pStyle w:val="a6"/>
        <w:numPr>
          <w:ilvl w:val="0"/>
          <w:numId w:val="4"/>
        </w:numPr>
        <w:shd w:val="clear" w:color="auto" w:fill="auto"/>
        <w:tabs>
          <w:tab w:val="left" w:pos="1100"/>
        </w:tabs>
        <w:spacing w:after="0" w:line="276" w:lineRule="auto"/>
        <w:ind w:left="20" w:firstLine="720"/>
        <w:contextualSpacing/>
        <w:jc w:val="both"/>
        <w:rPr>
          <w:sz w:val="24"/>
          <w:szCs w:val="24"/>
        </w:rPr>
      </w:pPr>
      <w:r w:rsidRPr="00D663D3">
        <w:rPr>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AD4AFA" w:rsidRPr="00D663D3" w:rsidRDefault="00AD4AFA" w:rsidP="00445686">
      <w:pPr>
        <w:pStyle w:val="a6"/>
        <w:numPr>
          <w:ilvl w:val="0"/>
          <w:numId w:val="4"/>
        </w:numPr>
        <w:shd w:val="clear" w:color="auto" w:fill="auto"/>
        <w:tabs>
          <w:tab w:val="left" w:pos="1095"/>
        </w:tabs>
        <w:spacing w:after="0" w:line="276" w:lineRule="auto"/>
        <w:ind w:left="20" w:firstLine="720"/>
        <w:contextualSpacing/>
        <w:jc w:val="both"/>
        <w:rPr>
          <w:sz w:val="24"/>
          <w:szCs w:val="24"/>
        </w:rPr>
      </w:pPr>
      <w:r w:rsidRPr="00D663D3">
        <w:rPr>
          <w:sz w:val="24"/>
          <w:szCs w:val="24"/>
        </w:rPr>
        <w:t>использование приобретенных знаний и умений для решения практических задач.</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32" w:name="bookmark55"/>
      <w:r w:rsidRPr="00D663D3">
        <w:rPr>
          <w:sz w:val="24"/>
          <w:szCs w:val="24"/>
        </w:rPr>
        <w:t>Физическая культура</w:t>
      </w:r>
      <w:bookmarkEnd w:id="32"/>
    </w:p>
    <w:p w:rsidR="00AD4AFA" w:rsidRPr="00D663D3" w:rsidRDefault="00AD4AFA" w:rsidP="0033268F">
      <w:pPr>
        <w:pStyle w:val="730"/>
        <w:keepNext/>
        <w:keepLines/>
        <w:shd w:val="clear" w:color="auto" w:fill="auto"/>
        <w:spacing w:line="276" w:lineRule="auto"/>
        <w:ind w:left="20" w:firstLine="720"/>
        <w:contextualSpacing/>
        <w:rPr>
          <w:sz w:val="24"/>
          <w:szCs w:val="24"/>
        </w:rPr>
      </w:pPr>
      <w:bookmarkStart w:id="33" w:name="bookmark56"/>
      <w:r w:rsidRPr="00D663D3">
        <w:rPr>
          <w:sz w:val="24"/>
          <w:szCs w:val="24"/>
        </w:rPr>
        <w:t>Физическая культура</w:t>
      </w:r>
      <w:bookmarkEnd w:id="33"/>
    </w:p>
    <w:p w:rsidR="00AD4AFA" w:rsidRPr="00D663D3" w:rsidRDefault="00AD4AFA" w:rsidP="00445686">
      <w:pPr>
        <w:pStyle w:val="a6"/>
        <w:numPr>
          <w:ilvl w:val="1"/>
          <w:numId w:val="4"/>
        </w:numPr>
        <w:shd w:val="clear" w:color="auto" w:fill="auto"/>
        <w:tabs>
          <w:tab w:val="left" w:pos="1105"/>
        </w:tabs>
        <w:spacing w:after="0" w:line="276" w:lineRule="auto"/>
        <w:ind w:left="20" w:firstLine="720"/>
        <w:contextualSpacing/>
        <w:jc w:val="both"/>
        <w:rPr>
          <w:sz w:val="24"/>
          <w:szCs w:val="24"/>
        </w:rPr>
      </w:pPr>
      <w:r w:rsidRPr="00D663D3">
        <w:rPr>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AD4AFA" w:rsidRPr="00D663D3" w:rsidRDefault="00AD4AFA" w:rsidP="00445686">
      <w:pPr>
        <w:pStyle w:val="a6"/>
        <w:numPr>
          <w:ilvl w:val="1"/>
          <w:numId w:val="4"/>
        </w:numPr>
        <w:shd w:val="clear" w:color="auto" w:fill="auto"/>
        <w:tabs>
          <w:tab w:val="left" w:pos="1100"/>
        </w:tabs>
        <w:spacing w:after="0" w:line="276" w:lineRule="auto"/>
        <w:ind w:left="20" w:firstLine="720"/>
        <w:contextualSpacing/>
        <w:jc w:val="both"/>
        <w:rPr>
          <w:sz w:val="24"/>
          <w:szCs w:val="24"/>
        </w:rPr>
      </w:pPr>
      <w:r w:rsidRPr="00D663D3">
        <w:rPr>
          <w:sz w:val="24"/>
          <w:szCs w:val="24"/>
        </w:rPr>
        <w:t xml:space="preserve">овладение умениями организовывать </w:t>
      </w:r>
      <w:proofErr w:type="spellStart"/>
      <w:r w:rsidRPr="00D663D3">
        <w:rPr>
          <w:sz w:val="24"/>
          <w:szCs w:val="24"/>
        </w:rPr>
        <w:t>здоровьесберегающую</w:t>
      </w:r>
      <w:proofErr w:type="spellEnd"/>
      <w:r w:rsidRPr="00D663D3">
        <w:rPr>
          <w:sz w:val="24"/>
          <w:szCs w:val="24"/>
        </w:rPr>
        <w:t xml:space="preserve"> жизнедеятельность (режим дня, утренняя зарядка, оздоровительные мероприятия, подвижные игры и т. д.);</w:t>
      </w:r>
    </w:p>
    <w:p w:rsidR="00AD4AFA" w:rsidRPr="00D663D3" w:rsidRDefault="00AD4AFA" w:rsidP="00445686">
      <w:pPr>
        <w:pStyle w:val="a6"/>
        <w:numPr>
          <w:ilvl w:val="1"/>
          <w:numId w:val="4"/>
        </w:numPr>
        <w:shd w:val="clear" w:color="auto" w:fill="auto"/>
        <w:tabs>
          <w:tab w:val="left" w:pos="1100"/>
        </w:tabs>
        <w:spacing w:after="0" w:line="276" w:lineRule="auto"/>
        <w:ind w:left="20" w:firstLine="720"/>
        <w:contextualSpacing/>
        <w:jc w:val="both"/>
        <w:rPr>
          <w:sz w:val="24"/>
          <w:szCs w:val="24"/>
        </w:rPr>
      </w:pPr>
      <w:r w:rsidRPr="00D663D3">
        <w:rPr>
          <w:sz w:val="24"/>
          <w:szCs w:val="24"/>
        </w:rPr>
        <w:t>формирование умения следить за своим физическим состоянием, величиной физических нагрузок.</w:t>
      </w:r>
    </w:p>
    <w:p w:rsidR="00AD4AFA" w:rsidRPr="00D663D3" w:rsidRDefault="00AD4AFA" w:rsidP="0033268F">
      <w:pPr>
        <w:pStyle w:val="730"/>
        <w:keepNext/>
        <w:keepLines/>
        <w:shd w:val="clear" w:color="auto" w:fill="auto"/>
        <w:spacing w:line="276" w:lineRule="auto"/>
        <w:ind w:left="20" w:firstLine="720"/>
        <w:contextualSpacing/>
        <w:rPr>
          <w:sz w:val="24"/>
          <w:szCs w:val="24"/>
        </w:rPr>
      </w:pPr>
      <w:bookmarkStart w:id="34" w:name="bookmark57"/>
      <w:r w:rsidRPr="00D663D3">
        <w:rPr>
          <w:sz w:val="24"/>
          <w:szCs w:val="24"/>
        </w:rPr>
        <w:t>Результаты освоения коррекционно-развивающей области</w:t>
      </w:r>
      <w:r w:rsidRPr="00D663D3">
        <w:rPr>
          <w:rStyle w:val="731"/>
          <w:b/>
          <w:bCs/>
          <w:i/>
          <w:iCs/>
          <w:sz w:val="24"/>
          <w:szCs w:val="24"/>
        </w:rPr>
        <w:t xml:space="preserve"> должны отражать:</w:t>
      </w:r>
      <w:bookmarkEnd w:id="34"/>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35" w:name="bookmark58"/>
      <w:r w:rsidRPr="00D663D3">
        <w:rPr>
          <w:sz w:val="24"/>
          <w:szCs w:val="24"/>
        </w:rPr>
        <w:t>Коррекционный курс «Коррекционно-развивающие занятия»</w:t>
      </w:r>
      <w:bookmarkEnd w:id="35"/>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rStyle w:val="46"/>
          <w:sz w:val="24"/>
          <w:szCs w:val="24"/>
        </w:rPr>
        <w:t>Логопедические занятия:</w:t>
      </w:r>
      <w:r w:rsidRPr="00D663D3">
        <w:rPr>
          <w:sz w:val="24"/>
          <w:szCs w:val="24"/>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AD4AFA" w:rsidRPr="00D663D3" w:rsidRDefault="00AD4AFA" w:rsidP="0033268F">
      <w:pPr>
        <w:pStyle w:val="a6"/>
        <w:shd w:val="clear" w:color="auto" w:fill="auto"/>
        <w:spacing w:after="0" w:line="276" w:lineRule="auto"/>
        <w:ind w:left="20" w:firstLine="720"/>
        <w:contextualSpacing/>
        <w:jc w:val="both"/>
        <w:rPr>
          <w:sz w:val="24"/>
          <w:szCs w:val="24"/>
        </w:rPr>
      </w:pPr>
      <w:proofErr w:type="spellStart"/>
      <w:r w:rsidRPr="00D663D3">
        <w:rPr>
          <w:rStyle w:val="45"/>
          <w:sz w:val="24"/>
          <w:szCs w:val="24"/>
        </w:rPr>
        <w:t>Психокоррекционные</w:t>
      </w:r>
      <w:proofErr w:type="spellEnd"/>
      <w:r w:rsidRPr="00D663D3">
        <w:rPr>
          <w:rStyle w:val="45"/>
          <w:sz w:val="24"/>
          <w:szCs w:val="24"/>
        </w:rPr>
        <w:t xml:space="preserve"> занятия:</w:t>
      </w:r>
      <w:r w:rsidRPr="00D663D3">
        <w:rPr>
          <w:sz w:val="24"/>
          <w:szCs w:val="24"/>
        </w:rPr>
        <w:t xml:space="preserve"> формирование учебной мотивации, стимуляция сенсорно-перцептивных, </w:t>
      </w:r>
      <w:proofErr w:type="spellStart"/>
      <w:r w:rsidRPr="00D663D3">
        <w:rPr>
          <w:sz w:val="24"/>
          <w:szCs w:val="24"/>
        </w:rPr>
        <w:t>мнемических</w:t>
      </w:r>
      <w:proofErr w:type="spellEnd"/>
      <w:r w:rsidRPr="00D663D3">
        <w:rPr>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D663D3">
        <w:rPr>
          <w:sz w:val="24"/>
          <w:szCs w:val="24"/>
        </w:rPr>
        <w:t>эмпатии</w:t>
      </w:r>
      <w:proofErr w:type="spellEnd"/>
      <w:r w:rsidRPr="00D663D3">
        <w:rPr>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lastRenderedPageBreak/>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D4AFA" w:rsidRPr="00A720E9" w:rsidRDefault="00AD4AFA" w:rsidP="00445686">
      <w:pPr>
        <w:pStyle w:val="3"/>
        <w:numPr>
          <w:ilvl w:val="2"/>
          <w:numId w:val="43"/>
        </w:numPr>
        <w:rPr>
          <w:rFonts w:ascii="Times New Roman" w:hAnsi="Times New Roman"/>
          <w:sz w:val="24"/>
          <w:szCs w:val="24"/>
        </w:rPr>
      </w:pPr>
      <w:bookmarkStart w:id="36" w:name="bookmark59"/>
      <w:bookmarkStart w:id="37" w:name="_Toc65245362"/>
      <w:r w:rsidRPr="00A720E9">
        <w:rPr>
          <w:rFonts w:ascii="Times New Roman" w:hAnsi="Times New Roman"/>
          <w:sz w:val="24"/>
          <w:szCs w:val="24"/>
        </w:rPr>
        <w:t>Планируемые результаты освоения программы «Формирование</w:t>
      </w:r>
      <w:bookmarkEnd w:id="36"/>
      <w:r w:rsidR="00A720E9" w:rsidRPr="00A720E9">
        <w:rPr>
          <w:rFonts w:ascii="Times New Roman" w:hAnsi="Times New Roman"/>
          <w:sz w:val="24"/>
          <w:szCs w:val="24"/>
        </w:rPr>
        <w:t xml:space="preserve"> </w:t>
      </w:r>
      <w:bookmarkStart w:id="38" w:name="bookmark60"/>
      <w:r w:rsidRPr="00A720E9">
        <w:rPr>
          <w:rFonts w:ascii="Times New Roman" w:hAnsi="Times New Roman"/>
          <w:sz w:val="24"/>
          <w:szCs w:val="24"/>
        </w:rPr>
        <w:t>универсальных учебных действий»</w:t>
      </w:r>
      <w:bookmarkEnd w:id="37"/>
      <w:bookmarkEnd w:id="38"/>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На уровне начального общего образования устанавливаются</w:t>
      </w:r>
      <w:r w:rsidRPr="00D663D3">
        <w:rPr>
          <w:rStyle w:val="45"/>
          <w:sz w:val="24"/>
          <w:szCs w:val="24"/>
        </w:rPr>
        <w:t xml:space="preserve"> Планируемые результаты освоения</w:t>
      </w:r>
      <w:r w:rsidRPr="00D663D3">
        <w:rPr>
          <w:sz w:val="24"/>
          <w:szCs w:val="24"/>
        </w:rPr>
        <w:t xml:space="preserve"> междисциплинарной программы «Формирование универсальных учебных действий», ее разделов «Чтение. Работа с текстом» и «Формирование ИКТ-компетентности обучающихся».</w:t>
      </w:r>
    </w:p>
    <w:p w:rsidR="00AD4AFA" w:rsidRPr="00D663D3" w:rsidRDefault="00AD4AFA" w:rsidP="0033268F">
      <w:pPr>
        <w:pStyle w:val="a6"/>
        <w:shd w:val="clear" w:color="auto" w:fill="auto"/>
        <w:spacing w:after="0" w:line="276" w:lineRule="auto"/>
        <w:ind w:left="20" w:firstLine="720"/>
        <w:contextualSpacing/>
        <w:jc w:val="both"/>
        <w:rPr>
          <w:sz w:val="24"/>
          <w:szCs w:val="24"/>
        </w:rPr>
      </w:pPr>
      <w:proofErr w:type="spellStart"/>
      <w:r w:rsidRPr="00D663D3">
        <w:rPr>
          <w:sz w:val="24"/>
          <w:szCs w:val="24"/>
        </w:rPr>
        <w:t>Сформированность</w:t>
      </w:r>
      <w:proofErr w:type="spellEnd"/>
      <w:r w:rsidRPr="00D663D3">
        <w:rPr>
          <w:sz w:val="24"/>
          <w:szCs w:val="24"/>
        </w:rPr>
        <w:t xml:space="preserve"> универсальных учебных действий у обучающихся определяется на этапе завершения обучения в начальной школе.</w:t>
      </w:r>
    </w:p>
    <w:p w:rsidR="00AD4AFA" w:rsidRPr="00D663D3" w:rsidRDefault="00AD4AFA" w:rsidP="0033268F">
      <w:pPr>
        <w:pStyle w:val="71"/>
        <w:keepNext/>
        <w:keepLines/>
        <w:shd w:val="clear" w:color="auto" w:fill="auto"/>
        <w:spacing w:after="0" w:line="276" w:lineRule="auto"/>
        <w:contextualSpacing/>
        <w:jc w:val="both"/>
        <w:rPr>
          <w:sz w:val="24"/>
          <w:szCs w:val="24"/>
        </w:rPr>
      </w:pPr>
      <w:bookmarkStart w:id="39" w:name="bookmark61"/>
      <w:r w:rsidRPr="00D663D3">
        <w:rPr>
          <w:rStyle w:val="717"/>
          <w:b/>
          <w:bCs/>
          <w:sz w:val="24"/>
          <w:szCs w:val="24"/>
        </w:rPr>
        <w:t>Формирование универсальных учебных действий (личностные и метапредметные результаты)</w:t>
      </w:r>
      <w:bookmarkEnd w:id="39"/>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rStyle w:val="45"/>
          <w:sz w:val="24"/>
          <w:szCs w:val="24"/>
        </w:rPr>
        <w:t>В</w:t>
      </w:r>
      <w:r w:rsidRPr="00D663D3">
        <w:rPr>
          <w:sz w:val="24"/>
          <w:szCs w:val="24"/>
        </w:rPr>
        <w:t xml:space="preserve"> результате изучения</w:t>
      </w:r>
      <w:r w:rsidRPr="00D663D3">
        <w:rPr>
          <w:rStyle w:val="45"/>
          <w:sz w:val="24"/>
          <w:szCs w:val="24"/>
        </w:rPr>
        <w:t xml:space="preserve"> всех без исключения предметов,</w:t>
      </w:r>
      <w:r w:rsidRPr="00D663D3">
        <w:rPr>
          <w:sz w:val="24"/>
          <w:szCs w:val="24"/>
        </w:rPr>
        <w:t xml:space="preserve"> курсов коррекционно- развивающей области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AD4AFA" w:rsidRPr="00D663D3" w:rsidRDefault="00AD4AFA" w:rsidP="0033268F">
      <w:pPr>
        <w:pStyle w:val="730"/>
        <w:keepNext/>
        <w:keepLines/>
        <w:shd w:val="clear" w:color="auto" w:fill="auto"/>
        <w:spacing w:line="276" w:lineRule="auto"/>
        <w:ind w:left="20" w:firstLine="720"/>
        <w:contextualSpacing/>
        <w:rPr>
          <w:sz w:val="24"/>
          <w:szCs w:val="24"/>
        </w:rPr>
      </w:pPr>
      <w:bookmarkStart w:id="40" w:name="bookmark62"/>
      <w:r w:rsidRPr="00D663D3">
        <w:rPr>
          <w:sz w:val="24"/>
          <w:szCs w:val="24"/>
        </w:rPr>
        <w:t>Личностные результаты</w:t>
      </w:r>
      <w:bookmarkEnd w:id="40"/>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У выпускника будут сформированы:</w:t>
      </w:r>
    </w:p>
    <w:p w:rsidR="00AD4AFA" w:rsidRPr="00D663D3" w:rsidRDefault="00AD4AFA" w:rsidP="00445686">
      <w:pPr>
        <w:pStyle w:val="a6"/>
        <w:numPr>
          <w:ilvl w:val="0"/>
          <w:numId w:val="5"/>
        </w:numPr>
        <w:shd w:val="clear" w:color="auto" w:fill="auto"/>
        <w:tabs>
          <w:tab w:val="left" w:pos="927"/>
        </w:tabs>
        <w:spacing w:after="0" w:line="276" w:lineRule="auto"/>
        <w:ind w:left="20" w:firstLine="720"/>
        <w:contextualSpacing/>
        <w:jc w:val="both"/>
        <w:rPr>
          <w:sz w:val="24"/>
          <w:szCs w:val="24"/>
        </w:rPr>
      </w:pPr>
      <w:r w:rsidRPr="00D663D3">
        <w:rPr>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D4AFA" w:rsidRPr="00D663D3" w:rsidRDefault="00AD4AFA" w:rsidP="00445686">
      <w:pPr>
        <w:pStyle w:val="a6"/>
        <w:numPr>
          <w:ilvl w:val="0"/>
          <w:numId w:val="5"/>
        </w:numPr>
        <w:shd w:val="clear" w:color="auto" w:fill="auto"/>
        <w:tabs>
          <w:tab w:val="left" w:pos="932"/>
        </w:tabs>
        <w:spacing w:after="0" w:line="276" w:lineRule="auto"/>
        <w:ind w:left="20" w:firstLine="720"/>
        <w:contextualSpacing/>
        <w:jc w:val="both"/>
        <w:rPr>
          <w:sz w:val="24"/>
          <w:szCs w:val="24"/>
        </w:rPr>
      </w:pPr>
      <w:r w:rsidRPr="00D663D3">
        <w:rPr>
          <w:sz w:val="24"/>
          <w:szCs w:val="24"/>
        </w:rPr>
        <w:t>широкая мотивационная основа учебной деятельности, включающая социальные, учебно-познавательные и внешние мотивы;</w:t>
      </w:r>
    </w:p>
    <w:p w:rsidR="00AD4AFA" w:rsidRPr="00D663D3" w:rsidRDefault="00AD4AFA" w:rsidP="00445686">
      <w:pPr>
        <w:pStyle w:val="a6"/>
        <w:numPr>
          <w:ilvl w:val="0"/>
          <w:numId w:val="5"/>
        </w:numPr>
        <w:shd w:val="clear" w:color="auto" w:fill="auto"/>
        <w:tabs>
          <w:tab w:val="left" w:pos="913"/>
        </w:tabs>
        <w:spacing w:after="0" w:line="276" w:lineRule="auto"/>
        <w:ind w:left="20" w:firstLine="720"/>
        <w:contextualSpacing/>
        <w:jc w:val="both"/>
        <w:rPr>
          <w:sz w:val="24"/>
          <w:szCs w:val="24"/>
        </w:rPr>
      </w:pPr>
      <w:r w:rsidRPr="00D663D3">
        <w:rPr>
          <w:sz w:val="24"/>
          <w:szCs w:val="24"/>
        </w:rPr>
        <w:t>учебно-познавательный интерес к новому учебному материалу и способам решения новой задачи;</w:t>
      </w:r>
    </w:p>
    <w:p w:rsidR="00AD4AFA" w:rsidRPr="00D663D3" w:rsidRDefault="00AD4AFA" w:rsidP="00445686">
      <w:pPr>
        <w:pStyle w:val="a6"/>
        <w:numPr>
          <w:ilvl w:val="0"/>
          <w:numId w:val="5"/>
        </w:numPr>
        <w:shd w:val="clear" w:color="auto" w:fill="auto"/>
        <w:tabs>
          <w:tab w:val="left" w:pos="922"/>
        </w:tabs>
        <w:spacing w:after="0" w:line="276" w:lineRule="auto"/>
        <w:ind w:left="20" w:firstLine="720"/>
        <w:contextualSpacing/>
        <w:jc w:val="both"/>
        <w:rPr>
          <w:sz w:val="24"/>
          <w:szCs w:val="24"/>
        </w:rPr>
      </w:pPr>
      <w:r w:rsidRPr="00D663D3">
        <w:rPr>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AD4AFA" w:rsidRPr="00D663D3" w:rsidRDefault="00AD4AFA" w:rsidP="00445686">
      <w:pPr>
        <w:pStyle w:val="a6"/>
        <w:numPr>
          <w:ilvl w:val="0"/>
          <w:numId w:val="5"/>
        </w:numPr>
        <w:shd w:val="clear" w:color="auto" w:fill="auto"/>
        <w:tabs>
          <w:tab w:val="left" w:pos="927"/>
        </w:tabs>
        <w:spacing w:after="0" w:line="276" w:lineRule="auto"/>
        <w:ind w:left="20" w:firstLine="720"/>
        <w:contextualSpacing/>
        <w:jc w:val="both"/>
        <w:rPr>
          <w:sz w:val="24"/>
          <w:szCs w:val="24"/>
        </w:rPr>
      </w:pPr>
      <w:r w:rsidRPr="00D663D3">
        <w:rPr>
          <w:sz w:val="24"/>
          <w:szCs w:val="24"/>
        </w:rPr>
        <w:t>способность к оценке своей учебной деятельности;</w:t>
      </w:r>
    </w:p>
    <w:p w:rsidR="00AD4AFA" w:rsidRPr="00D663D3" w:rsidRDefault="00AD4AFA" w:rsidP="00445686">
      <w:pPr>
        <w:pStyle w:val="a6"/>
        <w:numPr>
          <w:ilvl w:val="0"/>
          <w:numId w:val="5"/>
        </w:numPr>
        <w:shd w:val="clear" w:color="auto" w:fill="auto"/>
        <w:tabs>
          <w:tab w:val="left" w:pos="927"/>
        </w:tabs>
        <w:spacing w:after="0" w:line="276" w:lineRule="auto"/>
        <w:ind w:left="20" w:firstLine="720"/>
        <w:contextualSpacing/>
        <w:jc w:val="both"/>
        <w:rPr>
          <w:sz w:val="24"/>
          <w:szCs w:val="24"/>
        </w:rPr>
      </w:pPr>
      <w:r w:rsidRPr="00D663D3">
        <w:rPr>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D4AFA" w:rsidRPr="00D663D3" w:rsidRDefault="00AD4AFA" w:rsidP="00445686">
      <w:pPr>
        <w:pStyle w:val="a6"/>
        <w:numPr>
          <w:ilvl w:val="0"/>
          <w:numId w:val="5"/>
        </w:numPr>
        <w:shd w:val="clear" w:color="auto" w:fill="auto"/>
        <w:tabs>
          <w:tab w:val="left" w:pos="922"/>
        </w:tabs>
        <w:spacing w:after="0" w:line="276" w:lineRule="auto"/>
        <w:ind w:left="20" w:firstLine="720"/>
        <w:contextualSpacing/>
        <w:jc w:val="both"/>
        <w:rPr>
          <w:sz w:val="24"/>
          <w:szCs w:val="24"/>
        </w:rPr>
      </w:pPr>
      <w:r w:rsidRPr="00D663D3">
        <w:rPr>
          <w:sz w:val="24"/>
          <w:szCs w:val="24"/>
        </w:rPr>
        <w:t>ориентация в нравственном содержании и смысле как собственных поступков, так и поступков окружающих людей;</w:t>
      </w:r>
    </w:p>
    <w:p w:rsidR="00AD4AFA" w:rsidRPr="00D663D3" w:rsidRDefault="00AD4AFA" w:rsidP="00445686">
      <w:pPr>
        <w:pStyle w:val="a6"/>
        <w:numPr>
          <w:ilvl w:val="0"/>
          <w:numId w:val="5"/>
        </w:numPr>
        <w:shd w:val="clear" w:color="auto" w:fill="auto"/>
        <w:tabs>
          <w:tab w:val="left" w:pos="918"/>
        </w:tabs>
        <w:spacing w:after="0" w:line="276" w:lineRule="auto"/>
        <w:ind w:left="20" w:firstLine="720"/>
        <w:contextualSpacing/>
        <w:jc w:val="both"/>
        <w:rPr>
          <w:sz w:val="24"/>
          <w:szCs w:val="24"/>
        </w:rPr>
      </w:pPr>
      <w:r w:rsidRPr="00D663D3">
        <w:rPr>
          <w:sz w:val="24"/>
          <w:szCs w:val="24"/>
        </w:rPr>
        <w:t>знание основных моральных норм и ориентация на их выполнение;</w:t>
      </w:r>
    </w:p>
    <w:p w:rsidR="00AD4AFA" w:rsidRPr="00D663D3" w:rsidRDefault="00AD4AFA" w:rsidP="00445686">
      <w:pPr>
        <w:pStyle w:val="a6"/>
        <w:numPr>
          <w:ilvl w:val="0"/>
          <w:numId w:val="5"/>
        </w:numPr>
        <w:shd w:val="clear" w:color="auto" w:fill="auto"/>
        <w:tabs>
          <w:tab w:val="left" w:pos="918"/>
        </w:tabs>
        <w:spacing w:after="0" w:line="276" w:lineRule="auto"/>
        <w:ind w:left="20" w:firstLine="720"/>
        <w:contextualSpacing/>
        <w:jc w:val="both"/>
        <w:rPr>
          <w:sz w:val="24"/>
          <w:szCs w:val="24"/>
        </w:rPr>
      </w:pPr>
      <w:r w:rsidRPr="00D663D3">
        <w:rPr>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AD4AFA" w:rsidRPr="00D663D3" w:rsidRDefault="00AD4AFA" w:rsidP="00445686">
      <w:pPr>
        <w:pStyle w:val="a6"/>
        <w:numPr>
          <w:ilvl w:val="0"/>
          <w:numId w:val="5"/>
        </w:numPr>
        <w:shd w:val="clear" w:color="auto" w:fill="auto"/>
        <w:tabs>
          <w:tab w:val="left" w:pos="918"/>
        </w:tabs>
        <w:spacing w:after="0" w:line="276" w:lineRule="auto"/>
        <w:ind w:left="20" w:firstLine="720"/>
        <w:contextualSpacing/>
        <w:jc w:val="both"/>
        <w:rPr>
          <w:sz w:val="24"/>
          <w:szCs w:val="24"/>
        </w:rPr>
      </w:pPr>
      <w:r w:rsidRPr="00D663D3">
        <w:rPr>
          <w:sz w:val="24"/>
          <w:szCs w:val="24"/>
        </w:rPr>
        <w:t>установка на здоровый образ жизни;</w:t>
      </w:r>
    </w:p>
    <w:p w:rsidR="00AD4AFA" w:rsidRPr="00D663D3" w:rsidRDefault="00AD4AFA" w:rsidP="00445686">
      <w:pPr>
        <w:pStyle w:val="a6"/>
        <w:numPr>
          <w:ilvl w:val="0"/>
          <w:numId w:val="5"/>
        </w:numPr>
        <w:shd w:val="clear" w:color="auto" w:fill="auto"/>
        <w:tabs>
          <w:tab w:val="left" w:pos="932"/>
        </w:tabs>
        <w:spacing w:after="0" w:line="276" w:lineRule="auto"/>
        <w:ind w:left="20" w:firstLine="720"/>
        <w:contextualSpacing/>
        <w:jc w:val="both"/>
        <w:rPr>
          <w:sz w:val="24"/>
          <w:szCs w:val="24"/>
        </w:rPr>
      </w:pPr>
      <w:r w:rsidRPr="00D663D3">
        <w:rPr>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D663D3">
        <w:rPr>
          <w:sz w:val="24"/>
          <w:szCs w:val="24"/>
        </w:rPr>
        <w:t>здоровьесберегающего</w:t>
      </w:r>
      <w:proofErr w:type="spellEnd"/>
      <w:r w:rsidRPr="00D663D3">
        <w:rPr>
          <w:sz w:val="24"/>
          <w:szCs w:val="24"/>
        </w:rPr>
        <w:t xml:space="preserve"> поведения;</w:t>
      </w:r>
    </w:p>
    <w:p w:rsidR="00AD4AFA" w:rsidRPr="00D663D3" w:rsidRDefault="00AD4AFA" w:rsidP="00445686">
      <w:pPr>
        <w:pStyle w:val="a6"/>
        <w:numPr>
          <w:ilvl w:val="0"/>
          <w:numId w:val="5"/>
        </w:numPr>
        <w:shd w:val="clear" w:color="auto" w:fill="auto"/>
        <w:tabs>
          <w:tab w:val="left" w:pos="918"/>
        </w:tabs>
        <w:spacing w:after="0" w:line="276" w:lineRule="auto"/>
        <w:ind w:left="20" w:firstLine="720"/>
        <w:contextualSpacing/>
        <w:jc w:val="both"/>
        <w:rPr>
          <w:sz w:val="24"/>
          <w:szCs w:val="24"/>
        </w:rPr>
      </w:pPr>
      <w:r w:rsidRPr="00D663D3">
        <w:rPr>
          <w:sz w:val="24"/>
          <w:szCs w:val="24"/>
        </w:rPr>
        <w:t>чувство прекрасного и эстетические чувства на основе знакомства с мировой и отечественной художественной культурой.</w:t>
      </w:r>
    </w:p>
    <w:p w:rsidR="00AD4AFA" w:rsidRPr="00D663D3" w:rsidRDefault="00AD4AFA" w:rsidP="0033268F">
      <w:pPr>
        <w:pStyle w:val="53"/>
        <w:shd w:val="clear" w:color="auto" w:fill="auto"/>
        <w:spacing w:line="276" w:lineRule="auto"/>
        <w:ind w:left="460"/>
        <w:contextualSpacing/>
        <w:rPr>
          <w:sz w:val="24"/>
          <w:szCs w:val="24"/>
        </w:rPr>
      </w:pPr>
      <w:r w:rsidRPr="00D663D3">
        <w:rPr>
          <w:sz w:val="24"/>
          <w:szCs w:val="24"/>
        </w:rPr>
        <w:t>Регулятивные универсальные учебные действия</w:t>
      </w:r>
    </w:p>
    <w:p w:rsidR="00AD4AFA" w:rsidRPr="00D663D3" w:rsidRDefault="00AD4AFA" w:rsidP="0033268F">
      <w:pPr>
        <w:pStyle w:val="a6"/>
        <w:shd w:val="clear" w:color="auto" w:fill="auto"/>
        <w:spacing w:after="0" w:line="276" w:lineRule="auto"/>
        <w:ind w:left="460" w:firstLine="0"/>
        <w:contextualSpacing/>
        <w:jc w:val="both"/>
        <w:rPr>
          <w:sz w:val="24"/>
          <w:szCs w:val="24"/>
        </w:rPr>
      </w:pPr>
      <w:r w:rsidRPr="00D663D3">
        <w:rPr>
          <w:sz w:val="24"/>
          <w:szCs w:val="24"/>
        </w:rPr>
        <w:t>Выпускник научится:</w:t>
      </w:r>
    </w:p>
    <w:p w:rsidR="00AD4AFA" w:rsidRPr="00D663D3" w:rsidRDefault="00AD4AFA" w:rsidP="00445686">
      <w:pPr>
        <w:pStyle w:val="a6"/>
        <w:numPr>
          <w:ilvl w:val="0"/>
          <w:numId w:val="5"/>
        </w:numPr>
        <w:shd w:val="clear" w:color="auto" w:fill="auto"/>
        <w:tabs>
          <w:tab w:val="left" w:pos="927"/>
        </w:tabs>
        <w:spacing w:after="0" w:line="276" w:lineRule="auto"/>
        <w:ind w:left="20" w:firstLine="720"/>
        <w:contextualSpacing/>
        <w:jc w:val="both"/>
        <w:rPr>
          <w:sz w:val="24"/>
          <w:szCs w:val="24"/>
        </w:rPr>
      </w:pPr>
      <w:r w:rsidRPr="00D663D3">
        <w:rPr>
          <w:sz w:val="24"/>
          <w:szCs w:val="24"/>
        </w:rPr>
        <w:lastRenderedPageBreak/>
        <w:t>принимать и сохранять учебную задачу;</w:t>
      </w:r>
    </w:p>
    <w:p w:rsidR="00AD4AFA" w:rsidRPr="00D663D3" w:rsidRDefault="00AD4AFA" w:rsidP="00445686">
      <w:pPr>
        <w:pStyle w:val="a6"/>
        <w:numPr>
          <w:ilvl w:val="0"/>
          <w:numId w:val="5"/>
        </w:numPr>
        <w:shd w:val="clear" w:color="auto" w:fill="auto"/>
        <w:tabs>
          <w:tab w:val="left" w:pos="913"/>
        </w:tabs>
        <w:spacing w:after="0" w:line="276" w:lineRule="auto"/>
        <w:ind w:left="20" w:firstLine="720"/>
        <w:contextualSpacing/>
        <w:jc w:val="both"/>
        <w:rPr>
          <w:sz w:val="24"/>
          <w:szCs w:val="24"/>
        </w:rPr>
      </w:pPr>
      <w:r w:rsidRPr="00D663D3">
        <w:rPr>
          <w:sz w:val="24"/>
          <w:szCs w:val="24"/>
        </w:rPr>
        <w:t>учитывать выделенные учителем ориентиры действия в новом учебном материале в сотрудничестве с учителем;</w:t>
      </w:r>
    </w:p>
    <w:p w:rsidR="00AD4AFA" w:rsidRPr="00D663D3" w:rsidRDefault="00AD4AFA" w:rsidP="00445686">
      <w:pPr>
        <w:pStyle w:val="a6"/>
        <w:numPr>
          <w:ilvl w:val="0"/>
          <w:numId w:val="5"/>
        </w:numPr>
        <w:shd w:val="clear" w:color="auto" w:fill="auto"/>
        <w:tabs>
          <w:tab w:val="left" w:pos="927"/>
        </w:tabs>
        <w:spacing w:after="0" w:line="276" w:lineRule="auto"/>
        <w:ind w:left="20" w:firstLine="720"/>
        <w:contextualSpacing/>
        <w:jc w:val="both"/>
        <w:rPr>
          <w:sz w:val="24"/>
          <w:szCs w:val="24"/>
        </w:rPr>
      </w:pPr>
      <w:r w:rsidRPr="00D663D3">
        <w:rPr>
          <w:sz w:val="24"/>
          <w:szCs w:val="24"/>
        </w:rPr>
        <w:t>планировать свои действия в соответствии с поставленной задачей и условиями ее реализации, в том числе во внутреннем плане;</w:t>
      </w:r>
    </w:p>
    <w:p w:rsidR="00AD4AFA" w:rsidRPr="00D663D3" w:rsidRDefault="00AD4AFA" w:rsidP="00445686">
      <w:pPr>
        <w:pStyle w:val="a6"/>
        <w:numPr>
          <w:ilvl w:val="0"/>
          <w:numId w:val="5"/>
        </w:numPr>
        <w:shd w:val="clear" w:color="auto" w:fill="auto"/>
        <w:tabs>
          <w:tab w:val="left" w:pos="918"/>
        </w:tabs>
        <w:spacing w:after="0" w:line="276" w:lineRule="auto"/>
        <w:ind w:left="20" w:firstLine="720"/>
        <w:contextualSpacing/>
        <w:jc w:val="both"/>
        <w:rPr>
          <w:sz w:val="24"/>
          <w:szCs w:val="24"/>
        </w:rPr>
      </w:pPr>
      <w:r w:rsidRPr="00D663D3">
        <w:rPr>
          <w:sz w:val="24"/>
          <w:szCs w:val="24"/>
        </w:rPr>
        <w:t>учитывать установленные правила в планировании и контроле способа решения;</w:t>
      </w:r>
    </w:p>
    <w:p w:rsidR="00AD4AFA" w:rsidRPr="00D663D3" w:rsidRDefault="00AD4AFA" w:rsidP="00445686">
      <w:pPr>
        <w:pStyle w:val="a6"/>
        <w:numPr>
          <w:ilvl w:val="0"/>
          <w:numId w:val="5"/>
        </w:numPr>
        <w:shd w:val="clear" w:color="auto" w:fill="auto"/>
        <w:tabs>
          <w:tab w:val="left" w:pos="927"/>
        </w:tabs>
        <w:spacing w:after="0" w:line="276" w:lineRule="auto"/>
        <w:ind w:left="20" w:firstLine="720"/>
        <w:contextualSpacing/>
        <w:jc w:val="both"/>
        <w:rPr>
          <w:sz w:val="24"/>
          <w:szCs w:val="24"/>
        </w:rPr>
      </w:pPr>
      <w:r w:rsidRPr="00D663D3">
        <w:rPr>
          <w:sz w:val="24"/>
          <w:szCs w:val="24"/>
        </w:rPr>
        <w:t>осуществлять итоговый и пошаговый контроль по результату;</w:t>
      </w:r>
    </w:p>
    <w:p w:rsidR="00AD4AFA" w:rsidRPr="00D663D3" w:rsidRDefault="00AD4AFA" w:rsidP="00445686">
      <w:pPr>
        <w:pStyle w:val="a6"/>
        <w:numPr>
          <w:ilvl w:val="0"/>
          <w:numId w:val="5"/>
        </w:numPr>
        <w:shd w:val="clear" w:color="auto" w:fill="auto"/>
        <w:tabs>
          <w:tab w:val="left" w:pos="927"/>
        </w:tabs>
        <w:spacing w:after="0" w:line="276" w:lineRule="auto"/>
        <w:ind w:left="20" w:firstLine="720"/>
        <w:contextualSpacing/>
        <w:jc w:val="both"/>
        <w:rPr>
          <w:sz w:val="24"/>
          <w:szCs w:val="24"/>
        </w:rPr>
      </w:pPr>
      <w:r w:rsidRPr="00D663D3">
        <w:rPr>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AD4AFA" w:rsidRPr="00D663D3" w:rsidRDefault="00AD4AFA" w:rsidP="00445686">
      <w:pPr>
        <w:pStyle w:val="a6"/>
        <w:numPr>
          <w:ilvl w:val="0"/>
          <w:numId w:val="5"/>
        </w:numPr>
        <w:shd w:val="clear" w:color="auto" w:fill="auto"/>
        <w:tabs>
          <w:tab w:val="left" w:pos="927"/>
        </w:tabs>
        <w:spacing w:after="0" w:line="276" w:lineRule="auto"/>
        <w:ind w:left="20" w:firstLine="720"/>
        <w:contextualSpacing/>
        <w:jc w:val="both"/>
        <w:rPr>
          <w:sz w:val="24"/>
          <w:szCs w:val="24"/>
        </w:rPr>
      </w:pPr>
      <w:r w:rsidRPr="00D663D3">
        <w:rPr>
          <w:sz w:val="24"/>
          <w:szCs w:val="24"/>
        </w:rPr>
        <w:t>адекватно воспринимать предложения и оценку учителей, товарищей, родителей и других людей;</w:t>
      </w:r>
    </w:p>
    <w:p w:rsidR="00AD4AFA" w:rsidRPr="00D663D3" w:rsidRDefault="00AD4AFA" w:rsidP="00445686">
      <w:pPr>
        <w:pStyle w:val="a6"/>
        <w:numPr>
          <w:ilvl w:val="0"/>
          <w:numId w:val="5"/>
        </w:numPr>
        <w:shd w:val="clear" w:color="auto" w:fill="auto"/>
        <w:tabs>
          <w:tab w:val="left" w:pos="922"/>
        </w:tabs>
        <w:spacing w:after="0" w:line="276" w:lineRule="auto"/>
        <w:ind w:left="20" w:firstLine="720"/>
        <w:contextualSpacing/>
        <w:jc w:val="both"/>
        <w:rPr>
          <w:sz w:val="24"/>
          <w:szCs w:val="24"/>
        </w:rPr>
      </w:pPr>
      <w:r w:rsidRPr="00D663D3">
        <w:rPr>
          <w:sz w:val="24"/>
          <w:szCs w:val="24"/>
        </w:rPr>
        <w:t>различать способ и результат действия;</w:t>
      </w:r>
    </w:p>
    <w:p w:rsidR="00AD4AFA" w:rsidRPr="00D663D3" w:rsidRDefault="00AD4AFA" w:rsidP="00445686">
      <w:pPr>
        <w:pStyle w:val="a6"/>
        <w:numPr>
          <w:ilvl w:val="0"/>
          <w:numId w:val="5"/>
        </w:numPr>
        <w:shd w:val="clear" w:color="auto" w:fill="auto"/>
        <w:tabs>
          <w:tab w:val="left" w:pos="932"/>
        </w:tabs>
        <w:spacing w:after="0" w:line="276" w:lineRule="auto"/>
        <w:ind w:left="20" w:firstLine="720"/>
        <w:contextualSpacing/>
        <w:jc w:val="both"/>
        <w:rPr>
          <w:sz w:val="24"/>
          <w:szCs w:val="24"/>
        </w:rPr>
      </w:pPr>
      <w:r w:rsidRPr="00D663D3">
        <w:rPr>
          <w:sz w:val="24"/>
          <w:szCs w:val="24"/>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D4AFA" w:rsidRPr="00D663D3" w:rsidRDefault="00AD4AFA" w:rsidP="0033268F">
      <w:pPr>
        <w:pStyle w:val="53"/>
        <w:shd w:val="clear" w:color="auto" w:fill="auto"/>
        <w:spacing w:line="276" w:lineRule="auto"/>
        <w:ind w:left="460"/>
        <w:contextualSpacing/>
        <w:rPr>
          <w:sz w:val="24"/>
          <w:szCs w:val="24"/>
        </w:rPr>
      </w:pPr>
      <w:r w:rsidRPr="00D663D3">
        <w:rPr>
          <w:sz w:val="24"/>
          <w:szCs w:val="24"/>
        </w:rPr>
        <w:t>Познавательные универсальные учебные действия</w:t>
      </w:r>
    </w:p>
    <w:p w:rsidR="00AD4AFA" w:rsidRPr="00D663D3" w:rsidRDefault="00AD4AFA" w:rsidP="0033268F">
      <w:pPr>
        <w:pStyle w:val="a6"/>
        <w:shd w:val="clear" w:color="auto" w:fill="auto"/>
        <w:spacing w:after="0" w:line="276" w:lineRule="auto"/>
        <w:ind w:left="460" w:firstLine="0"/>
        <w:contextualSpacing/>
        <w:jc w:val="both"/>
        <w:rPr>
          <w:sz w:val="24"/>
          <w:szCs w:val="24"/>
        </w:rPr>
      </w:pPr>
      <w:r w:rsidRPr="00D663D3">
        <w:rPr>
          <w:sz w:val="24"/>
          <w:szCs w:val="24"/>
        </w:rPr>
        <w:t>Выпускник научится:</w:t>
      </w:r>
    </w:p>
    <w:p w:rsidR="00AD4AFA" w:rsidRPr="00D663D3" w:rsidRDefault="00AD4AFA" w:rsidP="00445686">
      <w:pPr>
        <w:pStyle w:val="a6"/>
        <w:numPr>
          <w:ilvl w:val="0"/>
          <w:numId w:val="5"/>
        </w:numPr>
        <w:shd w:val="clear" w:color="auto" w:fill="auto"/>
        <w:tabs>
          <w:tab w:val="left" w:pos="922"/>
        </w:tabs>
        <w:spacing w:after="0" w:line="276" w:lineRule="auto"/>
        <w:ind w:left="20" w:firstLine="720"/>
        <w:contextualSpacing/>
        <w:jc w:val="both"/>
        <w:rPr>
          <w:sz w:val="24"/>
          <w:szCs w:val="24"/>
        </w:rPr>
      </w:pPr>
      <w:r w:rsidRPr="00D663D3">
        <w:rPr>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AD4AFA" w:rsidRPr="00D663D3" w:rsidRDefault="00AD4AFA" w:rsidP="00445686">
      <w:pPr>
        <w:pStyle w:val="a6"/>
        <w:numPr>
          <w:ilvl w:val="0"/>
          <w:numId w:val="5"/>
        </w:numPr>
        <w:shd w:val="clear" w:color="auto" w:fill="auto"/>
        <w:tabs>
          <w:tab w:val="left" w:pos="922"/>
        </w:tabs>
        <w:spacing w:after="0" w:line="276" w:lineRule="auto"/>
        <w:ind w:left="20" w:firstLine="720"/>
        <w:contextualSpacing/>
        <w:jc w:val="both"/>
        <w:rPr>
          <w:sz w:val="24"/>
          <w:szCs w:val="24"/>
        </w:rPr>
      </w:pPr>
      <w:r w:rsidRPr="00D663D3">
        <w:rPr>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AD4AFA" w:rsidRPr="00D663D3" w:rsidRDefault="00AD4AFA" w:rsidP="00445686">
      <w:pPr>
        <w:pStyle w:val="a6"/>
        <w:numPr>
          <w:ilvl w:val="0"/>
          <w:numId w:val="5"/>
        </w:numPr>
        <w:shd w:val="clear" w:color="auto" w:fill="auto"/>
        <w:tabs>
          <w:tab w:val="left" w:pos="922"/>
        </w:tabs>
        <w:spacing w:after="0" w:line="276" w:lineRule="auto"/>
        <w:ind w:left="20" w:firstLine="720"/>
        <w:contextualSpacing/>
        <w:jc w:val="both"/>
        <w:rPr>
          <w:sz w:val="24"/>
          <w:szCs w:val="24"/>
        </w:rPr>
      </w:pPr>
      <w:r w:rsidRPr="00D663D3">
        <w:rPr>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AD4AFA" w:rsidRPr="00D663D3" w:rsidRDefault="00AD4AFA" w:rsidP="00445686">
      <w:pPr>
        <w:pStyle w:val="a6"/>
        <w:numPr>
          <w:ilvl w:val="0"/>
          <w:numId w:val="5"/>
        </w:numPr>
        <w:shd w:val="clear" w:color="auto" w:fill="auto"/>
        <w:tabs>
          <w:tab w:val="left" w:pos="927"/>
        </w:tabs>
        <w:spacing w:after="0" w:line="276" w:lineRule="auto"/>
        <w:ind w:left="20" w:firstLine="720"/>
        <w:contextualSpacing/>
        <w:jc w:val="both"/>
        <w:rPr>
          <w:sz w:val="24"/>
          <w:szCs w:val="24"/>
        </w:rPr>
      </w:pPr>
      <w:r w:rsidRPr="00D663D3">
        <w:rPr>
          <w:sz w:val="24"/>
          <w:szCs w:val="24"/>
        </w:rPr>
        <w:t>проявлять познавательную инициативу в учебном сотрудничестве;</w:t>
      </w:r>
    </w:p>
    <w:p w:rsidR="00AD4AFA" w:rsidRPr="00D663D3" w:rsidRDefault="00AD4AFA" w:rsidP="00445686">
      <w:pPr>
        <w:pStyle w:val="a6"/>
        <w:numPr>
          <w:ilvl w:val="0"/>
          <w:numId w:val="5"/>
        </w:numPr>
        <w:shd w:val="clear" w:color="auto" w:fill="auto"/>
        <w:tabs>
          <w:tab w:val="left" w:pos="927"/>
        </w:tabs>
        <w:spacing w:after="0" w:line="276" w:lineRule="auto"/>
        <w:ind w:left="20" w:firstLine="720"/>
        <w:contextualSpacing/>
        <w:jc w:val="both"/>
        <w:rPr>
          <w:sz w:val="24"/>
          <w:szCs w:val="24"/>
        </w:rPr>
      </w:pPr>
      <w:r w:rsidRPr="00D663D3">
        <w:rPr>
          <w:sz w:val="24"/>
          <w:szCs w:val="24"/>
        </w:rPr>
        <w:t>строить сообщения в устной и письменной форме;</w:t>
      </w:r>
    </w:p>
    <w:p w:rsidR="00AD4AFA" w:rsidRPr="00D663D3" w:rsidRDefault="00AD4AFA" w:rsidP="00445686">
      <w:pPr>
        <w:pStyle w:val="a6"/>
        <w:numPr>
          <w:ilvl w:val="0"/>
          <w:numId w:val="5"/>
        </w:numPr>
        <w:shd w:val="clear" w:color="auto" w:fill="auto"/>
        <w:tabs>
          <w:tab w:val="left" w:pos="927"/>
        </w:tabs>
        <w:spacing w:after="0" w:line="276" w:lineRule="auto"/>
        <w:ind w:left="20" w:firstLine="720"/>
        <w:contextualSpacing/>
        <w:jc w:val="both"/>
        <w:rPr>
          <w:sz w:val="24"/>
          <w:szCs w:val="24"/>
        </w:rPr>
      </w:pPr>
      <w:r w:rsidRPr="00D663D3">
        <w:rPr>
          <w:sz w:val="24"/>
          <w:szCs w:val="24"/>
        </w:rPr>
        <w:t>ориентироваться на разнообразие способов решения задач;</w:t>
      </w:r>
    </w:p>
    <w:p w:rsidR="00AD4AFA" w:rsidRPr="00D663D3" w:rsidRDefault="00AD4AFA" w:rsidP="00445686">
      <w:pPr>
        <w:pStyle w:val="a6"/>
        <w:numPr>
          <w:ilvl w:val="0"/>
          <w:numId w:val="5"/>
        </w:numPr>
        <w:shd w:val="clear" w:color="auto" w:fill="auto"/>
        <w:tabs>
          <w:tab w:val="left" w:pos="932"/>
        </w:tabs>
        <w:spacing w:after="0" w:line="276" w:lineRule="auto"/>
        <w:ind w:left="20" w:firstLine="720"/>
        <w:contextualSpacing/>
        <w:jc w:val="both"/>
        <w:rPr>
          <w:sz w:val="24"/>
          <w:szCs w:val="24"/>
        </w:rPr>
      </w:pPr>
      <w:r w:rsidRPr="00D663D3">
        <w:rPr>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D4AFA" w:rsidRPr="00D663D3" w:rsidRDefault="00AD4AFA" w:rsidP="00445686">
      <w:pPr>
        <w:pStyle w:val="a6"/>
        <w:numPr>
          <w:ilvl w:val="0"/>
          <w:numId w:val="5"/>
        </w:numPr>
        <w:shd w:val="clear" w:color="auto" w:fill="auto"/>
        <w:tabs>
          <w:tab w:val="left" w:pos="922"/>
        </w:tabs>
        <w:spacing w:after="0" w:line="276" w:lineRule="auto"/>
        <w:ind w:left="20" w:firstLine="720"/>
        <w:contextualSpacing/>
        <w:jc w:val="both"/>
        <w:rPr>
          <w:sz w:val="24"/>
          <w:szCs w:val="24"/>
        </w:rPr>
      </w:pPr>
      <w:r w:rsidRPr="00D663D3">
        <w:rPr>
          <w:sz w:val="24"/>
          <w:szCs w:val="24"/>
        </w:rPr>
        <w:t>осуществлять анализ объектов с выделением существенных и несущественных признаков;</w:t>
      </w:r>
    </w:p>
    <w:p w:rsidR="00AD4AFA" w:rsidRPr="00D663D3" w:rsidRDefault="00AD4AFA" w:rsidP="00445686">
      <w:pPr>
        <w:pStyle w:val="a6"/>
        <w:numPr>
          <w:ilvl w:val="0"/>
          <w:numId w:val="5"/>
        </w:numPr>
        <w:shd w:val="clear" w:color="auto" w:fill="auto"/>
        <w:tabs>
          <w:tab w:val="left" w:pos="927"/>
        </w:tabs>
        <w:spacing w:after="0" w:line="276" w:lineRule="auto"/>
        <w:ind w:left="20" w:firstLine="720"/>
        <w:contextualSpacing/>
        <w:jc w:val="both"/>
        <w:rPr>
          <w:sz w:val="24"/>
          <w:szCs w:val="24"/>
        </w:rPr>
      </w:pPr>
      <w:r w:rsidRPr="00D663D3">
        <w:rPr>
          <w:sz w:val="24"/>
          <w:szCs w:val="24"/>
        </w:rPr>
        <w:t>осуществлять синтез как составление целого из частей;</w:t>
      </w:r>
    </w:p>
    <w:p w:rsidR="00AD4AFA" w:rsidRPr="00D663D3" w:rsidRDefault="00AD4AFA" w:rsidP="00445686">
      <w:pPr>
        <w:pStyle w:val="a6"/>
        <w:numPr>
          <w:ilvl w:val="0"/>
          <w:numId w:val="5"/>
        </w:numPr>
        <w:shd w:val="clear" w:color="auto" w:fill="auto"/>
        <w:tabs>
          <w:tab w:val="left" w:pos="927"/>
        </w:tabs>
        <w:spacing w:after="0" w:line="276" w:lineRule="auto"/>
        <w:ind w:left="20" w:firstLine="720"/>
        <w:contextualSpacing/>
        <w:jc w:val="both"/>
        <w:rPr>
          <w:sz w:val="24"/>
          <w:szCs w:val="24"/>
        </w:rPr>
      </w:pPr>
      <w:r w:rsidRPr="00D663D3">
        <w:rPr>
          <w:sz w:val="24"/>
          <w:szCs w:val="24"/>
        </w:rPr>
        <w:t xml:space="preserve">проводить сравнение, </w:t>
      </w:r>
      <w:proofErr w:type="spellStart"/>
      <w:r w:rsidRPr="00D663D3">
        <w:rPr>
          <w:sz w:val="24"/>
          <w:szCs w:val="24"/>
        </w:rPr>
        <w:t>сериацию</w:t>
      </w:r>
      <w:proofErr w:type="spellEnd"/>
      <w:r w:rsidRPr="00D663D3">
        <w:rPr>
          <w:sz w:val="24"/>
          <w:szCs w:val="24"/>
        </w:rPr>
        <w:t xml:space="preserve"> и классификацию по заданным критериям;</w:t>
      </w:r>
    </w:p>
    <w:p w:rsidR="00AD4AFA" w:rsidRPr="00D663D3" w:rsidRDefault="00AD4AFA" w:rsidP="00445686">
      <w:pPr>
        <w:pStyle w:val="a6"/>
        <w:numPr>
          <w:ilvl w:val="0"/>
          <w:numId w:val="5"/>
        </w:numPr>
        <w:shd w:val="clear" w:color="auto" w:fill="auto"/>
        <w:tabs>
          <w:tab w:val="left" w:pos="918"/>
        </w:tabs>
        <w:spacing w:after="0" w:line="276" w:lineRule="auto"/>
        <w:ind w:left="20" w:firstLine="720"/>
        <w:contextualSpacing/>
        <w:jc w:val="both"/>
        <w:rPr>
          <w:sz w:val="24"/>
          <w:szCs w:val="24"/>
        </w:rPr>
      </w:pPr>
      <w:r w:rsidRPr="00D663D3">
        <w:rPr>
          <w:sz w:val="24"/>
          <w:szCs w:val="24"/>
        </w:rPr>
        <w:t>устанавливать причинно-следственные связи в изучаемом круге явлений;</w:t>
      </w:r>
    </w:p>
    <w:p w:rsidR="00AD4AFA" w:rsidRPr="00D663D3" w:rsidRDefault="00AD4AFA" w:rsidP="00445686">
      <w:pPr>
        <w:pStyle w:val="a6"/>
        <w:numPr>
          <w:ilvl w:val="0"/>
          <w:numId w:val="5"/>
        </w:numPr>
        <w:shd w:val="clear" w:color="auto" w:fill="auto"/>
        <w:tabs>
          <w:tab w:val="left" w:pos="922"/>
        </w:tabs>
        <w:spacing w:after="0" w:line="276" w:lineRule="auto"/>
        <w:ind w:left="20" w:firstLine="720"/>
        <w:contextualSpacing/>
        <w:jc w:val="both"/>
        <w:rPr>
          <w:sz w:val="24"/>
          <w:szCs w:val="24"/>
        </w:rPr>
      </w:pPr>
      <w:r w:rsidRPr="00D663D3">
        <w:rPr>
          <w:sz w:val="24"/>
          <w:szCs w:val="24"/>
        </w:rPr>
        <w:t>строить рассуждения в форме связи простых суждений об объекте, его строении, свойствах и связях;</w:t>
      </w:r>
    </w:p>
    <w:p w:rsidR="00AD4AFA" w:rsidRPr="00D663D3" w:rsidRDefault="00AD4AFA" w:rsidP="00445686">
      <w:pPr>
        <w:pStyle w:val="a6"/>
        <w:numPr>
          <w:ilvl w:val="0"/>
          <w:numId w:val="5"/>
        </w:numPr>
        <w:shd w:val="clear" w:color="auto" w:fill="auto"/>
        <w:tabs>
          <w:tab w:val="left" w:pos="922"/>
        </w:tabs>
        <w:spacing w:after="0" w:line="276" w:lineRule="auto"/>
        <w:ind w:left="20" w:firstLine="720"/>
        <w:contextualSpacing/>
        <w:jc w:val="both"/>
        <w:rPr>
          <w:sz w:val="24"/>
          <w:szCs w:val="24"/>
        </w:rPr>
      </w:pPr>
      <w:r w:rsidRPr="00D663D3">
        <w:rPr>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D4AFA" w:rsidRPr="00D663D3" w:rsidRDefault="00AD4AFA" w:rsidP="00445686">
      <w:pPr>
        <w:pStyle w:val="a6"/>
        <w:numPr>
          <w:ilvl w:val="0"/>
          <w:numId w:val="5"/>
        </w:numPr>
        <w:shd w:val="clear" w:color="auto" w:fill="auto"/>
        <w:tabs>
          <w:tab w:val="left" w:pos="922"/>
        </w:tabs>
        <w:spacing w:after="0" w:line="276" w:lineRule="auto"/>
        <w:ind w:left="20" w:firstLine="720"/>
        <w:contextualSpacing/>
        <w:jc w:val="both"/>
        <w:rPr>
          <w:sz w:val="24"/>
          <w:szCs w:val="24"/>
        </w:rPr>
      </w:pPr>
      <w:r w:rsidRPr="00D663D3">
        <w:rPr>
          <w:sz w:val="24"/>
          <w:szCs w:val="24"/>
        </w:rPr>
        <w:t>осуществлять подведение под понятие на основе распознавания объектов, выделения существенных признаков и их синтеза;</w:t>
      </w:r>
    </w:p>
    <w:p w:rsidR="00AD4AFA" w:rsidRPr="00D663D3" w:rsidRDefault="00AD4AFA" w:rsidP="00445686">
      <w:pPr>
        <w:pStyle w:val="a6"/>
        <w:numPr>
          <w:ilvl w:val="0"/>
          <w:numId w:val="5"/>
        </w:numPr>
        <w:shd w:val="clear" w:color="auto" w:fill="auto"/>
        <w:tabs>
          <w:tab w:val="left" w:pos="918"/>
        </w:tabs>
        <w:spacing w:after="0" w:line="276" w:lineRule="auto"/>
        <w:ind w:left="20" w:firstLine="720"/>
        <w:contextualSpacing/>
        <w:jc w:val="both"/>
        <w:rPr>
          <w:sz w:val="24"/>
          <w:szCs w:val="24"/>
        </w:rPr>
      </w:pPr>
      <w:r w:rsidRPr="00D663D3">
        <w:rPr>
          <w:sz w:val="24"/>
          <w:szCs w:val="24"/>
        </w:rPr>
        <w:t>устанавливать аналогии;</w:t>
      </w:r>
    </w:p>
    <w:p w:rsidR="00AD4AFA" w:rsidRPr="00D663D3" w:rsidRDefault="00AD4AFA" w:rsidP="00445686">
      <w:pPr>
        <w:pStyle w:val="a6"/>
        <w:numPr>
          <w:ilvl w:val="0"/>
          <w:numId w:val="5"/>
        </w:numPr>
        <w:shd w:val="clear" w:color="auto" w:fill="auto"/>
        <w:tabs>
          <w:tab w:val="left" w:pos="927"/>
        </w:tabs>
        <w:spacing w:after="0" w:line="276" w:lineRule="auto"/>
        <w:ind w:left="20" w:firstLine="720"/>
        <w:contextualSpacing/>
        <w:jc w:val="both"/>
        <w:rPr>
          <w:sz w:val="24"/>
          <w:szCs w:val="24"/>
        </w:rPr>
      </w:pPr>
      <w:r w:rsidRPr="00D663D3">
        <w:rPr>
          <w:sz w:val="24"/>
          <w:szCs w:val="24"/>
        </w:rPr>
        <w:t>владеть рядом общих приемов решения задач.</w:t>
      </w:r>
    </w:p>
    <w:p w:rsidR="00AD4AFA" w:rsidRPr="00D663D3" w:rsidRDefault="00AD4AFA" w:rsidP="0033268F">
      <w:pPr>
        <w:pStyle w:val="53"/>
        <w:shd w:val="clear" w:color="auto" w:fill="auto"/>
        <w:spacing w:line="276" w:lineRule="auto"/>
        <w:ind w:left="20" w:firstLine="660"/>
        <w:contextualSpacing/>
        <w:rPr>
          <w:sz w:val="24"/>
          <w:szCs w:val="24"/>
        </w:rPr>
      </w:pPr>
      <w:r w:rsidRPr="00D663D3">
        <w:rPr>
          <w:sz w:val="24"/>
          <w:szCs w:val="24"/>
        </w:rPr>
        <w:t>Коммуникативные универсальные учебные действия</w:t>
      </w:r>
    </w:p>
    <w:p w:rsidR="00AD4AFA" w:rsidRPr="00D663D3" w:rsidRDefault="00AD4AFA" w:rsidP="0033268F">
      <w:pPr>
        <w:pStyle w:val="a6"/>
        <w:shd w:val="clear" w:color="auto" w:fill="auto"/>
        <w:spacing w:after="0" w:line="276" w:lineRule="auto"/>
        <w:ind w:left="20" w:firstLine="660"/>
        <w:contextualSpacing/>
        <w:jc w:val="both"/>
        <w:rPr>
          <w:sz w:val="24"/>
          <w:szCs w:val="24"/>
        </w:rPr>
      </w:pPr>
      <w:r w:rsidRPr="00D663D3">
        <w:rPr>
          <w:sz w:val="24"/>
          <w:szCs w:val="24"/>
        </w:rPr>
        <w:lastRenderedPageBreak/>
        <w:t>Выпускник научится:</w:t>
      </w:r>
    </w:p>
    <w:p w:rsidR="00AD4AFA" w:rsidRPr="00D663D3" w:rsidRDefault="00AD4AFA" w:rsidP="00445686">
      <w:pPr>
        <w:pStyle w:val="a6"/>
        <w:numPr>
          <w:ilvl w:val="0"/>
          <w:numId w:val="5"/>
        </w:numPr>
        <w:shd w:val="clear" w:color="auto" w:fill="auto"/>
        <w:tabs>
          <w:tab w:val="left" w:pos="927"/>
        </w:tabs>
        <w:spacing w:after="0" w:line="276" w:lineRule="auto"/>
        <w:ind w:left="20" w:firstLine="660"/>
        <w:contextualSpacing/>
        <w:jc w:val="both"/>
        <w:rPr>
          <w:sz w:val="24"/>
          <w:szCs w:val="24"/>
        </w:rPr>
      </w:pPr>
      <w:r w:rsidRPr="00D663D3">
        <w:rPr>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D4AFA" w:rsidRPr="00D663D3" w:rsidRDefault="00AD4AFA" w:rsidP="00445686">
      <w:pPr>
        <w:pStyle w:val="a6"/>
        <w:numPr>
          <w:ilvl w:val="0"/>
          <w:numId w:val="5"/>
        </w:numPr>
        <w:shd w:val="clear" w:color="auto" w:fill="auto"/>
        <w:tabs>
          <w:tab w:val="left" w:pos="922"/>
        </w:tabs>
        <w:spacing w:after="0" w:line="276" w:lineRule="auto"/>
        <w:ind w:left="20" w:firstLine="660"/>
        <w:contextualSpacing/>
        <w:jc w:val="both"/>
        <w:rPr>
          <w:sz w:val="24"/>
          <w:szCs w:val="24"/>
        </w:rPr>
      </w:pPr>
      <w:r w:rsidRPr="00D663D3">
        <w:rPr>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AD4AFA" w:rsidRPr="00D663D3" w:rsidRDefault="00AD4AFA" w:rsidP="00445686">
      <w:pPr>
        <w:pStyle w:val="a6"/>
        <w:numPr>
          <w:ilvl w:val="0"/>
          <w:numId w:val="5"/>
        </w:numPr>
        <w:shd w:val="clear" w:color="auto" w:fill="auto"/>
        <w:tabs>
          <w:tab w:val="left" w:pos="913"/>
        </w:tabs>
        <w:spacing w:after="0" w:line="276" w:lineRule="auto"/>
        <w:ind w:left="20" w:firstLine="660"/>
        <w:contextualSpacing/>
        <w:jc w:val="both"/>
        <w:rPr>
          <w:sz w:val="24"/>
          <w:szCs w:val="24"/>
        </w:rPr>
      </w:pPr>
      <w:r w:rsidRPr="00D663D3">
        <w:rPr>
          <w:sz w:val="24"/>
          <w:szCs w:val="24"/>
        </w:rPr>
        <w:t>учитывать разные мнения и стремиться к координации различных позиций в сотрудничестве;</w:t>
      </w:r>
    </w:p>
    <w:p w:rsidR="00AD4AFA" w:rsidRPr="00D663D3" w:rsidRDefault="00AD4AFA" w:rsidP="00445686">
      <w:pPr>
        <w:pStyle w:val="a6"/>
        <w:numPr>
          <w:ilvl w:val="0"/>
          <w:numId w:val="5"/>
        </w:numPr>
        <w:shd w:val="clear" w:color="auto" w:fill="auto"/>
        <w:tabs>
          <w:tab w:val="left" w:pos="867"/>
        </w:tabs>
        <w:spacing w:after="0" w:line="276" w:lineRule="auto"/>
        <w:ind w:left="20" w:firstLine="660"/>
        <w:contextualSpacing/>
        <w:jc w:val="both"/>
        <w:rPr>
          <w:sz w:val="24"/>
          <w:szCs w:val="24"/>
        </w:rPr>
      </w:pPr>
      <w:r w:rsidRPr="00D663D3">
        <w:rPr>
          <w:sz w:val="24"/>
          <w:szCs w:val="24"/>
        </w:rPr>
        <w:t>формулировать собственное мнение и позицию;</w:t>
      </w:r>
    </w:p>
    <w:p w:rsidR="00AD4AFA" w:rsidRPr="00D663D3" w:rsidRDefault="00AD4AFA" w:rsidP="00445686">
      <w:pPr>
        <w:pStyle w:val="a6"/>
        <w:numPr>
          <w:ilvl w:val="0"/>
          <w:numId w:val="5"/>
        </w:numPr>
        <w:shd w:val="clear" w:color="auto" w:fill="auto"/>
        <w:tabs>
          <w:tab w:val="left" w:pos="922"/>
        </w:tabs>
        <w:spacing w:after="0" w:line="276" w:lineRule="auto"/>
        <w:ind w:left="20" w:firstLine="660"/>
        <w:contextualSpacing/>
        <w:jc w:val="both"/>
        <w:rPr>
          <w:sz w:val="24"/>
          <w:szCs w:val="24"/>
        </w:rPr>
      </w:pPr>
      <w:r w:rsidRPr="00D663D3">
        <w:rPr>
          <w:sz w:val="24"/>
          <w:szCs w:val="24"/>
        </w:rPr>
        <w:t>договариваться и приходить к общему решению в совместной деятельности, в том числе в ситуации столкновения интересов;</w:t>
      </w:r>
    </w:p>
    <w:p w:rsidR="00AD4AFA" w:rsidRPr="00D663D3" w:rsidRDefault="00AD4AFA" w:rsidP="00445686">
      <w:pPr>
        <w:pStyle w:val="a6"/>
        <w:numPr>
          <w:ilvl w:val="0"/>
          <w:numId w:val="5"/>
        </w:numPr>
        <w:shd w:val="clear" w:color="auto" w:fill="auto"/>
        <w:tabs>
          <w:tab w:val="left" w:pos="922"/>
        </w:tabs>
        <w:spacing w:after="0" w:line="276" w:lineRule="auto"/>
        <w:ind w:left="20" w:firstLine="660"/>
        <w:contextualSpacing/>
        <w:jc w:val="both"/>
        <w:rPr>
          <w:sz w:val="24"/>
          <w:szCs w:val="24"/>
        </w:rPr>
      </w:pPr>
      <w:r w:rsidRPr="00D663D3">
        <w:rPr>
          <w:sz w:val="24"/>
          <w:szCs w:val="24"/>
        </w:rPr>
        <w:t>строить понятные для партнера высказывания, учитывающие, что партнер знает и видит, а что нет;</w:t>
      </w:r>
    </w:p>
    <w:p w:rsidR="00AD4AFA" w:rsidRPr="00D663D3" w:rsidRDefault="00AD4AFA" w:rsidP="00445686">
      <w:pPr>
        <w:pStyle w:val="a6"/>
        <w:numPr>
          <w:ilvl w:val="0"/>
          <w:numId w:val="5"/>
        </w:numPr>
        <w:shd w:val="clear" w:color="auto" w:fill="auto"/>
        <w:tabs>
          <w:tab w:val="left" w:pos="858"/>
        </w:tabs>
        <w:spacing w:after="0" w:line="276" w:lineRule="auto"/>
        <w:ind w:left="20" w:firstLine="660"/>
        <w:contextualSpacing/>
        <w:jc w:val="both"/>
        <w:rPr>
          <w:sz w:val="24"/>
          <w:szCs w:val="24"/>
        </w:rPr>
      </w:pPr>
      <w:r w:rsidRPr="00D663D3">
        <w:rPr>
          <w:sz w:val="24"/>
          <w:szCs w:val="24"/>
        </w:rPr>
        <w:t>задавать вопросы;</w:t>
      </w:r>
    </w:p>
    <w:p w:rsidR="00AD4AFA" w:rsidRPr="00D663D3" w:rsidRDefault="00AD4AFA" w:rsidP="00445686">
      <w:pPr>
        <w:pStyle w:val="a6"/>
        <w:numPr>
          <w:ilvl w:val="0"/>
          <w:numId w:val="5"/>
        </w:numPr>
        <w:shd w:val="clear" w:color="auto" w:fill="auto"/>
        <w:tabs>
          <w:tab w:val="left" w:pos="867"/>
        </w:tabs>
        <w:spacing w:after="0" w:line="276" w:lineRule="auto"/>
        <w:ind w:left="20" w:firstLine="660"/>
        <w:contextualSpacing/>
        <w:jc w:val="both"/>
        <w:rPr>
          <w:sz w:val="24"/>
          <w:szCs w:val="24"/>
        </w:rPr>
      </w:pPr>
      <w:r w:rsidRPr="00D663D3">
        <w:rPr>
          <w:sz w:val="24"/>
          <w:szCs w:val="24"/>
        </w:rPr>
        <w:t>контролировать действия партнера;</w:t>
      </w:r>
    </w:p>
    <w:p w:rsidR="00AD4AFA" w:rsidRPr="00D663D3" w:rsidRDefault="00AD4AFA" w:rsidP="00445686">
      <w:pPr>
        <w:pStyle w:val="a6"/>
        <w:numPr>
          <w:ilvl w:val="0"/>
          <w:numId w:val="5"/>
        </w:numPr>
        <w:shd w:val="clear" w:color="auto" w:fill="auto"/>
        <w:tabs>
          <w:tab w:val="left" w:pos="867"/>
        </w:tabs>
        <w:spacing w:after="0" w:line="276" w:lineRule="auto"/>
        <w:ind w:left="20" w:firstLine="660"/>
        <w:contextualSpacing/>
        <w:jc w:val="both"/>
        <w:rPr>
          <w:sz w:val="24"/>
          <w:szCs w:val="24"/>
        </w:rPr>
      </w:pPr>
      <w:r w:rsidRPr="00D663D3">
        <w:rPr>
          <w:sz w:val="24"/>
          <w:szCs w:val="24"/>
        </w:rPr>
        <w:t>использовать речь для регуляции своего действия;</w:t>
      </w:r>
    </w:p>
    <w:p w:rsidR="00AD4AFA" w:rsidRPr="00D663D3" w:rsidRDefault="00AD4AFA" w:rsidP="00445686">
      <w:pPr>
        <w:pStyle w:val="a6"/>
        <w:numPr>
          <w:ilvl w:val="0"/>
          <w:numId w:val="5"/>
        </w:numPr>
        <w:shd w:val="clear" w:color="auto" w:fill="auto"/>
        <w:tabs>
          <w:tab w:val="left" w:pos="922"/>
        </w:tabs>
        <w:spacing w:after="0" w:line="276" w:lineRule="auto"/>
        <w:ind w:left="20" w:firstLine="660"/>
        <w:contextualSpacing/>
        <w:jc w:val="both"/>
        <w:rPr>
          <w:sz w:val="24"/>
          <w:szCs w:val="24"/>
        </w:rPr>
      </w:pPr>
      <w:r w:rsidRPr="00D663D3">
        <w:rPr>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D4AFA" w:rsidRPr="00D663D3" w:rsidRDefault="00AD4AFA" w:rsidP="0033268F">
      <w:pPr>
        <w:pStyle w:val="71"/>
        <w:keepNext/>
        <w:keepLines/>
        <w:shd w:val="clear" w:color="auto" w:fill="auto"/>
        <w:spacing w:after="0" w:line="276" w:lineRule="auto"/>
        <w:ind w:left="1760"/>
        <w:contextualSpacing/>
        <w:jc w:val="both"/>
        <w:rPr>
          <w:sz w:val="24"/>
          <w:szCs w:val="24"/>
        </w:rPr>
      </w:pPr>
      <w:bookmarkStart w:id="41" w:name="bookmark63"/>
      <w:r w:rsidRPr="00D663D3">
        <w:rPr>
          <w:rStyle w:val="716"/>
          <w:b/>
          <w:bCs/>
          <w:sz w:val="24"/>
          <w:szCs w:val="24"/>
        </w:rPr>
        <w:t>Чтение. Работа с текстом (метапредметные результаты)</w:t>
      </w:r>
      <w:bookmarkEnd w:id="41"/>
    </w:p>
    <w:p w:rsidR="00AD4AFA" w:rsidRPr="00D663D3" w:rsidRDefault="00AD4AFA" w:rsidP="0033268F">
      <w:pPr>
        <w:pStyle w:val="a6"/>
        <w:shd w:val="clear" w:color="auto" w:fill="auto"/>
        <w:spacing w:after="0" w:line="276" w:lineRule="auto"/>
        <w:ind w:left="20" w:firstLine="660"/>
        <w:contextualSpacing/>
        <w:jc w:val="both"/>
        <w:rPr>
          <w:sz w:val="24"/>
          <w:szCs w:val="24"/>
        </w:rPr>
      </w:pPr>
      <w:r w:rsidRPr="00D663D3">
        <w:rPr>
          <w:sz w:val="24"/>
          <w:szCs w:val="24"/>
        </w:rPr>
        <w:t>В результате изучения</w:t>
      </w:r>
      <w:r w:rsidRPr="00D663D3">
        <w:rPr>
          <w:rStyle w:val="44"/>
          <w:sz w:val="24"/>
          <w:szCs w:val="24"/>
        </w:rPr>
        <w:t xml:space="preserve"> всех без исключения учебных</w:t>
      </w:r>
      <w:r w:rsidRPr="00D663D3">
        <w:rPr>
          <w:sz w:val="24"/>
          <w:szCs w:val="24"/>
        </w:rPr>
        <w:t xml:space="preserve">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D4AFA" w:rsidRPr="00D663D3" w:rsidRDefault="00AD4AFA" w:rsidP="0033268F">
      <w:pPr>
        <w:pStyle w:val="a6"/>
        <w:shd w:val="clear" w:color="auto" w:fill="auto"/>
        <w:spacing w:after="0" w:line="276" w:lineRule="auto"/>
        <w:ind w:left="20" w:firstLine="660"/>
        <w:contextualSpacing/>
        <w:jc w:val="both"/>
        <w:rPr>
          <w:sz w:val="24"/>
          <w:szCs w:val="24"/>
        </w:rPr>
      </w:pPr>
      <w:r w:rsidRPr="00D663D3">
        <w:rPr>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 следственных связей и зависимостей, объяснения, обоснования утверждений, а также принятия решений в простых учебных и практических ситуациях.</w:t>
      </w:r>
    </w:p>
    <w:p w:rsidR="00AD4AFA" w:rsidRPr="00D663D3" w:rsidRDefault="00AD4AFA" w:rsidP="0033268F">
      <w:pPr>
        <w:pStyle w:val="a6"/>
        <w:shd w:val="clear" w:color="auto" w:fill="auto"/>
        <w:spacing w:after="0" w:line="276" w:lineRule="auto"/>
        <w:ind w:left="20" w:firstLine="660"/>
        <w:contextualSpacing/>
        <w:jc w:val="both"/>
        <w:rPr>
          <w:sz w:val="24"/>
          <w:szCs w:val="24"/>
        </w:rPr>
      </w:pPr>
      <w:r w:rsidRPr="00D663D3">
        <w:rPr>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AD4AFA" w:rsidRPr="00D663D3" w:rsidRDefault="00AD4AFA" w:rsidP="0033268F">
      <w:pPr>
        <w:pStyle w:val="730"/>
        <w:keepNext/>
        <w:keepLines/>
        <w:shd w:val="clear" w:color="auto" w:fill="auto"/>
        <w:spacing w:line="276" w:lineRule="auto"/>
        <w:ind w:left="20" w:firstLine="660"/>
        <w:contextualSpacing/>
        <w:rPr>
          <w:sz w:val="24"/>
          <w:szCs w:val="24"/>
        </w:rPr>
      </w:pPr>
      <w:bookmarkStart w:id="42" w:name="bookmark64"/>
      <w:r w:rsidRPr="00D663D3">
        <w:rPr>
          <w:sz w:val="24"/>
          <w:szCs w:val="24"/>
        </w:rPr>
        <w:t>Работа с текстом: поиск информации и понимание прочитанного</w:t>
      </w:r>
      <w:bookmarkEnd w:id="42"/>
    </w:p>
    <w:p w:rsidR="00AD4AFA" w:rsidRPr="00D663D3" w:rsidRDefault="00AD4AFA" w:rsidP="0033268F">
      <w:pPr>
        <w:pStyle w:val="a6"/>
        <w:shd w:val="clear" w:color="auto" w:fill="auto"/>
        <w:spacing w:after="0" w:line="276" w:lineRule="auto"/>
        <w:ind w:left="20" w:firstLine="660"/>
        <w:contextualSpacing/>
        <w:jc w:val="both"/>
        <w:rPr>
          <w:sz w:val="24"/>
          <w:szCs w:val="24"/>
        </w:rPr>
      </w:pPr>
      <w:r w:rsidRPr="00D663D3">
        <w:rPr>
          <w:sz w:val="24"/>
          <w:szCs w:val="24"/>
        </w:rPr>
        <w:t>Выпускник научится:</w:t>
      </w:r>
    </w:p>
    <w:p w:rsidR="00AD4AFA" w:rsidRPr="00D663D3" w:rsidRDefault="00AD4AFA" w:rsidP="00445686">
      <w:pPr>
        <w:pStyle w:val="a6"/>
        <w:numPr>
          <w:ilvl w:val="0"/>
          <w:numId w:val="5"/>
        </w:numPr>
        <w:shd w:val="clear" w:color="auto" w:fill="auto"/>
        <w:tabs>
          <w:tab w:val="left" w:pos="862"/>
        </w:tabs>
        <w:spacing w:after="0" w:line="276" w:lineRule="auto"/>
        <w:ind w:left="20" w:firstLine="660"/>
        <w:contextualSpacing/>
        <w:jc w:val="both"/>
        <w:rPr>
          <w:sz w:val="24"/>
          <w:szCs w:val="24"/>
        </w:rPr>
      </w:pPr>
      <w:r w:rsidRPr="00D663D3">
        <w:rPr>
          <w:sz w:val="24"/>
          <w:szCs w:val="24"/>
        </w:rPr>
        <w:t>находить в тексте конкретные сведения, факты, заданные в явном виде;</w:t>
      </w:r>
    </w:p>
    <w:p w:rsidR="00AD4AFA" w:rsidRPr="00D663D3" w:rsidRDefault="00AD4AFA" w:rsidP="00445686">
      <w:pPr>
        <w:pStyle w:val="a6"/>
        <w:numPr>
          <w:ilvl w:val="0"/>
          <w:numId w:val="5"/>
        </w:numPr>
        <w:shd w:val="clear" w:color="auto" w:fill="auto"/>
        <w:tabs>
          <w:tab w:val="left" w:pos="862"/>
        </w:tabs>
        <w:spacing w:after="0" w:line="276" w:lineRule="auto"/>
        <w:ind w:left="20" w:firstLine="660"/>
        <w:contextualSpacing/>
        <w:jc w:val="both"/>
        <w:rPr>
          <w:sz w:val="24"/>
          <w:szCs w:val="24"/>
        </w:rPr>
      </w:pPr>
      <w:r w:rsidRPr="00D663D3">
        <w:rPr>
          <w:sz w:val="24"/>
          <w:szCs w:val="24"/>
        </w:rPr>
        <w:t>определять тему и главную мысль текста;</w:t>
      </w:r>
    </w:p>
    <w:p w:rsidR="00AD4AFA" w:rsidRPr="00D663D3" w:rsidRDefault="00AD4AFA" w:rsidP="00445686">
      <w:pPr>
        <w:pStyle w:val="a6"/>
        <w:numPr>
          <w:ilvl w:val="0"/>
          <w:numId w:val="5"/>
        </w:numPr>
        <w:shd w:val="clear" w:color="auto" w:fill="auto"/>
        <w:tabs>
          <w:tab w:val="left" w:pos="858"/>
        </w:tabs>
        <w:spacing w:after="0" w:line="276" w:lineRule="auto"/>
        <w:ind w:left="20" w:firstLine="660"/>
        <w:contextualSpacing/>
        <w:jc w:val="both"/>
        <w:rPr>
          <w:sz w:val="24"/>
          <w:szCs w:val="24"/>
        </w:rPr>
      </w:pPr>
      <w:r w:rsidRPr="00D663D3">
        <w:rPr>
          <w:sz w:val="24"/>
          <w:szCs w:val="24"/>
        </w:rPr>
        <w:t>делить тексты на смысловые части, составлять план текста;</w:t>
      </w:r>
    </w:p>
    <w:p w:rsidR="00AD4AFA" w:rsidRPr="00D663D3" w:rsidRDefault="00AD4AFA" w:rsidP="00445686">
      <w:pPr>
        <w:pStyle w:val="a6"/>
        <w:numPr>
          <w:ilvl w:val="0"/>
          <w:numId w:val="5"/>
        </w:numPr>
        <w:shd w:val="clear" w:color="auto" w:fill="auto"/>
        <w:tabs>
          <w:tab w:val="left" w:pos="750"/>
        </w:tabs>
        <w:spacing w:after="0" w:line="276" w:lineRule="auto"/>
        <w:ind w:left="20" w:firstLine="660"/>
        <w:contextualSpacing/>
        <w:jc w:val="both"/>
        <w:rPr>
          <w:sz w:val="24"/>
          <w:szCs w:val="24"/>
        </w:rPr>
      </w:pPr>
      <w:r w:rsidRPr="00D663D3">
        <w:rPr>
          <w:sz w:val="24"/>
          <w:szCs w:val="24"/>
        </w:rPr>
        <w:lastRenderedPageBreak/>
        <w:t>вычленять содержащиеся в тексте основные события и устанавливать их последовательность; упорядочивать информацию по заданному основанию;</w:t>
      </w:r>
    </w:p>
    <w:p w:rsidR="00AD4AFA" w:rsidRPr="00D663D3" w:rsidRDefault="00AD4AFA" w:rsidP="00445686">
      <w:pPr>
        <w:pStyle w:val="a6"/>
        <w:numPr>
          <w:ilvl w:val="0"/>
          <w:numId w:val="5"/>
        </w:numPr>
        <w:shd w:val="clear" w:color="auto" w:fill="auto"/>
        <w:tabs>
          <w:tab w:val="left" w:pos="740"/>
        </w:tabs>
        <w:spacing w:after="0" w:line="276" w:lineRule="auto"/>
        <w:ind w:left="20" w:firstLine="660"/>
        <w:contextualSpacing/>
        <w:jc w:val="both"/>
        <w:rPr>
          <w:sz w:val="24"/>
          <w:szCs w:val="24"/>
        </w:rPr>
      </w:pPr>
      <w:r w:rsidRPr="00D663D3">
        <w:rPr>
          <w:sz w:val="24"/>
          <w:szCs w:val="24"/>
        </w:rPr>
        <w:t>сравнивать между собой объекты, описанные в тексте, выделяя 2—3 существенных признака;</w:t>
      </w:r>
    </w:p>
    <w:p w:rsidR="00AD4AFA" w:rsidRPr="00D663D3" w:rsidRDefault="00AD4AFA" w:rsidP="00445686">
      <w:pPr>
        <w:pStyle w:val="a6"/>
        <w:numPr>
          <w:ilvl w:val="0"/>
          <w:numId w:val="5"/>
        </w:numPr>
        <w:shd w:val="clear" w:color="auto" w:fill="auto"/>
        <w:tabs>
          <w:tab w:val="left" w:pos="750"/>
        </w:tabs>
        <w:spacing w:after="0" w:line="276" w:lineRule="auto"/>
        <w:ind w:left="20" w:firstLine="560"/>
        <w:contextualSpacing/>
        <w:jc w:val="both"/>
        <w:rPr>
          <w:sz w:val="24"/>
          <w:szCs w:val="24"/>
        </w:rPr>
      </w:pPr>
      <w:r w:rsidRPr="00D663D3">
        <w:rPr>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AD4AFA" w:rsidRPr="00D663D3" w:rsidRDefault="00AD4AFA" w:rsidP="00445686">
      <w:pPr>
        <w:pStyle w:val="a6"/>
        <w:numPr>
          <w:ilvl w:val="0"/>
          <w:numId w:val="5"/>
        </w:numPr>
        <w:shd w:val="clear" w:color="auto" w:fill="auto"/>
        <w:tabs>
          <w:tab w:val="left" w:pos="750"/>
        </w:tabs>
        <w:spacing w:after="0" w:line="276" w:lineRule="auto"/>
        <w:ind w:left="20" w:firstLine="560"/>
        <w:contextualSpacing/>
        <w:jc w:val="both"/>
        <w:rPr>
          <w:sz w:val="24"/>
          <w:szCs w:val="24"/>
        </w:rPr>
      </w:pPr>
      <w:r w:rsidRPr="00D663D3">
        <w:rPr>
          <w:sz w:val="24"/>
          <w:szCs w:val="24"/>
        </w:rPr>
        <w:t>понимать информацию, представленную разными способами: словесно, в виде таблицы, схемы, диаграммы;</w:t>
      </w:r>
    </w:p>
    <w:p w:rsidR="00AD4AFA" w:rsidRPr="00D663D3" w:rsidRDefault="00AD4AFA" w:rsidP="00445686">
      <w:pPr>
        <w:pStyle w:val="a6"/>
        <w:numPr>
          <w:ilvl w:val="0"/>
          <w:numId w:val="5"/>
        </w:numPr>
        <w:shd w:val="clear" w:color="auto" w:fill="auto"/>
        <w:tabs>
          <w:tab w:val="left" w:pos="745"/>
        </w:tabs>
        <w:spacing w:after="0" w:line="276" w:lineRule="auto"/>
        <w:ind w:left="20" w:firstLine="560"/>
        <w:contextualSpacing/>
        <w:jc w:val="both"/>
        <w:rPr>
          <w:sz w:val="24"/>
          <w:szCs w:val="24"/>
        </w:rPr>
      </w:pPr>
      <w:r w:rsidRPr="00D663D3">
        <w:rPr>
          <w:sz w:val="24"/>
          <w:szCs w:val="24"/>
        </w:rPr>
        <w:t>понимать текст, опираясь не только на содержащуюся в нем информацию, но и на жанр, структуру, выразительные средства текста;</w:t>
      </w:r>
    </w:p>
    <w:p w:rsidR="00AD4AFA" w:rsidRPr="00D663D3" w:rsidRDefault="00AD4AFA" w:rsidP="00445686">
      <w:pPr>
        <w:pStyle w:val="a6"/>
        <w:numPr>
          <w:ilvl w:val="0"/>
          <w:numId w:val="5"/>
        </w:numPr>
        <w:shd w:val="clear" w:color="auto" w:fill="auto"/>
        <w:tabs>
          <w:tab w:val="left" w:pos="740"/>
        </w:tabs>
        <w:spacing w:after="0" w:line="276" w:lineRule="auto"/>
        <w:ind w:left="20" w:firstLine="560"/>
        <w:contextualSpacing/>
        <w:jc w:val="both"/>
        <w:rPr>
          <w:sz w:val="24"/>
          <w:szCs w:val="24"/>
        </w:rPr>
      </w:pPr>
      <w:r w:rsidRPr="00D663D3">
        <w:rPr>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AD4AFA" w:rsidRPr="00D663D3" w:rsidRDefault="00AD4AFA" w:rsidP="00445686">
      <w:pPr>
        <w:pStyle w:val="a6"/>
        <w:numPr>
          <w:ilvl w:val="0"/>
          <w:numId w:val="5"/>
        </w:numPr>
        <w:shd w:val="clear" w:color="auto" w:fill="auto"/>
        <w:tabs>
          <w:tab w:val="left" w:pos="858"/>
        </w:tabs>
        <w:spacing w:after="0" w:line="276" w:lineRule="auto"/>
        <w:ind w:left="580" w:firstLine="0"/>
        <w:contextualSpacing/>
        <w:jc w:val="both"/>
        <w:rPr>
          <w:sz w:val="24"/>
          <w:szCs w:val="24"/>
        </w:rPr>
      </w:pPr>
      <w:r w:rsidRPr="00D663D3">
        <w:rPr>
          <w:sz w:val="24"/>
          <w:szCs w:val="24"/>
        </w:rPr>
        <w:t xml:space="preserve">ориентироваться в соответствующих возрасту словарях и справочниках. </w:t>
      </w:r>
      <w:r w:rsidRPr="00D663D3">
        <w:rPr>
          <w:rStyle w:val="43"/>
          <w:sz w:val="24"/>
          <w:szCs w:val="24"/>
        </w:rPr>
        <w:t xml:space="preserve">Работа с текстом: преобразование и интерпретация информации </w:t>
      </w:r>
      <w:r w:rsidRPr="00D663D3">
        <w:rPr>
          <w:sz w:val="24"/>
          <w:szCs w:val="24"/>
        </w:rPr>
        <w:t>Выпускник научится:</w:t>
      </w:r>
    </w:p>
    <w:p w:rsidR="00AD4AFA" w:rsidRPr="00D663D3" w:rsidRDefault="00AD4AFA" w:rsidP="00445686">
      <w:pPr>
        <w:pStyle w:val="a6"/>
        <w:numPr>
          <w:ilvl w:val="0"/>
          <w:numId w:val="5"/>
        </w:numPr>
        <w:shd w:val="clear" w:color="auto" w:fill="auto"/>
        <w:tabs>
          <w:tab w:val="left" w:pos="748"/>
        </w:tabs>
        <w:spacing w:after="0" w:line="276" w:lineRule="auto"/>
        <w:ind w:left="20" w:firstLine="560"/>
        <w:contextualSpacing/>
        <w:jc w:val="both"/>
        <w:rPr>
          <w:sz w:val="24"/>
          <w:szCs w:val="24"/>
        </w:rPr>
      </w:pPr>
      <w:r w:rsidRPr="00D663D3">
        <w:rPr>
          <w:sz w:val="24"/>
          <w:szCs w:val="24"/>
        </w:rPr>
        <w:t>пересказывать текст подробно и сжато, устно и письменно;</w:t>
      </w:r>
    </w:p>
    <w:p w:rsidR="00AD4AFA" w:rsidRPr="00D663D3" w:rsidRDefault="00AD4AFA" w:rsidP="00445686">
      <w:pPr>
        <w:pStyle w:val="a6"/>
        <w:numPr>
          <w:ilvl w:val="0"/>
          <w:numId w:val="5"/>
        </w:numPr>
        <w:shd w:val="clear" w:color="auto" w:fill="auto"/>
        <w:tabs>
          <w:tab w:val="left" w:pos="726"/>
        </w:tabs>
        <w:spacing w:after="0" w:line="276" w:lineRule="auto"/>
        <w:ind w:left="20" w:firstLine="560"/>
        <w:contextualSpacing/>
        <w:jc w:val="both"/>
        <w:rPr>
          <w:sz w:val="24"/>
          <w:szCs w:val="24"/>
        </w:rPr>
      </w:pPr>
      <w:r w:rsidRPr="00D663D3">
        <w:rPr>
          <w:sz w:val="24"/>
          <w:szCs w:val="24"/>
        </w:rPr>
        <w:t>соотносить факты с общей идеей текста, устанавливать простые связи, не показанные в тексте напрямую;</w:t>
      </w:r>
    </w:p>
    <w:p w:rsidR="00AD4AFA" w:rsidRPr="00D663D3" w:rsidRDefault="00AD4AFA" w:rsidP="00445686">
      <w:pPr>
        <w:pStyle w:val="a6"/>
        <w:numPr>
          <w:ilvl w:val="0"/>
          <w:numId w:val="5"/>
        </w:numPr>
        <w:shd w:val="clear" w:color="auto" w:fill="auto"/>
        <w:tabs>
          <w:tab w:val="left" w:pos="726"/>
        </w:tabs>
        <w:spacing w:after="0" w:line="276" w:lineRule="auto"/>
        <w:ind w:left="20" w:firstLine="560"/>
        <w:contextualSpacing/>
        <w:jc w:val="both"/>
        <w:rPr>
          <w:sz w:val="24"/>
          <w:szCs w:val="24"/>
        </w:rPr>
      </w:pPr>
      <w:r w:rsidRPr="00D663D3">
        <w:rPr>
          <w:sz w:val="24"/>
          <w:szCs w:val="24"/>
        </w:rPr>
        <w:t>формулировать несложные выводы, основываясь на тексте; находить аргументы, подтверждающие вывод;</w:t>
      </w:r>
    </w:p>
    <w:p w:rsidR="00AD4AFA" w:rsidRPr="00D663D3" w:rsidRDefault="00AD4AFA" w:rsidP="00445686">
      <w:pPr>
        <w:pStyle w:val="a6"/>
        <w:numPr>
          <w:ilvl w:val="0"/>
          <w:numId w:val="5"/>
        </w:numPr>
        <w:shd w:val="clear" w:color="auto" w:fill="auto"/>
        <w:tabs>
          <w:tab w:val="left" w:pos="748"/>
        </w:tabs>
        <w:spacing w:after="0" w:line="276" w:lineRule="auto"/>
        <w:ind w:left="20" w:firstLine="560"/>
        <w:contextualSpacing/>
        <w:jc w:val="both"/>
        <w:rPr>
          <w:sz w:val="24"/>
          <w:szCs w:val="24"/>
        </w:rPr>
      </w:pPr>
      <w:r w:rsidRPr="00D663D3">
        <w:rPr>
          <w:sz w:val="24"/>
          <w:szCs w:val="24"/>
        </w:rPr>
        <w:t>сопоставлять и обобщать содержащуюся в разных частях текста информацию;</w:t>
      </w:r>
    </w:p>
    <w:p w:rsidR="00AD4AFA" w:rsidRPr="00D663D3" w:rsidRDefault="00AD4AFA" w:rsidP="00445686">
      <w:pPr>
        <w:pStyle w:val="a6"/>
        <w:numPr>
          <w:ilvl w:val="0"/>
          <w:numId w:val="5"/>
        </w:numPr>
        <w:shd w:val="clear" w:color="auto" w:fill="auto"/>
        <w:tabs>
          <w:tab w:val="left" w:pos="726"/>
        </w:tabs>
        <w:spacing w:after="0" w:line="276" w:lineRule="auto"/>
        <w:ind w:left="20" w:firstLine="560"/>
        <w:contextualSpacing/>
        <w:jc w:val="both"/>
        <w:rPr>
          <w:sz w:val="24"/>
          <w:szCs w:val="24"/>
        </w:rPr>
      </w:pPr>
      <w:r w:rsidRPr="00D663D3">
        <w:rPr>
          <w:sz w:val="24"/>
          <w:szCs w:val="24"/>
        </w:rPr>
        <w:t>составлять на основании текста небольшое монологическое высказывание, отвечая на поставленный вопрос.</w:t>
      </w:r>
    </w:p>
    <w:p w:rsidR="00AD4AFA" w:rsidRPr="00D663D3" w:rsidRDefault="00AD4AFA" w:rsidP="0033268F">
      <w:pPr>
        <w:pStyle w:val="53"/>
        <w:shd w:val="clear" w:color="auto" w:fill="auto"/>
        <w:spacing w:line="276" w:lineRule="auto"/>
        <w:ind w:left="580"/>
        <w:contextualSpacing/>
        <w:rPr>
          <w:sz w:val="24"/>
          <w:szCs w:val="24"/>
        </w:rPr>
      </w:pPr>
      <w:r w:rsidRPr="00D663D3">
        <w:rPr>
          <w:sz w:val="24"/>
          <w:szCs w:val="24"/>
        </w:rPr>
        <w:t xml:space="preserve">Работа с текстом: оценка информации </w:t>
      </w:r>
      <w:r w:rsidRPr="00D663D3">
        <w:rPr>
          <w:rStyle w:val="530"/>
          <w:b/>
          <w:bCs/>
          <w:i/>
          <w:iCs/>
          <w:sz w:val="24"/>
          <w:szCs w:val="24"/>
        </w:rPr>
        <w:t>Выпускник научится:</w:t>
      </w:r>
    </w:p>
    <w:p w:rsidR="00AD4AFA" w:rsidRPr="00D663D3" w:rsidRDefault="00AD4AFA" w:rsidP="00445686">
      <w:pPr>
        <w:pStyle w:val="a6"/>
        <w:numPr>
          <w:ilvl w:val="0"/>
          <w:numId w:val="5"/>
        </w:numPr>
        <w:shd w:val="clear" w:color="auto" w:fill="auto"/>
        <w:tabs>
          <w:tab w:val="left" w:pos="748"/>
        </w:tabs>
        <w:spacing w:after="0" w:line="276" w:lineRule="auto"/>
        <w:ind w:left="20" w:firstLine="560"/>
        <w:contextualSpacing/>
        <w:jc w:val="both"/>
        <w:rPr>
          <w:sz w:val="24"/>
          <w:szCs w:val="24"/>
        </w:rPr>
      </w:pPr>
      <w:r w:rsidRPr="00D663D3">
        <w:rPr>
          <w:sz w:val="24"/>
          <w:szCs w:val="24"/>
        </w:rPr>
        <w:t>высказывать оценочные суждения и свою точку зрения о прочитанном тексте;</w:t>
      </w:r>
    </w:p>
    <w:p w:rsidR="00AD4AFA" w:rsidRPr="00D663D3" w:rsidRDefault="00AD4AFA" w:rsidP="00445686">
      <w:pPr>
        <w:pStyle w:val="a6"/>
        <w:numPr>
          <w:ilvl w:val="0"/>
          <w:numId w:val="5"/>
        </w:numPr>
        <w:shd w:val="clear" w:color="auto" w:fill="auto"/>
        <w:tabs>
          <w:tab w:val="left" w:pos="726"/>
        </w:tabs>
        <w:spacing w:after="0" w:line="276" w:lineRule="auto"/>
        <w:ind w:left="20" w:firstLine="560"/>
        <w:contextualSpacing/>
        <w:jc w:val="both"/>
        <w:rPr>
          <w:sz w:val="24"/>
          <w:szCs w:val="24"/>
        </w:rPr>
      </w:pPr>
      <w:r w:rsidRPr="00D663D3">
        <w:rPr>
          <w:sz w:val="24"/>
          <w:szCs w:val="24"/>
        </w:rPr>
        <w:t>оценивать содержание, языковые особенности и структуру текста; определять место и роль иллюстративного ряда в тексте;</w:t>
      </w:r>
    </w:p>
    <w:p w:rsidR="00AD4AFA" w:rsidRPr="00D663D3" w:rsidRDefault="00AD4AFA" w:rsidP="00445686">
      <w:pPr>
        <w:pStyle w:val="a6"/>
        <w:numPr>
          <w:ilvl w:val="0"/>
          <w:numId w:val="5"/>
        </w:numPr>
        <w:shd w:val="clear" w:color="auto" w:fill="auto"/>
        <w:tabs>
          <w:tab w:val="left" w:pos="730"/>
        </w:tabs>
        <w:spacing w:after="0" w:line="276" w:lineRule="auto"/>
        <w:ind w:left="20" w:firstLine="560"/>
        <w:contextualSpacing/>
        <w:jc w:val="both"/>
        <w:rPr>
          <w:sz w:val="24"/>
          <w:szCs w:val="24"/>
        </w:rPr>
      </w:pPr>
      <w:r w:rsidRPr="00D663D3">
        <w:rPr>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D4AFA" w:rsidRPr="00D663D3" w:rsidRDefault="00AD4AFA" w:rsidP="00445686">
      <w:pPr>
        <w:pStyle w:val="a6"/>
        <w:numPr>
          <w:ilvl w:val="0"/>
          <w:numId w:val="5"/>
        </w:numPr>
        <w:shd w:val="clear" w:color="auto" w:fill="auto"/>
        <w:tabs>
          <w:tab w:val="left" w:pos="726"/>
        </w:tabs>
        <w:spacing w:after="0" w:line="276" w:lineRule="auto"/>
        <w:ind w:left="20" w:firstLine="560"/>
        <w:contextualSpacing/>
        <w:jc w:val="both"/>
        <w:rPr>
          <w:sz w:val="24"/>
          <w:szCs w:val="24"/>
        </w:rPr>
      </w:pPr>
      <w:r w:rsidRPr="00D663D3">
        <w:rPr>
          <w:sz w:val="24"/>
          <w:szCs w:val="24"/>
        </w:rPr>
        <w:t>участвовать в учебном диалоге при обсуждении прочитанного или прослушанного текста.</w:t>
      </w:r>
    </w:p>
    <w:p w:rsidR="00AD4AFA" w:rsidRPr="00D663D3" w:rsidRDefault="00AD4AFA" w:rsidP="0033268F">
      <w:pPr>
        <w:pStyle w:val="71"/>
        <w:keepNext/>
        <w:keepLines/>
        <w:shd w:val="clear" w:color="auto" w:fill="auto"/>
        <w:spacing w:after="0" w:line="276" w:lineRule="auto"/>
        <w:ind w:left="40"/>
        <w:contextualSpacing/>
        <w:jc w:val="both"/>
        <w:rPr>
          <w:sz w:val="24"/>
          <w:szCs w:val="24"/>
        </w:rPr>
      </w:pPr>
      <w:bookmarkStart w:id="43" w:name="bookmark65"/>
      <w:r w:rsidRPr="00D663D3">
        <w:rPr>
          <w:rStyle w:val="715"/>
          <w:b/>
          <w:bCs/>
          <w:sz w:val="24"/>
          <w:szCs w:val="24"/>
        </w:rPr>
        <w:t>Формирование ИКТ-компетентности обучающихся (метапредметные результаты)</w:t>
      </w:r>
      <w:bookmarkEnd w:id="43"/>
    </w:p>
    <w:p w:rsidR="00AD4AFA" w:rsidRPr="00D663D3" w:rsidRDefault="00AD4AFA" w:rsidP="0033268F">
      <w:pPr>
        <w:pStyle w:val="a6"/>
        <w:shd w:val="clear" w:color="auto" w:fill="auto"/>
        <w:spacing w:after="0" w:line="276" w:lineRule="auto"/>
        <w:ind w:left="20" w:firstLine="560"/>
        <w:contextualSpacing/>
        <w:jc w:val="both"/>
        <w:rPr>
          <w:sz w:val="24"/>
          <w:szCs w:val="24"/>
        </w:rPr>
      </w:pPr>
      <w:r w:rsidRPr="00D663D3">
        <w:rPr>
          <w:sz w:val="24"/>
          <w:szCs w:val="24"/>
        </w:rPr>
        <w:t>В результате изучения</w:t>
      </w:r>
      <w:r w:rsidRPr="00D663D3">
        <w:rPr>
          <w:rStyle w:val="42"/>
          <w:sz w:val="24"/>
          <w:szCs w:val="24"/>
        </w:rPr>
        <w:t xml:space="preserve"> всех без исключения предметов</w:t>
      </w:r>
      <w:r w:rsidRPr="00D663D3">
        <w:rPr>
          <w:sz w:val="24"/>
          <w:szCs w:val="24"/>
        </w:rP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D4AFA" w:rsidRPr="00D663D3" w:rsidRDefault="00AD4AFA" w:rsidP="0033268F">
      <w:pPr>
        <w:pStyle w:val="a6"/>
        <w:shd w:val="clear" w:color="auto" w:fill="auto"/>
        <w:spacing w:after="0" w:line="276" w:lineRule="auto"/>
        <w:ind w:left="20" w:firstLine="560"/>
        <w:contextualSpacing/>
        <w:jc w:val="both"/>
        <w:rPr>
          <w:sz w:val="24"/>
          <w:szCs w:val="24"/>
        </w:rPr>
      </w:pPr>
      <w:r w:rsidRPr="00D663D3">
        <w:rPr>
          <w:sz w:val="24"/>
          <w:szCs w:val="24"/>
        </w:rPr>
        <w:t>Обучающиеся познакомятся с различными средствами информационно- 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D4AFA" w:rsidRPr="00D663D3" w:rsidRDefault="00AD4AFA" w:rsidP="0033268F">
      <w:pPr>
        <w:pStyle w:val="a6"/>
        <w:shd w:val="clear" w:color="auto" w:fill="auto"/>
        <w:spacing w:after="0" w:line="276" w:lineRule="auto"/>
        <w:ind w:left="20" w:firstLine="560"/>
        <w:contextualSpacing/>
        <w:jc w:val="both"/>
        <w:rPr>
          <w:sz w:val="24"/>
          <w:szCs w:val="24"/>
        </w:rPr>
      </w:pPr>
      <w:r w:rsidRPr="00D663D3">
        <w:rPr>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w:t>
      </w:r>
      <w:r w:rsidRPr="00D663D3">
        <w:rPr>
          <w:sz w:val="24"/>
          <w:szCs w:val="24"/>
        </w:rPr>
        <w:lastRenderedPageBreak/>
        <w:t xml:space="preserve">изображение, цифровые данные; создавать, редактировать, сохранять и передавать </w:t>
      </w:r>
      <w:proofErr w:type="spellStart"/>
      <w:r w:rsidRPr="00D663D3">
        <w:rPr>
          <w:sz w:val="24"/>
          <w:szCs w:val="24"/>
        </w:rPr>
        <w:t>медиасообщения</w:t>
      </w:r>
      <w:proofErr w:type="spellEnd"/>
      <w:r w:rsidRPr="00D663D3">
        <w:rPr>
          <w:sz w:val="24"/>
          <w:szCs w:val="24"/>
        </w:rPr>
        <w:t>.</w:t>
      </w:r>
    </w:p>
    <w:p w:rsidR="00AD4AFA" w:rsidRPr="00D663D3" w:rsidRDefault="00AD4AFA" w:rsidP="0033268F">
      <w:pPr>
        <w:pStyle w:val="a6"/>
        <w:shd w:val="clear" w:color="auto" w:fill="auto"/>
        <w:spacing w:after="0" w:line="276" w:lineRule="auto"/>
        <w:ind w:left="20" w:firstLine="560"/>
        <w:contextualSpacing/>
        <w:jc w:val="both"/>
        <w:rPr>
          <w:sz w:val="24"/>
          <w:szCs w:val="24"/>
        </w:rPr>
      </w:pPr>
      <w:r w:rsidRPr="00D663D3">
        <w:rPr>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AD4AFA" w:rsidRPr="00D663D3" w:rsidRDefault="00AD4AFA" w:rsidP="0033268F">
      <w:pPr>
        <w:pStyle w:val="a6"/>
        <w:shd w:val="clear" w:color="auto" w:fill="auto"/>
        <w:spacing w:after="0" w:line="276" w:lineRule="auto"/>
        <w:ind w:left="20" w:firstLine="560"/>
        <w:contextualSpacing/>
        <w:jc w:val="both"/>
        <w:rPr>
          <w:sz w:val="24"/>
          <w:szCs w:val="24"/>
        </w:rPr>
      </w:pPr>
      <w:r w:rsidRPr="00D663D3">
        <w:rPr>
          <w:sz w:val="24"/>
          <w:szCs w:val="24"/>
        </w:rPr>
        <w:t>Они научатся планировать, проектировать и моделировать процессы в простых учебных и практических ситуациях.</w:t>
      </w:r>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sz w:val="24"/>
          <w:szCs w:val="24"/>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r w:rsidRPr="00D663D3">
        <w:rPr>
          <w:rStyle w:val="41"/>
          <w:sz w:val="24"/>
          <w:szCs w:val="24"/>
        </w:rPr>
        <w:t xml:space="preserve">Знакомство со средствами ИКТ, гигиена работы с компьютером </w:t>
      </w:r>
      <w:r w:rsidRPr="00D663D3">
        <w:rPr>
          <w:sz w:val="24"/>
          <w:szCs w:val="24"/>
        </w:rPr>
        <w:t>Выпускник научится:</w:t>
      </w:r>
    </w:p>
    <w:p w:rsidR="00AD4AFA" w:rsidRPr="00D663D3" w:rsidRDefault="00AD4AFA" w:rsidP="00445686">
      <w:pPr>
        <w:pStyle w:val="a6"/>
        <w:numPr>
          <w:ilvl w:val="0"/>
          <w:numId w:val="5"/>
        </w:numPr>
        <w:shd w:val="clear" w:color="auto" w:fill="auto"/>
        <w:tabs>
          <w:tab w:val="left" w:pos="740"/>
        </w:tabs>
        <w:spacing w:after="0" w:line="276" w:lineRule="auto"/>
        <w:ind w:left="20" w:firstLine="400"/>
        <w:contextualSpacing/>
        <w:jc w:val="both"/>
        <w:rPr>
          <w:sz w:val="24"/>
          <w:szCs w:val="24"/>
        </w:rPr>
      </w:pPr>
      <w:r w:rsidRPr="00D663D3">
        <w:rPr>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AD4AFA" w:rsidRPr="00D663D3" w:rsidRDefault="00AD4AFA" w:rsidP="00445686">
      <w:pPr>
        <w:pStyle w:val="a6"/>
        <w:numPr>
          <w:ilvl w:val="0"/>
          <w:numId w:val="5"/>
        </w:numPr>
        <w:shd w:val="clear" w:color="auto" w:fill="auto"/>
        <w:tabs>
          <w:tab w:val="left" w:pos="674"/>
        </w:tabs>
        <w:spacing w:after="0" w:line="276" w:lineRule="auto"/>
        <w:ind w:left="420" w:firstLine="0"/>
        <w:contextualSpacing/>
        <w:jc w:val="both"/>
        <w:rPr>
          <w:sz w:val="24"/>
          <w:szCs w:val="24"/>
        </w:rPr>
      </w:pPr>
      <w:r w:rsidRPr="00D663D3">
        <w:rPr>
          <w:sz w:val="24"/>
          <w:szCs w:val="24"/>
        </w:rPr>
        <w:t xml:space="preserve">организовывать систему папок для хранения собственной информации в компьютере. </w:t>
      </w:r>
      <w:r w:rsidRPr="00D663D3">
        <w:rPr>
          <w:rStyle w:val="41"/>
          <w:sz w:val="24"/>
          <w:szCs w:val="24"/>
        </w:rPr>
        <w:t>Технология ввода информации в компьютер: ввод текста, запись звука,</w:t>
      </w:r>
    </w:p>
    <w:p w:rsidR="00AD4AFA" w:rsidRPr="00D663D3" w:rsidRDefault="00AD4AFA" w:rsidP="0033268F">
      <w:pPr>
        <w:pStyle w:val="53"/>
        <w:shd w:val="clear" w:color="auto" w:fill="auto"/>
        <w:spacing w:line="276" w:lineRule="auto"/>
        <w:ind w:left="20"/>
        <w:contextualSpacing/>
        <w:rPr>
          <w:sz w:val="24"/>
          <w:szCs w:val="24"/>
        </w:rPr>
      </w:pPr>
      <w:r w:rsidRPr="00D663D3">
        <w:rPr>
          <w:sz w:val="24"/>
          <w:szCs w:val="24"/>
        </w:rPr>
        <w:t xml:space="preserve">изображения, цифровых данных </w:t>
      </w:r>
      <w:r w:rsidRPr="00D663D3">
        <w:rPr>
          <w:rStyle w:val="520"/>
          <w:b/>
          <w:bCs/>
          <w:i/>
          <w:iCs/>
          <w:sz w:val="24"/>
          <w:szCs w:val="24"/>
        </w:rPr>
        <w:t>Выпускник научится:</w:t>
      </w:r>
    </w:p>
    <w:p w:rsidR="00AD4AFA" w:rsidRPr="00D663D3" w:rsidRDefault="00AD4AFA" w:rsidP="00445686">
      <w:pPr>
        <w:pStyle w:val="a6"/>
        <w:numPr>
          <w:ilvl w:val="0"/>
          <w:numId w:val="5"/>
        </w:numPr>
        <w:shd w:val="clear" w:color="auto" w:fill="auto"/>
        <w:tabs>
          <w:tab w:val="left" w:pos="562"/>
        </w:tabs>
        <w:spacing w:after="0" w:line="276" w:lineRule="auto"/>
        <w:ind w:left="20" w:firstLine="400"/>
        <w:contextualSpacing/>
        <w:jc w:val="both"/>
        <w:rPr>
          <w:sz w:val="24"/>
          <w:szCs w:val="24"/>
        </w:rPr>
      </w:pPr>
      <w:r w:rsidRPr="00D663D3">
        <w:rPr>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AD4AFA" w:rsidRPr="00D663D3" w:rsidRDefault="00AD4AFA" w:rsidP="00445686">
      <w:pPr>
        <w:pStyle w:val="a6"/>
        <w:numPr>
          <w:ilvl w:val="0"/>
          <w:numId w:val="5"/>
        </w:numPr>
        <w:shd w:val="clear" w:color="auto" w:fill="auto"/>
        <w:tabs>
          <w:tab w:val="left" w:pos="602"/>
        </w:tabs>
        <w:spacing w:after="0" w:line="276" w:lineRule="auto"/>
        <w:ind w:left="20" w:firstLine="400"/>
        <w:contextualSpacing/>
        <w:jc w:val="both"/>
        <w:rPr>
          <w:sz w:val="24"/>
          <w:szCs w:val="24"/>
        </w:rPr>
      </w:pPr>
      <w:r w:rsidRPr="00D663D3">
        <w:rPr>
          <w:sz w:val="24"/>
          <w:szCs w:val="24"/>
        </w:rPr>
        <w:t>рисовать (создавать простые изображения</w:t>
      </w:r>
      <w:proofErr w:type="gramStart"/>
      <w:r w:rsidRPr="00D663D3">
        <w:rPr>
          <w:sz w:val="24"/>
          <w:szCs w:val="24"/>
        </w:rPr>
        <w:t>)н</w:t>
      </w:r>
      <w:proofErr w:type="gramEnd"/>
      <w:r w:rsidRPr="00D663D3">
        <w:rPr>
          <w:sz w:val="24"/>
          <w:szCs w:val="24"/>
        </w:rPr>
        <w:t>а графическом планшете;</w:t>
      </w:r>
    </w:p>
    <w:p w:rsidR="00AD4AFA" w:rsidRPr="00D663D3" w:rsidRDefault="00AD4AFA" w:rsidP="00445686">
      <w:pPr>
        <w:pStyle w:val="a6"/>
        <w:numPr>
          <w:ilvl w:val="0"/>
          <w:numId w:val="5"/>
        </w:numPr>
        <w:shd w:val="clear" w:color="auto" w:fill="auto"/>
        <w:tabs>
          <w:tab w:val="left" w:pos="607"/>
        </w:tabs>
        <w:spacing w:after="0" w:line="276" w:lineRule="auto"/>
        <w:ind w:left="420" w:firstLine="0"/>
        <w:contextualSpacing/>
        <w:jc w:val="both"/>
        <w:rPr>
          <w:sz w:val="24"/>
          <w:szCs w:val="24"/>
        </w:rPr>
      </w:pPr>
      <w:r w:rsidRPr="00D663D3">
        <w:rPr>
          <w:sz w:val="24"/>
          <w:szCs w:val="24"/>
        </w:rPr>
        <w:t xml:space="preserve">сканировать рисунки и тексты. </w:t>
      </w:r>
      <w:r w:rsidRPr="00D663D3">
        <w:rPr>
          <w:rStyle w:val="41"/>
          <w:sz w:val="24"/>
          <w:szCs w:val="24"/>
        </w:rPr>
        <w:t xml:space="preserve">Обработка и поиск информации </w:t>
      </w:r>
      <w:r w:rsidRPr="00D663D3">
        <w:rPr>
          <w:sz w:val="24"/>
          <w:szCs w:val="24"/>
        </w:rPr>
        <w:t>Выпускник научится:</w:t>
      </w:r>
    </w:p>
    <w:p w:rsidR="00AD4AFA" w:rsidRPr="00D663D3" w:rsidRDefault="00AD4AFA" w:rsidP="00445686">
      <w:pPr>
        <w:pStyle w:val="a6"/>
        <w:numPr>
          <w:ilvl w:val="0"/>
          <w:numId w:val="5"/>
        </w:numPr>
        <w:shd w:val="clear" w:color="auto" w:fill="auto"/>
        <w:tabs>
          <w:tab w:val="left" w:pos="562"/>
        </w:tabs>
        <w:spacing w:after="0" w:line="276" w:lineRule="auto"/>
        <w:ind w:left="20" w:firstLine="400"/>
        <w:contextualSpacing/>
        <w:jc w:val="both"/>
        <w:rPr>
          <w:sz w:val="24"/>
          <w:szCs w:val="24"/>
        </w:rPr>
      </w:pPr>
      <w:r w:rsidRPr="00D663D3">
        <w:rPr>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D4AFA" w:rsidRPr="00D663D3" w:rsidRDefault="00AD4AFA" w:rsidP="00445686">
      <w:pPr>
        <w:pStyle w:val="a6"/>
        <w:numPr>
          <w:ilvl w:val="0"/>
          <w:numId w:val="5"/>
        </w:numPr>
        <w:shd w:val="clear" w:color="auto" w:fill="auto"/>
        <w:tabs>
          <w:tab w:val="left" w:pos="562"/>
        </w:tabs>
        <w:spacing w:after="0" w:line="276" w:lineRule="auto"/>
        <w:ind w:left="20" w:firstLine="400"/>
        <w:contextualSpacing/>
        <w:jc w:val="both"/>
        <w:rPr>
          <w:sz w:val="24"/>
          <w:szCs w:val="24"/>
        </w:rPr>
      </w:pPr>
      <w:r w:rsidRPr="00D663D3">
        <w:rPr>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D4AFA" w:rsidRPr="00D663D3" w:rsidRDefault="00AD4AFA" w:rsidP="00445686">
      <w:pPr>
        <w:pStyle w:val="a6"/>
        <w:numPr>
          <w:ilvl w:val="0"/>
          <w:numId w:val="5"/>
        </w:numPr>
        <w:shd w:val="clear" w:color="auto" w:fill="auto"/>
        <w:tabs>
          <w:tab w:val="left" w:pos="562"/>
        </w:tabs>
        <w:spacing w:after="0" w:line="276" w:lineRule="auto"/>
        <w:ind w:left="20" w:firstLine="400"/>
        <w:contextualSpacing/>
        <w:jc w:val="both"/>
        <w:rPr>
          <w:sz w:val="24"/>
          <w:szCs w:val="24"/>
        </w:rPr>
      </w:pPr>
      <w:r w:rsidRPr="00D663D3">
        <w:rPr>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AD4AFA" w:rsidRPr="00D663D3" w:rsidRDefault="00AD4AFA" w:rsidP="00445686">
      <w:pPr>
        <w:pStyle w:val="a6"/>
        <w:numPr>
          <w:ilvl w:val="0"/>
          <w:numId w:val="5"/>
        </w:numPr>
        <w:shd w:val="clear" w:color="auto" w:fill="auto"/>
        <w:tabs>
          <w:tab w:val="left" w:pos="558"/>
        </w:tabs>
        <w:spacing w:after="0" w:line="276" w:lineRule="auto"/>
        <w:ind w:left="20" w:firstLine="400"/>
        <w:contextualSpacing/>
        <w:jc w:val="both"/>
        <w:rPr>
          <w:sz w:val="24"/>
          <w:szCs w:val="24"/>
        </w:rPr>
      </w:pPr>
      <w:r w:rsidRPr="00D663D3">
        <w:rPr>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AD4AFA" w:rsidRPr="00D663D3" w:rsidRDefault="00AD4AFA" w:rsidP="00445686">
      <w:pPr>
        <w:pStyle w:val="a6"/>
        <w:numPr>
          <w:ilvl w:val="0"/>
          <w:numId w:val="5"/>
        </w:numPr>
        <w:shd w:val="clear" w:color="auto" w:fill="auto"/>
        <w:tabs>
          <w:tab w:val="left" w:pos="562"/>
        </w:tabs>
        <w:spacing w:after="0" w:line="276" w:lineRule="auto"/>
        <w:ind w:left="20" w:firstLine="400"/>
        <w:contextualSpacing/>
        <w:jc w:val="both"/>
        <w:rPr>
          <w:sz w:val="24"/>
          <w:szCs w:val="24"/>
        </w:rPr>
      </w:pPr>
      <w:r w:rsidRPr="00D663D3">
        <w:rPr>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D4AFA" w:rsidRPr="00D663D3" w:rsidRDefault="00AD4AFA" w:rsidP="00445686">
      <w:pPr>
        <w:pStyle w:val="a6"/>
        <w:numPr>
          <w:ilvl w:val="0"/>
          <w:numId w:val="5"/>
        </w:numPr>
        <w:shd w:val="clear" w:color="auto" w:fill="auto"/>
        <w:tabs>
          <w:tab w:val="left" w:pos="562"/>
        </w:tabs>
        <w:spacing w:after="0" w:line="276" w:lineRule="auto"/>
        <w:ind w:left="20" w:firstLine="400"/>
        <w:contextualSpacing/>
        <w:jc w:val="both"/>
        <w:rPr>
          <w:sz w:val="24"/>
          <w:szCs w:val="24"/>
        </w:rPr>
      </w:pPr>
      <w:r w:rsidRPr="00D663D3">
        <w:rPr>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D4AFA" w:rsidRPr="00D663D3" w:rsidRDefault="00AD4AFA" w:rsidP="00445686">
      <w:pPr>
        <w:pStyle w:val="a6"/>
        <w:numPr>
          <w:ilvl w:val="0"/>
          <w:numId w:val="5"/>
        </w:numPr>
        <w:shd w:val="clear" w:color="auto" w:fill="auto"/>
        <w:tabs>
          <w:tab w:val="left" w:pos="598"/>
        </w:tabs>
        <w:spacing w:after="0" w:line="276" w:lineRule="auto"/>
        <w:ind w:left="20" w:firstLine="400"/>
        <w:contextualSpacing/>
        <w:jc w:val="both"/>
        <w:rPr>
          <w:sz w:val="24"/>
          <w:szCs w:val="24"/>
        </w:rPr>
      </w:pPr>
      <w:r w:rsidRPr="00D663D3">
        <w:rPr>
          <w:sz w:val="24"/>
          <w:szCs w:val="24"/>
        </w:rPr>
        <w:lastRenderedPageBreak/>
        <w:t>заполнять учебные базы данных.</w:t>
      </w:r>
    </w:p>
    <w:p w:rsidR="00AD4AFA" w:rsidRPr="00D663D3" w:rsidRDefault="00AD4AFA" w:rsidP="0033268F">
      <w:pPr>
        <w:pStyle w:val="53"/>
        <w:shd w:val="clear" w:color="auto" w:fill="auto"/>
        <w:spacing w:line="276" w:lineRule="auto"/>
        <w:ind w:left="420"/>
        <w:contextualSpacing/>
        <w:rPr>
          <w:sz w:val="24"/>
          <w:szCs w:val="24"/>
        </w:rPr>
      </w:pPr>
      <w:r w:rsidRPr="00D663D3">
        <w:rPr>
          <w:sz w:val="24"/>
          <w:szCs w:val="24"/>
        </w:rPr>
        <w:t xml:space="preserve">Создание, представление и передача сообщений </w:t>
      </w:r>
      <w:r w:rsidRPr="00D663D3">
        <w:rPr>
          <w:rStyle w:val="520"/>
          <w:b/>
          <w:bCs/>
          <w:i/>
          <w:iCs/>
          <w:sz w:val="24"/>
          <w:szCs w:val="24"/>
        </w:rPr>
        <w:t>Выпускник научится:</w:t>
      </w:r>
    </w:p>
    <w:p w:rsidR="00AD4AFA" w:rsidRPr="00D663D3" w:rsidRDefault="00AD4AFA" w:rsidP="00445686">
      <w:pPr>
        <w:pStyle w:val="a6"/>
        <w:numPr>
          <w:ilvl w:val="0"/>
          <w:numId w:val="5"/>
        </w:numPr>
        <w:shd w:val="clear" w:color="auto" w:fill="auto"/>
        <w:tabs>
          <w:tab w:val="left" w:pos="490"/>
        </w:tabs>
        <w:spacing w:after="0" w:line="276" w:lineRule="auto"/>
        <w:ind w:left="20" w:firstLine="400"/>
        <w:contextualSpacing/>
        <w:jc w:val="both"/>
        <w:rPr>
          <w:sz w:val="24"/>
          <w:szCs w:val="24"/>
        </w:rPr>
      </w:pPr>
      <w:proofErr w:type="spellStart"/>
      <w:r w:rsidRPr="00D663D3">
        <w:rPr>
          <w:sz w:val="24"/>
          <w:szCs w:val="24"/>
        </w:rPr>
        <w:t>оздавать</w:t>
      </w:r>
      <w:proofErr w:type="spellEnd"/>
      <w:r w:rsidRPr="00D663D3">
        <w:rPr>
          <w:sz w:val="24"/>
          <w:szCs w:val="24"/>
        </w:rPr>
        <w:t xml:space="preserve"> текстовые сообщения с использованием средств ИКТ, редактировать, оформлять и сохранять их;</w:t>
      </w:r>
    </w:p>
    <w:p w:rsidR="00AD4AFA" w:rsidRPr="00D663D3" w:rsidRDefault="00AD4AFA" w:rsidP="00445686">
      <w:pPr>
        <w:pStyle w:val="a6"/>
        <w:numPr>
          <w:ilvl w:val="0"/>
          <w:numId w:val="5"/>
        </w:numPr>
        <w:shd w:val="clear" w:color="auto" w:fill="auto"/>
        <w:tabs>
          <w:tab w:val="left" w:pos="490"/>
        </w:tabs>
        <w:spacing w:after="0" w:line="276" w:lineRule="auto"/>
        <w:ind w:left="20" w:firstLine="400"/>
        <w:contextualSpacing/>
        <w:jc w:val="both"/>
        <w:rPr>
          <w:sz w:val="24"/>
          <w:szCs w:val="24"/>
        </w:rPr>
      </w:pPr>
      <w:r w:rsidRPr="00D663D3">
        <w:rPr>
          <w:sz w:val="24"/>
          <w:szCs w:val="24"/>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AD4AFA" w:rsidRPr="00D663D3" w:rsidRDefault="00AD4AFA" w:rsidP="00445686">
      <w:pPr>
        <w:pStyle w:val="a6"/>
        <w:numPr>
          <w:ilvl w:val="0"/>
          <w:numId w:val="5"/>
        </w:numPr>
        <w:shd w:val="clear" w:color="auto" w:fill="auto"/>
        <w:tabs>
          <w:tab w:val="left" w:pos="490"/>
        </w:tabs>
        <w:spacing w:after="0" w:line="276" w:lineRule="auto"/>
        <w:ind w:left="20" w:firstLine="400"/>
        <w:contextualSpacing/>
        <w:jc w:val="both"/>
        <w:rPr>
          <w:sz w:val="24"/>
          <w:szCs w:val="24"/>
        </w:rPr>
      </w:pPr>
      <w:r w:rsidRPr="00D663D3">
        <w:rPr>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D4AFA" w:rsidRPr="00D663D3" w:rsidRDefault="00AD4AFA" w:rsidP="00445686">
      <w:pPr>
        <w:pStyle w:val="a6"/>
        <w:numPr>
          <w:ilvl w:val="0"/>
          <w:numId w:val="5"/>
        </w:numPr>
        <w:shd w:val="clear" w:color="auto" w:fill="auto"/>
        <w:tabs>
          <w:tab w:val="left" w:pos="535"/>
        </w:tabs>
        <w:spacing w:after="0" w:line="276" w:lineRule="auto"/>
        <w:ind w:left="20" w:firstLine="400"/>
        <w:contextualSpacing/>
        <w:jc w:val="both"/>
        <w:rPr>
          <w:sz w:val="24"/>
          <w:szCs w:val="24"/>
        </w:rPr>
      </w:pPr>
      <w:r w:rsidRPr="00D663D3">
        <w:rPr>
          <w:sz w:val="24"/>
          <w:szCs w:val="24"/>
        </w:rPr>
        <w:t>создавать простые схемы, планы и пр.;</w:t>
      </w:r>
    </w:p>
    <w:p w:rsidR="00AD4AFA" w:rsidRPr="00D663D3" w:rsidRDefault="00AD4AFA" w:rsidP="00445686">
      <w:pPr>
        <w:pStyle w:val="a6"/>
        <w:numPr>
          <w:ilvl w:val="0"/>
          <w:numId w:val="5"/>
        </w:numPr>
        <w:shd w:val="clear" w:color="auto" w:fill="auto"/>
        <w:tabs>
          <w:tab w:val="left" w:pos="490"/>
        </w:tabs>
        <w:spacing w:after="0" w:line="276" w:lineRule="auto"/>
        <w:ind w:left="20" w:firstLine="400"/>
        <w:contextualSpacing/>
        <w:jc w:val="both"/>
        <w:rPr>
          <w:sz w:val="24"/>
          <w:szCs w:val="24"/>
        </w:rPr>
      </w:pPr>
      <w:r w:rsidRPr="00D663D3">
        <w:rPr>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D4AFA" w:rsidRPr="00D663D3" w:rsidRDefault="00AD4AFA" w:rsidP="00445686">
      <w:pPr>
        <w:pStyle w:val="a6"/>
        <w:numPr>
          <w:ilvl w:val="0"/>
          <w:numId w:val="5"/>
        </w:numPr>
        <w:shd w:val="clear" w:color="auto" w:fill="auto"/>
        <w:tabs>
          <w:tab w:val="left" w:pos="490"/>
        </w:tabs>
        <w:spacing w:after="0" w:line="276" w:lineRule="auto"/>
        <w:ind w:left="20" w:firstLine="400"/>
        <w:contextualSpacing/>
        <w:jc w:val="both"/>
        <w:rPr>
          <w:sz w:val="24"/>
          <w:szCs w:val="24"/>
        </w:rPr>
      </w:pPr>
      <w:r w:rsidRPr="00D663D3">
        <w:rPr>
          <w:sz w:val="24"/>
          <w:szCs w:val="24"/>
        </w:rPr>
        <w:t>размещать сообщение в информационной образовательной среде образовательной организации;</w:t>
      </w:r>
    </w:p>
    <w:p w:rsidR="00AD4AFA" w:rsidRPr="00D663D3" w:rsidRDefault="00AD4AFA" w:rsidP="00445686">
      <w:pPr>
        <w:pStyle w:val="a6"/>
        <w:numPr>
          <w:ilvl w:val="0"/>
          <w:numId w:val="5"/>
        </w:numPr>
        <w:shd w:val="clear" w:color="auto" w:fill="auto"/>
        <w:tabs>
          <w:tab w:val="left" w:pos="510"/>
        </w:tabs>
        <w:spacing w:after="0" w:line="276" w:lineRule="auto"/>
        <w:ind w:left="40" w:firstLine="520"/>
        <w:contextualSpacing/>
        <w:jc w:val="both"/>
        <w:rPr>
          <w:sz w:val="24"/>
          <w:szCs w:val="24"/>
        </w:rPr>
      </w:pPr>
      <w:r w:rsidRPr="00D663D3">
        <w:rPr>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D4AFA" w:rsidRPr="00D663D3" w:rsidRDefault="00AD4AFA" w:rsidP="0033268F">
      <w:pPr>
        <w:pStyle w:val="53"/>
        <w:shd w:val="clear" w:color="auto" w:fill="auto"/>
        <w:spacing w:line="276" w:lineRule="auto"/>
        <w:ind w:left="560"/>
        <w:contextualSpacing/>
        <w:rPr>
          <w:sz w:val="24"/>
          <w:szCs w:val="24"/>
        </w:rPr>
      </w:pPr>
      <w:r w:rsidRPr="00D663D3">
        <w:rPr>
          <w:sz w:val="24"/>
          <w:szCs w:val="24"/>
        </w:rPr>
        <w:t xml:space="preserve">Планирование деятельности, управление и организация </w:t>
      </w:r>
      <w:r w:rsidRPr="00D663D3">
        <w:rPr>
          <w:rStyle w:val="511"/>
          <w:b/>
          <w:bCs/>
          <w:i/>
          <w:iCs/>
          <w:sz w:val="24"/>
          <w:szCs w:val="24"/>
        </w:rPr>
        <w:t>Выпускник научится:</w:t>
      </w:r>
    </w:p>
    <w:p w:rsidR="00AD4AFA" w:rsidRPr="00D663D3" w:rsidRDefault="00AD4AFA" w:rsidP="00445686">
      <w:pPr>
        <w:pStyle w:val="a6"/>
        <w:numPr>
          <w:ilvl w:val="0"/>
          <w:numId w:val="5"/>
        </w:numPr>
        <w:shd w:val="clear" w:color="auto" w:fill="auto"/>
        <w:tabs>
          <w:tab w:val="left" w:pos="746"/>
        </w:tabs>
        <w:spacing w:after="0" w:line="276" w:lineRule="auto"/>
        <w:ind w:left="40" w:firstLine="520"/>
        <w:contextualSpacing/>
        <w:jc w:val="both"/>
        <w:rPr>
          <w:sz w:val="24"/>
          <w:szCs w:val="24"/>
        </w:rPr>
      </w:pPr>
      <w:r w:rsidRPr="00D663D3">
        <w:rPr>
          <w:sz w:val="24"/>
          <w:szCs w:val="24"/>
        </w:rPr>
        <w:t>определять последовательность выполнения действий, составлять инструкции (простые алгоритмы) в несколько действий,</w:t>
      </w:r>
    </w:p>
    <w:p w:rsidR="00AD4AFA" w:rsidRDefault="00AD4AFA" w:rsidP="00445686">
      <w:pPr>
        <w:pStyle w:val="a6"/>
        <w:numPr>
          <w:ilvl w:val="0"/>
          <w:numId w:val="5"/>
        </w:numPr>
        <w:shd w:val="clear" w:color="auto" w:fill="auto"/>
        <w:tabs>
          <w:tab w:val="left" w:pos="910"/>
        </w:tabs>
        <w:spacing w:after="0" w:line="276" w:lineRule="auto"/>
        <w:ind w:left="40" w:firstLine="520"/>
        <w:contextualSpacing/>
        <w:jc w:val="both"/>
        <w:rPr>
          <w:sz w:val="24"/>
          <w:szCs w:val="24"/>
        </w:rPr>
      </w:pPr>
      <w:r w:rsidRPr="00D663D3">
        <w:rPr>
          <w:sz w:val="24"/>
          <w:szCs w:val="24"/>
        </w:rPr>
        <w:t>планировать несложные исследования объектов и процессов внешнего мира.</w:t>
      </w:r>
    </w:p>
    <w:p w:rsidR="00CE13A9" w:rsidRPr="00D663D3" w:rsidRDefault="00CE13A9" w:rsidP="0033268F">
      <w:pPr>
        <w:pStyle w:val="a6"/>
        <w:shd w:val="clear" w:color="auto" w:fill="auto"/>
        <w:tabs>
          <w:tab w:val="left" w:pos="910"/>
        </w:tabs>
        <w:spacing w:after="0" w:line="276" w:lineRule="auto"/>
        <w:ind w:left="560" w:firstLine="0"/>
        <w:contextualSpacing/>
        <w:jc w:val="both"/>
        <w:rPr>
          <w:sz w:val="24"/>
          <w:szCs w:val="24"/>
        </w:rPr>
      </w:pPr>
    </w:p>
    <w:p w:rsidR="00CE13A9" w:rsidRPr="00CE13A9" w:rsidRDefault="00AD4AFA" w:rsidP="00445686">
      <w:pPr>
        <w:pStyle w:val="3"/>
        <w:numPr>
          <w:ilvl w:val="2"/>
          <w:numId w:val="43"/>
        </w:numPr>
        <w:rPr>
          <w:bCs w:val="0"/>
        </w:rPr>
      </w:pPr>
      <w:bookmarkStart w:id="44" w:name="bookmark66"/>
      <w:bookmarkStart w:id="45" w:name="_Toc65245363"/>
      <w:r w:rsidRPr="00CE13A9">
        <w:rPr>
          <w:rFonts w:ascii="Times New Roman" w:hAnsi="Times New Roman"/>
          <w:sz w:val="24"/>
          <w:szCs w:val="24"/>
        </w:rPr>
        <w:t>Планируемые результаты освоения учебных программ по учебным</w:t>
      </w:r>
      <w:bookmarkEnd w:id="44"/>
      <w:r w:rsidR="0042276A" w:rsidRPr="00CE13A9">
        <w:rPr>
          <w:rFonts w:ascii="Times New Roman" w:hAnsi="Times New Roman"/>
          <w:sz w:val="24"/>
          <w:szCs w:val="24"/>
        </w:rPr>
        <w:t xml:space="preserve"> </w:t>
      </w:r>
      <w:r w:rsidRPr="00CE13A9">
        <w:rPr>
          <w:rFonts w:ascii="Times New Roman" w:hAnsi="Times New Roman"/>
          <w:sz w:val="24"/>
          <w:szCs w:val="24"/>
        </w:rPr>
        <w:t>предметам</w:t>
      </w:r>
      <w:bookmarkEnd w:id="45"/>
      <w:r w:rsidRPr="00CE13A9">
        <w:rPr>
          <w:bCs w:val="0"/>
        </w:rPr>
        <w:t xml:space="preserve"> </w:t>
      </w:r>
    </w:p>
    <w:p w:rsidR="00C3072D" w:rsidRPr="00D663D3" w:rsidRDefault="00AD4AFA" w:rsidP="0033268F">
      <w:pPr>
        <w:pStyle w:val="61"/>
        <w:keepNext/>
        <w:keepLines/>
        <w:shd w:val="clear" w:color="auto" w:fill="auto"/>
        <w:spacing w:before="0" w:after="0" w:line="276" w:lineRule="auto"/>
        <w:ind w:left="40" w:firstLine="0"/>
        <w:contextualSpacing/>
        <w:rPr>
          <w:rStyle w:val="400"/>
          <w:b/>
          <w:bCs/>
          <w:sz w:val="24"/>
          <w:szCs w:val="24"/>
          <w:u w:val="none"/>
        </w:rPr>
      </w:pPr>
      <w:r w:rsidRPr="00D663D3">
        <w:rPr>
          <w:rStyle w:val="400"/>
          <w:b/>
          <w:sz w:val="24"/>
          <w:szCs w:val="24"/>
        </w:rPr>
        <w:t xml:space="preserve">Русский язык, родной язык (русский) </w:t>
      </w:r>
      <w:r w:rsidR="003D4D52" w:rsidRPr="00D663D3">
        <w:rPr>
          <w:rStyle w:val="400"/>
          <w:b/>
          <w:sz w:val="24"/>
          <w:szCs w:val="24"/>
        </w:rPr>
        <w:t xml:space="preserve">     </w:t>
      </w:r>
    </w:p>
    <w:p w:rsidR="00AD4AFA" w:rsidRPr="00D663D3" w:rsidRDefault="00AD4AFA" w:rsidP="0033268F">
      <w:pPr>
        <w:pStyle w:val="a6"/>
        <w:shd w:val="clear" w:color="auto" w:fill="auto"/>
        <w:spacing w:after="0" w:line="276" w:lineRule="auto"/>
        <w:ind w:firstLine="0"/>
        <w:contextualSpacing/>
        <w:jc w:val="both"/>
        <w:rPr>
          <w:sz w:val="24"/>
          <w:szCs w:val="24"/>
        </w:rPr>
      </w:pPr>
      <w:r w:rsidRPr="00D663D3">
        <w:rPr>
          <w:sz w:val="24"/>
          <w:szCs w:val="24"/>
        </w:rPr>
        <w:t>В результате изучения курса русского языка обучающиеся НОО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основой всего процесса обучения.</w:t>
      </w:r>
    </w:p>
    <w:p w:rsidR="00AD4AFA" w:rsidRPr="00D663D3" w:rsidRDefault="00AD4AFA" w:rsidP="0033268F">
      <w:pPr>
        <w:pStyle w:val="a6"/>
        <w:shd w:val="clear" w:color="auto" w:fill="auto"/>
        <w:spacing w:after="0" w:line="276" w:lineRule="auto"/>
        <w:ind w:left="40" w:firstLine="520"/>
        <w:contextualSpacing/>
        <w:jc w:val="both"/>
        <w:rPr>
          <w:sz w:val="24"/>
          <w:szCs w:val="24"/>
        </w:rPr>
      </w:pPr>
      <w:r w:rsidRPr="00D663D3">
        <w:rPr>
          <w:sz w:val="24"/>
          <w:szCs w:val="24"/>
        </w:rPr>
        <w:t>В процессе изучения русского языка обучающиеся получат возможность реализовать в устном и письменном общении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D4AFA" w:rsidRPr="00D663D3" w:rsidRDefault="00AD4AFA" w:rsidP="0033268F">
      <w:pPr>
        <w:pStyle w:val="a6"/>
        <w:shd w:val="clear" w:color="auto" w:fill="auto"/>
        <w:spacing w:after="0" w:line="276" w:lineRule="auto"/>
        <w:ind w:left="40" w:firstLine="520"/>
        <w:contextualSpacing/>
        <w:jc w:val="both"/>
        <w:rPr>
          <w:sz w:val="24"/>
          <w:szCs w:val="24"/>
        </w:rPr>
      </w:pPr>
      <w:r w:rsidRPr="00D663D3">
        <w:rPr>
          <w:sz w:val="24"/>
          <w:szCs w:val="24"/>
        </w:rPr>
        <w:t>В результате изучения курса русского языка у выпускников будет сформирован учебно- познавательный интерес к новому учебному материалу по русскому, что заложит основы успешной учебной деятельности при продолжении изучения курса русского языка на следующей ступени образования.</w:t>
      </w:r>
    </w:p>
    <w:p w:rsidR="00636470" w:rsidRDefault="00AD4AFA" w:rsidP="00636470">
      <w:pPr>
        <w:pStyle w:val="63"/>
        <w:shd w:val="clear" w:color="auto" w:fill="auto"/>
        <w:spacing w:before="0" w:line="276" w:lineRule="auto"/>
        <w:ind w:left="560" w:firstLine="0"/>
        <w:contextualSpacing/>
        <w:jc w:val="both"/>
        <w:rPr>
          <w:rStyle w:val="64"/>
          <w:i/>
          <w:iCs/>
          <w:sz w:val="24"/>
          <w:szCs w:val="24"/>
        </w:rPr>
      </w:pPr>
      <w:r w:rsidRPr="00D663D3">
        <w:rPr>
          <w:sz w:val="24"/>
          <w:szCs w:val="24"/>
        </w:rPr>
        <w:t xml:space="preserve">Содержательная линия «Система языка» </w:t>
      </w:r>
      <w:r w:rsidRPr="00D663D3">
        <w:rPr>
          <w:rStyle w:val="64"/>
          <w:i/>
          <w:iCs/>
          <w:sz w:val="24"/>
          <w:szCs w:val="24"/>
        </w:rPr>
        <w:t xml:space="preserve">Раздел «Фонетика и графика» </w:t>
      </w:r>
    </w:p>
    <w:p w:rsidR="00AD4AFA" w:rsidRPr="00D663D3" w:rsidRDefault="00AD4AFA" w:rsidP="00636470">
      <w:pPr>
        <w:pStyle w:val="63"/>
        <w:shd w:val="clear" w:color="auto" w:fill="auto"/>
        <w:spacing w:before="0" w:line="276" w:lineRule="auto"/>
        <w:ind w:left="560" w:firstLine="0"/>
        <w:contextualSpacing/>
        <w:jc w:val="both"/>
        <w:rPr>
          <w:sz w:val="24"/>
          <w:szCs w:val="24"/>
        </w:rPr>
      </w:pPr>
      <w:r w:rsidRPr="00D663D3">
        <w:rPr>
          <w:rStyle w:val="65"/>
          <w:i/>
          <w:iCs/>
          <w:sz w:val="24"/>
          <w:szCs w:val="24"/>
        </w:rPr>
        <w:t>Выпускник научится:</w:t>
      </w:r>
    </w:p>
    <w:p w:rsidR="00AD4AFA" w:rsidRPr="00D663D3" w:rsidRDefault="00AD4AFA" w:rsidP="00445686">
      <w:pPr>
        <w:pStyle w:val="a6"/>
        <w:numPr>
          <w:ilvl w:val="0"/>
          <w:numId w:val="5"/>
        </w:numPr>
        <w:shd w:val="clear" w:color="auto" w:fill="auto"/>
        <w:tabs>
          <w:tab w:val="left" w:pos="618"/>
        </w:tabs>
        <w:spacing w:after="0" w:line="276" w:lineRule="auto"/>
        <w:ind w:left="40" w:firstLine="520"/>
        <w:contextualSpacing/>
        <w:jc w:val="both"/>
        <w:rPr>
          <w:sz w:val="24"/>
          <w:szCs w:val="24"/>
        </w:rPr>
      </w:pPr>
      <w:r w:rsidRPr="00D663D3">
        <w:rPr>
          <w:sz w:val="24"/>
          <w:szCs w:val="24"/>
        </w:rPr>
        <w:t>различать звуки и буквы;</w:t>
      </w:r>
    </w:p>
    <w:p w:rsidR="00AD4AFA" w:rsidRPr="00D663D3" w:rsidRDefault="00AD4AFA" w:rsidP="0033268F">
      <w:pPr>
        <w:pStyle w:val="a6"/>
        <w:shd w:val="clear" w:color="auto" w:fill="auto"/>
        <w:spacing w:after="0" w:line="276" w:lineRule="auto"/>
        <w:ind w:left="40" w:firstLine="520"/>
        <w:contextualSpacing/>
        <w:jc w:val="both"/>
        <w:rPr>
          <w:sz w:val="24"/>
          <w:szCs w:val="24"/>
        </w:rPr>
      </w:pPr>
      <w:r w:rsidRPr="00D663D3">
        <w:rPr>
          <w:sz w:val="24"/>
          <w:szCs w:val="24"/>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636470" w:rsidRDefault="00AD4AFA" w:rsidP="0033268F">
      <w:pPr>
        <w:pStyle w:val="a6"/>
        <w:shd w:val="clear" w:color="auto" w:fill="auto"/>
        <w:spacing w:after="0" w:line="276" w:lineRule="auto"/>
        <w:ind w:left="40" w:firstLine="520"/>
        <w:contextualSpacing/>
        <w:jc w:val="both"/>
        <w:rPr>
          <w:sz w:val="24"/>
          <w:szCs w:val="24"/>
        </w:rPr>
      </w:pPr>
      <w:r w:rsidRPr="00D663D3">
        <w:rPr>
          <w:sz w:val="24"/>
          <w:szCs w:val="24"/>
        </w:rPr>
        <w:t xml:space="preserve">•знать последовательность букв в русском и родном алфавитах, пользоваться алфавитом для упорядочивания слов и поиска нужной информации. </w:t>
      </w:r>
    </w:p>
    <w:p w:rsidR="00AD4AFA" w:rsidRPr="00D663D3" w:rsidRDefault="00AD4AFA" w:rsidP="0033268F">
      <w:pPr>
        <w:pStyle w:val="a6"/>
        <w:shd w:val="clear" w:color="auto" w:fill="auto"/>
        <w:spacing w:after="0" w:line="276" w:lineRule="auto"/>
        <w:ind w:left="40" w:firstLine="520"/>
        <w:contextualSpacing/>
        <w:jc w:val="both"/>
        <w:rPr>
          <w:sz w:val="24"/>
          <w:szCs w:val="24"/>
        </w:rPr>
      </w:pPr>
      <w:r w:rsidRPr="00D663D3">
        <w:rPr>
          <w:rStyle w:val="39"/>
          <w:sz w:val="24"/>
          <w:szCs w:val="24"/>
        </w:rPr>
        <w:lastRenderedPageBreak/>
        <w:t>Раздел «Орфоэпия»</w:t>
      </w:r>
    </w:p>
    <w:p w:rsidR="00AD4AFA" w:rsidRPr="00D663D3" w:rsidRDefault="00AD4AFA" w:rsidP="0033268F">
      <w:pPr>
        <w:pStyle w:val="63"/>
        <w:shd w:val="clear" w:color="auto" w:fill="auto"/>
        <w:spacing w:before="0" w:line="276" w:lineRule="auto"/>
        <w:ind w:left="40" w:firstLine="520"/>
        <w:contextualSpacing/>
        <w:jc w:val="both"/>
        <w:rPr>
          <w:sz w:val="24"/>
          <w:szCs w:val="24"/>
        </w:rPr>
      </w:pPr>
      <w:r w:rsidRPr="00D663D3">
        <w:rPr>
          <w:sz w:val="24"/>
          <w:szCs w:val="24"/>
        </w:rPr>
        <w:t>Выпускник получит возможность научиться:</w:t>
      </w:r>
    </w:p>
    <w:p w:rsidR="00AD4AFA" w:rsidRPr="00D663D3" w:rsidRDefault="00AD4AFA" w:rsidP="0033268F">
      <w:pPr>
        <w:pStyle w:val="63"/>
        <w:shd w:val="clear" w:color="auto" w:fill="auto"/>
        <w:spacing w:before="0" w:line="276" w:lineRule="auto"/>
        <w:ind w:left="40" w:firstLine="520"/>
        <w:contextualSpacing/>
        <w:jc w:val="both"/>
        <w:rPr>
          <w:sz w:val="24"/>
          <w:szCs w:val="24"/>
        </w:rPr>
      </w:pPr>
      <w:r w:rsidRPr="00D663D3">
        <w:rPr>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D4AFA" w:rsidRPr="00D663D3" w:rsidRDefault="00AD4AFA" w:rsidP="0033268F">
      <w:pPr>
        <w:pStyle w:val="63"/>
        <w:shd w:val="clear" w:color="auto" w:fill="auto"/>
        <w:spacing w:before="0" w:line="276" w:lineRule="auto"/>
        <w:ind w:left="40" w:firstLine="520"/>
        <w:contextualSpacing/>
        <w:jc w:val="both"/>
        <w:rPr>
          <w:sz w:val="24"/>
          <w:szCs w:val="24"/>
        </w:rPr>
      </w:pPr>
      <w:r w:rsidRPr="00D663D3">
        <w:rPr>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AD4AFA" w:rsidRPr="00D663D3" w:rsidRDefault="00AD4AFA" w:rsidP="0033268F">
      <w:pPr>
        <w:pStyle w:val="53"/>
        <w:shd w:val="clear" w:color="auto" w:fill="auto"/>
        <w:spacing w:line="276" w:lineRule="auto"/>
        <w:ind w:left="560"/>
        <w:contextualSpacing/>
        <w:rPr>
          <w:sz w:val="24"/>
          <w:szCs w:val="24"/>
        </w:rPr>
      </w:pPr>
      <w:r w:rsidRPr="00D663D3">
        <w:rPr>
          <w:sz w:val="24"/>
          <w:szCs w:val="24"/>
        </w:rPr>
        <w:t>Раздел «Состав слова (</w:t>
      </w:r>
      <w:proofErr w:type="spellStart"/>
      <w:r w:rsidRPr="00D663D3">
        <w:rPr>
          <w:sz w:val="24"/>
          <w:szCs w:val="24"/>
        </w:rPr>
        <w:t>морфемика</w:t>
      </w:r>
      <w:proofErr w:type="spellEnd"/>
      <w:r w:rsidRPr="00D663D3">
        <w:rPr>
          <w:sz w:val="24"/>
          <w:szCs w:val="24"/>
        </w:rPr>
        <w:t xml:space="preserve">)» </w:t>
      </w:r>
      <w:r w:rsidRPr="00D663D3">
        <w:rPr>
          <w:rStyle w:val="511"/>
          <w:b/>
          <w:bCs/>
          <w:i/>
          <w:iCs/>
          <w:sz w:val="24"/>
          <w:szCs w:val="24"/>
        </w:rPr>
        <w:t>Выпускник научится:</w:t>
      </w:r>
    </w:p>
    <w:p w:rsidR="00AD4AFA" w:rsidRPr="00D663D3" w:rsidRDefault="00AD4AFA" w:rsidP="00445686">
      <w:pPr>
        <w:pStyle w:val="a6"/>
        <w:numPr>
          <w:ilvl w:val="0"/>
          <w:numId w:val="5"/>
        </w:numPr>
        <w:shd w:val="clear" w:color="auto" w:fill="auto"/>
        <w:tabs>
          <w:tab w:val="left" w:pos="618"/>
        </w:tabs>
        <w:spacing w:after="0" w:line="276" w:lineRule="auto"/>
        <w:ind w:left="40" w:firstLine="520"/>
        <w:contextualSpacing/>
        <w:jc w:val="both"/>
        <w:rPr>
          <w:sz w:val="24"/>
          <w:szCs w:val="24"/>
        </w:rPr>
      </w:pPr>
      <w:r w:rsidRPr="00D663D3">
        <w:rPr>
          <w:sz w:val="24"/>
          <w:szCs w:val="24"/>
        </w:rPr>
        <w:t>различать изменяемые и неизменяемые слова;</w:t>
      </w:r>
    </w:p>
    <w:p w:rsidR="00AD4AFA" w:rsidRPr="00D663D3" w:rsidRDefault="00AD4AFA" w:rsidP="0033268F">
      <w:pPr>
        <w:pStyle w:val="a6"/>
        <w:shd w:val="clear" w:color="auto" w:fill="auto"/>
        <w:spacing w:after="0" w:line="276" w:lineRule="auto"/>
        <w:ind w:left="560" w:firstLine="0"/>
        <w:contextualSpacing/>
        <w:jc w:val="both"/>
        <w:rPr>
          <w:sz w:val="24"/>
          <w:szCs w:val="24"/>
        </w:rPr>
      </w:pPr>
      <w:r w:rsidRPr="00D663D3">
        <w:rPr>
          <w:sz w:val="24"/>
          <w:szCs w:val="24"/>
        </w:rPr>
        <w:t xml:space="preserve">•различать родственные (однокоренные) слова и формы слова; •находить в словах окончание, корень, приставку, суффикс. </w:t>
      </w:r>
      <w:r w:rsidRPr="00D663D3">
        <w:rPr>
          <w:rStyle w:val="39"/>
          <w:sz w:val="24"/>
          <w:szCs w:val="24"/>
        </w:rPr>
        <w:t xml:space="preserve">Раздел «Лексика» </w:t>
      </w:r>
      <w:r w:rsidRPr="00D663D3">
        <w:rPr>
          <w:sz w:val="24"/>
          <w:szCs w:val="24"/>
        </w:rPr>
        <w:t>Выпускник научится:</w:t>
      </w:r>
    </w:p>
    <w:p w:rsidR="00AD4AFA" w:rsidRPr="00D663D3" w:rsidRDefault="00AD4AFA" w:rsidP="00445686">
      <w:pPr>
        <w:pStyle w:val="a6"/>
        <w:numPr>
          <w:ilvl w:val="0"/>
          <w:numId w:val="5"/>
        </w:numPr>
        <w:shd w:val="clear" w:color="auto" w:fill="auto"/>
        <w:tabs>
          <w:tab w:val="left" w:pos="622"/>
        </w:tabs>
        <w:spacing w:after="0" w:line="276" w:lineRule="auto"/>
        <w:ind w:left="40" w:firstLine="520"/>
        <w:contextualSpacing/>
        <w:jc w:val="both"/>
        <w:rPr>
          <w:sz w:val="24"/>
          <w:szCs w:val="24"/>
        </w:rPr>
      </w:pPr>
      <w:r w:rsidRPr="00D663D3">
        <w:rPr>
          <w:sz w:val="24"/>
          <w:szCs w:val="24"/>
        </w:rPr>
        <w:t>выявлять слова, значение которых требует уточнения;</w:t>
      </w:r>
    </w:p>
    <w:p w:rsidR="00AD4AFA" w:rsidRPr="00D663D3" w:rsidRDefault="00AD4AFA" w:rsidP="00445686">
      <w:pPr>
        <w:pStyle w:val="a6"/>
        <w:numPr>
          <w:ilvl w:val="0"/>
          <w:numId w:val="5"/>
        </w:numPr>
        <w:shd w:val="clear" w:color="auto" w:fill="auto"/>
        <w:tabs>
          <w:tab w:val="left" w:pos="656"/>
        </w:tabs>
        <w:spacing w:after="0" w:line="276" w:lineRule="auto"/>
        <w:ind w:left="560" w:firstLine="0"/>
        <w:contextualSpacing/>
        <w:jc w:val="both"/>
        <w:rPr>
          <w:sz w:val="24"/>
          <w:szCs w:val="24"/>
        </w:rPr>
      </w:pPr>
      <w:r w:rsidRPr="00D663D3">
        <w:rPr>
          <w:sz w:val="24"/>
          <w:szCs w:val="24"/>
        </w:rPr>
        <w:t xml:space="preserve">определять значение слова по тексту или уточнять с помощью толкового словаря. </w:t>
      </w:r>
      <w:r w:rsidRPr="00D663D3">
        <w:rPr>
          <w:rStyle w:val="39"/>
          <w:sz w:val="24"/>
          <w:szCs w:val="24"/>
        </w:rPr>
        <w:t>Раздел «Морфология»</w:t>
      </w:r>
    </w:p>
    <w:p w:rsidR="00AD4AFA" w:rsidRPr="00D663D3" w:rsidRDefault="00AD4AFA" w:rsidP="0033268F">
      <w:pPr>
        <w:pStyle w:val="a6"/>
        <w:shd w:val="clear" w:color="auto" w:fill="auto"/>
        <w:spacing w:after="0" w:line="276" w:lineRule="auto"/>
        <w:ind w:left="40" w:firstLine="520"/>
        <w:contextualSpacing/>
        <w:jc w:val="both"/>
        <w:rPr>
          <w:sz w:val="24"/>
          <w:szCs w:val="24"/>
        </w:rPr>
      </w:pPr>
      <w:r w:rsidRPr="00D663D3">
        <w:rPr>
          <w:sz w:val="24"/>
          <w:szCs w:val="24"/>
        </w:rPr>
        <w:t>Выпускник научится:</w:t>
      </w:r>
    </w:p>
    <w:p w:rsidR="00AD4AFA" w:rsidRPr="00D663D3" w:rsidRDefault="00AD4AFA" w:rsidP="0033268F">
      <w:pPr>
        <w:pStyle w:val="a6"/>
        <w:shd w:val="clear" w:color="auto" w:fill="auto"/>
        <w:spacing w:after="0" w:line="276" w:lineRule="auto"/>
        <w:ind w:firstLine="560"/>
        <w:contextualSpacing/>
        <w:jc w:val="both"/>
        <w:rPr>
          <w:sz w:val="24"/>
          <w:szCs w:val="24"/>
        </w:rPr>
      </w:pPr>
      <w:r w:rsidRPr="00D663D3">
        <w:rPr>
          <w:sz w:val="24"/>
          <w:szCs w:val="24"/>
        </w:rPr>
        <w:t>•определять грамматические признаки имён существительных — род, число, падеж, склонение;</w:t>
      </w:r>
    </w:p>
    <w:p w:rsidR="00AD4AFA" w:rsidRPr="00D663D3" w:rsidRDefault="00AD4AFA" w:rsidP="00445686">
      <w:pPr>
        <w:pStyle w:val="a6"/>
        <w:numPr>
          <w:ilvl w:val="0"/>
          <w:numId w:val="5"/>
        </w:numPr>
        <w:shd w:val="clear" w:color="auto" w:fill="auto"/>
        <w:tabs>
          <w:tab w:val="left" w:pos="622"/>
        </w:tabs>
        <w:spacing w:after="0" w:line="276" w:lineRule="auto"/>
        <w:ind w:left="560" w:firstLine="0"/>
        <w:contextualSpacing/>
        <w:jc w:val="both"/>
        <w:rPr>
          <w:sz w:val="24"/>
          <w:szCs w:val="24"/>
        </w:rPr>
      </w:pPr>
      <w:r w:rsidRPr="00D663D3">
        <w:rPr>
          <w:sz w:val="24"/>
          <w:szCs w:val="24"/>
        </w:rPr>
        <w:t>определять грамматические признаки имён прилагательных — род, число, падеж; •определять грамматические признаки глаголов — число, время, род (в прошедшем</w:t>
      </w:r>
    </w:p>
    <w:p w:rsidR="00636470" w:rsidRDefault="00AD4AFA" w:rsidP="0033268F">
      <w:pPr>
        <w:pStyle w:val="a6"/>
        <w:shd w:val="clear" w:color="auto" w:fill="auto"/>
        <w:spacing w:after="0" w:line="276" w:lineRule="auto"/>
        <w:ind w:left="560"/>
        <w:contextualSpacing/>
        <w:jc w:val="both"/>
        <w:rPr>
          <w:sz w:val="24"/>
          <w:szCs w:val="24"/>
        </w:rPr>
      </w:pPr>
      <w:r w:rsidRPr="00D663D3">
        <w:rPr>
          <w:sz w:val="24"/>
          <w:szCs w:val="24"/>
        </w:rPr>
        <w:t xml:space="preserve">времени), лицо (в настоящем и будущем времени), спряжение. </w:t>
      </w:r>
    </w:p>
    <w:p w:rsidR="00AD4AFA" w:rsidRPr="00D663D3" w:rsidRDefault="00AD4AFA" w:rsidP="0033268F">
      <w:pPr>
        <w:pStyle w:val="a6"/>
        <w:shd w:val="clear" w:color="auto" w:fill="auto"/>
        <w:spacing w:after="0" w:line="276" w:lineRule="auto"/>
        <w:ind w:left="560"/>
        <w:contextualSpacing/>
        <w:jc w:val="both"/>
        <w:rPr>
          <w:sz w:val="24"/>
          <w:szCs w:val="24"/>
        </w:rPr>
      </w:pPr>
      <w:r w:rsidRPr="00D663D3">
        <w:rPr>
          <w:rStyle w:val="38"/>
          <w:sz w:val="24"/>
          <w:szCs w:val="24"/>
        </w:rPr>
        <w:t xml:space="preserve">Раздел «Синтаксис» </w:t>
      </w:r>
      <w:r w:rsidRPr="00D663D3">
        <w:rPr>
          <w:sz w:val="24"/>
          <w:szCs w:val="24"/>
        </w:rPr>
        <w:t>Выпускник научится:</w:t>
      </w:r>
    </w:p>
    <w:p w:rsidR="00AD4AFA" w:rsidRPr="00D663D3" w:rsidRDefault="00AD4AFA" w:rsidP="0033268F">
      <w:pPr>
        <w:pStyle w:val="a6"/>
        <w:shd w:val="clear" w:color="auto" w:fill="auto"/>
        <w:spacing w:after="0" w:line="276" w:lineRule="auto"/>
        <w:ind w:firstLine="560"/>
        <w:contextualSpacing/>
        <w:jc w:val="both"/>
        <w:rPr>
          <w:sz w:val="24"/>
          <w:szCs w:val="24"/>
        </w:rPr>
      </w:pPr>
      <w:r w:rsidRPr="00D663D3">
        <w:rPr>
          <w:sz w:val="24"/>
          <w:szCs w:val="24"/>
        </w:rPr>
        <w:t>•различать предложение, словосочетание, слово;</w:t>
      </w:r>
    </w:p>
    <w:p w:rsidR="00AD4AFA" w:rsidRPr="00D663D3" w:rsidRDefault="00AD4AFA" w:rsidP="0033268F">
      <w:pPr>
        <w:pStyle w:val="a6"/>
        <w:shd w:val="clear" w:color="auto" w:fill="auto"/>
        <w:spacing w:after="0" w:line="276" w:lineRule="auto"/>
        <w:ind w:firstLine="560"/>
        <w:contextualSpacing/>
        <w:jc w:val="both"/>
        <w:rPr>
          <w:sz w:val="24"/>
          <w:szCs w:val="24"/>
        </w:rPr>
      </w:pPr>
      <w:r w:rsidRPr="00D663D3">
        <w:rPr>
          <w:sz w:val="24"/>
          <w:szCs w:val="24"/>
        </w:rPr>
        <w:t>•устанавливать при помощи смысловых вопросов связь между словами в словосочетании и предложении;</w:t>
      </w:r>
    </w:p>
    <w:p w:rsidR="00AD4AFA" w:rsidRPr="00D663D3" w:rsidRDefault="00AD4AFA" w:rsidP="0033268F">
      <w:pPr>
        <w:pStyle w:val="a6"/>
        <w:shd w:val="clear" w:color="auto" w:fill="auto"/>
        <w:spacing w:after="0" w:line="276" w:lineRule="auto"/>
        <w:ind w:firstLine="560"/>
        <w:contextualSpacing/>
        <w:jc w:val="both"/>
        <w:rPr>
          <w:sz w:val="24"/>
          <w:szCs w:val="24"/>
        </w:rPr>
      </w:pPr>
      <w:r w:rsidRPr="00D663D3">
        <w:rPr>
          <w:sz w:val="24"/>
          <w:szCs w:val="24"/>
        </w:rPr>
        <w:t>•классифицировать предложения по цели высказывания, находить повествовательные/побудительные/вопросительные предложения;</w:t>
      </w:r>
    </w:p>
    <w:p w:rsidR="00AD4AFA" w:rsidRPr="00D663D3" w:rsidRDefault="00AD4AFA" w:rsidP="0033268F">
      <w:pPr>
        <w:pStyle w:val="a6"/>
        <w:shd w:val="clear" w:color="auto" w:fill="auto"/>
        <w:spacing w:after="0" w:line="276" w:lineRule="auto"/>
        <w:ind w:firstLine="560"/>
        <w:contextualSpacing/>
        <w:jc w:val="both"/>
        <w:rPr>
          <w:sz w:val="24"/>
          <w:szCs w:val="24"/>
        </w:rPr>
      </w:pPr>
      <w:r w:rsidRPr="00D663D3">
        <w:rPr>
          <w:sz w:val="24"/>
          <w:szCs w:val="24"/>
        </w:rPr>
        <w:t>•определять восклицательную/невосклицательную интонацию предложения;</w:t>
      </w:r>
    </w:p>
    <w:p w:rsidR="00AD4AFA" w:rsidRPr="00D663D3" w:rsidRDefault="00AD4AFA" w:rsidP="00445686">
      <w:pPr>
        <w:pStyle w:val="a6"/>
        <w:numPr>
          <w:ilvl w:val="0"/>
          <w:numId w:val="5"/>
        </w:numPr>
        <w:shd w:val="clear" w:color="auto" w:fill="auto"/>
        <w:tabs>
          <w:tab w:val="left" w:pos="622"/>
        </w:tabs>
        <w:spacing w:after="0" w:line="276" w:lineRule="auto"/>
        <w:ind w:left="560" w:firstLine="0"/>
        <w:contextualSpacing/>
        <w:jc w:val="both"/>
        <w:rPr>
          <w:sz w:val="24"/>
          <w:szCs w:val="24"/>
        </w:rPr>
      </w:pPr>
      <w:r w:rsidRPr="00D663D3">
        <w:rPr>
          <w:sz w:val="24"/>
          <w:szCs w:val="24"/>
        </w:rPr>
        <w:t>находить главные и второстепенные (без деления на виды) члены предложения; •выделять предложения с однородными членами.</w:t>
      </w:r>
    </w:p>
    <w:p w:rsidR="00636470" w:rsidRDefault="00AD4AFA" w:rsidP="00636470">
      <w:pPr>
        <w:pStyle w:val="63"/>
        <w:shd w:val="clear" w:color="auto" w:fill="auto"/>
        <w:spacing w:before="0" w:line="276" w:lineRule="auto"/>
        <w:ind w:left="560" w:firstLine="0"/>
        <w:contextualSpacing/>
        <w:jc w:val="both"/>
        <w:rPr>
          <w:sz w:val="24"/>
          <w:szCs w:val="24"/>
        </w:rPr>
      </w:pPr>
      <w:r w:rsidRPr="00D663D3">
        <w:rPr>
          <w:sz w:val="24"/>
          <w:szCs w:val="24"/>
        </w:rPr>
        <w:t xml:space="preserve">Содержательная линия «Орфография и пунктуация» </w:t>
      </w:r>
    </w:p>
    <w:p w:rsidR="00AD4AFA" w:rsidRPr="00D663D3" w:rsidRDefault="00AD4AFA" w:rsidP="00636470">
      <w:pPr>
        <w:pStyle w:val="63"/>
        <w:shd w:val="clear" w:color="auto" w:fill="auto"/>
        <w:spacing w:before="0" w:line="276" w:lineRule="auto"/>
        <w:ind w:left="560" w:firstLine="0"/>
        <w:contextualSpacing/>
        <w:jc w:val="both"/>
        <w:rPr>
          <w:sz w:val="24"/>
          <w:szCs w:val="24"/>
        </w:rPr>
      </w:pPr>
      <w:r w:rsidRPr="00D663D3">
        <w:rPr>
          <w:rStyle w:val="69"/>
          <w:i/>
          <w:iCs/>
          <w:sz w:val="24"/>
          <w:szCs w:val="24"/>
        </w:rPr>
        <w:t>Выпускник научится:</w:t>
      </w:r>
    </w:p>
    <w:p w:rsidR="003D4D52" w:rsidRPr="00D663D3" w:rsidRDefault="00AD4AFA" w:rsidP="0033268F">
      <w:pPr>
        <w:pStyle w:val="a6"/>
        <w:shd w:val="clear" w:color="auto" w:fill="auto"/>
        <w:spacing w:after="0" w:line="276" w:lineRule="auto"/>
        <w:ind w:left="560" w:firstLine="0"/>
        <w:contextualSpacing/>
        <w:jc w:val="both"/>
        <w:rPr>
          <w:sz w:val="24"/>
          <w:szCs w:val="24"/>
        </w:rPr>
      </w:pPr>
      <w:r w:rsidRPr="00D663D3">
        <w:rPr>
          <w:sz w:val="24"/>
          <w:szCs w:val="24"/>
        </w:rPr>
        <w:t xml:space="preserve">•применять правила правописания (в объёме содержания курса); </w:t>
      </w:r>
    </w:p>
    <w:p w:rsidR="00AD4AFA" w:rsidRPr="00D663D3" w:rsidRDefault="00AD4AFA" w:rsidP="0033268F">
      <w:pPr>
        <w:pStyle w:val="a6"/>
        <w:shd w:val="clear" w:color="auto" w:fill="auto"/>
        <w:spacing w:after="0" w:line="276" w:lineRule="auto"/>
        <w:ind w:left="560" w:firstLine="0"/>
        <w:contextualSpacing/>
        <w:jc w:val="both"/>
        <w:rPr>
          <w:sz w:val="24"/>
          <w:szCs w:val="24"/>
        </w:rPr>
      </w:pPr>
      <w:r w:rsidRPr="00D663D3">
        <w:rPr>
          <w:sz w:val="24"/>
          <w:szCs w:val="24"/>
        </w:rPr>
        <w:t>•определять (уточнять) написание слова по орфографическому словарю; •безошибочно списывать текст объёмом 80—90 слов;</w:t>
      </w:r>
    </w:p>
    <w:p w:rsidR="00AD4AFA" w:rsidRPr="00D663D3" w:rsidRDefault="00AD4AFA" w:rsidP="0033268F">
      <w:pPr>
        <w:pStyle w:val="a6"/>
        <w:shd w:val="clear" w:color="auto" w:fill="auto"/>
        <w:spacing w:after="0" w:line="276" w:lineRule="auto"/>
        <w:ind w:firstLine="560"/>
        <w:contextualSpacing/>
        <w:jc w:val="both"/>
        <w:rPr>
          <w:sz w:val="24"/>
          <w:szCs w:val="24"/>
        </w:rPr>
      </w:pPr>
      <w:r w:rsidRPr="00D663D3">
        <w:rPr>
          <w:sz w:val="24"/>
          <w:szCs w:val="24"/>
        </w:rPr>
        <w:t>•писать под диктовку тексты объёмом 75—80 слов в соответствии с изученными правилами правописания;</w:t>
      </w:r>
    </w:p>
    <w:p w:rsidR="00AD4AFA" w:rsidRPr="00D663D3" w:rsidRDefault="00AD4AFA" w:rsidP="0033268F">
      <w:pPr>
        <w:pStyle w:val="a6"/>
        <w:shd w:val="clear" w:color="auto" w:fill="auto"/>
        <w:spacing w:after="0" w:line="276" w:lineRule="auto"/>
        <w:ind w:firstLine="560"/>
        <w:contextualSpacing/>
        <w:jc w:val="both"/>
        <w:rPr>
          <w:sz w:val="24"/>
          <w:szCs w:val="24"/>
        </w:rPr>
      </w:pPr>
      <w:r w:rsidRPr="00D663D3">
        <w:rPr>
          <w:sz w:val="24"/>
          <w:szCs w:val="24"/>
        </w:rPr>
        <w:t>•проверять собственный и предложенный текст, находить и исправлять орфографические и пунктуационные ошибки.</w:t>
      </w:r>
    </w:p>
    <w:p w:rsidR="00AD4AFA" w:rsidRPr="00D663D3" w:rsidRDefault="00AD4AFA" w:rsidP="0033268F">
      <w:pPr>
        <w:pStyle w:val="63"/>
        <w:shd w:val="clear" w:color="auto" w:fill="auto"/>
        <w:spacing w:before="0" w:line="276" w:lineRule="auto"/>
        <w:ind w:left="2860" w:firstLine="0"/>
        <w:contextualSpacing/>
        <w:jc w:val="both"/>
        <w:rPr>
          <w:sz w:val="24"/>
          <w:szCs w:val="24"/>
        </w:rPr>
      </w:pPr>
      <w:r w:rsidRPr="00D663D3">
        <w:rPr>
          <w:sz w:val="24"/>
          <w:szCs w:val="24"/>
        </w:rPr>
        <w:t>Содержательная линия «Развитие речи»</w:t>
      </w:r>
    </w:p>
    <w:p w:rsidR="00AD4AFA" w:rsidRPr="00D663D3" w:rsidRDefault="00AD4AFA" w:rsidP="0033268F">
      <w:pPr>
        <w:pStyle w:val="a6"/>
        <w:shd w:val="clear" w:color="auto" w:fill="auto"/>
        <w:spacing w:after="0" w:line="276" w:lineRule="auto"/>
        <w:ind w:firstLine="560"/>
        <w:contextualSpacing/>
        <w:jc w:val="both"/>
        <w:rPr>
          <w:sz w:val="24"/>
          <w:szCs w:val="24"/>
        </w:rPr>
      </w:pPr>
      <w:r w:rsidRPr="00D663D3">
        <w:rPr>
          <w:sz w:val="24"/>
          <w:szCs w:val="24"/>
        </w:rPr>
        <w:t>Выпускник научится:</w:t>
      </w:r>
    </w:p>
    <w:p w:rsidR="00AD4AFA" w:rsidRPr="00D663D3" w:rsidRDefault="00AD4AFA" w:rsidP="00445686">
      <w:pPr>
        <w:pStyle w:val="a6"/>
        <w:numPr>
          <w:ilvl w:val="0"/>
          <w:numId w:val="5"/>
        </w:numPr>
        <w:shd w:val="clear" w:color="auto" w:fill="auto"/>
        <w:tabs>
          <w:tab w:val="left" w:pos="624"/>
        </w:tabs>
        <w:spacing w:after="0" w:line="276" w:lineRule="auto"/>
        <w:ind w:firstLine="560"/>
        <w:contextualSpacing/>
        <w:jc w:val="both"/>
        <w:rPr>
          <w:sz w:val="24"/>
          <w:szCs w:val="24"/>
        </w:rPr>
      </w:pPr>
      <w:r w:rsidRPr="00D663D3">
        <w:rPr>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D4AFA" w:rsidRPr="00D663D3" w:rsidRDefault="00AD4AFA" w:rsidP="00445686">
      <w:pPr>
        <w:pStyle w:val="a6"/>
        <w:numPr>
          <w:ilvl w:val="0"/>
          <w:numId w:val="5"/>
        </w:numPr>
        <w:shd w:val="clear" w:color="auto" w:fill="auto"/>
        <w:tabs>
          <w:tab w:val="left" w:pos="624"/>
        </w:tabs>
        <w:spacing w:after="0" w:line="276" w:lineRule="auto"/>
        <w:ind w:firstLine="560"/>
        <w:contextualSpacing/>
        <w:jc w:val="both"/>
        <w:rPr>
          <w:sz w:val="24"/>
          <w:szCs w:val="24"/>
        </w:rPr>
      </w:pPr>
      <w:r w:rsidRPr="00D663D3">
        <w:rPr>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AD4AFA" w:rsidRPr="00D663D3" w:rsidRDefault="00AD4AFA" w:rsidP="00445686">
      <w:pPr>
        <w:pStyle w:val="a6"/>
        <w:numPr>
          <w:ilvl w:val="0"/>
          <w:numId w:val="5"/>
        </w:numPr>
        <w:shd w:val="clear" w:color="auto" w:fill="auto"/>
        <w:tabs>
          <w:tab w:val="left" w:pos="622"/>
        </w:tabs>
        <w:spacing w:after="0" w:line="276" w:lineRule="auto"/>
        <w:ind w:firstLine="560"/>
        <w:contextualSpacing/>
        <w:jc w:val="both"/>
        <w:rPr>
          <w:sz w:val="24"/>
          <w:szCs w:val="24"/>
        </w:rPr>
      </w:pPr>
      <w:r w:rsidRPr="00D663D3">
        <w:rPr>
          <w:sz w:val="24"/>
          <w:szCs w:val="24"/>
        </w:rPr>
        <w:t>выражать собственное мнение, аргументировать его с учётом ситуации общения;</w:t>
      </w:r>
    </w:p>
    <w:p w:rsidR="00AD4AFA" w:rsidRPr="00D663D3" w:rsidRDefault="00AD4AFA" w:rsidP="00445686">
      <w:pPr>
        <w:pStyle w:val="a6"/>
        <w:numPr>
          <w:ilvl w:val="0"/>
          <w:numId w:val="5"/>
        </w:numPr>
        <w:shd w:val="clear" w:color="auto" w:fill="auto"/>
        <w:tabs>
          <w:tab w:val="left" w:pos="622"/>
        </w:tabs>
        <w:spacing w:after="0" w:line="276" w:lineRule="auto"/>
        <w:ind w:firstLine="560"/>
        <w:contextualSpacing/>
        <w:jc w:val="both"/>
        <w:rPr>
          <w:sz w:val="24"/>
          <w:szCs w:val="24"/>
        </w:rPr>
      </w:pPr>
      <w:r w:rsidRPr="00D663D3">
        <w:rPr>
          <w:sz w:val="24"/>
          <w:szCs w:val="24"/>
        </w:rPr>
        <w:lastRenderedPageBreak/>
        <w:t>самостоятельно озаглавливать текст;</w:t>
      </w:r>
    </w:p>
    <w:p w:rsidR="00AD4AFA" w:rsidRPr="00D663D3" w:rsidRDefault="00AD4AFA" w:rsidP="00445686">
      <w:pPr>
        <w:pStyle w:val="a6"/>
        <w:numPr>
          <w:ilvl w:val="0"/>
          <w:numId w:val="5"/>
        </w:numPr>
        <w:shd w:val="clear" w:color="auto" w:fill="auto"/>
        <w:tabs>
          <w:tab w:val="left" w:pos="622"/>
        </w:tabs>
        <w:spacing w:after="0" w:line="276" w:lineRule="auto"/>
        <w:ind w:firstLine="560"/>
        <w:contextualSpacing/>
        <w:jc w:val="both"/>
        <w:rPr>
          <w:sz w:val="24"/>
          <w:szCs w:val="24"/>
        </w:rPr>
      </w:pPr>
      <w:r w:rsidRPr="00D663D3">
        <w:rPr>
          <w:sz w:val="24"/>
          <w:szCs w:val="24"/>
        </w:rPr>
        <w:t>составлять план текста;</w:t>
      </w:r>
    </w:p>
    <w:p w:rsidR="00AD4AFA" w:rsidRPr="00D663D3" w:rsidRDefault="00AD4AFA" w:rsidP="0033268F">
      <w:pPr>
        <w:pStyle w:val="a6"/>
        <w:shd w:val="clear" w:color="auto" w:fill="auto"/>
        <w:spacing w:after="0" w:line="276" w:lineRule="auto"/>
        <w:ind w:firstLine="560"/>
        <w:contextualSpacing/>
        <w:jc w:val="both"/>
        <w:rPr>
          <w:sz w:val="24"/>
          <w:szCs w:val="24"/>
        </w:rPr>
      </w:pPr>
      <w:r w:rsidRPr="00D663D3">
        <w:rPr>
          <w:sz w:val="24"/>
          <w:szCs w:val="24"/>
        </w:rPr>
        <w:t>•сочинять письма, поздравительные открытки, записки и другие небольшие тексты для конкретных ситуаций общения.</w:t>
      </w:r>
    </w:p>
    <w:p w:rsidR="00AD4AFA" w:rsidRPr="00D663D3" w:rsidRDefault="00AD4AFA" w:rsidP="0033268F">
      <w:pPr>
        <w:pStyle w:val="71"/>
        <w:keepNext/>
        <w:keepLines/>
        <w:shd w:val="clear" w:color="auto" w:fill="auto"/>
        <w:spacing w:after="0" w:line="276" w:lineRule="auto"/>
        <w:ind w:left="1780"/>
        <w:contextualSpacing/>
        <w:jc w:val="both"/>
        <w:rPr>
          <w:sz w:val="24"/>
          <w:szCs w:val="24"/>
        </w:rPr>
      </w:pPr>
      <w:bookmarkStart w:id="46" w:name="bookmark67"/>
      <w:r w:rsidRPr="00D663D3">
        <w:rPr>
          <w:rStyle w:val="714"/>
          <w:b/>
          <w:bCs/>
          <w:sz w:val="24"/>
          <w:szCs w:val="24"/>
        </w:rPr>
        <w:t>Литературное чтение, литературное чтение на родном языке</w:t>
      </w:r>
      <w:bookmarkEnd w:id="46"/>
    </w:p>
    <w:p w:rsidR="00AD4AFA" w:rsidRPr="00D663D3" w:rsidRDefault="00AD4AFA" w:rsidP="0033268F">
      <w:pPr>
        <w:pStyle w:val="a6"/>
        <w:shd w:val="clear" w:color="auto" w:fill="auto"/>
        <w:spacing w:after="0" w:line="276" w:lineRule="auto"/>
        <w:ind w:firstLine="560"/>
        <w:contextualSpacing/>
        <w:jc w:val="both"/>
        <w:rPr>
          <w:sz w:val="24"/>
          <w:szCs w:val="24"/>
        </w:rPr>
      </w:pPr>
      <w:r w:rsidRPr="00D663D3">
        <w:rPr>
          <w:sz w:val="24"/>
          <w:szCs w:val="24"/>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они полюбят чтение художественных произведений, которые помогут им сформировать собственную позицию в жизни, расширят кругозор.</w:t>
      </w:r>
    </w:p>
    <w:p w:rsidR="00AD4AFA" w:rsidRPr="00D663D3" w:rsidRDefault="00AD4AFA" w:rsidP="0033268F">
      <w:pPr>
        <w:pStyle w:val="63"/>
        <w:shd w:val="clear" w:color="auto" w:fill="auto"/>
        <w:spacing w:before="0" w:line="276" w:lineRule="auto"/>
        <w:ind w:left="2860" w:firstLine="0"/>
        <w:contextualSpacing/>
        <w:jc w:val="both"/>
        <w:rPr>
          <w:sz w:val="24"/>
          <w:szCs w:val="24"/>
        </w:rPr>
      </w:pPr>
      <w:r w:rsidRPr="00D663D3">
        <w:rPr>
          <w:sz w:val="24"/>
          <w:szCs w:val="24"/>
        </w:rPr>
        <w:t>Виды речевой и читательской деятельности</w:t>
      </w:r>
    </w:p>
    <w:p w:rsidR="00AD4AFA" w:rsidRPr="00D663D3" w:rsidRDefault="00AD4AFA" w:rsidP="0033268F">
      <w:pPr>
        <w:pStyle w:val="a6"/>
        <w:shd w:val="clear" w:color="auto" w:fill="auto"/>
        <w:spacing w:after="0" w:line="276" w:lineRule="auto"/>
        <w:ind w:firstLine="560"/>
        <w:contextualSpacing/>
        <w:jc w:val="both"/>
        <w:rPr>
          <w:sz w:val="24"/>
          <w:szCs w:val="24"/>
        </w:rPr>
      </w:pPr>
      <w:r w:rsidRPr="00D663D3">
        <w:rPr>
          <w:sz w:val="24"/>
          <w:szCs w:val="24"/>
        </w:rPr>
        <w:t>Выпускник научится:</w:t>
      </w:r>
    </w:p>
    <w:p w:rsidR="00AD4AFA" w:rsidRPr="00D663D3" w:rsidRDefault="00AD4AFA" w:rsidP="00445686">
      <w:pPr>
        <w:pStyle w:val="a6"/>
        <w:numPr>
          <w:ilvl w:val="0"/>
          <w:numId w:val="5"/>
        </w:numPr>
        <w:shd w:val="clear" w:color="auto" w:fill="auto"/>
        <w:tabs>
          <w:tab w:val="left" w:pos="629"/>
        </w:tabs>
        <w:spacing w:after="0" w:line="276" w:lineRule="auto"/>
        <w:ind w:firstLine="560"/>
        <w:contextualSpacing/>
        <w:jc w:val="both"/>
        <w:rPr>
          <w:sz w:val="24"/>
          <w:szCs w:val="24"/>
        </w:rPr>
      </w:pPr>
      <w:r w:rsidRPr="00D663D3">
        <w:rPr>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D4D52" w:rsidRPr="00D663D3" w:rsidRDefault="00AD4AFA" w:rsidP="0033268F">
      <w:pPr>
        <w:pStyle w:val="a6"/>
        <w:shd w:val="clear" w:color="auto" w:fill="auto"/>
        <w:spacing w:after="0" w:line="276" w:lineRule="auto"/>
        <w:ind w:firstLine="560"/>
        <w:contextualSpacing/>
        <w:jc w:val="both"/>
        <w:rPr>
          <w:sz w:val="24"/>
          <w:szCs w:val="24"/>
        </w:rPr>
      </w:pPr>
      <w:r w:rsidRPr="00D663D3">
        <w:rPr>
          <w:sz w:val="24"/>
          <w:szCs w:val="24"/>
        </w:rPr>
        <w:t>•читать со скоростью, позволяющей понимать смысл прочитанного;</w:t>
      </w:r>
    </w:p>
    <w:p w:rsidR="00C3072D" w:rsidRPr="00D663D3" w:rsidRDefault="00C3072D" w:rsidP="0033268F">
      <w:pPr>
        <w:pStyle w:val="a6"/>
        <w:shd w:val="clear" w:color="auto" w:fill="auto"/>
        <w:spacing w:after="0" w:line="276" w:lineRule="auto"/>
        <w:ind w:firstLine="0"/>
        <w:contextualSpacing/>
        <w:jc w:val="both"/>
        <w:rPr>
          <w:sz w:val="24"/>
          <w:szCs w:val="24"/>
        </w:rPr>
      </w:pPr>
      <w:r w:rsidRPr="00D663D3">
        <w:rPr>
          <w:sz w:val="24"/>
          <w:szCs w:val="24"/>
        </w:rPr>
        <w:t xml:space="preserve">       •различать на практическом уровне виды текстов (художественный, учебный, справочный),     опираясь на особенности каждого вида текста;</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•использовать различные виды чтения: ознакомительное, поисковое, выборочное; выбирать нужный вид чтения в соответствии с целью чтения;</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D663D3">
        <w:rPr>
          <w:sz w:val="24"/>
          <w:szCs w:val="24"/>
        </w:rPr>
        <w:t>подтемы</w:t>
      </w:r>
      <w:proofErr w:type="spellEnd"/>
      <w:r w:rsidRPr="00D663D3">
        <w:rPr>
          <w:sz w:val="24"/>
          <w:szCs w:val="24"/>
        </w:rPr>
        <w:t xml:space="preserve"> (</w:t>
      </w:r>
      <w:proofErr w:type="spellStart"/>
      <w:r w:rsidRPr="00D663D3">
        <w:rPr>
          <w:sz w:val="24"/>
          <w:szCs w:val="24"/>
        </w:rPr>
        <w:t>микротемы</w:t>
      </w:r>
      <w:proofErr w:type="spellEnd"/>
      <w:r w:rsidRPr="00D663D3">
        <w:rPr>
          <w:sz w:val="24"/>
          <w:szCs w:val="24"/>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по содержанию произведения; находить в тексте требуемую информацию (конкретные сведения, факты, заданные в явном виде);</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lastRenderedPageBreak/>
        <w:t>•передавать содержание прочитанного или прослушанного с учётом специфики научно- познавательного, учебного и художественного текстов в виде пересказа (полного, краткого или выборочного);</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C3072D" w:rsidRPr="00D663D3" w:rsidRDefault="00C3072D" w:rsidP="0033268F">
      <w:pPr>
        <w:pStyle w:val="63"/>
        <w:shd w:val="clear" w:color="auto" w:fill="auto"/>
        <w:spacing w:before="0" w:line="276" w:lineRule="auto"/>
        <w:ind w:left="4720" w:hanging="860"/>
        <w:contextualSpacing/>
        <w:jc w:val="both"/>
        <w:rPr>
          <w:sz w:val="24"/>
          <w:szCs w:val="24"/>
        </w:rPr>
      </w:pPr>
      <w:r w:rsidRPr="00D663D3">
        <w:rPr>
          <w:sz w:val="24"/>
          <w:szCs w:val="24"/>
        </w:rPr>
        <w:t>Круг детского чтения</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Выпускник научится:</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 ориентироваться в книге по названию, оглавлению, отличать сборник произведений от авторской книги;</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•самостоятельно и целенаправленно осуществлять выбор книги в библиотеке по заданной тематике, по собственному желанию;</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•пользоваться алфавитным каталогом, самостоятельно пользоваться соответствующими возрасту словарями и справочной литературой.</w:t>
      </w:r>
    </w:p>
    <w:p w:rsidR="00C3072D" w:rsidRPr="00D663D3" w:rsidRDefault="00C3072D" w:rsidP="0033268F">
      <w:pPr>
        <w:pStyle w:val="63"/>
        <w:shd w:val="clear" w:color="auto" w:fill="auto"/>
        <w:spacing w:before="0" w:line="276" w:lineRule="auto"/>
        <w:ind w:left="3160" w:firstLine="0"/>
        <w:contextualSpacing/>
        <w:jc w:val="both"/>
        <w:rPr>
          <w:sz w:val="24"/>
          <w:szCs w:val="24"/>
        </w:rPr>
      </w:pPr>
      <w:r w:rsidRPr="00D663D3">
        <w:rPr>
          <w:sz w:val="24"/>
          <w:szCs w:val="24"/>
        </w:rPr>
        <w:t>Литературоведческая пропедевтика</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Выпускник научится:</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C3072D" w:rsidRPr="00D663D3" w:rsidRDefault="00C3072D" w:rsidP="0033268F">
      <w:pPr>
        <w:pStyle w:val="63"/>
        <w:shd w:val="clear" w:color="auto" w:fill="auto"/>
        <w:spacing w:before="0" w:line="276" w:lineRule="auto"/>
        <w:ind w:left="4720" w:hanging="860"/>
        <w:contextualSpacing/>
        <w:jc w:val="both"/>
        <w:rPr>
          <w:sz w:val="24"/>
          <w:szCs w:val="24"/>
        </w:rPr>
      </w:pPr>
      <w:r w:rsidRPr="00D663D3">
        <w:rPr>
          <w:sz w:val="24"/>
          <w:szCs w:val="24"/>
        </w:rPr>
        <w:t xml:space="preserve">Творческая деятельность </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Выпускник научится:</w:t>
      </w:r>
    </w:p>
    <w:p w:rsidR="00C3072D" w:rsidRPr="00D663D3" w:rsidRDefault="00C3072D" w:rsidP="00445686">
      <w:pPr>
        <w:pStyle w:val="a6"/>
        <w:numPr>
          <w:ilvl w:val="0"/>
          <w:numId w:val="5"/>
        </w:numPr>
        <w:shd w:val="clear" w:color="auto" w:fill="auto"/>
        <w:tabs>
          <w:tab w:val="left" w:pos="638"/>
        </w:tabs>
        <w:spacing w:after="0" w:line="276" w:lineRule="auto"/>
        <w:ind w:left="20" w:firstLine="560"/>
        <w:contextualSpacing/>
        <w:jc w:val="both"/>
        <w:rPr>
          <w:sz w:val="24"/>
          <w:szCs w:val="24"/>
        </w:rPr>
      </w:pPr>
      <w:r w:rsidRPr="00D663D3">
        <w:rPr>
          <w:sz w:val="24"/>
          <w:szCs w:val="24"/>
        </w:rPr>
        <w:t>читать по ролям литературное произведение;</w:t>
      </w:r>
    </w:p>
    <w:p w:rsidR="00C3072D" w:rsidRPr="00D663D3" w:rsidRDefault="00C3072D" w:rsidP="00445686">
      <w:pPr>
        <w:pStyle w:val="a6"/>
        <w:numPr>
          <w:ilvl w:val="0"/>
          <w:numId w:val="5"/>
        </w:numPr>
        <w:shd w:val="clear" w:color="auto" w:fill="auto"/>
        <w:tabs>
          <w:tab w:val="left" w:pos="644"/>
        </w:tabs>
        <w:spacing w:after="0" w:line="276" w:lineRule="auto"/>
        <w:ind w:left="20" w:firstLine="560"/>
        <w:contextualSpacing/>
        <w:jc w:val="both"/>
        <w:rPr>
          <w:sz w:val="24"/>
          <w:szCs w:val="24"/>
        </w:rPr>
      </w:pPr>
      <w:r w:rsidRPr="00D663D3">
        <w:rPr>
          <w:sz w:val="24"/>
          <w:szCs w:val="24"/>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C3072D" w:rsidRPr="00D663D3" w:rsidRDefault="00C3072D" w:rsidP="0033268F">
      <w:pPr>
        <w:pStyle w:val="71"/>
        <w:keepNext/>
        <w:keepLines/>
        <w:shd w:val="clear" w:color="auto" w:fill="auto"/>
        <w:spacing w:after="0" w:line="276" w:lineRule="auto"/>
        <w:contextualSpacing/>
        <w:jc w:val="both"/>
        <w:rPr>
          <w:sz w:val="24"/>
          <w:szCs w:val="24"/>
        </w:rPr>
      </w:pPr>
      <w:bookmarkStart w:id="47" w:name="bookmark68"/>
      <w:r w:rsidRPr="00D663D3">
        <w:rPr>
          <w:rStyle w:val="713"/>
          <w:b/>
          <w:bCs/>
          <w:sz w:val="24"/>
          <w:szCs w:val="24"/>
        </w:rPr>
        <w:t>Французский язык</w:t>
      </w:r>
      <w:bookmarkEnd w:id="47"/>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w:t>
      </w:r>
    </w:p>
    <w:p w:rsidR="00C3072D" w:rsidRPr="00D663D3" w:rsidRDefault="00C3072D" w:rsidP="0033268F">
      <w:pPr>
        <w:pStyle w:val="63"/>
        <w:shd w:val="clear" w:color="auto" w:fill="auto"/>
        <w:spacing w:before="0" w:line="276" w:lineRule="auto"/>
        <w:ind w:left="3760" w:firstLine="0"/>
        <w:contextualSpacing/>
        <w:jc w:val="both"/>
        <w:rPr>
          <w:sz w:val="24"/>
          <w:szCs w:val="24"/>
        </w:rPr>
      </w:pPr>
      <w:r w:rsidRPr="00D663D3">
        <w:rPr>
          <w:sz w:val="24"/>
          <w:szCs w:val="24"/>
        </w:rPr>
        <w:t>Коммуникативные умения</w:t>
      </w:r>
    </w:p>
    <w:p w:rsidR="00C3072D" w:rsidRPr="00D663D3" w:rsidRDefault="00C3072D" w:rsidP="0033268F">
      <w:pPr>
        <w:pStyle w:val="730"/>
        <w:keepNext/>
        <w:keepLines/>
        <w:shd w:val="clear" w:color="auto" w:fill="auto"/>
        <w:spacing w:line="276" w:lineRule="auto"/>
        <w:ind w:left="20" w:firstLine="560"/>
        <w:contextualSpacing/>
        <w:rPr>
          <w:sz w:val="24"/>
          <w:szCs w:val="24"/>
        </w:rPr>
      </w:pPr>
      <w:bookmarkStart w:id="48" w:name="bookmark69"/>
      <w:r w:rsidRPr="00D663D3">
        <w:rPr>
          <w:sz w:val="24"/>
          <w:szCs w:val="24"/>
        </w:rPr>
        <w:t>Говорение</w:t>
      </w:r>
      <w:bookmarkEnd w:id="48"/>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Выпускник научится:</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•участвовать в элементарных диалогах (этикетном, диалоге-расспросе, диалоге- побуждении), соблюдая нормы речевого этикета, принятые в англоязычных странах;</w:t>
      </w:r>
    </w:p>
    <w:p w:rsidR="00C3072D" w:rsidRPr="00D663D3" w:rsidRDefault="00C3072D" w:rsidP="00445686">
      <w:pPr>
        <w:pStyle w:val="a6"/>
        <w:numPr>
          <w:ilvl w:val="0"/>
          <w:numId w:val="5"/>
        </w:numPr>
        <w:shd w:val="clear" w:color="auto" w:fill="auto"/>
        <w:tabs>
          <w:tab w:val="left" w:pos="622"/>
        </w:tabs>
        <w:spacing w:after="0" w:line="276" w:lineRule="auto"/>
        <w:ind w:left="560" w:firstLine="0"/>
        <w:contextualSpacing/>
        <w:jc w:val="both"/>
        <w:rPr>
          <w:sz w:val="24"/>
          <w:szCs w:val="24"/>
        </w:rPr>
      </w:pPr>
      <w:r w:rsidRPr="00D663D3">
        <w:rPr>
          <w:sz w:val="24"/>
          <w:szCs w:val="24"/>
        </w:rPr>
        <w:t>составлять небольшое описание предмета, картинки, персонажа; •рассказывать о себе, своей семье, друге.</w:t>
      </w:r>
    </w:p>
    <w:p w:rsidR="00636470" w:rsidRDefault="00C3072D" w:rsidP="0033268F">
      <w:pPr>
        <w:pStyle w:val="a6"/>
        <w:shd w:val="clear" w:color="auto" w:fill="auto"/>
        <w:spacing w:after="0" w:line="276" w:lineRule="auto"/>
        <w:ind w:left="560" w:firstLine="0"/>
        <w:contextualSpacing/>
        <w:jc w:val="both"/>
        <w:rPr>
          <w:rStyle w:val="37"/>
          <w:sz w:val="24"/>
          <w:szCs w:val="24"/>
        </w:rPr>
      </w:pPr>
      <w:r w:rsidRPr="00D663D3">
        <w:rPr>
          <w:rStyle w:val="37"/>
          <w:sz w:val="24"/>
          <w:szCs w:val="24"/>
        </w:rPr>
        <w:t xml:space="preserve">Аудирование </w:t>
      </w:r>
    </w:p>
    <w:p w:rsidR="00C3072D" w:rsidRPr="00D663D3" w:rsidRDefault="00C3072D" w:rsidP="0033268F">
      <w:pPr>
        <w:pStyle w:val="a6"/>
        <w:shd w:val="clear" w:color="auto" w:fill="auto"/>
        <w:spacing w:after="0" w:line="276" w:lineRule="auto"/>
        <w:ind w:left="560" w:firstLine="0"/>
        <w:contextualSpacing/>
        <w:jc w:val="both"/>
        <w:rPr>
          <w:sz w:val="24"/>
          <w:szCs w:val="24"/>
        </w:rPr>
      </w:pPr>
      <w:r w:rsidRPr="00D663D3">
        <w:rPr>
          <w:sz w:val="24"/>
          <w:szCs w:val="24"/>
        </w:rPr>
        <w:t>Выпускник научится:</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•понимать на слух речь учителя и одноклассников при непосредственном общении и вербально/</w:t>
      </w:r>
      <w:proofErr w:type="spellStart"/>
      <w:r w:rsidRPr="00D663D3">
        <w:rPr>
          <w:sz w:val="24"/>
          <w:szCs w:val="24"/>
        </w:rPr>
        <w:t>невербально</w:t>
      </w:r>
      <w:proofErr w:type="spellEnd"/>
      <w:r w:rsidRPr="00D663D3">
        <w:rPr>
          <w:sz w:val="24"/>
          <w:szCs w:val="24"/>
        </w:rPr>
        <w:t xml:space="preserve"> реагировать на услышанное;</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lastRenderedPageBreak/>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r w:rsidRPr="00D663D3">
        <w:rPr>
          <w:rStyle w:val="37"/>
          <w:sz w:val="24"/>
          <w:szCs w:val="24"/>
        </w:rPr>
        <w:t>Чтение</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Выпускник научится:</w:t>
      </w:r>
    </w:p>
    <w:p w:rsidR="00C3072D" w:rsidRPr="00D663D3" w:rsidRDefault="00C3072D" w:rsidP="00445686">
      <w:pPr>
        <w:pStyle w:val="a6"/>
        <w:numPr>
          <w:ilvl w:val="0"/>
          <w:numId w:val="5"/>
        </w:numPr>
        <w:shd w:val="clear" w:color="auto" w:fill="auto"/>
        <w:tabs>
          <w:tab w:val="left" w:pos="642"/>
        </w:tabs>
        <w:spacing w:after="0" w:line="276" w:lineRule="auto"/>
        <w:ind w:left="20" w:firstLine="560"/>
        <w:contextualSpacing/>
        <w:jc w:val="both"/>
        <w:rPr>
          <w:sz w:val="24"/>
          <w:szCs w:val="24"/>
        </w:rPr>
      </w:pPr>
      <w:r w:rsidRPr="00D663D3">
        <w:rPr>
          <w:sz w:val="24"/>
          <w:szCs w:val="24"/>
        </w:rPr>
        <w:t>соотносить графический образ английского слова с его звуковым образом;</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•читать про себя и понимать содержание небольшого текста, построенного в основном на изученном языковом материале;</w:t>
      </w:r>
    </w:p>
    <w:p w:rsidR="00636470" w:rsidRDefault="00C3072D" w:rsidP="0033268F">
      <w:pPr>
        <w:pStyle w:val="a6"/>
        <w:shd w:val="clear" w:color="auto" w:fill="auto"/>
        <w:spacing w:after="0" w:line="276" w:lineRule="auto"/>
        <w:ind w:left="560" w:firstLine="0"/>
        <w:contextualSpacing/>
        <w:jc w:val="both"/>
        <w:rPr>
          <w:sz w:val="24"/>
          <w:szCs w:val="24"/>
        </w:rPr>
      </w:pPr>
      <w:r w:rsidRPr="00D663D3">
        <w:rPr>
          <w:sz w:val="24"/>
          <w:szCs w:val="24"/>
        </w:rPr>
        <w:t>•читать про себя и находить необходимую информацию.</w:t>
      </w:r>
    </w:p>
    <w:p w:rsidR="00C3072D" w:rsidRPr="00D663D3" w:rsidRDefault="00C3072D" w:rsidP="0033268F">
      <w:pPr>
        <w:pStyle w:val="a6"/>
        <w:shd w:val="clear" w:color="auto" w:fill="auto"/>
        <w:spacing w:after="0" w:line="276" w:lineRule="auto"/>
        <w:ind w:left="560" w:firstLine="0"/>
        <w:contextualSpacing/>
        <w:jc w:val="both"/>
        <w:rPr>
          <w:sz w:val="24"/>
          <w:szCs w:val="24"/>
        </w:rPr>
      </w:pPr>
      <w:r w:rsidRPr="00D663D3">
        <w:rPr>
          <w:sz w:val="24"/>
          <w:szCs w:val="24"/>
        </w:rPr>
        <w:t xml:space="preserve"> </w:t>
      </w:r>
      <w:r w:rsidRPr="00D663D3">
        <w:rPr>
          <w:rStyle w:val="37"/>
          <w:sz w:val="24"/>
          <w:szCs w:val="24"/>
        </w:rPr>
        <w:t>Письмо</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Выпускник научится:</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•выписывать из текста слова, словосочетания и предложения;</w:t>
      </w:r>
    </w:p>
    <w:p w:rsidR="00C3072D" w:rsidRPr="00D663D3" w:rsidRDefault="00C3072D" w:rsidP="00445686">
      <w:pPr>
        <w:pStyle w:val="a6"/>
        <w:numPr>
          <w:ilvl w:val="0"/>
          <w:numId w:val="5"/>
        </w:numPr>
        <w:shd w:val="clear" w:color="auto" w:fill="auto"/>
        <w:tabs>
          <w:tab w:val="left" w:pos="644"/>
        </w:tabs>
        <w:spacing w:after="0" w:line="276" w:lineRule="auto"/>
        <w:ind w:left="20" w:firstLine="560"/>
        <w:contextualSpacing/>
        <w:jc w:val="both"/>
        <w:rPr>
          <w:sz w:val="24"/>
          <w:szCs w:val="24"/>
        </w:rPr>
      </w:pPr>
      <w:r w:rsidRPr="00D663D3">
        <w:rPr>
          <w:sz w:val="24"/>
          <w:szCs w:val="24"/>
        </w:rPr>
        <w:t>писать поздравительную открытку к Новому году, Рождеству, дню рождения (с опорой на образец);</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•писать по образцу краткое письмо зарубежному другу (с опорой на образец).</w:t>
      </w:r>
    </w:p>
    <w:p w:rsidR="00636470" w:rsidRDefault="00C3072D" w:rsidP="00636470">
      <w:pPr>
        <w:pStyle w:val="63"/>
        <w:shd w:val="clear" w:color="auto" w:fill="auto"/>
        <w:spacing w:before="0" w:line="276" w:lineRule="auto"/>
        <w:ind w:left="560" w:firstLine="0"/>
        <w:contextualSpacing/>
        <w:jc w:val="both"/>
        <w:rPr>
          <w:sz w:val="24"/>
          <w:szCs w:val="24"/>
        </w:rPr>
      </w:pPr>
      <w:r w:rsidRPr="00D663D3">
        <w:rPr>
          <w:sz w:val="24"/>
          <w:szCs w:val="24"/>
        </w:rPr>
        <w:t xml:space="preserve">Языковые средства и навыки оперирования ими </w:t>
      </w:r>
    </w:p>
    <w:p w:rsidR="00636470" w:rsidRDefault="00C3072D" w:rsidP="00636470">
      <w:pPr>
        <w:pStyle w:val="63"/>
        <w:shd w:val="clear" w:color="auto" w:fill="auto"/>
        <w:spacing w:before="0" w:line="276" w:lineRule="auto"/>
        <w:ind w:left="560" w:firstLine="0"/>
        <w:contextualSpacing/>
        <w:jc w:val="both"/>
        <w:rPr>
          <w:rStyle w:val="610"/>
          <w:i/>
          <w:iCs/>
          <w:sz w:val="24"/>
          <w:szCs w:val="24"/>
        </w:rPr>
      </w:pPr>
      <w:r w:rsidRPr="00D663D3">
        <w:rPr>
          <w:rStyle w:val="610"/>
          <w:i/>
          <w:iCs/>
          <w:sz w:val="24"/>
          <w:szCs w:val="24"/>
        </w:rPr>
        <w:t xml:space="preserve">Графика, каллиграфия, орфография </w:t>
      </w:r>
    </w:p>
    <w:p w:rsidR="00C3072D" w:rsidRPr="00D663D3" w:rsidRDefault="00C3072D" w:rsidP="00636470">
      <w:pPr>
        <w:pStyle w:val="63"/>
        <w:shd w:val="clear" w:color="auto" w:fill="auto"/>
        <w:spacing w:before="0" w:line="276" w:lineRule="auto"/>
        <w:ind w:left="560" w:firstLine="0"/>
        <w:contextualSpacing/>
        <w:jc w:val="both"/>
        <w:rPr>
          <w:sz w:val="24"/>
          <w:szCs w:val="24"/>
        </w:rPr>
      </w:pPr>
      <w:r w:rsidRPr="00D663D3">
        <w:rPr>
          <w:rStyle w:val="67"/>
          <w:i/>
          <w:iCs/>
          <w:sz w:val="24"/>
          <w:szCs w:val="24"/>
        </w:rPr>
        <w:t>Выпускник научится:</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•воспроизводить графически и каллиграфически корректно все буквы английского алфавита (</w:t>
      </w:r>
      <w:proofErr w:type="spellStart"/>
      <w:r w:rsidRPr="00D663D3">
        <w:rPr>
          <w:sz w:val="24"/>
          <w:szCs w:val="24"/>
        </w:rPr>
        <w:t>полупечатное</w:t>
      </w:r>
      <w:proofErr w:type="spellEnd"/>
      <w:r w:rsidRPr="00D663D3">
        <w:rPr>
          <w:sz w:val="24"/>
          <w:szCs w:val="24"/>
        </w:rPr>
        <w:t xml:space="preserve"> написание букв, буквосочетаний, слов);</w:t>
      </w:r>
    </w:p>
    <w:p w:rsidR="00C3072D" w:rsidRPr="00D663D3" w:rsidRDefault="00C3072D" w:rsidP="00445686">
      <w:pPr>
        <w:pStyle w:val="a6"/>
        <w:numPr>
          <w:ilvl w:val="0"/>
          <w:numId w:val="5"/>
        </w:numPr>
        <w:shd w:val="clear" w:color="auto" w:fill="auto"/>
        <w:tabs>
          <w:tab w:val="left" w:pos="642"/>
        </w:tabs>
        <w:spacing w:after="0" w:line="276" w:lineRule="auto"/>
        <w:ind w:left="20" w:firstLine="560"/>
        <w:contextualSpacing/>
        <w:jc w:val="both"/>
        <w:rPr>
          <w:sz w:val="24"/>
          <w:szCs w:val="24"/>
        </w:rPr>
      </w:pPr>
      <w:r w:rsidRPr="00D663D3">
        <w:rPr>
          <w:sz w:val="24"/>
          <w:szCs w:val="24"/>
        </w:rPr>
        <w:t>пользоваться английским алфавитом, знать последовательность букв в нём;</w:t>
      </w:r>
    </w:p>
    <w:p w:rsidR="00C3072D" w:rsidRPr="00D663D3" w:rsidRDefault="00C3072D" w:rsidP="00445686">
      <w:pPr>
        <w:pStyle w:val="a6"/>
        <w:numPr>
          <w:ilvl w:val="0"/>
          <w:numId w:val="5"/>
        </w:numPr>
        <w:shd w:val="clear" w:color="auto" w:fill="auto"/>
        <w:tabs>
          <w:tab w:val="left" w:pos="642"/>
        </w:tabs>
        <w:spacing w:after="0" w:line="276" w:lineRule="auto"/>
        <w:ind w:left="20" w:firstLine="560"/>
        <w:contextualSpacing/>
        <w:jc w:val="both"/>
        <w:rPr>
          <w:sz w:val="24"/>
          <w:szCs w:val="24"/>
        </w:rPr>
      </w:pPr>
      <w:r w:rsidRPr="00D663D3">
        <w:rPr>
          <w:sz w:val="24"/>
          <w:szCs w:val="24"/>
        </w:rPr>
        <w:t>списывать текст;</w:t>
      </w:r>
    </w:p>
    <w:p w:rsidR="00C3072D" w:rsidRPr="00D663D3" w:rsidRDefault="00C3072D" w:rsidP="00445686">
      <w:pPr>
        <w:pStyle w:val="a6"/>
        <w:numPr>
          <w:ilvl w:val="0"/>
          <w:numId w:val="5"/>
        </w:numPr>
        <w:shd w:val="clear" w:color="auto" w:fill="auto"/>
        <w:tabs>
          <w:tab w:val="left" w:pos="642"/>
        </w:tabs>
        <w:spacing w:after="0" w:line="276" w:lineRule="auto"/>
        <w:ind w:left="20" w:firstLine="560"/>
        <w:contextualSpacing/>
        <w:jc w:val="both"/>
        <w:rPr>
          <w:sz w:val="24"/>
          <w:szCs w:val="24"/>
        </w:rPr>
      </w:pPr>
      <w:r w:rsidRPr="00D663D3">
        <w:rPr>
          <w:sz w:val="24"/>
          <w:szCs w:val="24"/>
        </w:rPr>
        <w:t>восстанавливать слово в соответствии с решаемой учебной задачей;</w:t>
      </w:r>
    </w:p>
    <w:p w:rsidR="00636470" w:rsidRDefault="00C3072D" w:rsidP="00445686">
      <w:pPr>
        <w:pStyle w:val="a6"/>
        <w:numPr>
          <w:ilvl w:val="0"/>
          <w:numId w:val="5"/>
        </w:numPr>
        <w:shd w:val="clear" w:color="auto" w:fill="auto"/>
        <w:tabs>
          <w:tab w:val="left" w:pos="651"/>
        </w:tabs>
        <w:spacing w:after="0" w:line="276" w:lineRule="auto"/>
        <w:ind w:left="560" w:firstLine="0"/>
        <w:contextualSpacing/>
        <w:jc w:val="both"/>
        <w:rPr>
          <w:sz w:val="24"/>
          <w:szCs w:val="24"/>
        </w:rPr>
      </w:pPr>
      <w:r w:rsidRPr="00D663D3">
        <w:rPr>
          <w:sz w:val="24"/>
          <w:szCs w:val="24"/>
        </w:rPr>
        <w:t xml:space="preserve">отличать буквы от знаков транскрипции. </w:t>
      </w:r>
    </w:p>
    <w:p w:rsidR="00C3072D" w:rsidRPr="00D663D3" w:rsidRDefault="00C3072D" w:rsidP="00445686">
      <w:pPr>
        <w:pStyle w:val="a6"/>
        <w:numPr>
          <w:ilvl w:val="0"/>
          <w:numId w:val="5"/>
        </w:numPr>
        <w:shd w:val="clear" w:color="auto" w:fill="auto"/>
        <w:tabs>
          <w:tab w:val="left" w:pos="651"/>
        </w:tabs>
        <w:spacing w:after="0" w:line="276" w:lineRule="auto"/>
        <w:ind w:left="560" w:firstLine="0"/>
        <w:contextualSpacing/>
        <w:jc w:val="both"/>
        <w:rPr>
          <w:rStyle w:val="37"/>
          <w:b w:val="0"/>
          <w:bCs w:val="0"/>
          <w:i w:val="0"/>
          <w:iCs w:val="0"/>
          <w:sz w:val="24"/>
          <w:szCs w:val="24"/>
        </w:rPr>
      </w:pPr>
      <w:r w:rsidRPr="00D663D3">
        <w:rPr>
          <w:rStyle w:val="37"/>
          <w:sz w:val="24"/>
          <w:szCs w:val="24"/>
        </w:rPr>
        <w:t xml:space="preserve">Фонетическая сторона речи </w:t>
      </w:r>
    </w:p>
    <w:p w:rsidR="00C3072D" w:rsidRPr="00D663D3" w:rsidRDefault="00C3072D" w:rsidP="0033268F">
      <w:pPr>
        <w:pStyle w:val="a6"/>
        <w:shd w:val="clear" w:color="auto" w:fill="auto"/>
        <w:tabs>
          <w:tab w:val="left" w:pos="651"/>
        </w:tabs>
        <w:spacing w:after="0" w:line="276" w:lineRule="auto"/>
        <w:ind w:left="560" w:firstLine="0"/>
        <w:contextualSpacing/>
        <w:jc w:val="both"/>
        <w:rPr>
          <w:sz w:val="24"/>
          <w:szCs w:val="24"/>
        </w:rPr>
      </w:pPr>
      <w:r w:rsidRPr="00D663D3">
        <w:rPr>
          <w:sz w:val="24"/>
          <w:szCs w:val="24"/>
        </w:rPr>
        <w:t>Выпускник научится:</w:t>
      </w:r>
    </w:p>
    <w:p w:rsidR="00C3072D"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•различать на слух и адекватно произносить все звуки английского языка, соблюдая нормы произношения звуков;</w:t>
      </w:r>
    </w:p>
    <w:p w:rsidR="0042276A" w:rsidRPr="00D663D3" w:rsidRDefault="00C3072D" w:rsidP="0033268F">
      <w:pPr>
        <w:pStyle w:val="a6"/>
        <w:shd w:val="clear" w:color="auto" w:fill="auto"/>
        <w:spacing w:after="0" w:line="276" w:lineRule="auto"/>
        <w:ind w:left="20" w:firstLine="560"/>
        <w:contextualSpacing/>
        <w:jc w:val="both"/>
        <w:rPr>
          <w:sz w:val="24"/>
          <w:szCs w:val="24"/>
        </w:rPr>
      </w:pPr>
      <w:r w:rsidRPr="00D663D3">
        <w:rPr>
          <w:sz w:val="24"/>
          <w:szCs w:val="24"/>
        </w:rPr>
        <w:t>•соблюдать правильное ударение в изолированном слове, фразе;</w:t>
      </w:r>
    </w:p>
    <w:p w:rsidR="0042276A" w:rsidRPr="00D663D3" w:rsidRDefault="0042276A" w:rsidP="00445686">
      <w:pPr>
        <w:pStyle w:val="a6"/>
        <w:numPr>
          <w:ilvl w:val="0"/>
          <w:numId w:val="5"/>
        </w:numPr>
        <w:shd w:val="clear" w:color="auto" w:fill="auto"/>
        <w:tabs>
          <w:tab w:val="left" w:pos="638"/>
        </w:tabs>
        <w:spacing w:after="0" w:line="276" w:lineRule="auto"/>
        <w:ind w:left="20" w:firstLine="560"/>
        <w:contextualSpacing/>
        <w:jc w:val="both"/>
        <w:rPr>
          <w:sz w:val="24"/>
          <w:szCs w:val="24"/>
        </w:rPr>
      </w:pPr>
      <w:r w:rsidRPr="00D663D3">
        <w:rPr>
          <w:sz w:val="24"/>
          <w:szCs w:val="24"/>
        </w:rPr>
        <w:t>различать коммуникативные типы предложений по интонации;</w:t>
      </w:r>
    </w:p>
    <w:p w:rsidR="0042276A" w:rsidRPr="00D663D3" w:rsidRDefault="0042276A" w:rsidP="0033268F">
      <w:pPr>
        <w:pStyle w:val="a6"/>
        <w:shd w:val="clear" w:color="auto" w:fill="auto"/>
        <w:spacing w:after="0" w:line="276" w:lineRule="auto"/>
        <w:ind w:left="20" w:firstLine="560"/>
        <w:contextualSpacing/>
        <w:jc w:val="both"/>
        <w:rPr>
          <w:sz w:val="24"/>
          <w:szCs w:val="24"/>
        </w:rPr>
      </w:pPr>
      <w:r w:rsidRPr="00D663D3">
        <w:rPr>
          <w:sz w:val="24"/>
          <w:szCs w:val="24"/>
        </w:rPr>
        <w:t>•корректно произносить предложения с точки зрения их ритмико-интонационных особенностей.</w:t>
      </w:r>
    </w:p>
    <w:p w:rsidR="0042276A" w:rsidRPr="00D663D3" w:rsidRDefault="0042276A" w:rsidP="0033268F">
      <w:pPr>
        <w:pStyle w:val="53"/>
        <w:shd w:val="clear" w:color="auto" w:fill="auto"/>
        <w:spacing w:line="276" w:lineRule="auto"/>
        <w:ind w:left="20" w:firstLine="560"/>
        <w:contextualSpacing/>
        <w:rPr>
          <w:sz w:val="24"/>
          <w:szCs w:val="24"/>
        </w:rPr>
      </w:pPr>
      <w:r w:rsidRPr="00D663D3">
        <w:rPr>
          <w:sz w:val="24"/>
          <w:szCs w:val="24"/>
        </w:rPr>
        <w:t>Лексическая сторона речи</w:t>
      </w:r>
    </w:p>
    <w:p w:rsidR="0042276A" w:rsidRPr="00D663D3" w:rsidRDefault="0042276A" w:rsidP="0033268F">
      <w:pPr>
        <w:pStyle w:val="a6"/>
        <w:shd w:val="clear" w:color="auto" w:fill="auto"/>
        <w:spacing w:after="0" w:line="276" w:lineRule="auto"/>
        <w:ind w:left="20" w:firstLine="560"/>
        <w:contextualSpacing/>
        <w:jc w:val="both"/>
        <w:rPr>
          <w:sz w:val="24"/>
          <w:szCs w:val="24"/>
        </w:rPr>
      </w:pPr>
      <w:r w:rsidRPr="00D663D3">
        <w:rPr>
          <w:sz w:val="24"/>
          <w:szCs w:val="24"/>
        </w:rPr>
        <w:t>Выпускник научится:</w:t>
      </w:r>
    </w:p>
    <w:p w:rsidR="0042276A" w:rsidRPr="00D663D3" w:rsidRDefault="0042276A" w:rsidP="0033268F">
      <w:pPr>
        <w:pStyle w:val="a6"/>
        <w:shd w:val="clear" w:color="auto" w:fill="auto"/>
        <w:spacing w:after="0" w:line="276" w:lineRule="auto"/>
        <w:ind w:left="20" w:firstLine="560"/>
        <w:contextualSpacing/>
        <w:jc w:val="both"/>
        <w:rPr>
          <w:sz w:val="24"/>
          <w:szCs w:val="24"/>
        </w:rPr>
      </w:pPr>
      <w:r w:rsidRPr="00D663D3">
        <w:rPr>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42276A" w:rsidRPr="00D663D3" w:rsidRDefault="0042276A" w:rsidP="00445686">
      <w:pPr>
        <w:pStyle w:val="a6"/>
        <w:numPr>
          <w:ilvl w:val="0"/>
          <w:numId w:val="5"/>
        </w:numPr>
        <w:shd w:val="clear" w:color="auto" w:fill="auto"/>
        <w:tabs>
          <w:tab w:val="left" w:pos="649"/>
        </w:tabs>
        <w:spacing w:after="0" w:line="276" w:lineRule="auto"/>
        <w:ind w:left="20" w:firstLine="560"/>
        <w:contextualSpacing/>
        <w:jc w:val="both"/>
        <w:rPr>
          <w:sz w:val="24"/>
          <w:szCs w:val="24"/>
        </w:rPr>
      </w:pPr>
      <w:r w:rsidRPr="00D663D3">
        <w:rPr>
          <w:sz w:val="24"/>
          <w:szCs w:val="24"/>
        </w:rPr>
        <w:t>употреблять в процессе общения активную лексику в соответствии с коммуникативной задачей;</w:t>
      </w:r>
    </w:p>
    <w:p w:rsidR="0042276A" w:rsidRPr="00D663D3" w:rsidRDefault="0042276A" w:rsidP="0033268F">
      <w:pPr>
        <w:pStyle w:val="a6"/>
        <w:shd w:val="clear" w:color="auto" w:fill="auto"/>
        <w:spacing w:after="0" w:line="276" w:lineRule="auto"/>
        <w:ind w:left="20" w:firstLine="560"/>
        <w:contextualSpacing/>
        <w:jc w:val="both"/>
        <w:rPr>
          <w:sz w:val="24"/>
          <w:szCs w:val="24"/>
        </w:rPr>
      </w:pPr>
      <w:r w:rsidRPr="00D663D3">
        <w:rPr>
          <w:sz w:val="24"/>
          <w:szCs w:val="24"/>
        </w:rPr>
        <w:t>•восстанавливать текст в соответствии с решаемой учебной задачей.</w:t>
      </w:r>
    </w:p>
    <w:p w:rsidR="0042276A" w:rsidRPr="00D663D3" w:rsidRDefault="0042276A" w:rsidP="0033268F">
      <w:pPr>
        <w:pStyle w:val="53"/>
        <w:shd w:val="clear" w:color="auto" w:fill="auto"/>
        <w:spacing w:line="276" w:lineRule="auto"/>
        <w:ind w:left="20" w:firstLine="560"/>
        <w:contextualSpacing/>
        <w:rPr>
          <w:sz w:val="24"/>
          <w:szCs w:val="24"/>
        </w:rPr>
      </w:pPr>
      <w:r w:rsidRPr="00D663D3">
        <w:rPr>
          <w:sz w:val="24"/>
          <w:szCs w:val="24"/>
        </w:rPr>
        <w:t>Грамматическая сторона речи</w:t>
      </w:r>
    </w:p>
    <w:p w:rsidR="0042276A" w:rsidRPr="00D663D3" w:rsidRDefault="0042276A" w:rsidP="0033268F">
      <w:pPr>
        <w:pStyle w:val="a6"/>
        <w:shd w:val="clear" w:color="auto" w:fill="auto"/>
        <w:spacing w:after="0" w:line="276" w:lineRule="auto"/>
        <w:ind w:left="20" w:firstLine="560"/>
        <w:contextualSpacing/>
        <w:jc w:val="both"/>
        <w:rPr>
          <w:sz w:val="24"/>
          <w:szCs w:val="24"/>
        </w:rPr>
      </w:pPr>
      <w:r w:rsidRPr="00D663D3">
        <w:rPr>
          <w:sz w:val="24"/>
          <w:szCs w:val="24"/>
        </w:rPr>
        <w:t>Выпускник научится:</w:t>
      </w:r>
    </w:p>
    <w:p w:rsidR="0042276A" w:rsidRPr="00D663D3" w:rsidRDefault="0042276A" w:rsidP="00445686">
      <w:pPr>
        <w:pStyle w:val="a6"/>
        <w:numPr>
          <w:ilvl w:val="0"/>
          <w:numId w:val="5"/>
        </w:numPr>
        <w:shd w:val="clear" w:color="auto" w:fill="auto"/>
        <w:tabs>
          <w:tab w:val="left" w:pos="638"/>
        </w:tabs>
        <w:spacing w:after="0" w:line="276" w:lineRule="auto"/>
        <w:ind w:left="20" w:firstLine="560"/>
        <w:contextualSpacing/>
        <w:jc w:val="both"/>
        <w:rPr>
          <w:sz w:val="24"/>
          <w:szCs w:val="24"/>
        </w:rPr>
      </w:pPr>
      <w:r w:rsidRPr="00D663D3">
        <w:rPr>
          <w:sz w:val="24"/>
          <w:szCs w:val="24"/>
        </w:rPr>
        <w:t>распознавать и употреблять в речи основные коммуникативные типы предложений;</w:t>
      </w:r>
    </w:p>
    <w:p w:rsidR="0042276A" w:rsidRPr="00D663D3" w:rsidRDefault="0042276A" w:rsidP="00636470">
      <w:pPr>
        <w:pStyle w:val="a6"/>
        <w:shd w:val="clear" w:color="auto" w:fill="auto"/>
        <w:spacing w:after="0" w:line="276" w:lineRule="auto"/>
        <w:ind w:left="20" w:firstLine="560"/>
        <w:contextualSpacing/>
        <w:jc w:val="both"/>
        <w:rPr>
          <w:sz w:val="24"/>
          <w:szCs w:val="24"/>
        </w:rPr>
      </w:pPr>
      <w:proofErr w:type="gramStart"/>
      <w:r w:rsidRPr="00D663D3">
        <w:rPr>
          <w:sz w:val="24"/>
          <w:szCs w:val="24"/>
        </w:rPr>
        <w:t>•распознавать в тексте и употреблять в речи изученные части речи: существительные с</w:t>
      </w:r>
      <w:r w:rsidR="00636470">
        <w:rPr>
          <w:sz w:val="24"/>
          <w:szCs w:val="24"/>
        </w:rPr>
        <w:t xml:space="preserve"> </w:t>
      </w:r>
      <w:r w:rsidRPr="00D663D3">
        <w:rPr>
          <w:sz w:val="24"/>
          <w:szCs w:val="24"/>
        </w:rPr>
        <w:t xml:space="preserve">определённым/неопределённым/нулевым артиклем, существительные в единственном и множественном числе; </w:t>
      </w:r>
      <w:r w:rsidRPr="00D663D3">
        <w:rPr>
          <w:sz w:val="24"/>
          <w:szCs w:val="24"/>
          <w:lang w:eastAsia="en-US"/>
        </w:rPr>
        <w:t xml:space="preserve"> </w:t>
      </w:r>
      <w:r w:rsidRPr="00D663D3">
        <w:rPr>
          <w:sz w:val="24"/>
          <w:szCs w:val="24"/>
        </w:rPr>
        <w:t>глаголы,</w:t>
      </w:r>
      <w:r w:rsidRPr="00D663D3">
        <w:rPr>
          <w:sz w:val="24"/>
          <w:szCs w:val="24"/>
          <w:lang w:eastAsia="en-US"/>
        </w:rPr>
        <w:t xml:space="preserve"> </w:t>
      </w:r>
      <w:r w:rsidRPr="00D663D3">
        <w:rPr>
          <w:sz w:val="24"/>
          <w:szCs w:val="24"/>
        </w:rPr>
        <w:t xml:space="preserve">личные, притяжательные и указательные местоимения; прилагательные в положительной, сравнительной и превосходной степени; </w:t>
      </w:r>
      <w:r w:rsidRPr="00D663D3">
        <w:rPr>
          <w:sz w:val="24"/>
          <w:szCs w:val="24"/>
        </w:rPr>
        <w:lastRenderedPageBreak/>
        <w:t>количественные (до 100) и порядковые (до 30) числительные; наиболее употребительные предлоги для выражения временных и пространственных отношений.</w:t>
      </w:r>
      <w:proofErr w:type="gramEnd"/>
    </w:p>
    <w:p w:rsidR="00636470" w:rsidRDefault="00636470" w:rsidP="0033268F">
      <w:pPr>
        <w:pStyle w:val="71"/>
        <w:keepNext/>
        <w:keepLines/>
        <w:shd w:val="clear" w:color="auto" w:fill="auto"/>
        <w:spacing w:after="0" w:line="276" w:lineRule="auto"/>
        <w:contextualSpacing/>
        <w:jc w:val="both"/>
        <w:rPr>
          <w:rStyle w:val="712"/>
          <w:b/>
          <w:bCs/>
          <w:sz w:val="24"/>
          <w:szCs w:val="24"/>
        </w:rPr>
      </w:pPr>
      <w:bookmarkStart w:id="49" w:name="bookmark70"/>
    </w:p>
    <w:p w:rsidR="0042276A" w:rsidRPr="00D663D3" w:rsidRDefault="0042276A" w:rsidP="0033268F">
      <w:pPr>
        <w:pStyle w:val="71"/>
        <w:keepNext/>
        <w:keepLines/>
        <w:shd w:val="clear" w:color="auto" w:fill="auto"/>
        <w:spacing w:after="0" w:line="276" w:lineRule="auto"/>
        <w:contextualSpacing/>
        <w:jc w:val="both"/>
        <w:rPr>
          <w:sz w:val="24"/>
          <w:szCs w:val="24"/>
        </w:rPr>
      </w:pPr>
      <w:r w:rsidRPr="00D663D3">
        <w:rPr>
          <w:rStyle w:val="712"/>
          <w:b/>
          <w:bCs/>
          <w:sz w:val="24"/>
          <w:szCs w:val="24"/>
        </w:rPr>
        <w:t>Математика</w:t>
      </w:r>
      <w:bookmarkEnd w:id="49"/>
    </w:p>
    <w:p w:rsidR="0042276A" w:rsidRPr="00D663D3" w:rsidRDefault="0042276A" w:rsidP="0033268F">
      <w:pPr>
        <w:pStyle w:val="a6"/>
        <w:shd w:val="clear" w:color="auto" w:fill="auto"/>
        <w:spacing w:after="0" w:line="276" w:lineRule="auto"/>
        <w:ind w:left="20" w:firstLine="560"/>
        <w:contextualSpacing/>
        <w:jc w:val="both"/>
        <w:rPr>
          <w:sz w:val="24"/>
          <w:szCs w:val="24"/>
        </w:rPr>
      </w:pPr>
      <w:r w:rsidRPr="00D663D3">
        <w:rPr>
          <w:sz w:val="24"/>
          <w:szCs w:val="24"/>
        </w:rPr>
        <w:t xml:space="preserve">В результате изучения курса </w:t>
      </w:r>
      <w:proofErr w:type="gramStart"/>
      <w:r w:rsidRPr="00D663D3">
        <w:rPr>
          <w:sz w:val="24"/>
          <w:szCs w:val="24"/>
        </w:rPr>
        <w:t>математики</w:t>
      </w:r>
      <w:proofErr w:type="gramEnd"/>
      <w:r w:rsidRPr="00D663D3">
        <w:rPr>
          <w:sz w:val="24"/>
          <w:szCs w:val="24"/>
        </w:rPr>
        <w:t xml:space="preserve"> обучающиеся на уровне начального общего образования:</w:t>
      </w:r>
    </w:p>
    <w:p w:rsidR="0042276A" w:rsidRPr="00D663D3" w:rsidRDefault="0042276A" w:rsidP="0033268F">
      <w:pPr>
        <w:pStyle w:val="63"/>
        <w:shd w:val="clear" w:color="auto" w:fill="auto"/>
        <w:spacing w:before="0" w:line="276" w:lineRule="auto"/>
        <w:ind w:left="4320" w:firstLine="0"/>
        <w:contextualSpacing/>
        <w:jc w:val="both"/>
        <w:rPr>
          <w:sz w:val="24"/>
          <w:szCs w:val="24"/>
        </w:rPr>
      </w:pPr>
      <w:r w:rsidRPr="00D663D3">
        <w:rPr>
          <w:sz w:val="24"/>
          <w:szCs w:val="24"/>
        </w:rPr>
        <w:t>Числа и величины</w:t>
      </w:r>
    </w:p>
    <w:p w:rsidR="0042276A" w:rsidRPr="00D663D3" w:rsidRDefault="0042276A" w:rsidP="0033268F">
      <w:pPr>
        <w:pStyle w:val="a6"/>
        <w:shd w:val="clear" w:color="auto" w:fill="auto"/>
        <w:spacing w:after="0" w:line="276" w:lineRule="auto"/>
        <w:ind w:left="20" w:firstLine="560"/>
        <w:contextualSpacing/>
        <w:jc w:val="both"/>
        <w:rPr>
          <w:sz w:val="24"/>
          <w:szCs w:val="24"/>
        </w:rPr>
      </w:pPr>
      <w:r w:rsidRPr="00D663D3">
        <w:rPr>
          <w:sz w:val="24"/>
          <w:szCs w:val="24"/>
        </w:rPr>
        <w:t>Выпускник научится:</w:t>
      </w:r>
    </w:p>
    <w:p w:rsidR="0042276A" w:rsidRPr="00D663D3" w:rsidRDefault="0042276A" w:rsidP="00445686">
      <w:pPr>
        <w:pStyle w:val="a6"/>
        <w:numPr>
          <w:ilvl w:val="0"/>
          <w:numId w:val="5"/>
        </w:numPr>
        <w:shd w:val="clear" w:color="auto" w:fill="auto"/>
        <w:tabs>
          <w:tab w:val="left" w:pos="700"/>
        </w:tabs>
        <w:spacing w:after="0" w:line="276" w:lineRule="auto"/>
        <w:ind w:left="20" w:firstLine="560"/>
        <w:contextualSpacing/>
        <w:jc w:val="both"/>
        <w:rPr>
          <w:sz w:val="24"/>
          <w:szCs w:val="24"/>
        </w:rPr>
      </w:pPr>
      <w:r w:rsidRPr="00D663D3">
        <w:rPr>
          <w:sz w:val="24"/>
          <w:szCs w:val="24"/>
        </w:rPr>
        <w:t>читать, записывать, сравнивать, упорядочивать числа от нуля до миллиона;</w:t>
      </w:r>
    </w:p>
    <w:p w:rsidR="0042276A" w:rsidRPr="00D663D3" w:rsidRDefault="0042276A" w:rsidP="0033268F">
      <w:pPr>
        <w:pStyle w:val="a6"/>
        <w:shd w:val="clear" w:color="auto" w:fill="auto"/>
        <w:spacing w:after="0" w:line="276" w:lineRule="auto"/>
        <w:ind w:left="20" w:firstLine="820"/>
        <w:contextualSpacing/>
        <w:jc w:val="both"/>
        <w:rPr>
          <w:sz w:val="24"/>
          <w:szCs w:val="24"/>
        </w:rPr>
      </w:pPr>
      <w:r w:rsidRPr="00D663D3">
        <w:rPr>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2276A" w:rsidRPr="00D663D3" w:rsidRDefault="0042276A" w:rsidP="00445686">
      <w:pPr>
        <w:pStyle w:val="a6"/>
        <w:numPr>
          <w:ilvl w:val="0"/>
          <w:numId w:val="5"/>
        </w:numPr>
        <w:shd w:val="clear" w:color="auto" w:fill="auto"/>
        <w:tabs>
          <w:tab w:val="left" w:pos="705"/>
        </w:tabs>
        <w:spacing w:after="0" w:line="276" w:lineRule="auto"/>
        <w:ind w:left="20" w:firstLine="560"/>
        <w:contextualSpacing/>
        <w:jc w:val="both"/>
        <w:rPr>
          <w:sz w:val="24"/>
          <w:szCs w:val="24"/>
        </w:rPr>
      </w:pPr>
      <w:r w:rsidRPr="00D663D3">
        <w:rPr>
          <w:sz w:val="24"/>
          <w:szCs w:val="24"/>
        </w:rPr>
        <w:t>группировать числа по заданному или самостоятельно установленному признаку;</w:t>
      </w:r>
    </w:p>
    <w:p w:rsidR="0042276A" w:rsidRPr="00D663D3" w:rsidRDefault="0042276A" w:rsidP="00445686">
      <w:pPr>
        <w:pStyle w:val="a6"/>
        <w:numPr>
          <w:ilvl w:val="0"/>
          <w:numId w:val="5"/>
        </w:numPr>
        <w:shd w:val="clear" w:color="auto" w:fill="auto"/>
        <w:tabs>
          <w:tab w:val="left" w:pos="721"/>
        </w:tabs>
        <w:spacing w:after="0" w:line="276" w:lineRule="auto"/>
        <w:ind w:left="20" w:firstLine="560"/>
        <w:contextualSpacing/>
        <w:jc w:val="both"/>
        <w:rPr>
          <w:sz w:val="24"/>
          <w:szCs w:val="24"/>
        </w:rPr>
      </w:pPr>
      <w:r w:rsidRPr="00D663D3">
        <w:rPr>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42276A" w:rsidRPr="00D663D3" w:rsidRDefault="0042276A" w:rsidP="0033268F">
      <w:pPr>
        <w:pStyle w:val="63"/>
        <w:shd w:val="clear" w:color="auto" w:fill="auto"/>
        <w:spacing w:before="0" w:line="276" w:lineRule="auto"/>
        <w:ind w:left="3680" w:firstLine="0"/>
        <w:contextualSpacing/>
        <w:jc w:val="both"/>
        <w:rPr>
          <w:sz w:val="24"/>
          <w:szCs w:val="24"/>
        </w:rPr>
      </w:pPr>
      <w:r w:rsidRPr="00D663D3">
        <w:rPr>
          <w:sz w:val="24"/>
          <w:szCs w:val="24"/>
        </w:rPr>
        <w:t>Арифметические действия</w:t>
      </w:r>
    </w:p>
    <w:p w:rsidR="0042276A" w:rsidRPr="00D663D3" w:rsidRDefault="0042276A" w:rsidP="0033268F">
      <w:pPr>
        <w:pStyle w:val="a6"/>
        <w:shd w:val="clear" w:color="auto" w:fill="auto"/>
        <w:spacing w:after="0" w:line="276" w:lineRule="auto"/>
        <w:ind w:left="20" w:firstLine="560"/>
        <w:contextualSpacing/>
        <w:jc w:val="both"/>
        <w:rPr>
          <w:sz w:val="24"/>
          <w:szCs w:val="24"/>
        </w:rPr>
      </w:pPr>
      <w:r w:rsidRPr="00D663D3">
        <w:rPr>
          <w:sz w:val="24"/>
          <w:szCs w:val="24"/>
        </w:rPr>
        <w:t>Выпускник научится:</w:t>
      </w:r>
    </w:p>
    <w:p w:rsidR="0042276A" w:rsidRPr="00D663D3" w:rsidRDefault="0042276A" w:rsidP="00445686">
      <w:pPr>
        <w:pStyle w:val="a6"/>
        <w:numPr>
          <w:ilvl w:val="0"/>
          <w:numId w:val="5"/>
        </w:numPr>
        <w:shd w:val="clear" w:color="auto" w:fill="auto"/>
        <w:tabs>
          <w:tab w:val="left" w:pos="764"/>
        </w:tabs>
        <w:spacing w:after="0" w:line="276" w:lineRule="auto"/>
        <w:ind w:left="20" w:firstLine="560"/>
        <w:contextualSpacing/>
        <w:jc w:val="both"/>
        <w:rPr>
          <w:sz w:val="24"/>
          <w:szCs w:val="24"/>
        </w:rPr>
      </w:pPr>
      <w:r w:rsidRPr="00D663D3">
        <w:rPr>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10-ООО) с использованием таблиц сложения и умножения чисел, алгоритмов письменных арифметических действий (в том числе деления с остатком);</w:t>
      </w:r>
    </w:p>
    <w:p w:rsidR="0042276A" w:rsidRPr="00D663D3" w:rsidRDefault="0042276A" w:rsidP="0033268F">
      <w:pPr>
        <w:pStyle w:val="a6"/>
        <w:shd w:val="clear" w:color="auto" w:fill="auto"/>
        <w:spacing w:after="0" w:line="276" w:lineRule="auto"/>
        <w:ind w:left="20" w:firstLine="820"/>
        <w:contextualSpacing/>
        <w:jc w:val="both"/>
        <w:rPr>
          <w:sz w:val="24"/>
          <w:szCs w:val="24"/>
        </w:rPr>
      </w:pPr>
      <w:r w:rsidRPr="00D663D3">
        <w:rPr>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2276A" w:rsidRPr="00D663D3" w:rsidRDefault="0042276A" w:rsidP="00445686">
      <w:pPr>
        <w:pStyle w:val="a6"/>
        <w:numPr>
          <w:ilvl w:val="0"/>
          <w:numId w:val="5"/>
        </w:numPr>
        <w:shd w:val="clear" w:color="auto" w:fill="auto"/>
        <w:tabs>
          <w:tab w:val="left" w:pos="690"/>
        </w:tabs>
        <w:spacing w:after="0" w:line="276" w:lineRule="auto"/>
        <w:ind w:left="20" w:firstLine="560"/>
        <w:contextualSpacing/>
        <w:jc w:val="both"/>
        <w:rPr>
          <w:sz w:val="24"/>
          <w:szCs w:val="24"/>
        </w:rPr>
      </w:pPr>
      <w:r w:rsidRPr="00D663D3">
        <w:rPr>
          <w:sz w:val="24"/>
          <w:szCs w:val="24"/>
        </w:rPr>
        <w:t>выделять неизвестный компонент арифметического действия и находить его значение;</w:t>
      </w:r>
    </w:p>
    <w:p w:rsidR="0042276A" w:rsidRPr="00D663D3" w:rsidRDefault="0042276A" w:rsidP="00445686">
      <w:pPr>
        <w:pStyle w:val="a6"/>
        <w:numPr>
          <w:ilvl w:val="0"/>
          <w:numId w:val="5"/>
        </w:numPr>
        <w:shd w:val="clear" w:color="auto" w:fill="auto"/>
        <w:tabs>
          <w:tab w:val="left" w:pos="807"/>
        </w:tabs>
        <w:spacing w:after="0" w:line="276" w:lineRule="auto"/>
        <w:ind w:left="20" w:firstLine="560"/>
        <w:contextualSpacing/>
        <w:jc w:val="both"/>
        <w:rPr>
          <w:sz w:val="24"/>
          <w:szCs w:val="24"/>
        </w:rPr>
      </w:pPr>
      <w:r w:rsidRPr="00D663D3">
        <w:rPr>
          <w:sz w:val="24"/>
          <w:szCs w:val="24"/>
        </w:rPr>
        <w:t>вычислять значение числового выражения (содержащего 2—3 арифметических действия, со скобками и без скобок).</w:t>
      </w:r>
    </w:p>
    <w:p w:rsidR="0042276A" w:rsidRPr="00D663D3" w:rsidRDefault="0042276A" w:rsidP="0033268F">
      <w:pPr>
        <w:pStyle w:val="63"/>
        <w:shd w:val="clear" w:color="auto" w:fill="auto"/>
        <w:spacing w:before="0" w:line="276" w:lineRule="auto"/>
        <w:ind w:left="3400" w:firstLine="0"/>
        <w:contextualSpacing/>
        <w:jc w:val="both"/>
        <w:rPr>
          <w:sz w:val="24"/>
          <w:szCs w:val="24"/>
        </w:rPr>
      </w:pPr>
      <w:r w:rsidRPr="00D663D3">
        <w:rPr>
          <w:sz w:val="24"/>
          <w:szCs w:val="24"/>
        </w:rPr>
        <w:t>Работа с текстовыми задачами</w:t>
      </w:r>
    </w:p>
    <w:p w:rsidR="0042276A" w:rsidRPr="00D663D3" w:rsidRDefault="0042276A" w:rsidP="00445686">
      <w:pPr>
        <w:pStyle w:val="a6"/>
        <w:numPr>
          <w:ilvl w:val="0"/>
          <w:numId w:val="5"/>
        </w:numPr>
        <w:shd w:val="clear" w:color="auto" w:fill="auto"/>
        <w:tabs>
          <w:tab w:val="left" w:pos="759"/>
        </w:tabs>
        <w:spacing w:after="0" w:line="276" w:lineRule="auto"/>
        <w:ind w:left="20" w:firstLine="560"/>
        <w:contextualSpacing/>
        <w:jc w:val="both"/>
        <w:rPr>
          <w:sz w:val="24"/>
          <w:szCs w:val="24"/>
        </w:rPr>
      </w:pPr>
      <w:r w:rsidRPr="00D663D3">
        <w:rPr>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42276A" w:rsidRPr="00D663D3" w:rsidRDefault="0042276A" w:rsidP="00445686">
      <w:pPr>
        <w:pStyle w:val="a6"/>
        <w:numPr>
          <w:ilvl w:val="0"/>
          <w:numId w:val="5"/>
        </w:numPr>
        <w:shd w:val="clear" w:color="auto" w:fill="auto"/>
        <w:tabs>
          <w:tab w:val="left" w:pos="692"/>
        </w:tabs>
        <w:spacing w:after="0" w:line="276" w:lineRule="auto"/>
        <w:ind w:left="20" w:firstLine="560"/>
        <w:contextualSpacing/>
        <w:jc w:val="both"/>
        <w:rPr>
          <w:sz w:val="24"/>
          <w:szCs w:val="24"/>
        </w:rPr>
      </w:pPr>
      <w:r w:rsidRPr="00D663D3">
        <w:rPr>
          <w:sz w:val="24"/>
          <w:szCs w:val="24"/>
        </w:rPr>
        <w:t>решать учебные задачи и задачи, связанные с повседневной жизнью, арифметическим способом (в 1—2 действия);</w:t>
      </w:r>
    </w:p>
    <w:p w:rsidR="0042276A" w:rsidRPr="00D663D3" w:rsidRDefault="0042276A" w:rsidP="00445686">
      <w:pPr>
        <w:pStyle w:val="a6"/>
        <w:numPr>
          <w:ilvl w:val="0"/>
          <w:numId w:val="5"/>
        </w:numPr>
        <w:shd w:val="clear" w:color="auto" w:fill="auto"/>
        <w:tabs>
          <w:tab w:val="left" w:pos="686"/>
        </w:tabs>
        <w:spacing w:after="0" w:line="276" w:lineRule="auto"/>
        <w:ind w:left="20" w:firstLine="560"/>
        <w:contextualSpacing/>
        <w:jc w:val="both"/>
        <w:rPr>
          <w:sz w:val="24"/>
          <w:szCs w:val="24"/>
        </w:rPr>
      </w:pPr>
      <w:r w:rsidRPr="00D663D3">
        <w:rPr>
          <w:sz w:val="24"/>
          <w:szCs w:val="24"/>
        </w:rPr>
        <w:t>оценивать правильность хода решения и реальность ответа на вопрос задачи.</w:t>
      </w:r>
    </w:p>
    <w:p w:rsidR="00636470" w:rsidRDefault="0042276A" w:rsidP="0033268F">
      <w:pPr>
        <w:pStyle w:val="63"/>
        <w:shd w:val="clear" w:color="auto" w:fill="auto"/>
        <w:spacing w:before="0" w:line="276" w:lineRule="auto"/>
        <w:ind w:left="560" w:firstLine="1560"/>
        <w:contextualSpacing/>
        <w:jc w:val="both"/>
        <w:rPr>
          <w:sz w:val="24"/>
          <w:szCs w:val="24"/>
        </w:rPr>
      </w:pPr>
      <w:r w:rsidRPr="00D663D3">
        <w:rPr>
          <w:sz w:val="24"/>
          <w:szCs w:val="24"/>
        </w:rPr>
        <w:t xml:space="preserve">Пространственные отношения. Геометрические фигуры </w:t>
      </w:r>
    </w:p>
    <w:p w:rsidR="0042276A" w:rsidRPr="00D663D3" w:rsidRDefault="0042276A" w:rsidP="0033268F">
      <w:pPr>
        <w:pStyle w:val="63"/>
        <w:shd w:val="clear" w:color="auto" w:fill="auto"/>
        <w:spacing w:before="0" w:line="276" w:lineRule="auto"/>
        <w:ind w:left="560" w:firstLine="1560"/>
        <w:contextualSpacing/>
        <w:jc w:val="both"/>
        <w:rPr>
          <w:sz w:val="24"/>
          <w:szCs w:val="24"/>
        </w:rPr>
      </w:pPr>
      <w:r w:rsidRPr="00D663D3">
        <w:rPr>
          <w:rStyle w:val="66"/>
          <w:i/>
          <w:iCs/>
          <w:sz w:val="24"/>
          <w:szCs w:val="24"/>
        </w:rPr>
        <w:t>Выпускник научится:</w:t>
      </w:r>
    </w:p>
    <w:p w:rsidR="0042276A" w:rsidRPr="00D663D3" w:rsidRDefault="0042276A" w:rsidP="00445686">
      <w:pPr>
        <w:pStyle w:val="a6"/>
        <w:numPr>
          <w:ilvl w:val="0"/>
          <w:numId w:val="5"/>
        </w:numPr>
        <w:shd w:val="clear" w:color="auto" w:fill="auto"/>
        <w:tabs>
          <w:tab w:val="left" w:pos="686"/>
        </w:tabs>
        <w:spacing w:after="0" w:line="276" w:lineRule="auto"/>
        <w:ind w:left="20" w:firstLine="560"/>
        <w:contextualSpacing/>
        <w:jc w:val="both"/>
        <w:rPr>
          <w:sz w:val="24"/>
          <w:szCs w:val="24"/>
        </w:rPr>
      </w:pPr>
      <w:r w:rsidRPr="00D663D3">
        <w:rPr>
          <w:sz w:val="24"/>
          <w:szCs w:val="24"/>
        </w:rPr>
        <w:t>описывать взаимное расположение предметов в пространстве и на плоскости;</w:t>
      </w:r>
    </w:p>
    <w:p w:rsidR="0042276A" w:rsidRPr="00D663D3" w:rsidRDefault="0042276A" w:rsidP="00445686">
      <w:pPr>
        <w:pStyle w:val="a6"/>
        <w:numPr>
          <w:ilvl w:val="0"/>
          <w:numId w:val="5"/>
        </w:numPr>
        <w:shd w:val="clear" w:color="auto" w:fill="auto"/>
        <w:tabs>
          <w:tab w:val="left" w:pos="697"/>
        </w:tabs>
        <w:spacing w:after="0" w:line="276" w:lineRule="auto"/>
        <w:ind w:left="20" w:firstLine="560"/>
        <w:contextualSpacing/>
        <w:jc w:val="both"/>
        <w:rPr>
          <w:sz w:val="24"/>
          <w:szCs w:val="24"/>
        </w:rPr>
      </w:pPr>
      <w:r w:rsidRPr="00D663D3">
        <w:rPr>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2276A" w:rsidRPr="00D663D3" w:rsidRDefault="0042276A" w:rsidP="00445686">
      <w:pPr>
        <w:pStyle w:val="a6"/>
        <w:numPr>
          <w:ilvl w:val="0"/>
          <w:numId w:val="5"/>
        </w:numPr>
        <w:shd w:val="clear" w:color="auto" w:fill="auto"/>
        <w:tabs>
          <w:tab w:val="left" w:pos="750"/>
        </w:tabs>
        <w:spacing w:after="0" w:line="276" w:lineRule="auto"/>
        <w:ind w:left="20" w:firstLine="560"/>
        <w:contextualSpacing/>
        <w:jc w:val="both"/>
        <w:rPr>
          <w:sz w:val="24"/>
          <w:szCs w:val="24"/>
        </w:rPr>
      </w:pPr>
      <w:r w:rsidRPr="00D663D3">
        <w:rPr>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42276A" w:rsidRPr="00D663D3" w:rsidRDefault="0042276A" w:rsidP="00445686">
      <w:pPr>
        <w:pStyle w:val="a6"/>
        <w:numPr>
          <w:ilvl w:val="0"/>
          <w:numId w:val="5"/>
        </w:numPr>
        <w:shd w:val="clear" w:color="auto" w:fill="auto"/>
        <w:tabs>
          <w:tab w:val="left" w:pos="690"/>
        </w:tabs>
        <w:spacing w:after="0" w:line="276" w:lineRule="auto"/>
        <w:ind w:left="20" w:firstLine="560"/>
        <w:contextualSpacing/>
        <w:jc w:val="both"/>
        <w:rPr>
          <w:sz w:val="24"/>
          <w:szCs w:val="24"/>
        </w:rPr>
      </w:pPr>
      <w:r w:rsidRPr="00D663D3">
        <w:rPr>
          <w:sz w:val="24"/>
          <w:szCs w:val="24"/>
        </w:rPr>
        <w:t>использовать свойства прямоугольника и квадрата для решения задач;</w:t>
      </w:r>
    </w:p>
    <w:p w:rsidR="0042276A" w:rsidRPr="00D663D3" w:rsidRDefault="0042276A" w:rsidP="00445686">
      <w:pPr>
        <w:pStyle w:val="a6"/>
        <w:numPr>
          <w:ilvl w:val="0"/>
          <w:numId w:val="5"/>
        </w:numPr>
        <w:shd w:val="clear" w:color="auto" w:fill="auto"/>
        <w:tabs>
          <w:tab w:val="left" w:pos="686"/>
        </w:tabs>
        <w:spacing w:after="0" w:line="276" w:lineRule="auto"/>
        <w:ind w:left="20" w:firstLine="560"/>
        <w:contextualSpacing/>
        <w:jc w:val="both"/>
        <w:rPr>
          <w:sz w:val="24"/>
          <w:szCs w:val="24"/>
        </w:rPr>
      </w:pPr>
      <w:r w:rsidRPr="00D663D3">
        <w:rPr>
          <w:sz w:val="24"/>
          <w:szCs w:val="24"/>
        </w:rPr>
        <w:lastRenderedPageBreak/>
        <w:t>распознавать и называть геометрические тела (куб, шар);</w:t>
      </w:r>
    </w:p>
    <w:p w:rsidR="0042276A" w:rsidRPr="00D663D3" w:rsidRDefault="0042276A" w:rsidP="00445686">
      <w:pPr>
        <w:pStyle w:val="a6"/>
        <w:numPr>
          <w:ilvl w:val="0"/>
          <w:numId w:val="5"/>
        </w:numPr>
        <w:shd w:val="clear" w:color="auto" w:fill="auto"/>
        <w:tabs>
          <w:tab w:val="left" w:pos="690"/>
        </w:tabs>
        <w:spacing w:after="0" w:line="276" w:lineRule="auto"/>
        <w:ind w:left="20" w:firstLine="560"/>
        <w:contextualSpacing/>
        <w:jc w:val="both"/>
        <w:rPr>
          <w:sz w:val="24"/>
          <w:szCs w:val="24"/>
        </w:rPr>
      </w:pPr>
      <w:r w:rsidRPr="00D663D3">
        <w:rPr>
          <w:sz w:val="24"/>
          <w:szCs w:val="24"/>
        </w:rPr>
        <w:t>соотносить реальные объекты с моделями геометрических фигур.</w:t>
      </w:r>
    </w:p>
    <w:p w:rsidR="0042276A" w:rsidRPr="00D663D3" w:rsidRDefault="0042276A" w:rsidP="0033268F">
      <w:pPr>
        <w:pStyle w:val="63"/>
        <w:shd w:val="clear" w:color="auto" w:fill="auto"/>
        <w:spacing w:before="0" w:line="276" w:lineRule="auto"/>
        <w:ind w:left="3800" w:firstLine="0"/>
        <w:contextualSpacing/>
        <w:jc w:val="both"/>
        <w:rPr>
          <w:sz w:val="24"/>
          <w:szCs w:val="24"/>
        </w:rPr>
      </w:pPr>
      <w:r w:rsidRPr="00D663D3">
        <w:rPr>
          <w:sz w:val="24"/>
          <w:szCs w:val="24"/>
        </w:rPr>
        <w:t>Геометрические величины</w:t>
      </w:r>
    </w:p>
    <w:p w:rsidR="0042276A" w:rsidRPr="00D663D3" w:rsidRDefault="0042276A" w:rsidP="0033268F">
      <w:pPr>
        <w:pStyle w:val="a6"/>
        <w:shd w:val="clear" w:color="auto" w:fill="auto"/>
        <w:spacing w:after="0" w:line="276" w:lineRule="auto"/>
        <w:ind w:left="20" w:firstLine="560"/>
        <w:contextualSpacing/>
        <w:jc w:val="both"/>
        <w:rPr>
          <w:sz w:val="24"/>
          <w:szCs w:val="24"/>
        </w:rPr>
      </w:pPr>
      <w:r w:rsidRPr="00D663D3">
        <w:rPr>
          <w:sz w:val="24"/>
          <w:szCs w:val="24"/>
        </w:rPr>
        <w:t>Выпускник научится:</w:t>
      </w:r>
    </w:p>
    <w:p w:rsidR="0042276A" w:rsidRPr="00D663D3" w:rsidRDefault="0042276A" w:rsidP="00445686">
      <w:pPr>
        <w:pStyle w:val="a6"/>
        <w:numPr>
          <w:ilvl w:val="0"/>
          <w:numId w:val="5"/>
        </w:numPr>
        <w:shd w:val="clear" w:color="auto" w:fill="auto"/>
        <w:tabs>
          <w:tab w:val="left" w:pos="690"/>
        </w:tabs>
        <w:spacing w:after="0" w:line="276" w:lineRule="auto"/>
        <w:ind w:left="20" w:firstLine="560"/>
        <w:contextualSpacing/>
        <w:jc w:val="both"/>
        <w:rPr>
          <w:sz w:val="24"/>
          <w:szCs w:val="24"/>
        </w:rPr>
      </w:pPr>
      <w:r w:rsidRPr="00D663D3">
        <w:rPr>
          <w:sz w:val="24"/>
          <w:szCs w:val="24"/>
        </w:rPr>
        <w:t>измерять длину отрезка;</w:t>
      </w:r>
    </w:p>
    <w:p w:rsidR="0042276A" w:rsidRPr="00D663D3" w:rsidRDefault="0042276A" w:rsidP="00445686">
      <w:pPr>
        <w:pStyle w:val="a6"/>
        <w:numPr>
          <w:ilvl w:val="0"/>
          <w:numId w:val="28"/>
        </w:numPr>
        <w:shd w:val="clear" w:color="auto" w:fill="auto"/>
        <w:spacing w:after="0" w:line="276" w:lineRule="auto"/>
        <w:ind w:left="709" w:hanging="218"/>
        <w:contextualSpacing/>
        <w:jc w:val="both"/>
        <w:rPr>
          <w:sz w:val="24"/>
          <w:szCs w:val="24"/>
        </w:rPr>
      </w:pPr>
      <w:r w:rsidRPr="00D663D3">
        <w:rPr>
          <w:sz w:val="24"/>
          <w:szCs w:val="24"/>
        </w:rPr>
        <w:t>вычислять периметр треугольника, прямоугольника и квадрата, площадь прямоугольника и квадрата;</w:t>
      </w:r>
    </w:p>
    <w:p w:rsidR="0042276A" w:rsidRPr="00D663D3" w:rsidRDefault="0042276A" w:rsidP="00445686">
      <w:pPr>
        <w:pStyle w:val="a6"/>
        <w:numPr>
          <w:ilvl w:val="0"/>
          <w:numId w:val="5"/>
        </w:numPr>
        <w:shd w:val="clear" w:color="auto" w:fill="auto"/>
        <w:tabs>
          <w:tab w:val="left" w:pos="686"/>
        </w:tabs>
        <w:spacing w:after="0" w:line="276" w:lineRule="auto"/>
        <w:ind w:left="20" w:firstLine="560"/>
        <w:contextualSpacing/>
        <w:jc w:val="both"/>
        <w:rPr>
          <w:sz w:val="24"/>
          <w:szCs w:val="24"/>
        </w:rPr>
      </w:pPr>
      <w:r w:rsidRPr="00D663D3">
        <w:rPr>
          <w:sz w:val="24"/>
          <w:szCs w:val="24"/>
        </w:rPr>
        <w:t>оценивать размеры геометрических объектов, расстояния приближённо (на глаз).</w:t>
      </w:r>
    </w:p>
    <w:p w:rsidR="0042276A" w:rsidRPr="00D663D3" w:rsidRDefault="0042276A" w:rsidP="0033268F">
      <w:pPr>
        <w:pStyle w:val="63"/>
        <w:shd w:val="clear" w:color="auto" w:fill="auto"/>
        <w:spacing w:before="0" w:line="276" w:lineRule="auto"/>
        <w:ind w:left="3800" w:firstLine="0"/>
        <w:contextualSpacing/>
        <w:jc w:val="both"/>
        <w:rPr>
          <w:sz w:val="24"/>
          <w:szCs w:val="24"/>
        </w:rPr>
      </w:pPr>
      <w:r w:rsidRPr="00D663D3">
        <w:rPr>
          <w:sz w:val="24"/>
          <w:szCs w:val="24"/>
        </w:rPr>
        <w:t>Работа с информацией</w:t>
      </w:r>
    </w:p>
    <w:p w:rsidR="0042276A" w:rsidRPr="00D663D3" w:rsidRDefault="0042276A" w:rsidP="0033268F">
      <w:pPr>
        <w:pStyle w:val="a6"/>
        <w:shd w:val="clear" w:color="auto" w:fill="auto"/>
        <w:spacing w:after="0" w:line="276" w:lineRule="auto"/>
        <w:ind w:left="20" w:firstLine="560"/>
        <w:contextualSpacing/>
        <w:jc w:val="both"/>
        <w:rPr>
          <w:sz w:val="24"/>
          <w:szCs w:val="24"/>
        </w:rPr>
      </w:pPr>
      <w:r w:rsidRPr="00D663D3">
        <w:rPr>
          <w:sz w:val="24"/>
          <w:szCs w:val="24"/>
        </w:rPr>
        <w:t>Выпускник научится:</w:t>
      </w:r>
    </w:p>
    <w:p w:rsidR="0042276A" w:rsidRPr="00D663D3" w:rsidRDefault="0042276A" w:rsidP="0033268F">
      <w:pPr>
        <w:pStyle w:val="a6"/>
        <w:shd w:val="clear" w:color="auto" w:fill="auto"/>
        <w:spacing w:after="0" w:line="276" w:lineRule="auto"/>
        <w:ind w:left="20" w:firstLine="560"/>
        <w:contextualSpacing/>
        <w:jc w:val="both"/>
        <w:rPr>
          <w:sz w:val="24"/>
          <w:szCs w:val="24"/>
        </w:rPr>
      </w:pPr>
      <w:r w:rsidRPr="00D663D3">
        <w:rPr>
          <w:sz w:val="24"/>
          <w:szCs w:val="24"/>
        </w:rPr>
        <w:t>•устанавливать истинность (верно, неверно) утверждений о числах, величинах, геометрических фигурах;</w:t>
      </w:r>
    </w:p>
    <w:p w:rsidR="0042276A" w:rsidRPr="00D663D3" w:rsidRDefault="0042276A" w:rsidP="0033268F">
      <w:pPr>
        <w:pStyle w:val="a6"/>
        <w:shd w:val="clear" w:color="auto" w:fill="auto"/>
        <w:spacing w:after="0" w:line="276" w:lineRule="auto"/>
        <w:ind w:left="560" w:firstLine="0"/>
        <w:contextualSpacing/>
        <w:jc w:val="both"/>
        <w:rPr>
          <w:sz w:val="24"/>
          <w:szCs w:val="24"/>
        </w:rPr>
      </w:pPr>
      <w:r w:rsidRPr="00D663D3">
        <w:rPr>
          <w:sz w:val="24"/>
          <w:szCs w:val="24"/>
        </w:rPr>
        <w:t>•читать несложные готовые таблицы; •заполнять несложные готовые таблицы.</w:t>
      </w:r>
    </w:p>
    <w:p w:rsidR="0042276A" w:rsidRPr="00D663D3" w:rsidRDefault="0042276A" w:rsidP="0033268F">
      <w:pPr>
        <w:pStyle w:val="a6"/>
        <w:shd w:val="clear" w:color="auto" w:fill="auto"/>
        <w:spacing w:after="0" w:line="276" w:lineRule="auto"/>
        <w:ind w:firstLine="0"/>
        <w:contextualSpacing/>
        <w:jc w:val="both"/>
        <w:rPr>
          <w:sz w:val="24"/>
          <w:szCs w:val="24"/>
        </w:rPr>
      </w:pPr>
    </w:p>
    <w:p w:rsidR="00180BC6" w:rsidRPr="00D663D3" w:rsidRDefault="00180BC6" w:rsidP="0033268F">
      <w:pPr>
        <w:pStyle w:val="71"/>
        <w:keepNext/>
        <w:keepLines/>
        <w:shd w:val="clear" w:color="auto" w:fill="auto"/>
        <w:spacing w:after="0" w:line="276" w:lineRule="auto"/>
        <w:ind w:left="4140"/>
        <w:contextualSpacing/>
        <w:jc w:val="both"/>
        <w:rPr>
          <w:sz w:val="24"/>
          <w:szCs w:val="24"/>
        </w:rPr>
      </w:pPr>
      <w:bookmarkStart w:id="50" w:name="bookmark71"/>
      <w:r w:rsidRPr="00D663D3">
        <w:rPr>
          <w:rStyle w:val="711"/>
          <w:b/>
          <w:bCs/>
          <w:sz w:val="24"/>
          <w:szCs w:val="24"/>
        </w:rPr>
        <w:t>Окружающий мир</w:t>
      </w:r>
      <w:bookmarkEnd w:id="50"/>
    </w:p>
    <w:p w:rsidR="00180BC6" w:rsidRPr="00D663D3" w:rsidRDefault="00180BC6" w:rsidP="0033268F">
      <w:pPr>
        <w:pStyle w:val="a6"/>
        <w:shd w:val="clear" w:color="auto" w:fill="auto"/>
        <w:spacing w:after="0" w:line="276" w:lineRule="auto"/>
        <w:ind w:left="20" w:firstLine="560"/>
        <w:contextualSpacing/>
        <w:jc w:val="both"/>
        <w:rPr>
          <w:sz w:val="24"/>
          <w:szCs w:val="24"/>
        </w:rPr>
      </w:pPr>
      <w:r w:rsidRPr="00D663D3">
        <w:rPr>
          <w:sz w:val="24"/>
          <w:szCs w:val="24"/>
        </w:rPr>
        <w:t>В результате изучения курса «Окружающий мир» обучающиеся на уровне начального общего образования:</w:t>
      </w:r>
    </w:p>
    <w:p w:rsidR="00180BC6" w:rsidRPr="00D663D3" w:rsidRDefault="00180BC6" w:rsidP="0033268F">
      <w:pPr>
        <w:pStyle w:val="63"/>
        <w:shd w:val="clear" w:color="auto" w:fill="auto"/>
        <w:spacing w:before="0" w:line="276" w:lineRule="auto"/>
        <w:ind w:left="4140" w:firstLine="0"/>
        <w:contextualSpacing/>
        <w:jc w:val="both"/>
        <w:rPr>
          <w:sz w:val="24"/>
          <w:szCs w:val="24"/>
        </w:rPr>
      </w:pPr>
      <w:r w:rsidRPr="00D663D3">
        <w:rPr>
          <w:sz w:val="24"/>
          <w:szCs w:val="24"/>
        </w:rPr>
        <w:t>Человек и природа</w:t>
      </w:r>
    </w:p>
    <w:p w:rsidR="00180BC6" w:rsidRPr="00D663D3" w:rsidRDefault="00180BC6" w:rsidP="0033268F">
      <w:pPr>
        <w:pStyle w:val="a6"/>
        <w:shd w:val="clear" w:color="auto" w:fill="auto"/>
        <w:spacing w:after="0" w:line="276" w:lineRule="auto"/>
        <w:ind w:left="20" w:firstLine="560"/>
        <w:contextualSpacing/>
        <w:jc w:val="both"/>
        <w:rPr>
          <w:sz w:val="24"/>
          <w:szCs w:val="24"/>
        </w:rPr>
      </w:pPr>
      <w:r w:rsidRPr="00D663D3">
        <w:rPr>
          <w:sz w:val="24"/>
          <w:szCs w:val="24"/>
        </w:rPr>
        <w:t>Выпускник научится:</w:t>
      </w:r>
    </w:p>
    <w:p w:rsidR="00180BC6" w:rsidRPr="00D663D3" w:rsidRDefault="00180BC6" w:rsidP="00445686">
      <w:pPr>
        <w:pStyle w:val="a6"/>
        <w:numPr>
          <w:ilvl w:val="0"/>
          <w:numId w:val="5"/>
        </w:numPr>
        <w:shd w:val="clear" w:color="auto" w:fill="auto"/>
        <w:tabs>
          <w:tab w:val="left" w:pos="638"/>
        </w:tabs>
        <w:spacing w:after="0" w:line="276" w:lineRule="auto"/>
        <w:ind w:left="20" w:firstLine="560"/>
        <w:contextualSpacing/>
        <w:jc w:val="both"/>
        <w:rPr>
          <w:sz w:val="24"/>
          <w:szCs w:val="24"/>
        </w:rPr>
      </w:pPr>
      <w:r w:rsidRPr="00D663D3">
        <w:rPr>
          <w:sz w:val="24"/>
          <w:szCs w:val="24"/>
        </w:rPr>
        <w:t>узнавать изученные объекты и явления живой и неживой природы;</w:t>
      </w:r>
    </w:p>
    <w:p w:rsidR="00180BC6" w:rsidRPr="00D663D3" w:rsidRDefault="00180BC6" w:rsidP="0033268F">
      <w:pPr>
        <w:pStyle w:val="a6"/>
        <w:shd w:val="clear" w:color="auto" w:fill="auto"/>
        <w:spacing w:after="0" w:line="276" w:lineRule="auto"/>
        <w:ind w:left="20" w:firstLine="560"/>
        <w:contextualSpacing/>
        <w:jc w:val="both"/>
        <w:rPr>
          <w:sz w:val="24"/>
          <w:szCs w:val="24"/>
        </w:rPr>
      </w:pPr>
      <w:r w:rsidRPr="00D663D3">
        <w:rPr>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180BC6" w:rsidRPr="00D663D3" w:rsidRDefault="00180BC6" w:rsidP="0033268F">
      <w:pPr>
        <w:pStyle w:val="a6"/>
        <w:shd w:val="clear" w:color="auto" w:fill="auto"/>
        <w:spacing w:after="0" w:line="276" w:lineRule="auto"/>
        <w:ind w:left="20" w:firstLine="560"/>
        <w:contextualSpacing/>
        <w:jc w:val="both"/>
        <w:rPr>
          <w:sz w:val="24"/>
          <w:szCs w:val="24"/>
        </w:rPr>
      </w:pPr>
      <w:r w:rsidRPr="00D663D3">
        <w:rPr>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80BC6" w:rsidRPr="00D663D3" w:rsidRDefault="00180BC6" w:rsidP="0033268F">
      <w:pPr>
        <w:pStyle w:val="a6"/>
        <w:shd w:val="clear" w:color="auto" w:fill="auto"/>
        <w:spacing w:after="0" w:line="276" w:lineRule="auto"/>
        <w:ind w:left="20" w:firstLine="560"/>
        <w:contextualSpacing/>
        <w:jc w:val="both"/>
        <w:rPr>
          <w:sz w:val="24"/>
          <w:szCs w:val="24"/>
        </w:rPr>
      </w:pPr>
      <w:r w:rsidRPr="00D663D3">
        <w:rPr>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180BC6" w:rsidRPr="00D663D3" w:rsidRDefault="00180BC6" w:rsidP="0033268F">
      <w:pPr>
        <w:pStyle w:val="a6"/>
        <w:shd w:val="clear" w:color="auto" w:fill="auto"/>
        <w:spacing w:after="0" w:line="276" w:lineRule="auto"/>
        <w:ind w:left="20" w:firstLine="560"/>
        <w:contextualSpacing/>
        <w:jc w:val="both"/>
        <w:rPr>
          <w:sz w:val="24"/>
          <w:szCs w:val="24"/>
        </w:rPr>
      </w:pPr>
      <w:r w:rsidRPr="00D663D3">
        <w:rPr>
          <w:sz w:val="24"/>
          <w:szCs w:val="24"/>
        </w:rPr>
        <w:t>•использовать естественно-научные тексты с целью поиска информации, ответов на вопросы, объяснений, создания собственных устных или письменных высказываний;</w:t>
      </w:r>
    </w:p>
    <w:p w:rsidR="00180BC6" w:rsidRPr="00D663D3" w:rsidRDefault="00180BC6" w:rsidP="00445686">
      <w:pPr>
        <w:pStyle w:val="a6"/>
        <w:numPr>
          <w:ilvl w:val="0"/>
          <w:numId w:val="5"/>
        </w:numPr>
        <w:shd w:val="clear" w:color="auto" w:fill="auto"/>
        <w:tabs>
          <w:tab w:val="left" w:pos="622"/>
        </w:tabs>
        <w:spacing w:after="0" w:line="276" w:lineRule="auto"/>
        <w:ind w:left="560" w:firstLine="0"/>
        <w:contextualSpacing/>
        <w:jc w:val="both"/>
        <w:rPr>
          <w:sz w:val="24"/>
          <w:szCs w:val="24"/>
        </w:rPr>
      </w:pPr>
      <w:r w:rsidRPr="00D663D3">
        <w:rPr>
          <w:sz w:val="24"/>
          <w:szCs w:val="24"/>
        </w:rPr>
        <w:t>использовать различные справочные издания для поиска необходимой информации; •использовать готовые модели (глобус, карта, план) для объяснения явлений или</w:t>
      </w:r>
    </w:p>
    <w:p w:rsidR="00180BC6" w:rsidRPr="00D663D3" w:rsidRDefault="00180BC6" w:rsidP="0033268F">
      <w:pPr>
        <w:pStyle w:val="a6"/>
        <w:shd w:val="clear" w:color="auto" w:fill="auto"/>
        <w:spacing w:after="0" w:line="276" w:lineRule="auto"/>
        <w:ind w:left="20" w:firstLine="0"/>
        <w:contextualSpacing/>
        <w:jc w:val="both"/>
        <w:rPr>
          <w:sz w:val="24"/>
          <w:szCs w:val="24"/>
        </w:rPr>
      </w:pPr>
      <w:r w:rsidRPr="00D663D3">
        <w:rPr>
          <w:sz w:val="24"/>
          <w:szCs w:val="24"/>
        </w:rPr>
        <w:t>описания свойств объектов;</w:t>
      </w:r>
    </w:p>
    <w:p w:rsidR="00180BC6" w:rsidRPr="00D663D3" w:rsidRDefault="00180BC6" w:rsidP="0033268F">
      <w:pPr>
        <w:pStyle w:val="a6"/>
        <w:shd w:val="clear" w:color="auto" w:fill="auto"/>
        <w:spacing w:after="0" w:line="276" w:lineRule="auto"/>
        <w:ind w:left="20" w:firstLine="620"/>
        <w:contextualSpacing/>
        <w:jc w:val="both"/>
        <w:rPr>
          <w:sz w:val="24"/>
          <w:szCs w:val="24"/>
        </w:rPr>
      </w:pPr>
      <w:r w:rsidRPr="00D663D3">
        <w:rPr>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180BC6" w:rsidRPr="00D663D3" w:rsidRDefault="00180BC6" w:rsidP="0033268F">
      <w:pPr>
        <w:pStyle w:val="a6"/>
        <w:shd w:val="clear" w:color="auto" w:fill="auto"/>
        <w:spacing w:after="0" w:line="276" w:lineRule="auto"/>
        <w:ind w:left="20" w:firstLine="620"/>
        <w:contextualSpacing/>
        <w:jc w:val="both"/>
        <w:rPr>
          <w:sz w:val="24"/>
          <w:szCs w:val="24"/>
        </w:rPr>
      </w:pPr>
      <w:r w:rsidRPr="00D663D3">
        <w:rPr>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80BC6" w:rsidRPr="00D663D3" w:rsidRDefault="00180BC6" w:rsidP="0033268F">
      <w:pPr>
        <w:pStyle w:val="a6"/>
        <w:shd w:val="clear" w:color="auto" w:fill="auto"/>
        <w:spacing w:after="0" w:line="276" w:lineRule="auto"/>
        <w:ind w:left="20" w:firstLine="620"/>
        <w:contextualSpacing/>
        <w:jc w:val="both"/>
        <w:rPr>
          <w:sz w:val="24"/>
          <w:szCs w:val="24"/>
        </w:rPr>
      </w:pPr>
      <w:r w:rsidRPr="00D663D3">
        <w:rPr>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180BC6" w:rsidRPr="00D663D3" w:rsidRDefault="00180BC6" w:rsidP="0033268F">
      <w:pPr>
        <w:pStyle w:val="63"/>
        <w:shd w:val="clear" w:color="auto" w:fill="auto"/>
        <w:spacing w:before="0" w:line="276" w:lineRule="auto"/>
        <w:ind w:left="4080" w:firstLine="0"/>
        <w:contextualSpacing/>
        <w:jc w:val="both"/>
        <w:rPr>
          <w:sz w:val="24"/>
          <w:szCs w:val="24"/>
        </w:rPr>
      </w:pPr>
      <w:r w:rsidRPr="00D663D3">
        <w:rPr>
          <w:sz w:val="24"/>
          <w:szCs w:val="24"/>
        </w:rPr>
        <w:t>Человек и общество</w:t>
      </w:r>
    </w:p>
    <w:p w:rsidR="00180BC6" w:rsidRPr="00D663D3" w:rsidRDefault="00180BC6" w:rsidP="0033268F">
      <w:pPr>
        <w:pStyle w:val="a6"/>
        <w:shd w:val="clear" w:color="auto" w:fill="auto"/>
        <w:spacing w:after="0" w:line="276" w:lineRule="auto"/>
        <w:ind w:left="20" w:firstLine="620"/>
        <w:contextualSpacing/>
        <w:jc w:val="both"/>
        <w:rPr>
          <w:sz w:val="24"/>
          <w:szCs w:val="24"/>
        </w:rPr>
      </w:pPr>
      <w:r w:rsidRPr="00D663D3">
        <w:rPr>
          <w:sz w:val="24"/>
          <w:szCs w:val="24"/>
        </w:rPr>
        <w:t>Выпускник научится:</w:t>
      </w:r>
    </w:p>
    <w:p w:rsidR="00180BC6" w:rsidRPr="00D663D3" w:rsidRDefault="00180BC6" w:rsidP="0033268F">
      <w:pPr>
        <w:pStyle w:val="a6"/>
        <w:shd w:val="clear" w:color="auto" w:fill="auto"/>
        <w:spacing w:after="0" w:line="276" w:lineRule="auto"/>
        <w:ind w:left="20" w:firstLine="620"/>
        <w:contextualSpacing/>
        <w:jc w:val="both"/>
        <w:rPr>
          <w:sz w:val="24"/>
          <w:szCs w:val="24"/>
        </w:rPr>
      </w:pPr>
      <w:r w:rsidRPr="00D663D3">
        <w:rPr>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180BC6" w:rsidRPr="00D663D3" w:rsidRDefault="00180BC6" w:rsidP="0033268F">
      <w:pPr>
        <w:pStyle w:val="a6"/>
        <w:shd w:val="clear" w:color="auto" w:fill="auto"/>
        <w:spacing w:after="0" w:line="276" w:lineRule="auto"/>
        <w:ind w:left="20" w:firstLine="620"/>
        <w:contextualSpacing/>
        <w:jc w:val="both"/>
        <w:rPr>
          <w:sz w:val="24"/>
          <w:szCs w:val="24"/>
        </w:rPr>
      </w:pPr>
      <w:r w:rsidRPr="00D663D3">
        <w:rPr>
          <w:sz w:val="24"/>
          <w:szCs w:val="24"/>
        </w:rPr>
        <w:lastRenderedPageBreak/>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180BC6" w:rsidRPr="00D663D3" w:rsidRDefault="00180BC6" w:rsidP="0033268F">
      <w:pPr>
        <w:pStyle w:val="a6"/>
        <w:shd w:val="clear" w:color="auto" w:fill="auto"/>
        <w:spacing w:after="0" w:line="276" w:lineRule="auto"/>
        <w:ind w:left="20" w:firstLine="620"/>
        <w:contextualSpacing/>
        <w:jc w:val="both"/>
        <w:rPr>
          <w:sz w:val="24"/>
          <w:szCs w:val="24"/>
        </w:rPr>
      </w:pPr>
      <w:r w:rsidRPr="00D663D3">
        <w:rPr>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80BC6" w:rsidRPr="00D663D3" w:rsidRDefault="00180BC6" w:rsidP="0033268F">
      <w:pPr>
        <w:pStyle w:val="a6"/>
        <w:shd w:val="clear" w:color="auto" w:fill="auto"/>
        <w:spacing w:after="0" w:line="276" w:lineRule="auto"/>
        <w:ind w:left="20" w:firstLine="620"/>
        <w:contextualSpacing/>
        <w:jc w:val="both"/>
        <w:rPr>
          <w:sz w:val="24"/>
          <w:szCs w:val="24"/>
        </w:rPr>
      </w:pPr>
      <w:r w:rsidRPr="00D663D3">
        <w:rPr>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180BC6" w:rsidRPr="00D663D3" w:rsidRDefault="00180BC6" w:rsidP="0033268F">
      <w:pPr>
        <w:pStyle w:val="a6"/>
        <w:shd w:val="clear" w:color="auto" w:fill="auto"/>
        <w:spacing w:after="0" w:line="276" w:lineRule="auto"/>
        <w:ind w:left="20" w:firstLine="620"/>
        <w:contextualSpacing/>
        <w:jc w:val="both"/>
        <w:rPr>
          <w:sz w:val="24"/>
          <w:szCs w:val="24"/>
        </w:rPr>
      </w:pPr>
      <w:r w:rsidRPr="00D663D3">
        <w:rPr>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180BC6" w:rsidRPr="00D663D3" w:rsidRDefault="00180BC6" w:rsidP="0033268F">
      <w:pPr>
        <w:pStyle w:val="71"/>
        <w:keepNext/>
        <w:keepLines/>
        <w:shd w:val="clear" w:color="auto" w:fill="auto"/>
        <w:spacing w:after="0" w:line="276" w:lineRule="auto"/>
        <w:ind w:left="2220"/>
        <w:contextualSpacing/>
        <w:jc w:val="both"/>
        <w:rPr>
          <w:sz w:val="24"/>
          <w:szCs w:val="24"/>
        </w:rPr>
      </w:pPr>
      <w:bookmarkStart w:id="51" w:name="bookmark72"/>
      <w:r w:rsidRPr="00D663D3">
        <w:rPr>
          <w:rStyle w:val="710"/>
          <w:b/>
          <w:bCs/>
          <w:sz w:val="24"/>
          <w:szCs w:val="24"/>
        </w:rPr>
        <w:t>Основы религиозных культур и светской этики</w:t>
      </w:r>
      <w:bookmarkEnd w:id="51"/>
    </w:p>
    <w:p w:rsidR="00180BC6" w:rsidRPr="00D663D3" w:rsidRDefault="00180BC6" w:rsidP="0033268F">
      <w:pPr>
        <w:pStyle w:val="a6"/>
        <w:shd w:val="clear" w:color="auto" w:fill="auto"/>
        <w:spacing w:after="0" w:line="276" w:lineRule="auto"/>
        <w:ind w:left="20" w:firstLine="620"/>
        <w:contextualSpacing/>
        <w:jc w:val="both"/>
        <w:rPr>
          <w:sz w:val="24"/>
          <w:szCs w:val="24"/>
        </w:rPr>
      </w:pPr>
      <w:r w:rsidRPr="00D663D3">
        <w:rPr>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Модуль для изучения комплексного курса «Основы религиозных культур и светской этики» осуществляется на основе свободного, добровольного, информированного выбора родителей (законных представителей) обучающихся.</w:t>
      </w:r>
    </w:p>
    <w:p w:rsidR="00180BC6" w:rsidRPr="00D663D3" w:rsidRDefault="00180BC6" w:rsidP="0033268F">
      <w:pPr>
        <w:pStyle w:val="71"/>
        <w:keepNext/>
        <w:keepLines/>
        <w:shd w:val="clear" w:color="auto" w:fill="auto"/>
        <w:spacing w:after="0" w:line="276" w:lineRule="auto"/>
        <w:ind w:left="3380"/>
        <w:contextualSpacing/>
        <w:jc w:val="both"/>
        <w:rPr>
          <w:sz w:val="24"/>
          <w:szCs w:val="24"/>
        </w:rPr>
      </w:pPr>
      <w:bookmarkStart w:id="52" w:name="bookmark73"/>
      <w:r w:rsidRPr="00D663D3">
        <w:rPr>
          <w:rStyle w:val="710"/>
          <w:b/>
          <w:bCs/>
          <w:sz w:val="24"/>
          <w:szCs w:val="24"/>
        </w:rPr>
        <w:t>Основы православной культуры</w:t>
      </w:r>
      <w:bookmarkEnd w:id="52"/>
    </w:p>
    <w:p w:rsidR="00180BC6" w:rsidRPr="00D663D3" w:rsidRDefault="00180BC6" w:rsidP="0033268F">
      <w:pPr>
        <w:pStyle w:val="a6"/>
        <w:shd w:val="clear" w:color="auto" w:fill="auto"/>
        <w:spacing w:after="0" w:line="276" w:lineRule="auto"/>
        <w:ind w:left="20" w:firstLine="620"/>
        <w:contextualSpacing/>
        <w:jc w:val="both"/>
        <w:rPr>
          <w:sz w:val="24"/>
          <w:szCs w:val="24"/>
        </w:rPr>
      </w:pPr>
      <w:r w:rsidRPr="00D663D3">
        <w:rPr>
          <w:sz w:val="24"/>
          <w:szCs w:val="24"/>
        </w:rPr>
        <w:t>Выпускник научится:</w:t>
      </w:r>
    </w:p>
    <w:p w:rsidR="00180BC6" w:rsidRPr="00D663D3" w:rsidRDefault="00180BC6" w:rsidP="00445686">
      <w:pPr>
        <w:pStyle w:val="a6"/>
        <w:numPr>
          <w:ilvl w:val="0"/>
          <w:numId w:val="5"/>
        </w:numPr>
        <w:shd w:val="clear" w:color="auto" w:fill="auto"/>
        <w:tabs>
          <w:tab w:val="left" w:pos="918"/>
        </w:tabs>
        <w:spacing w:after="0" w:line="276" w:lineRule="auto"/>
        <w:ind w:left="20" w:firstLine="620"/>
        <w:contextualSpacing/>
        <w:jc w:val="both"/>
        <w:rPr>
          <w:sz w:val="24"/>
          <w:szCs w:val="24"/>
        </w:rPr>
      </w:pPr>
      <w:r w:rsidRPr="00D663D3">
        <w:rPr>
          <w:sz w:val="24"/>
          <w:szCs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80BC6" w:rsidRPr="00D663D3" w:rsidRDefault="00180BC6" w:rsidP="00445686">
      <w:pPr>
        <w:pStyle w:val="a6"/>
        <w:numPr>
          <w:ilvl w:val="0"/>
          <w:numId w:val="5"/>
        </w:numPr>
        <w:shd w:val="clear" w:color="auto" w:fill="auto"/>
        <w:tabs>
          <w:tab w:val="left" w:pos="932"/>
        </w:tabs>
        <w:spacing w:after="0" w:line="276" w:lineRule="auto"/>
        <w:ind w:left="20" w:firstLine="620"/>
        <w:contextualSpacing/>
        <w:jc w:val="both"/>
        <w:rPr>
          <w:sz w:val="24"/>
          <w:szCs w:val="24"/>
        </w:rPr>
      </w:pPr>
      <w:r w:rsidRPr="00D663D3">
        <w:rPr>
          <w:sz w:val="24"/>
          <w:szCs w:val="24"/>
        </w:rPr>
        <w:t>ориентироваться в истории возникновения православной христианской религиозной традиции, истории ее формирования в России;</w:t>
      </w:r>
    </w:p>
    <w:p w:rsidR="00180BC6" w:rsidRPr="00D663D3" w:rsidRDefault="00180BC6" w:rsidP="00445686">
      <w:pPr>
        <w:pStyle w:val="a6"/>
        <w:numPr>
          <w:ilvl w:val="0"/>
          <w:numId w:val="5"/>
        </w:numPr>
        <w:shd w:val="clear" w:color="auto" w:fill="auto"/>
        <w:tabs>
          <w:tab w:val="left" w:pos="927"/>
        </w:tabs>
        <w:spacing w:after="0" w:line="276" w:lineRule="auto"/>
        <w:ind w:left="20" w:firstLine="620"/>
        <w:contextualSpacing/>
        <w:jc w:val="both"/>
        <w:rPr>
          <w:sz w:val="24"/>
          <w:szCs w:val="24"/>
        </w:rPr>
      </w:pPr>
      <w:r w:rsidRPr="00D663D3">
        <w:rPr>
          <w:sz w:val="24"/>
          <w:szCs w:val="24"/>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180BC6" w:rsidRPr="00D663D3" w:rsidRDefault="00180BC6" w:rsidP="00445686">
      <w:pPr>
        <w:pStyle w:val="a6"/>
        <w:numPr>
          <w:ilvl w:val="0"/>
          <w:numId w:val="5"/>
        </w:numPr>
        <w:shd w:val="clear" w:color="auto" w:fill="auto"/>
        <w:tabs>
          <w:tab w:val="left" w:pos="927"/>
        </w:tabs>
        <w:spacing w:after="0" w:line="276" w:lineRule="auto"/>
        <w:ind w:left="20" w:firstLine="620"/>
        <w:contextualSpacing/>
        <w:jc w:val="both"/>
        <w:rPr>
          <w:sz w:val="24"/>
          <w:szCs w:val="24"/>
        </w:rPr>
      </w:pPr>
      <w:r w:rsidRPr="00D663D3">
        <w:rPr>
          <w:sz w:val="24"/>
          <w:szCs w:val="24"/>
        </w:rPr>
        <w:t>излагать свое мнение по поводу значения религии, религиозной культуры в жизни людей и общества;</w:t>
      </w:r>
    </w:p>
    <w:p w:rsidR="00180BC6" w:rsidRPr="00D663D3" w:rsidRDefault="00180BC6" w:rsidP="00445686">
      <w:pPr>
        <w:pStyle w:val="a6"/>
        <w:numPr>
          <w:ilvl w:val="0"/>
          <w:numId w:val="5"/>
        </w:numPr>
        <w:shd w:val="clear" w:color="auto" w:fill="auto"/>
        <w:tabs>
          <w:tab w:val="left" w:pos="927"/>
        </w:tabs>
        <w:spacing w:after="0" w:line="276" w:lineRule="auto"/>
        <w:ind w:left="20" w:firstLine="620"/>
        <w:contextualSpacing/>
        <w:jc w:val="both"/>
        <w:rPr>
          <w:sz w:val="24"/>
          <w:szCs w:val="24"/>
        </w:rPr>
      </w:pPr>
      <w:r w:rsidRPr="00D663D3">
        <w:rPr>
          <w:sz w:val="24"/>
          <w:szCs w:val="24"/>
        </w:rPr>
        <w:t>соотносить нравственные формы поведения с нормами православной христианской религиозной морали;</w:t>
      </w:r>
    </w:p>
    <w:p w:rsidR="00180BC6" w:rsidRPr="00D663D3" w:rsidRDefault="00180BC6" w:rsidP="00445686">
      <w:pPr>
        <w:pStyle w:val="a6"/>
        <w:numPr>
          <w:ilvl w:val="0"/>
          <w:numId w:val="5"/>
        </w:numPr>
        <w:shd w:val="clear" w:color="auto" w:fill="auto"/>
        <w:tabs>
          <w:tab w:val="left" w:pos="932"/>
        </w:tabs>
        <w:spacing w:after="0" w:line="276" w:lineRule="auto"/>
        <w:ind w:left="20" w:firstLine="700"/>
        <w:contextualSpacing/>
        <w:jc w:val="both"/>
        <w:rPr>
          <w:sz w:val="24"/>
          <w:szCs w:val="24"/>
        </w:rPr>
      </w:pPr>
      <w:r w:rsidRPr="00D663D3">
        <w:rPr>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80BC6" w:rsidRPr="00D663D3" w:rsidRDefault="00180BC6" w:rsidP="0033268F">
      <w:pPr>
        <w:pStyle w:val="71"/>
        <w:keepNext/>
        <w:keepLines/>
        <w:shd w:val="clear" w:color="auto" w:fill="auto"/>
        <w:spacing w:after="0" w:line="276" w:lineRule="auto"/>
        <w:ind w:left="3560"/>
        <w:contextualSpacing/>
        <w:jc w:val="both"/>
        <w:rPr>
          <w:sz w:val="24"/>
          <w:szCs w:val="24"/>
        </w:rPr>
      </w:pPr>
      <w:bookmarkStart w:id="53" w:name="bookmark74"/>
      <w:r w:rsidRPr="00D663D3">
        <w:rPr>
          <w:rStyle w:val="79"/>
          <w:b/>
          <w:bCs/>
          <w:sz w:val="24"/>
          <w:szCs w:val="24"/>
        </w:rPr>
        <w:t>Основы исламской культуры</w:t>
      </w:r>
      <w:bookmarkEnd w:id="53"/>
    </w:p>
    <w:p w:rsidR="00180BC6" w:rsidRPr="00D663D3" w:rsidRDefault="00180BC6" w:rsidP="0033268F">
      <w:pPr>
        <w:pStyle w:val="a6"/>
        <w:shd w:val="clear" w:color="auto" w:fill="auto"/>
        <w:spacing w:after="0" w:line="276" w:lineRule="auto"/>
        <w:ind w:left="20" w:firstLine="700"/>
        <w:contextualSpacing/>
        <w:jc w:val="both"/>
        <w:rPr>
          <w:sz w:val="24"/>
          <w:szCs w:val="24"/>
        </w:rPr>
      </w:pPr>
      <w:r w:rsidRPr="00D663D3">
        <w:rPr>
          <w:sz w:val="24"/>
          <w:szCs w:val="24"/>
        </w:rPr>
        <w:t>Выпускник научится:</w:t>
      </w:r>
    </w:p>
    <w:p w:rsidR="00180BC6" w:rsidRPr="00D663D3" w:rsidRDefault="00180BC6" w:rsidP="00445686">
      <w:pPr>
        <w:pStyle w:val="a6"/>
        <w:numPr>
          <w:ilvl w:val="0"/>
          <w:numId w:val="5"/>
        </w:numPr>
        <w:shd w:val="clear" w:color="auto" w:fill="auto"/>
        <w:tabs>
          <w:tab w:val="left" w:pos="927"/>
        </w:tabs>
        <w:spacing w:after="0" w:line="276" w:lineRule="auto"/>
        <w:ind w:left="20" w:firstLine="700"/>
        <w:contextualSpacing/>
        <w:jc w:val="both"/>
        <w:rPr>
          <w:sz w:val="24"/>
          <w:szCs w:val="24"/>
        </w:rPr>
      </w:pPr>
      <w:r w:rsidRPr="00D663D3">
        <w:rPr>
          <w:sz w:val="24"/>
          <w:szCs w:val="24"/>
        </w:rPr>
        <w:t xml:space="preserve">раскрывать содержание основных составляющих исламской культуры, духовной традиции (религиозная вера, мораль, священные книги и места, сооружения, ритуалы, </w:t>
      </w:r>
      <w:r w:rsidRPr="00D663D3">
        <w:rPr>
          <w:sz w:val="24"/>
          <w:szCs w:val="24"/>
        </w:rPr>
        <w:lastRenderedPageBreak/>
        <w:t>обычаи и обряды, религиозный календарь и праздники, нормы отношений между людьми, в семье, религиозное искусство, отношение к труду и др.);</w:t>
      </w:r>
    </w:p>
    <w:p w:rsidR="00180BC6" w:rsidRPr="00D663D3" w:rsidRDefault="00180BC6" w:rsidP="00445686">
      <w:pPr>
        <w:pStyle w:val="a6"/>
        <w:numPr>
          <w:ilvl w:val="0"/>
          <w:numId w:val="5"/>
        </w:numPr>
        <w:shd w:val="clear" w:color="auto" w:fill="auto"/>
        <w:tabs>
          <w:tab w:val="left" w:pos="922"/>
        </w:tabs>
        <w:spacing w:after="0" w:line="276" w:lineRule="auto"/>
        <w:ind w:left="20" w:firstLine="700"/>
        <w:contextualSpacing/>
        <w:jc w:val="both"/>
        <w:rPr>
          <w:sz w:val="24"/>
          <w:szCs w:val="24"/>
        </w:rPr>
      </w:pPr>
      <w:r w:rsidRPr="00D663D3">
        <w:rPr>
          <w:sz w:val="24"/>
          <w:szCs w:val="24"/>
        </w:rPr>
        <w:t>ориентироваться в истории возникновения исламской религиозной традиции, истории ее формирования в России;</w:t>
      </w:r>
    </w:p>
    <w:p w:rsidR="00180BC6" w:rsidRPr="00D663D3" w:rsidRDefault="00180BC6" w:rsidP="00445686">
      <w:pPr>
        <w:pStyle w:val="a6"/>
        <w:numPr>
          <w:ilvl w:val="0"/>
          <w:numId w:val="5"/>
        </w:numPr>
        <w:shd w:val="clear" w:color="auto" w:fill="auto"/>
        <w:tabs>
          <w:tab w:val="left" w:pos="927"/>
        </w:tabs>
        <w:spacing w:after="0" w:line="276" w:lineRule="auto"/>
        <w:ind w:left="20" w:firstLine="700"/>
        <w:contextualSpacing/>
        <w:jc w:val="both"/>
        <w:rPr>
          <w:sz w:val="24"/>
          <w:szCs w:val="24"/>
        </w:rPr>
      </w:pPr>
      <w:r w:rsidRPr="00D663D3">
        <w:rPr>
          <w:sz w:val="24"/>
          <w:szCs w:val="24"/>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180BC6" w:rsidRPr="00D663D3" w:rsidRDefault="00180BC6" w:rsidP="00445686">
      <w:pPr>
        <w:pStyle w:val="a6"/>
        <w:numPr>
          <w:ilvl w:val="0"/>
          <w:numId w:val="5"/>
        </w:numPr>
        <w:shd w:val="clear" w:color="auto" w:fill="auto"/>
        <w:tabs>
          <w:tab w:val="left" w:pos="927"/>
        </w:tabs>
        <w:spacing w:after="0" w:line="276" w:lineRule="auto"/>
        <w:ind w:left="20" w:firstLine="700"/>
        <w:contextualSpacing/>
        <w:jc w:val="both"/>
        <w:rPr>
          <w:sz w:val="24"/>
          <w:szCs w:val="24"/>
        </w:rPr>
      </w:pPr>
      <w:r w:rsidRPr="00D663D3">
        <w:rPr>
          <w:sz w:val="24"/>
          <w:szCs w:val="24"/>
        </w:rPr>
        <w:t>излагать свое мнение по поводу значения религии, религиозной культуры в жизни людей и общества;</w:t>
      </w:r>
    </w:p>
    <w:p w:rsidR="00180BC6" w:rsidRPr="00D663D3" w:rsidRDefault="00180BC6" w:rsidP="00445686">
      <w:pPr>
        <w:pStyle w:val="a6"/>
        <w:numPr>
          <w:ilvl w:val="0"/>
          <w:numId w:val="5"/>
        </w:numPr>
        <w:shd w:val="clear" w:color="auto" w:fill="auto"/>
        <w:tabs>
          <w:tab w:val="left" w:pos="922"/>
        </w:tabs>
        <w:spacing w:after="0" w:line="276" w:lineRule="auto"/>
        <w:ind w:left="20" w:firstLine="700"/>
        <w:contextualSpacing/>
        <w:jc w:val="both"/>
        <w:rPr>
          <w:sz w:val="24"/>
          <w:szCs w:val="24"/>
        </w:rPr>
      </w:pPr>
      <w:r w:rsidRPr="00D663D3">
        <w:rPr>
          <w:sz w:val="24"/>
          <w:szCs w:val="24"/>
        </w:rPr>
        <w:t>соотносить нравственные формы поведения с нормами исламской религиозной морали;</w:t>
      </w:r>
    </w:p>
    <w:p w:rsidR="00180BC6" w:rsidRPr="00D663D3" w:rsidRDefault="00180BC6" w:rsidP="00445686">
      <w:pPr>
        <w:pStyle w:val="a6"/>
        <w:numPr>
          <w:ilvl w:val="0"/>
          <w:numId w:val="5"/>
        </w:numPr>
        <w:shd w:val="clear" w:color="auto" w:fill="auto"/>
        <w:tabs>
          <w:tab w:val="left" w:pos="932"/>
        </w:tabs>
        <w:spacing w:after="0" w:line="276" w:lineRule="auto"/>
        <w:ind w:left="20" w:firstLine="700"/>
        <w:contextualSpacing/>
        <w:jc w:val="both"/>
        <w:rPr>
          <w:sz w:val="24"/>
          <w:szCs w:val="24"/>
        </w:rPr>
      </w:pPr>
      <w:r w:rsidRPr="00D663D3">
        <w:rPr>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80BC6" w:rsidRPr="00D663D3" w:rsidRDefault="00180BC6" w:rsidP="0033268F">
      <w:pPr>
        <w:pStyle w:val="71"/>
        <w:keepNext/>
        <w:keepLines/>
        <w:shd w:val="clear" w:color="auto" w:fill="auto"/>
        <w:spacing w:after="0" w:line="276" w:lineRule="auto"/>
        <w:ind w:left="3560"/>
        <w:contextualSpacing/>
        <w:jc w:val="both"/>
        <w:rPr>
          <w:sz w:val="24"/>
          <w:szCs w:val="24"/>
        </w:rPr>
      </w:pPr>
      <w:bookmarkStart w:id="54" w:name="bookmark75"/>
      <w:r w:rsidRPr="00D663D3">
        <w:rPr>
          <w:rStyle w:val="79"/>
          <w:b/>
          <w:bCs/>
          <w:sz w:val="24"/>
          <w:szCs w:val="24"/>
        </w:rPr>
        <w:t>Основы буддийской культуры</w:t>
      </w:r>
      <w:bookmarkEnd w:id="54"/>
    </w:p>
    <w:p w:rsidR="00180BC6" w:rsidRPr="00D663D3" w:rsidRDefault="00180BC6" w:rsidP="0033268F">
      <w:pPr>
        <w:pStyle w:val="a6"/>
        <w:shd w:val="clear" w:color="auto" w:fill="auto"/>
        <w:spacing w:after="0" w:line="276" w:lineRule="auto"/>
        <w:ind w:left="20" w:firstLine="700"/>
        <w:contextualSpacing/>
        <w:jc w:val="both"/>
        <w:rPr>
          <w:sz w:val="24"/>
          <w:szCs w:val="24"/>
        </w:rPr>
      </w:pPr>
      <w:r w:rsidRPr="00D663D3">
        <w:rPr>
          <w:sz w:val="24"/>
          <w:szCs w:val="24"/>
        </w:rPr>
        <w:t>Выпускник научится:</w:t>
      </w:r>
    </w:p>
    <w:p w:rsidR="00180BC6" w:rsidRPr="00D663D3" w:rsidRDefault="00180BC6" w:rsidP="00445686">
      <w:pPr>
        <w:pStyle w:val="a6"/>
        <w:numPr>
          <w:ilvl w:val="0"/>
          <w:numId w:val="5"/>
        </w:numPr>
        <w:shd w:val="clear" w:color="auto" w:fill="auto"/>
        <w:tabs>
          <w:tab w:val="left" w:pos="927"/>
        </w:tabs>
        <w:spacing w:after="0" w:line="276" w:lineRule="auto"/>
        <w:ind w:left="20" w:firstLine="700"/>
        <w:contextualSpacing/>
        <w:jc w:val="both"/>
        <w:rPr>
          <w:sz w:val="24"/>
          <w:szCs w:val="24"/>
        </w:rPr>
      </w:pPr>
      <w:r w:rsidRPr="00D663D3">
        <w:rPr>
          <w:sz w:val="24"/>
          <w:szCs w:val="24"/>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80BC6" w:rsidRPr="00D663D3" w:rsidRDefault="00180BC6" w:rsidP="00445686">
      <w:pPr>
        <w:pStyle w:val="a6"/>
        <w:numPr>
          <w:ilvl w:val="0"/>
          <w:numId w:val="5"/>
        </w:numPr>
        <w:shd w:val="clear" w:color="auto" w:fill="auto"/>
        <w:tabs>
          <w:tab w:val="left" w:pos="922"/>
        </w:tabs>
        <w:spacing w:after="0" w:line="276" w:lineRule="auto"/>
        <w:ind w:left="20" w:firstLine="700"/>
        <w:contextualSpacing/>
        <w:jc w:val="both"/>
        <w:rPr>
          <w:sz w:val="24"/>
          <w:szCs w:val="24"/>
        </w:rPr>
      </w:pPr>
      <w:r w:rsidRPr="00D663D3">
        <w:rPr>
          <w:sz w:val="24"/>
          <w:szCs w:val="24"/>
        </w:rPr>
        <w:t>ориентироваться в истории возникновения буддийской религиозной традиции, истории ее формирования в России;</w:t>
      </w:r>
    </w:p>
    <w:p w:rsidR="00180BC6" w:rsidRPr="00D663D3" w:rsidRDefault="00180BC6" w:rsidP="00445686">
      <w:pPr>
        <w:pStyle w:val="a6"/>
        <w:numPr>
          <w:ilvl w:val="0"/>
          <w:numId w:val="5"/>
        </w:numPr>
        <w:shd w:val="clear" w:color="auto" w:fill="auto"/>
        <w:tabs>
          <w:tab w:val="left" w:pos="927"/>
        </w:tabs>
        <w:spacing w:after="0" w:line="276" w:lineRule="auto"/>
        <w:ind w:left="20" w:firstLine="700"/>
        <w:contextualSpacing/>
        <w:jc w:val="both"/>
        <w:rPr>
          <w:sz w:val="24"/>
          <w:szCs w:val="24"/>
        </w:rPr>
      </w:pPr>
      <w:r w:rsidRPr="00D663D3">
        <w:rPr>
          <w:sz w:val="24"/>
          <w:szCs w:val="24"/>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180BC6" w:rsidRPr="00D663D3" w:rsidRDefault="00180BC6" w:rsidP="00445686">
      <w:pPr>
        <w:pStyle w:val="a6"/>
        <w:numPr>
          <w:ilvl w:val="0"/>
          <w:numId w:val="5"/>
        </w:numPr>
        <w:shd w:val="clear" w:color="auto" w:fill="auto"/>
        <w:tabs>
          <w:tab w:val="left" w:pos="927"/>
        </w:tabs>
        <w:spacing w:after="0" w:line="276" w:lineRule="auto"/>
        <w:ind w:left="20" w:firstLine="700"/>
        <w:contextualSpacing/>
        <w:jc w:val="both"/>
        <w:rPr>
          <w:sz w:val="24"/>
          <w:szCs w:val="24"/>
        </w:rPr>
      </w:pPr>
      <w:r w:rsidRPr="00D663D3">
        <w:rPr>
          <w:sz w:val="24"/>
          <w:szCs w:val="24"/>
        </w:rPr>
        <w:t>излагать свое мнение по поводу значения религии, религиозной культуры в жизни людей и общества;</w:t>
      </w:r>
    </w:p>
    <w:p w:rsidR="00180BC6" w:rsidRPr="00D663D3" w:rsidRDefault="00180BC6" w:rsidP="00445686">
      <w:pPr>
        <w:pStyle w:val="a6"/>
        <w:numPr>
          <w:ilvl w:val="0"/>
          <w:numId w:val="5"/>
        </w:numPr>
        <w:shd w:val="clear" w:color="auto" w:fill="auto"/>
        <w:tabs>
          <w:tab w:val="left" w:pos="922"/>
        </w:tabs>
        <w:spacing w:after="0" w:line="276" w:lineRule="auto"/>
        <w:ind w:left="20" w:firstLine="700"/>
        <w:contextualSpacing/>
        <w:jc w:val="both"/>
        <w:rPr>
          <w:sz w:val="24"/>
          <w:szCs w:val="24"/>
        </w:rPr>
      </w:pPr>
      <w:r w:rsidRPr="00D663D3">
        <w:rPr>
          <w:sz w:val="24"/>
          <w:szCs w:val="24"/>
        </w:rPr>
        <w:t>соотносить нравственные формы поведения с нормами буддийской религиозной морали;</w:t>
      </w:r>
    </w:p>
    <w:p w:rsidR="00180BC6" w:rsidRPr="00D663D3" w:rsidRDefault="00180BC6" w:rsidP="00445686">
      <w:pPr>
        <w:pStyle w:val="a6"/>
        <w:numPr>
          <w:ilvl w:val="0"/>
          <w:numId w:val="5"/>
        </w:numPr>
        <w:shd w:val="clear" w:color="auto" w:fill="auto"/>
        <w:tabs>
          <w:tab w:val="left" w:pos="932"/>
        </w:tabs>
        <w:spacing w:after="0" w:line="276" w:lineRule="auto"/>
        <w:ind w:left="20" w:firstLine="700"/>
        <w:contextualSpacing/>
        <w:jc w:val="both"/>
        <w:rPr>
          <w:sz w:val="24"/>
          <w:szCs w:val="24"/>
        </w:rPr>
      </w:pPr>
      <w:r w:rsidRPr="00D663D3">
        <w:rPr>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80BC6" w:rsidRPr="00D663D3" w:rsidRDefault="00180BC6" w:rsidP="0033268F">
      <w:pPr>
        <w:pStyle w:val="71"/>
        <w:keepNext/>
        <w:keepLines/>
        <w:shd w:val="clear" w:color="auto" w:fill="auto"/>
        <w:spacing w:after="0" w:line="276" w:lineRule="auto"/>
        <w:ind w:left="3560"/>
        <w:contextualSpacing/>
        <w:jc w:val="both"/>
        <w:rPr>
          <w:sz w:val="24"/>
          <w:szCs w:val="24"/>
        </w:rPr>
      </w:pPr>
      <w:bookmarkStart w:id="55" w:name="bookmark76"/>
      <w:r w:rsidRPr="00D663D3">
        <w:rPr>
          <w:rStyle w:val="79"/>
          <w:b/>
          <w:bCs/>
          <w:sz w:val="24"/>
          <w:szCs w:val="24"/>
        </w:rPr>
        <w:t>Основы иудейской культуры</w:t>
      </w:r>
      <w:bookmarkEnd w:id="55"/>
    </w:p>
    <w:p w:rsidR="00180BC6" w:rsidRPr="00D663D3" w:rsidRDefault="00180BC6" w:rsidP="0033268F">
      <w:pPr>
        <w:pStyle w:val="a6"/>
        <w:shd w:val="clear" w:color="auto" w:fill="auto"/>
        <w:spacing w:after="0" w:line="276" w:lineRule="auto"/>
        <w:ind w:left="20" w:firstLine="700"/>
        <w:contextualSpacing/>
        <w:jc w:val="both"/>
        <w:rPr>
          <w:sz w:val="24"/>
          <w:szCs w:val="24"/>
        </w:rPr>
      </w:pPr>
      <w:r w:rsidRPr="00D663D3">
        <w:rPr>
          <w:sz w:val="24"/>
          <w:szCs w:val="24"/>
        </w:rPr>
        <w:t>Выпускник научится:</w:t>
      </w:r>
    </w:p>
    <w:p w:rsidR="00180BC6" w:rsidRPr="00D663D3" w:rsidRDefault="00180BC6" w:rsidP="00445686">
      <w:pPr>
        <w:pStyle w:val="a6"/>
        <w:numPr>
          <w:ilvl w:val="0"/>
          <w:numId w:val="5"/>
        </w:numPr>
        <w:shd w:val="clear" w:color="auto" w:fill="auto"/>
        <w:tabs>
          <w:tab w:val="left" w:pos="927"/>
        </w:tabs>
        <w:spacing w:after="0" w:line="276" w:lineRule="auto"/>
        <w:ind w:left="20" w:firstLine="700"/>
        <w:contextualSpacing/>
        <w:jc w:val="both"/>
        <w:rPr>
          <w:sz w:val="24"/>
          <w:szCs w:val="24"/>
        </w:rPr>
      </w:pPr>
      <w:r w:rsidRPr="00D663D3">
        <w:rPr>
          <w:sz w:val="24"/>
          <w:szCs w:val="24"/>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80BC6" w:rsidRPr="00D663D3" w:rsidRDefault="00180BC6" w:rsidP="00445686">
      <w:pPr>
        <w:pStyle w:val="a6"/>
        <w:numPr>
          <w:ilvl w:val="0"/>
          <w:numId w:val="5"/>
        </w:numPr>
        <w:shd w:val="clear" w:color="auto" w:fill="auto"/>
        <w:tabs>
          <w:tab w:val="left" w:pos="922"/>
        </w:tabs>
        <w:spacing w:after="0" w:line="276" w:lineRule="auto"/>
        <w:ind w:left="20" w:firstLine="700"/>
        <w:contextualSpacing/>
        <w:jc w:val="both"/>
        <w:rPr>
          <w:sz w:val="24"/>
          <w:szCs w:val="24"/>
        </w:rPr>
      </w:pPr>
      <w:r w:rsidRPr="00D663D3">
        <w:rPr>
          <w:sz w:val="24"/>
          <w:szCs w:val="24"/>
        </w:rPr>
        <w:t>ориентироваться в истории возникновения иудейской религиозной традиции, истории ее формирования в России;</w:t>
      </w:r>
    </w:p>
    <w:p w:rsidR="00180BC6" w:rsidRPr="00D663D3" w:rsidRDefault="00180BC6" w:rsidP="00445686">
      <w:pPr>
        <w:pStyle w:val="a6"/>
        <w:numPr>
          <w:ilvl w:val="0"/>
          <w:numId w:val="5"/>
        </w:numPr>
        <w:shd w:val="clear" w:color="auto" w:fill="auto"/>
        <w:tabs>
          <w:tab w:val="left" w:pos="927"/>
        </w:tabs>
        <w:spacing w:after="0" w:line="276" w:lineRule="auto"/>
        <w:ind w:left="20" w:firstLine="700"/>
        <w:contextualSpacing/>
        <w:jc w:val="both"/>
        <w:rPr>
          <w:sz w:val="24"/>
          <w:szCs w:val="24"/>
        </w:rPr>
      </w:pPr>
      <w:r w:rsidRPr="00D663D3">
        <w:rPr>
          <w:sz w:val="24"/>
          <w:szCs w:val="24"/>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180BC6" w:rsidRPr="00D663D3" w:rsidRDefault="00180BC6" w:rsidP="00445686">
      <w:pPr>
        <w:pStyle w:val="a6"/>
        <w:numPr>
          <w:ilvl w:val="0"/>
          <w:numId w:val="5"/>
        </w:numPr>
        <w:shd w:val="clear" w:color="auto" w:fill="auto"/>
        <w:tabs>
          <w:tab w:val="left" w:pos="927"/>
        </w:tabs>
        <w:spacing w:after="0" w:line="276" w:lineRule="auto"/>
        <w:ind w:left="20" w:firstLine="700"/>
        <w:contextualSpacing/>
        <w:jc w:val="both"/>
        <w:rPr>
          <w:sz w:val="24"/>
          <w:szCs w:val="24"/>
        </w:rPr>
      </w:pPr>
      <w:r w:rsidRPr="00D663D3">
        <w:rPr>
          <w:sz w:val="24"/>
          <w:szCs w:val="24"/>
        </w:rPr>
        <w:t>излагать свое мнение по поводу значения религии, религиозной культуры в жизни людей и общества;</w:t>
      </w:r>
    </w:p>
    <w:p w:rsidR="00180BC6" w:rsidRPr="00D663D3" w:rsidRDefault="00180BC6" w:rsidP="00445686">
      <w:pPr>
        <w:pStyle w:val="a6"/>
        <w:numPr>
          <w:ilvl w:val="0"/>
          <w:numId w:val="5"/>
        </w:numPr>
        <w:shd w:val="clear" w:color="auto" w:fill="auto"/>
        <w:tabs>
          <w:tab w:val="left" w:pos="922"/>
        </w:tabs>
        <w:spacing w:after="0" w:line="276" w:lineRule="auto"/>
        <w:ind w:left="20" w:firstLine="700"/>
        <w:contextualSpacing/>
        <w:jc w:val="both"/>
        <w:rPr>
          <w:sz w:val="24"/>
          <w:szCs w:val="24"/>
        </w:rPr>
      </w:pPr>
      <w:r w:rsidRPr="00D663D3">
        <w:rPr>
          <w:sz w:val="24"/>
          <w:szCs w:val="24"/>
        </w:rPr>
        <w:t>соотносить нравственные формы поведения с нормами иудейской религиозной морали;</w:t>
      </w:r>
    </w:p>
    <w:p w:rsidR="00180BC6" w:rsidRPr="00D663D3" w:rsidRDefault="00180BC6" w:rsidP="00445686">
      <w:pPr>
        <w:pStyle w:val="a6"/>
        <w:numPr>
          <w:ilvl w:val="0"/>
          <w:numId w:val="5"/>
        </w:numPr>
        <w:shd w:val="clear" w:color="auto" w:fill="auto"/>
        <w:tabs>
          <w:tab w:val="left" w:pos="932"/>
        </w:tabs>
        <w:spacing w:after="0" w:line="276" w:lineRule="auto"/>
        <w:ind w:left="20" w:firstLine="660"/>
        <w:contextualSpacing/>
        <w:jc w:val="both"/>
        <w:rPr>
          <w:sz w:val="24"/>
          <w:szCs w:val="24"/>
        </w:rPr>
      </w:pPr>
      <w:r w:rsidRPr="00D663D3">
        <w:rPr>
          <w:sz w:val="24"/>
          <w:szCs w:val="24"/>
        </w:rPr>
        <w:lastRenderedPageBreak/>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80BC6" w:rsidRPr="00D663D3" w:rsidRDefault="00180BC6" w:rsidP="0033268F">
      <w:pPr>
        <w:pStyle w:val="71"/>
        <w:keepNext/>
        <w:keepLines/>
        <w:shd w:val="clear" w:color="auto" w:fill="auto"/>
        <w:spacing w:after="0" w:line="276" w:lineRule="auto"/>
        <w:ind w:left="3000"/>
        <w:contextualSpacing/>
        <w:jc w:val="both"/>
        <w:rPr>
          <w:sz w:val="24"/>
          <w:szCs w:val="24"/>
        </w:rPr>
      </w:pPr>
      <w:bookmarkStart w:id="56" w:name="bookmark77"/>
      <w:r w:rsidRPr="00D663D3">
        <w:rPr>
          <w:rStyle w:val="78"/>
          <w:b/>
          <w:bCs/>
          <w:sz w:val="24"/>
          <w:szCs w:val="24"/>
        </w:rPr>
        <w:t>Основы мировых религиозных культур</w:t>
      </w:r>
      <w:bookmarkEnd w:id="56"/>
    </w:p>
    <w:p w:rsidR="00180BC6" w:rsidRPr="00D663D3" w:rsidRDefault="00180BC6" w:rsidP="0033268F">
      <w:pPr>
        <w:pStyle w:val="a6"/>
        <w:shd w:val="clear" w:color="auto" w:fill="auto"/>
        <w:spacing w:after="0" w:line="276" w:lineRule="auto"/>
        <w:ind w:left="20" w:firstLine="660"/>
        <w:contextualSpacing/>
        <w:jc w:val="both"/>
        <w:rPr>
          <w:sz w:val="24"/>
          <w:szCs w:val="24"/>
        </w:rPr>
      </w:pPr>
      <w:r w:rsidRPr="00D663D3">
        <w:rPr>
          <w:sz w:val="24"/>
          <w:szCs w:val="24"/>
        </w:rPr>
        <w:t>Выпускник научится:</w:t>
      </w:r>
    </w:p>
    <w:p w:rsidR="00180BC6" w:rsidRPr="00D663D3" w:rsidRDefault="00180BC6" w:rsidP="00445686">
      <w:pPr>
        <w:pStyle w:val="a6"/>
        <w:numPr>
          <w:ilvl w:val="0"/>
          <w:numId w:val="5"/>
        </w:numPr>
        <w:shd w:val="clear" w:color="auto" w:fill="auto"/>
        <w:tabs>
          <w:tab w:val="left" w:pos="922"/>
        </w:tabs>
        <w:spacing w:after="0" w:line="276" w:lineRule="auto"/>
        <w:ind w:left="20" w:firstLine="660"/>
        <w:contextualSpacing/>
        <w:jc w:val="both"/>
        <w:rPr>
          <w:sz w:val="24"/>
          <w:szCs w:val="24"/>
        </w:rPr>
      </w:pPr>
      <w:r w:rsidRPr="00D663D3">
        <w:rPr>
          <w:sz w:val="24"/>
          <w:szCs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180BC6" w:rsidRPr="00D663D3" w:rsidRDefault="00180BC6" w:rsidP="00445686">
      <w:pPr>
        <w:pStyle w:val="a6"/>
        <w:numPr>
          <w:ilvl w:val="0"/>
          <w:numId w:val="5"/>
        </w:numPr>
        <w:shd w:val="clear" w:color="auto" w:fill="auto"/>
        <w:tabs>
          <w:tab w:val="left" w:pos="922"/>
        </w:tabs>
        <w:spacing w:after="0" w:line="276" w:lineRule="auto"/>
        <w:ind w:left="20" w:firstLine="660"/>
        <w:contextualSpacing/>
        <w:jc w:val="both"/>
        <w:rPr>
          <w:sz w:val="24"/>
          <w:szCs w:val="24"/>
        </w:rPr>
      </w:pPr>
      <w:r w:rsidRPr="00D663D3">
        <w:rPr>
          <w:sz w:val="24"/>
          <w:szCs w:val="24"/>
        </w:rPr>
        <w:t>ориентироваться в истории возникновения религиозных традиций православия, ислама, буддизма, иудаизма, истории их формирования в России;</w:t>
      </w:r>
    </w:p>
    <w:p w:rsidR="00180BC6" w:rsidRPr="00D663D3" w:rsidRDefault="00180BC6" w:rsidP="00445686">
      <w:pPr>
        <w:pStyle w:val="a6"/>
        <w:numPr>
          <w:ilvl w:val="0"/>
          <w:numId w:val="5"/>
        </w:numPr>
        <w:shd w:val="clear" w:color="auto" w:fill="auto"/>
        <w:tabs>
          <w:tab w:val="left" w:pos="922"/>
        </w:tabs>
        <w:spacing w:after="0" w:line="276" w:lineRule="auto"/>
        <w:ind w:left="20" w:firstLine="660"/>
        <w:contextualSpacing/>
        <w:jc w:val="both"/>
        <w:rPr>
          <w:sz w:val="24"/>
          <w:szCs w:val="24"/>
        </w:rPr>
      </w:pPr>
      <w:r w:rsidRPr="00D663D3">
        <w:rPr>
          <w:sz w:val="24"/>
          <w:szCs w:val="24"/>
        </w:rPr>
        <w:t>понимать значение традиционных религий, религиозных культур в жизни людей, семей, народов, российского общества, в истории России;</w:t>
      </w:r>
    </w:p>
    <w:p w:rsidR="00180BC6" w:rsidRPr="00D663D3" w:rsidRDefault="00180BC6" w:rsidP="00445686">
      <w:pPr>
        <w:pStyle w:val="a6"/>
        <w:numPr>
          <w:ilvl w:val="0"/>
          <w:numId w:val="5"/>
        </w:numPr>
        <w:shd w:val="clear" w:color="auto" w:fill="auto"/>
        <w:tabs>
          <w:tab w:val="left" w:pos="927"/>
        </w:tabs>
        <w:spacing w:after="0" w:line="276" w:lineRule="auto"/>
        <w:ind w:left="20" w:firstLine="660"/>
        <w:contextualSpacing/>
        <w:jc w:val="both"/>
        <w:rPr>
          <w:sz w:val="24"/>
          <w:szCs w:val="24"/>
        </w:rPr>
      </w:pPr>
      <w:r w:rsidRPr="00D663D3">
        <w:rPr>
          <w:sz w:val="24"/>
          <w:szCs w:val="24"/>
        </w:rPr>
        <w:t>излагать свое мнение по поводу значения религии, религиозной культуры в жизни людей и общества;</w:t>
      </w:r>
    </w:p>
    <w:p w:rsidR="00180BC6" w:rsidRPr="00D663D3" w:rsidRDefault="00180BC6" w:rsidP="00445686">
      <w:pPr>
        <w:pStyle w:val="a6"/>
        <w:numPr>
          <w:ilvl w:val="0"/>
          <w:numId w:val="5"/>
        </w:numPr>
        <w:shd w:val="clear" w:color="auto" w:fill="auto"/>
        <w:tabs>
          <w:tab w:val="left" w:pos="877"/>
        </w:tabs>
        <w:spacing w:after="0" w:line="276" w:lineRule="auto"/>
        <w:ind w:left="20" w:firstLine="660"/>
        <w:contextualSpacing/>
        <w:jc w:val="both"/>
        <w:rPr>
          <w:sz w:val="24"/>
          <w:szCs w:val="24"/>
        </w:rPr>
      </w:pPr>
      <w:r w:rsidRPr="00D663D3">
        <w:rPr>
          <w:sz w:val="24"/>
          <w:szCs w:val="24"/>
        </w:rPr>
        <w:t>соотносить нравственные формы поведения с нормами религиозной морали;</w:t>
      </w:r>
    </w:p>
    <w:p w:rsidR="00180BC6" w:rsidRPr="00D663D3" w:rsidRDefault="00180BC6" w:rsidP="00445686">
      <w:pPr>
        <w:pStyle w:val="a6"/>
        <w:numPr>
          <w:ilvl w:val="0"/>
          <w:numId w:val="5"/>
        </w:numPr>
        <w:shd w:val="clear" w:color="auto" w:fill="auto"/>
        <w:tabs>
          <w:tab w:val="left" w:pos="932"/>
        </w:tabs>
        <w:spacing w:after="0" w:line="276" w:lineRule="auto"/>
        <w:ind w:left="20" w:firstLine="660"/>
        <w:contextualSpacing/>
        <w:jc w:val="both"/>
        <w:rPr>
          <w:sz w:val="24"/>
          <w:szCs w:val="24"/>
        </w:rPr>
      </w:pPr>
      <w:r w:rsidRPr="00D663D3">
        <w:rPr>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80BC6" w:rsidRPr="00D663D3" w:rsidRDefault="00180BC6" w:rsidP="0033268F">
      <w:pPr>
        <w:pStyle w:val="71"/>
        <w:keepNext/>
        <w:keepLines/>
        <w:shd w:val="clear" w:color="auto" w:fill="auto"/>
        <w:spacing w:after="0" w:line="276" w:lineRule="auto"/>
        <w:ind w:left="3820"/>
        <w:contextualSpacing/>
        <w:jc w:val="both"/>
        <w:rPr>
          <w:sz w:val="24"/>
          <w:szCs w:val="24"/>
        </w:rPr>
      </w:pPr>
      <w:bookmarkStart w:id="57" w:name="bookmark78"/>
      <w:r w:rsidRPr="00D663D3">
        <w:rPr>
          <w:rStyle w:val="78"/>
          <w:b/>
          <w:bCs/>
          <w:sz w:val="24"/>
          <w:szCs w:val="24"/>
        </w:rPr>
        <w:t>Основы светской этики</w:t>
      </w:r>
      <w:bookmarkEnd w:id="57"/>
    </w:p>
    <w:p w:rsidR="00180BC6" w:rsidRPr="00D663D3" w:rsidRDefault="00180BC6" w:rsidP="0033268F">
      <w:pPr>
        <w:pStyle w:val="a6"/>
        <w:shd w:val="clear" w:color="auto" w:fill="auto"/>
        <w:spacing w:after="0" w:line="276" w:lineRule="auto"/>
        <w:ind w:left="20" w:firstLine="660"/>
        <w:contextualSpacing/>
        <w:jc w:val="both"/>
        <w:rPr>
          <w:sz w:val="24"/>
          <w:szCs w:val="24"/>
        </w:rPr>
      </w:pPr>
      <w:r w:rsidRPr="00D663D3">
        <w:rPr>
          <w:sz w:val="24"/>
          <w:szCs w:val="24"/>
        </w:rPr>
        <w:t>Выпускник научится:</w:t>
      </w:r>
    </w:p>
    <w:p w:rsidR="00180BC6" w:rsidRPr="00D663D3" w:rsidRDefault="00180BC6" w:rsidP="00445686">
      <w:pPr>
        <w:pStyle w:val="a6"/>
        <w:numPr>
          <w:ilvl w:val="0"/>
          <w:numId w:val="5"/>
        </w:numPr>
        <w:shd w:val="clear" w:color="auto" w:fill="auto"/>
        <w:tabs>
          <w:tab w:val="left" w:pos="922"/>
        </w:tabs>
        <w:spacing w:after="0" w:line="276" w:lineRule="auto"/>
        <w:ind w:left="20" w:firstLine="660"/>
        <w:contextualSpacing/>
        <w:jc w:val="both"/>
        <w:rPr>
          <w:sz w:val="24"/>
          <w:szCs w:val="24"/>
        </w:rPr>
      </w:pPr>
      <w:r w:rsidRPr="00D663D3">
        <w:rPr>
          <w:sz w:val="24"/>
          <w:szCs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180BC6" w:rsidRPr="00D663D3" w:rsidRDefault="00180BC6" w:rsidP="00445686">
      <w:pPr>
        <w:pStyle w:val="a6"/>
        <w:numPr>
          <w:ilvl w:val="0"/>
          <w:numId w:val="5"/>
        </w:numPr>
        <w:shd w:val="clear" w:color="auto" w:fill="auto"/>
        <w:tabs>
          <w:tab w:val="left" w:pos="922"/>
        </w:tabs>
        <w:spacing w:after="0" w:line="276" w:lineRule="auto"/>
        <w:ind w:left="20" w:firstLine="660"/>
        <w:contextualSpacing/>
        <w:jc w:val="both"/>
        <w:rPr>
          <w:sz w:val="24"/>
          <w:szCs w:val="24"/>
        </w:rPr>
      </w:pPr>
      <w:r w:rsidRPr="00D663D3">
        <w:rPr>
          <w:sz w:val="24"/>
          <w:szCs w:val="24"/>
        </w:rPr>
        <w:t>на примере российской светской этики понимать значение нравственных ценностей, идеалов в жизни людей, общества;</w:t>
      </w:r>
    </w:p>
    <w:p w:rsidR="00180BC6" w:rsidRPr="00D663D3" w:rsidRDefault="00180BC6" w:rsidP="00445686">
      <w:pPr>
        <w:pStyle w:val="a6"/>
        <w:numPr>
          <w:ilvl w:val="0"/>
          <w:numId w:val="5"/>
        </w:numPr>
        <w:shd w:val="clear" w:color="auto" w:fill="auto"/>
        <w:tabs>
          <w:tab w:val="left" w:pos="922"/>
        </w:tabs>
        <w:spacing w:after="0" w:line="276" w:lineRule="auto"/>
        <w:ind w:left="20" w:firstLine="660"/>
        <w:contextualSpacing/>
        <w:jc w:val="both"/>
        <w:rPr>
          <w:sz w:val="24"/>
          <w:szCs w:val="24"/>
        </w:rPr>
      </w:pPr>
      <w:r w:rsidRPr="00D663D3">
        <w:rPr>
          <w:sz w:val="24"/>
          <w:szCs w:val="24"/>
        </w:rPr>
        <w:t>излагать свое мнение по поводу значения российской светской этики в жизни людей и общества;</w:t>
      </w:r>
    </w:p>
    <w:p w:rsidR="00180BC6" w:rsidRPr="00D663D3" w:rsidRDefault="00180BC6" w:rsidP="00445686">
      <w:pPr>
        <w:pStyle w:val="a6"/>
        <w:numPr>
          <w:ilvl w:val="0"/>
          <w:numId w:val="5"/>
        </w:numPr>
        <w:shd w:val="clear" w:color="auto" w:fill="auto"/>
        <w:tabs>
          <w:tab w:val="left" w:pos="922"/>
        </w:tabs>
        <w:spacing w:after="0" w:line="276" w:lineRule="auto"/>
        <w:ind w:left="20" w:firstLine="660"/>
        <w:contextualSpacing/>
        <w:jc w:val="both"/>
        <w:rPr>
          <w:sz w:val="24"/>
          <w:szCs w:val="24"/>
        </w:rPr>
      </w:pPr>
      <w:r w:rsidRPr="00D663D3">
        <w:rPr>
          <w:sz w:val="24"/>
          <w:szCs w:val="24"/>
        </w:rPr>
        <w:t>соотносить нравственные формы поведения с нормами российской светской (гражданской) этики;</w:t>
      </w:r>
    </w:p>
    <w:p w:rsidR="00180BC6" w:rsidRPr="00D663D3" w:rsidRDefault="00180BC6" w:rsidP="00445686">
      <w:pPr>
        <w:pStyle w:val="a6"/>
        <w:numPr>
          <w:ilvl w:val="0"/>
          <w:numId w:val="5"/>
        </w:numPr>
        <w:shd w:val="clear" w:color="auto" w:fill="auto"/>
        <w:tabs>
          <w:tab w:val="left" w:pos="932"/>
        </w:tabs>
        <w:spacing w:after="0" w:line="276" w:lineRule="auto"/>
        <w:ind w:left="20" w:firstLine="660"/>
        <w:contextualSpacing/>
        <w:jc w:val="both"/>
        <w:rPr>
          <w:sz w:val="24"/>
          <w:szCs w:val="24"/>
        </w:rPr>
      </w:pPr>
      <w:r w:rsidRPr="00D663D3">
        <w:rPr>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80BC6" w:rsidRPr="00D663D3" w:rsidRDefault="00180BC6" w:rsidP="0033268F">
      <w:pPr>
        <w:pStyle w:val="71"/>
        <w:keepNext/>
        <w:keepLines/>
        <w:shd w:val="clear" w:color="auto" w:fill="auto"/>
        <w:spacing w:after="0" w:line="276" w:lineRule="auto"/>
        <w:ind w:left="4660"/>
        <w:contextualSpacing/>
        <w:jc w:val="both"/>
        <w:rPr>
          <w:sz w:val="24"/>
          <w:szCs w:val="24"/>
        </w:rPr>
      </w:pPr>
      <w:bookmarkStart w:id="58" w:name="bookmark79"/>
      <w:r w:rsidRPr="00D663D3">
        <w:rPr>
          <w:rStyle w:val="78"/>
          <w:b/>
          <w:bCs/>
          <w:sz w:val="24"/>
          <w:szCs w:val="24"/>
        </w:rPr>
        <w:t>Музыка</w:t>
      </w:r>
      <w:bookmarkEnd w:id="58"/>
    </w:p>
    <w:p w:rsidR="00180BC6" w:rsidRPr="00D663D3" w:rsidRDefault="00180BC6" w:rsidP="0033268F">
      <w:pPr>
        <w:pStyle w:val="a6"/>
        <w:shd w:val="clear" w:color="auto" w:fill="auto"/>
        <w:spacing w:after="0" w:line="276" w:lineRule="auto"/>
        <w:ind w:left="20" w:firstLine="660"/>
        <w:contextualSpacing/>
        <w:jc w:val="both"/>
        <w:rPr>
          <w:sz w:val="24"/>
          <w:szCs w:val="24"/>
        </w:rPr>
      </w:pPr>
      <w:r w:rsidRPr="00D663D3">
        <w:rPr>
          <w:sz w:val="24"/>
          <w:szCs w:val="24"/>
        </w:rPr>
        <w:t>В результате изучения музыки НОО у обучающихся будут сформированы основы музыкальной культуры через эмоциональное активное восприятие.</w:t>
      </w:r>
    </w:p>
    <w:p w:rsidR="00180BC6" w:rsidRPr="00D663D3" w:rsidRDefault="00180BC6" w:rsidP="0033268F">
      <w:pPr>
        <w:pStyle w:val="a6"/>
        <w:shd w:val="clear" w:color="auto" w:fill="auto"/>
        <w:spacing w:after="0" w:line="276" w:lineRule="auto"/>
        <w:ind w:left="20" w:firstLine="660"/>
        <w:contextualSpacing/>
        <w:jc w:val="both"/>
        <w:rPr>
          <w:sz w:val="24"/>
          <w:szCs w:val="24"/>
        </w:rPr>
      </w:pPr>
      <w:r w:rsidRPr="00D663D3">
        <w:rPr>
          <w:sz w:val="24"/>
          <w:szCs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180BC6" w:rsidRPr="00D663D3" w:rsidRDefault="00180BC6" w:rsidP="0033268F">
      <w:pPr>
        <w:pStyle w:val="63"/>
        <w:shd w:val="clear" w:color="auto" w:fill="auto"/>
        <w:spacing w:before="0" w:line="276" w:lineRule="auto"/>
        <w:ind w:left="3820" w:firstLine="0"/>
        <w:contextualSpacing/>
        <w:jc w:val="both"/>
        <w:rPr>
          <w:sz w:val="24"/>
          <w:szCs w:val="24"/>
        </w:rPr>
      </w:pPr>
      <w:r w:rsidRPr="00D663D3">
        <w:rPr>
          <w:sz w:val="24"/>
          <w:szCs w:val="24"/>
        </w:rPr>
        <w:t>Музыка в жизни человека</w:t>
      </w:r>
    </w:p>
    <w:p w:rsidR="00180BC6" w:rsidRPr="00D663D3" w:rsidRDefault="00180BC6" w:rsidP="0033268F">
      <w:pPr>
        <w:pStyle w:val="a6"/>
        <w:shd w:val="clear" w:color="auto" w:fill="auto"/>
        <w:spacing w:after="0" w:line="276" w:lineRule="auto"/>
        <w:ind w:left="20" w:firstLine="660"/>
        <w:contextualSpacing/>
        <w:jc w:val="both"/>
        <w:rPr>
          <w:sz w:val="24"/>
          <w:szCs w:val="24"/>
        </w:rPr>
      </w:pPr>
      <w:r w:rsidRPr="00D663D3">
        <w:rPr>
          <w:sz w:val="24"/>
          <w:szCs w:val="24"/>
        </w:rPr>
        <w:t>Выпускник научится:</w:t>
      </w:r>
    </w:p>
    <w:p w:rsidR="00180BC6" w:rsidRPr="00D663D3" w:rsidRDefault="00180BC6" w:rsidP="0033268F">
      <w:pPr>
        <w:pStyle w:val="a6"/>
        <w:shd w:val="clear" w:color="auto" w:fill="auto"/>
        <w:spacing w:after="0" w:line="276" w:lineRule="auto"/>
        <w:ind w:left="20" w:firstLine="660"/>
        <w:contextualSpacing/>
        <w:jc w:val="both"/>
        <w:rPr>
          <w:sz w:val="24"/>
          <w:szCs w:val="24"/>
        </w:rPr>
      </w:pPr>
      <w:r w:rsidRPr="00D663D3">
        <w:rPr>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180BC6" w:rsidRPr="00D663D3" w:rsidRDefault="00180BC6" w:rsidP="0033268F">
      <w:pPr>
        <w:pStyle w:val="a6"/>
        <w:shd w:val="clear" w:color="auto" w:fill="auto"/>
        <w:spacing w:after="0" w:line="276" w:lineRule="auto"/>
        <w:ind w:left="20" w:firstLine="660"/>
        <w:contextualSpacing/>
        <w:jc w:val="both"/>
        <w:rPr>
          <w:sz w:val="24"/>
          <w:szCs w:val="24"/>
        </w:rPr>
      </w:pPr>
      <w:r w:rsidRPr="00D663D3">
        <w:rPr>
          <w:sz w:val="24"/>
          <w:szCs w:val="24"/>
        </w:rPr>
        <w:lastRenderedPageBreak/>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180BC6" w:rsidRPr="00D663D3" w:rsidRDefault="00180BC6" w:rsidP="0033268F">
      <w:pPr>
        <w:pStyle w:val="a6"/>
        <w:shd w:val="clear" w:color="auto" w:fill="auto"/>
        <w:spacing w:after="0" w:line="276" w:lineRule="auto"/>
        <w:ind w:left="20" w:firstLine="660"/>
        <w:contextualSpacing/>
        <w:jc w:val="both"/>
        <w:rPr>
          <w:sz w:val="24"/>
          <w:szCs w:val="24"/>
        </w:rPr>
      </w:pPr>
      <w:r w:rsidRPr="00D663D3">
        <w:rPr>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180BC6" w:rsidRPr="00D663D3" w:rsidRDefault="00180BC6" w:rsidP="0033268F">
      <w:pPr>
        <w:pStyle w:val="63"/>
        <w:shd w:val="clear" w:color="auto" w:fill="auto"/>
        <w:spacing w:before="0" w:line="276" w:lineRule="auto"/>
        <w:ind w:left="2420" w:firstLine="0"/>
        <w:contextualSpacing/>
        <w:jc w:val="both"/>
        <w:rPr>
          <w:sz w:val="24"/>
          <w:szCs w:val="24"/>
        </w:rPr>
      </w:pPr>
      <w:r w:rsidRPr="00D663D3">
        <w:rPr>
          <w:sz w:val="24"/>
          <w:szCs w:val="24"/>
        </w:rPr>
        <w:t>Основные закономерности музыкального искусства</w:t>
      </w:r>
    </w:p>
    <w:p w:rsidR="00180BC6" w:rsidRPr="00D663D3" w:rsidRDefault="00180BC6" w:rsidP="0033268F">
      <w:pPr>
        <w:pStyle w:val="a6"/>
        <w:shd w:val="clear" w:color="auto" w:fill="auto"/>
        <w:spacing w:after="0" w:line="276" w:lineRule="auto"/>
        <w:ind w:left="20" w:firstLine="540"/>
        <w:contextualSpacing/>
        <w:jc w:val="both"/>
        <w:rPr>
          <w:sz w:val="24"/>
          <w:szCs w:val="24"/>
        </w:rPr>
      </w:pPr>
      <w:r w:rsidRPr="00D663D3">
        <w:rPr>
          <w:sz w:val="24"/>
          <w:szCs w:val="24"/>
        </w:rPr>
        <w:t>Выпускник научится:</w:t>
      </w:r>
    </w:p>
    <w:p w:rsidR="00180BC6" w:rsidRPr="00D663D3" w:rsidRDefault="00180BC6" w:rsidP="00445686">
      <w:pPr>
        <w:pStyle w:val="a6"/>
        <w:numPr>
          <w:ilvl w:val="0"/>
          <w:numId w:val="5"/>
        </w:numPr>
        <w:shd w:val="clear" w:color="auto" w:fill="auto"/>
        <w:tabs>
          <w:tab w:val="left" w:pos="649"/>
        </w:tabs>
        <w:spacing w:after="0" w:line="276" w:lineRule="auto"/>
        <w:ind w:left="20" w:firstLine="540"/>
        <w:contextualSpacing/>
        <w:jc w:val="both"/>
        <w:rPr>
          <w:sz w:val="24"/>
          <w:szCs w:val="24"/>
        </w:rPr>
      </w:pPr>
      <w:r w:rsidRPr="00D663D3">
        <w:rPr>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180BC6" w:rsidRPr="00D663D3" w:rsidRDefault="00180BC6" w:rsidP="0033268F">
      <w:pPr>
        <w:pStyle w:val="a6"/>
        <w:shd w:val="clear" w:color="auto" w:fill="auto"/>
        <w:spacing w:after="0" w:line="276" w:lineRule="auto"/>
        <w:ind w:left="20" w:firstLine="540"/>
        <w:contextualSpacing/>
        <w:jc w:val="both"/>
        <w:rPr>
          <w:sz w:val="24"/>
          <w:szCs w:val="24"/>
        </w:rPr>
      </w:pPr>
      <w:r w:rsidRPr="00D663D3">
        <w:rPr>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180BC6" w:rsidRPr="00D663D3" w:rsidRDefault="00180BC6" w:rsidP="00445686">
      <w:pPr>
        <w:pStyle w:val="a6"/>
        <w:numPr>
          <w:ilvl w:val="0"/>
          <w:numId w:val="5"/>
        </w:numPr>
        <w:shd w:val="clear" w:color="auto" w:fill="auto"/>
        <w:tabs>
          <w:tab w:val="left" w:pos="735"/>
        </w:tabs>
        <w:spacing w:after="0" w:line="276" w:lineRule="auto"/>
        <w:ind w:left="20" w:firstLine="540"/>
        <w:contextualSpacing/>
        <w:jc w:val="both"/>
        <w:rPr>
          <w:sz w:val="24"/>
          <w:szCs w:val="24"/>
        </w:rPr>
      </w:pPr>
      <w:r w:rsidRPr="00D663D3">
        <w:rPr>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180BC6" w:rsidRPr="00D663D3" w:rsidRDefault="00180BC6" w:rsidP="0033268F">
      <w:pPr>
        <w:pStyle w:val="63"/>
        <w:shd w:val="clear" w:color="auto" w:fill="auto"/>
        <w:spacing w:before="0" w:line="276" w:lineRule="auto"/>
        <w:ind w:left="3620" w:firstLine="0"/>
        <w:contextualSpacing/>
        <w:jc w:val="both"/>
        <w:rPr>
          <w:sz w:val="24"/>
          <w:szCs w:val="24"/>
        </w:rPr>
      </w:pPr>
      <w:r w:rsidRPr="00D663D3">
        <w:rPr>
          <w:sz w:val="24"/>
          <w:szCs w:val="24"/>
        </w:rPr>
        <w:t>Музыкальная картина мира</w:t>
      </w:r>
    </w:p>
    <w:p w:rsidR="00180BC6" w:rsidRPr="00D663D3" w:rsidRDefault="00180BC6" w:rsidP="0033268F">
      <w:pPr>
        <w:pStyle w:val="a6"/>
        <w:shd w:val="clear" w:color="auto" w:fill="auto"/>
        <w:spacing w:after="0" w:line="276" w:lineRule="auto"/>
        <w:ind w:left="20" w:firstLine="540"/>
        <w:contextualSpacing/>
        <w:jc w:val="both"/>
        <w:rPr>
          <w:sz w:val="24"/>
          <w:szCs w:val="24"/>
        </w:rPr>
      </w:pPr>
      <w:r w:rsidRPr="00D663D3">
        <w:rPr>
          <w:sz w:val="24"/>
          <w:szCs w:val="24"/>
        </w:rPr>
        <w:t>Выпускник научится:</w:t>
      </w:r>
    </w:p>
    <w:p w:rsidR="00180BC6" w:rsidRPr="00D663D3" w:rsidRDefault="00180BC6" w:rsidP="0033268F">
      <w:pPr>
        <w:pStyle w:val="a6"/>
        <w:shd w:val="clear" w:color="auto" w:fill="auto"/>
        <w:spacing w:after="0" w:line="276" w:lineRule="auto"/>
        <w:ind w:left="20" w:firstLine="540"/>
        <w:contextualSpacing/>
        <w:jc w:val="both"/>
        <w:rPr>
          <w:sz w:val="24"/>
          <w:szCs w:val="24"/>
        </w:rPr>
      </w:pPr>
      <w:r w:rsidRPr="00D663D3">
        <w:rPr>
          <w:sz w:val="24"/>
          <w:szCs w:val="24"/>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D663D3">
        <w:rPr>
          <w:sz w:val="24"/>
          <w:szCs w:val="24"/>
        </w:rPr>
        <w:t>музицирование</w:t>
      </w:r>
      <w:proofErr w:type="spellEnd"/>
      <w:r w:rsidRPr="00D663D3">
        <w:rPr>
          <w:sz w:val="24"/>
          <w:szCs w:val="24"/>
        </w:rPr>
        <w:t>, импровизация и</w:t>
      </w:r>
    </w:p>
    <w:p w:rsidR="00180BC6" w:rsidRPr="00D663D3" w:rsidRDefault="00180BC6" w:rsidP="0033268F">
      <w:pPr>
        <w:pStyle w:val="75"/>
        <w:shd w:val="clear" w:color="auto" w:fill="auto"/>
        <w:spacing w:line="276" w:lineRule="auto"/>
        <w:ind w:left="20"/>
        <w:contextualSpacing/>
        <w:jc w:val="both"/>
        <w:rPr>
          <w:sz w:val="24"/>
          <w:szCs w:val="24"/>
        </w:rPr>
      </w:pPr>
      <w:bookmarkStart w:id="59" w:name="bookmark80"/>
      <w:proofErr w:type="spellStart"/>
      <w:r w:rsidRPr="00D663D3">
        <w:rPr>
          <w:sz w:val="24"/>
          <w:szCs w:val="24"/>
        </w:rPr>
        <w:t>др</w:t>
      </w:r>
      <w:proofErr w:type="spellEnd"/>
      <w:r w:rsidRPr="00D663D3">
        <w:rPr>
          <w:sz w:val="24"/>
          <w:szCs w:val="24"/>
        </w:rPr>
        <w:t>);</w:t>
      </w:r>
      <w:bookmarkEnd w:id="59"/>
    </w:p>
    <w:p w:rsidR="00180BC6" w:rsidRPr="00D663D3" w:rsidRDefault="00180BC6" w:rsidP="0033268F">
      <w:pPr>
        <w:pStyle w:val="a6"/>
        <w:shd w:val="clear" w:color="auto" w:fill="auto"/>
        <w:spacing w:after="0" w:line="276" w:lineRule="auto"/>
        <w:ind w:left="20" w:firstLine="540"/>
        <w:contextualSpacing/>
        <w:jc w:val="both"/>
        <w:rPr>
          <w:sz w:val="24"/>
          <w:szCs w:val="24"/>
        </w:rPr>
      </w:pPr>
      <w:r w:rsidRPr="00D663D3">
        <w:rPr>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180BC6" w:rsidRPr="00D663D3" w:rsidRDefault="00180BC6" w:rsidP="0033268F">
      <w:pPr>
        <w:pStyle w:val="a6"/>
        <w:shd w:val="clear" w:color="auto" w:fill="auto"/>
        <w:spacing w:after="0" w:line="276" w:lineRule="auto"/>
        <w:ind w:left="20" w:firstLine="820"/>
        <w:contextualSpacing/>
        <w:jc w:val="both"/>
        <w:rPr>
          <w:sz w:val="24"/>
          <w:szCs w:val="24"/>
        </w:rPr>
      </w:pPr>
      <w:r w:rsidRPr="00D663D3">
        <w:rPr>
          <w:sz w:val="24"/>
          <w:szCs w:val="24"/>
        </w:rPr>
        <w:t>оценивать и соотносить музыкальный язык народного и профессионального музыкального творчества разных стран мира.</w:t>
      </w:r>
    </w:p>
    <w:p w:rsidR="00180BC6" w:rsidRPr="00D663D3" w:rsidRDefault="00180BC6" w:rsidP="0033268F">
      <w:pPr>
        <w:pStyle w:val="71"/>
        <w:keepNext/>
        <w:keepLines/>
        <w:shd w:val="clear" w:color="auto" w:fill="auto"/>
        <w:spacing w:after="0" w:line="276" w:lineRule="auto"/>
        <w:ind w:left="3620"/>
        <w:contextualSpacing/>
        <w:jc w:val="both"/>
        <w:rPr>
          <w:sz w:val="24"/>
          <w:szCs w:val="24"/>
        </w:rPr>
      </w:pPr>
      <w:bookmarkStart w:id="60" w:name="bookmark81"/>
      <w:r w:rsidRPr="00D663D3">
        <w:rPr>
          <w:rStyle w:val="77"/>
          <w:b/>
          <w:bCs/>
          <w:sz w:val="24"/>
          <w:szCs w:val="24"/>
        </w:rPr>
        <w:t>Изобразительное искусство</w:t>
      </w:r>
      <w:bookmarkEnd w:id="60"/>
    </w:p>
    <w:p w:rsidR="00180BC6" w:rsidRPr="00D663D3" w:rsidRDefault="00180BC6" w:rsidP="0033268F">
      <w:pPr>
        <w:pStyle w:val="a6"/>
        <w:shd w:val="clear" w:color="auto" w:fill="auto"/>
        <w:spacing w:after="0" w:line="276" w:lineRule="auto"/>
        <w:ind w:left="20" w:firstLine="540"/>
        <w:contextualSpacing/>
        <w:jc w:val="both"/>
        <w:rPr>
          <w:sz w:val="24"/>
          <w:szCs w:val="24"/>
        </w:rPr>
      </w:pPr>
      <w:r w:rsidRPr="00D663D3">
        <w:rPr>
          <w:sz w:val="24"/>
          <w:szCs w:val="24"/>
        </w:rPr>
        <w:t>В результате изучения изобразительного искусства на уровне НОО у обучающихся:</w:t>
      </w:r>
    </w:p>
    <w:p w:rsidR="00180BC6" w:rsidRPr="00D663D3" w:rsidRDefault="00180BC6" w:rsidP="00445686">
      <w:pPr>
        <w:pStyle w:val="a6"/>
        <w:numPr>
          <w:ilvl w:val="0"/>
          <w:numId w:val="5"/>
        </w:numPr>
        <w:shd w:val="clear" w:color="auto" w:fill="auto"/>
        <w:tabs>
          <w:tab w:val="left" w:pos="726"/>
        </w:tabs>
        <w:spacing w:after="0" w:line="276" w:lineRule="auto"/>
        <w:ind w:left="20" w:firstLine="540"/>
        <w:contextualSpacing/>
        <w:jc w:val="both"/>
        <w:rPr>
          <w:sz w:val="24"/>
          <w:szCs w:val="24"/>
        </w:rPr>
      </w:pPr>
      <w:r w:rsidRPr="00D663D3">
        <w:rPr>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180BC6" w:rsidRPr="00D663D3" w:rsidRDefault="00180BC6" w:rsidP="00445686">
      <w:pPr>
        <w:pStyle w:val="a6"/>
        <w:numPr>
          <w:ilvl w:val="0"/>
          <w:numId w:val="5"/>
        </w:numPr>
        <w:shd w:val="clear" w:color="auto" w:fill="auto"/>
        <w:tabs>
          <w:tab w:val="left" w:pos="735"/>
        </w:tabs>
        <w:spacing w:after="0" w:line="276" w:lineRule="auto"/>
        <w:ind w:left="20" w:firstLine="540"/>
        <w:contextualSpacing/>
        <w:jc w:val="both"/>
        <w:rPr>
          <w:sz w:val="24"/>
          <w:szCs w:val="24"/>
        </w:rPr>
      </w:pPr>
      <w:r w:rsidRPr="00D663D3">
        <w:rPr>
          <w:sz w:val="24"/>
          <w:szCs w:val="24"/>
        </w:rPr>
        <w:t>начнут развиваться образное мышление, наблюдательность и воображение, учебно- 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180BC6" w:rsidRPr="00D663D3" w:rsidRDefault="00180BC6" w:rsidP="00445686">
      <w:pPr>
        <w:pStyle w:val="a6"/>
        <w:numPr>
          <w:ilvl w:val="0"/>
          <w:numId w:val="5"/>
        </w:numPr>
        <w:shd w:val="clear" w:color="auto" w:fill="auto"/>
        <w:tabs>
          <w:tab w:val="left" w:pos="726"/>
        </w:tabs>
        <w:spacing w:after="0" w:line="276" w:lineRule="auto"/>
        <w:ind w:left="20" w:firstLine="540"/>
        <w:contextualSpacing/>
        <w:jc w:val="both"/>
        <w:rPr>
          <w:sz w:val="24"/>
          <w:szCs w:val="24"/>
        </w:rPr>
      </w:pPr>
      <w:r w:rsidRPr="00D663D3">
        <w:rPr>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180BC6" w:rsidRPr="00D663D3" w:rsidRDefault="00180BC6" w:rsidP="00445686">
      <w:pPr>
        <w:pStyle w:val="a6"/>
        <w:numPr>
          <w:ilvl w:val="0"/>
          <w:numId w:val="5"/>
        </w:numPr>
        <w:shd w:val="clear" w:color="auto" w:fill="auto"/>
        <w:tabs>
          <w:tab w:val="left" w:pos="730"/>
        </w:tabs>
        <w:spacing w:after="0" w:line="276" w:lineRule="auto"/>
        <w:ind w:left="20" w:firstLine="540"/>
        <w:contextualSpacing/>
        <w:jc w:val="both"/>
        <w:rPr>
          <w:sz w:val="24"/>
          <w:szCs w:val="24"/>
        </w:rPr>
      </w:pPr>
      <w:r w:rsidRPr="00D663D3">
        <w:rPr>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180BC6" w:rsidRPr="00D663D3" w:rsidRDefault="00180BC6" w:rsidP="00445686">
      <w:pPr>
        <w:pStyle w:val="a6"/>
        <w:numPr>
          <w:ilvl w:val="0"/>
          <w:numId w:val="5"/>
        </w:numPr>
        <w:shd w:val="clear" w:color="auto" w:fill="auto"/>
        <w:tabs>
          <w:tab w:val="left" w:pos="714"/>
        </w:tabs>
        <w:spacing w:after="0" w:line="276" w:lineRule="auto"/>
        <w:ind w:left="20" w:firstLine="540"/>
        <w:contextualSpacing/>
        <w:jc w:val="both"/>
        <w:rPr>
          <w:sz w:val="24"/>
          <w:szCs w:val="24"/>
        </w:rPr>
      </w:pPr>
      <w:r w:rsidRPr="00D663D3">
        <w:rPr>
          <w:sz w:val="24"/>
          <w:szCs w:val="24"/>
        </w:rPr>
        <w:lastRenderedPageBreak/>
        <w:t>установится осознанное уважение и принятие традиций,</w:t>
      </w:r>
    </w:p>
    <w:p w:rsidR="00180BC6" w:rsidRPr="00D663D3" w:rsidRDefault="00180BC6" w:rsidP="00445686">
      <w:pPr>
        <w:pStyle w:val="a6"/>
        <w:numPr>
          <w:ilvl w:val="0"/>
          <w:numId w:val="5"/>
        </w:numPr>
        <w:shd w:val="clear" w:color="auto" w:fill="auto"/>
        <w:tabs>
          <w:tab w:val="left" w:pos="726"/>
        </w:tabs>
        <w:spacing w:after="0" w:line="276" w:lineRule="auto"/>
        <w:ind w:left="20" w:firstLine="540"/>
        <w:contextualSpacing/>
        <w:jc w:val="both"/>
        <w:rPr>
          <w:sz w:val="24"/>
          <w:szCs w:val="24"/>
        </w:rPr>
      </w:pPr>
      <w:r w:rsidRPr="00D663D3">
        <w:rPr>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180BC6" w:rsidRPr="00D663D3" w:rsidRDefault="00180BC6" w:rsidP="0033268F">
      <w:pPr>
        <w:pStyle w:val="a6"/>
        <w:shd w:val="clear" w:color="auto" w:fill="auto"/>
        <w:spacing w:after="0" w:line="276" w:lineRule="auto"/>
        <w:ind w:left="20" w:firstLine="540"/>
        <w:contextualSpacing/>
        <w:jc w:val="both"/>
        <w:rPr>
          <w:sz w:val="24"/>
          <w:szCs w:val="24"/>
        </w:rPr>
      </w:pPr>
      <w:r w:rsidRPr="00D663D3">
        <w:rPr>
          <w:sz w:val="24"/>
          <w:szCs w:val="24"/>
        </w:rPr>
        <w:t>Обучающиеся:</w:t>
      </w:r>
    </w:p>
    <w:p w:rsidR="00180BC6" w:rsidRPr="00D663D3" w:rsidRDefault="00180BC6" w:rsidP="00445686">
      <w:pPr>
        <w:pStyle w:val="a6"/>
        <w:numPr>
          <w:ilvl w:val="0"/>
          <w:numId w:val="5"/>
        </w:numPr>
        <w:shd w:val="clear" w:color="auto" w:fill="auto"/>
        <w:tabs>
          <w:tab w:val="left" w:pos="726"/>
        </w:tabs>
        <w:spacing w:after="0" w:line="276" w:lineRule="auto"/>
        <w:ind w:left="20" w:firstLine="540"/>
        <w:contextualSpacing/>
        <w:jc w:val="both"/>
        <w:rPr>
          <w:sz w:val="24"/>
          <w:szCs w:val="24"/>
        </w:rPr>
      </w:pPr>
      <w:r w:rsidRPr="00D663D3">
        <w:rPr>
          <w:sz w:val="24"/>
          <w:szCs w:val="24"/>
        </w:rPr>
        <w:t>овладеют практическими умениями и навыками в восприятии произведений пластических искусств,</w:t>
      </w:r>
    </w:p>
    <w:p w:rsidR="00180BC6" w:rsidRPr="00D663D3" w:rsidRDefault="00180BC6" w:rsidP="00445686">
      <w:pPr>
        <w:pStyle w:val="a6"/>
        <w:numPr>
          <w:ilvl w:val="0"/>
          <w:numId w:val="5"/>
        </w:numPr>
        <w:shd w:val="clear" w:color="auto" w:fill="auto"/>
        <w:tabs>
          <w:tab w:val="left" w:pos="723"/>
        </w:tabs>
        <w:spacing w:after="0" w:line="276" w:lineRule="auto"/>
        <w:ind w:left="20" w:firstLine="540"/>
        <w:contextualSpacing/>
        <w:jc w:val="both"/>
        <w:rPr>
          <w:sz w:val="24"/>
          <w:szCs w:val="24"/>
        </w:rPr>
      </w:pPr>
      <w:r w:rsidRPr="00D663D3">
        <w:rPr>
          <w:sz w:val="24"/>
          <w:szCs w:val="24"/>
        </w:rPr>
        <w:t>смогут понимать образную природу искусства;</w:t>
      </w:r>
    </w:p>
    <w:p w:rsidR="00180BC6" w:rsidRPr="00D663D3" w:rsidRDefault="00180BC6" w:rsidP="00445686">
      <w:pPr>
        <w:pStyle w:val="a6"/>
        <w:numPr>
          <w:ilvl w:val="0"/>
          <w:numId w:val="5"/>
        </w:numPr>
        <w:shd w:val="clear" w:color="auto" w:fill="auto"/>
        <w:tabs>
          <w:tab w:val="left" w:pos="726"/>
        </w:tabs>
        <w:spacing w:after="0" w:line="276" w:lineRule="auto"/>
        <w:ind w:left="20" w:firstLine="540"/>
        <w:contextualSpacing/>
        <w:jc w:val="both"/>
        <w:rPr>
          <w:sz w:val="24"/>
          <w:szCs w:val="24"/>
        </w:rPr>
      </w:pPr>
      <w:r w:rsidRPr="00D663D3">
        <w:rPr>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180BC6" w:rsidRPr="00D663D3" w:rsidRDefault="00180BC6" w:rsidP="00445686">
      <w:pPr>
        <w:pStyle w:val="a6"/>
        <w:numPr>
          <w:ilvl w:val="0"/>
          <w:numId w:val="5"/>
        </w:numPr>
        <w:shd w:val="clear" w:color="auto" w:fill="auto"/>
        <w:tabs>
          <w:tab w:val="left" w:pos="735"/>
        </w:tabs>
        <w:spacing w:after="0" w:line="276" w:lineRule="auto"/>
        <w:ind w:left="20" w:firstLine="560"/>
        <w:contextualSpacing/>
        <w:jc w:val="both"/>
        <w:rPr>
          <w:sz w:val="24"/>
          <w:szCs w:val="24"/>
        </w:rPr>
      </w:pPr>
      <w:r w:rsidRPr="00D663D3">
        <w:rPr>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180BC6" w:rsidRPr="00D663D3" w:rsidRDefault="00180BC6" w:rsidP="00445686">
      <w:pPr>
        <w:pStyle w:val="a6"/>
        <w:numPr>
          <w:ilvl w:val="0"/>
          <w:numId w:val="5"/>
        </w:numPr>
        <w:shd w:val="clear" w:color="auto" w:fill="auto"/>
        <w:tabs>
          <w:tab w:val="left" w:pos="726"/>
        </w:tabs>
        <w:spacing w:after="0" w:line="276" w:lineRule="auto"/>
        <w:ind w:left="20" w:firstLine="560"/>
        <w:contextualSpacing/>
        <w:jc w:val="both"/>
        <w:rPr>
          <w:sz w:val="24"/>
          <w:szCs w:val="24"/>
        </w:rPr>
      </w:pPr>
      <w:r w:rsidRPr="00D663D3">
        <w:rPr>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 практических задач.</w:t>
      </w:r>
    </w:p>
    <w:p w:rsidR="00180BC6" w:rsidRPr="00D663D3" w:rsidRDefault="00180BC6" w:rsidP="0033268F">
      <w:pPr>
        <w:pStyle w:val="63"/>
        <w:shd w:val="clear" w:color="auto" w:fill="auto"/>
        <w:spacing w:before="0" w:line="276" w:lineRule="auto"/>
        <w:ind w:left="580" w:firstLine="1280"/>
        <w:contextualSpacing/>
        <w:jc w:val="both"/>
        <w:rPr>
          <w:sz w:val="24"/>
          <w:szCs w:val="24"/>
        </w:rPr>
      </w:pPr>
      <w:r w:rsidRPr="00D663D3">
        <w:rPr>
          <w:sz w:val="24"/>
          <w:szCs w:val="24"/>
        </w:rPr>
        <w:t xml:space="preserve">Восприятие искусства и виды художественной деятельности </w:t>
      </w:r>
      <w:r w:rsidRPr="00D663D3">
        <w:rPr>
          <w:rStyle w:val="650"/>
          <w:i/>
          <w:iCs/>
          <w:sz w:val="24"/>
          <w:szCs w:val="24"/>
        </w:rPr>
        <w:t>Выпускник научится:</w:t>
      </w:r>
    </w:p>
    <w:p w:rsidR="00180BC6" w:rsidRPr="00D663D3" w:rsidRDefault="00180BC6" w:rsidP="0033268F">
      <w:pPr>
        <w:pStyle w:val="a6"/>
        <w:shd w:val="clear" w:color="auto" w:fill="auto"/>
        <w:spacing w:after="0" w:line="276" w:lineRule="auto"/>
        <w:ind w:left="20" w:firstLine="560"/>
        <w:contextualSpacing/>
        <w:jc w:val="both"/>
        <w:rPr>
          <w:sz w:val="24"/>
          <w:szCs w:val="24"/>
        </w:rPr>
      </w:pPr>
      <w:r w:rsidRPr="00D663D3">
        <w:rPr>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80BC6" w:rsidRPr="00D663D3" w:rsidRDefault="00180BC6" w:rsidP="00445686">
      <w:pPr>
        <w:pStyle w:val="a6"/>
        <w:numPr>
          <w:ilvl w:val="0"/>
          <w:numId w:val="5"/>
        </w:numPr>
        <w:shd w:val="clear" w:color="auto" w:fill="auto"/>
        <w:tabs>
          <w:tab w:val="left" w:pos="638"/>
        </w:tabs>
        <w:spacing w:after="0" w:line="276" w:lineRule="auto"/>
        <w:ind w:left="580" w:firstLine="0"/>
        <w:contextualSpacing/>
        <w:jc w:val="both"/>
        <w:rPr>
          <w:sz w:val="24"/>
          <w:szCs w:val="24"/>
        </w:rPr>
      </w:pPr>
      <w:r w:rsidRPr="00D663D3">
        <w:rPr>
          <w:sz w:val="24"/>
          <w:szCs w:val="24"/>
        </w:rPr>
        <w:t>различать основные виды и жанры пластических искусств, понимать их специфику; эмоционально-ценностно относиться к природе, человеку, обществу; различать и</w:t>
      </w:r>
    </w:p>
    <w:p w:rsidR="00180BC6" w:rsidRPr="00D663D3" w:rsidRDefault="00180BC6" w:rsidP="0033268F">
      <w:pPr>
        <w:pStyle w:val="a6"/>
        <w:shd w:val="clear" w:color="auto" w:fill="auto"/>
        <w:spacing w:after="0" w:line="276" w:lineRule="auto"/>
        <w:ind w:left="20" w:firstLine="0"/>
        <w:contextualSpacing/>
        <w:jc w:val="both"/>
        <w:rPr>
          <w:sz w:val="24"/>
          <w:szCs w:val="24"/>
        </w:rPr>
      </w:pPr>
      <w:r w:rsidRPr="00D663D3">
        <w:rPr>
          <w:sz w:val="24"/>
          <w:szCs w:val="24"/>
        </w:rPr>
        <w:t>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180BC6" w:rsidRPr="00D663D3" w:rsidRDefault="00180BC6" w:rsidP="0033268F">
      <w:pPr>
        <w:pStyle w:val="a6"/>
        <w:shd w:val="clear" w:color="auto" w:fill="auto"/>
        <w:spacing w:after="0" w:line="276" w:lineRule="auto"/>
        <w:ind w:left="20" w:firstLine="560"/>
        <w:contextualSpacing/>
        <w:jc w:val="both"/>
        <w:rPr>
          <w:sz w:val="24"/>
          <w:szCs w:val="24"/>
        </w:rPr>
      </w:pPr>
      <w:r w:rsidRPr="00D663D3">
        <w:rPr>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180BC6" w:rsidRPr="00D663D3" w:rsidRDefault="00180BC6" w:rsidP="0033268F">
      <w:pPr>
        <w:pStyle w:val="a6"/>
        <w:shd w:val="clear" w:color="auto" w:fill="auto"/>
        <w:spacing w:after="0" w:line="276" w:lineRule="auto"/>
        <w:ind w:left="20" w:firstLine="560"/>
        <w:contextualSpacing/>
        <w:jc w:val="both"/>
        <w:rPr>
          <w:sz w:val="24"/>
          <w:szCs w:val="24"/>
        </w:rPr>
      </w:pPr>
      <w:r w:rsidRPr="00D663D3">
        <w:rPr>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180BC6" w:rsidRPr="00D663D3" w:rsidRDefault="00180BC6" w:rsidP="0033268F">
      <w:pPr>
        <w:pStyle w:val="63"/>
        <w:shd w:val="clear" w:color="auto" w:fill="auto"/>
        <w:spacing w:before="0" w:line="276" w:lineRule="auto"/>
        <w:ind w:left="2840" w:firstLine="0"/>
        <w:contextualSpacing/>
        <w:jc w:val="both"/>
        <w:rPr>
          <w:sz w:val="24"/>
          <w:szCs w:val="24"/>
        </w:rPr>
      </w:pPr>
      <w:r w:rsidRPr="00D663D3">
        <w:rPr>
          <w:sz w:val="24"/>
          <w:szCs w:val="24"/>
        </w:rPr>
        <w:t>Азбука искусства. Как говорит искусство?</w:t>
      </w:r>
    </w:p>
    <w:p w:rsidR="00180BC6" w:rsidRPr="00D663D3" w:rsidRDefault="00180BC6" w:rsidP="0033268F">
      <w:pPr>
        <w:pStyle w:val="a6"/>
        <w:shd w:val="clear" w:color="auto" w:fill="auto"/>
        <w:spacing w:after="0" w:line="276" w:lineRule="auto"/>
        <w:ind w:left="20" w:firstLine="560"/>
        <w:contextualSpacing/>
        <w:jc w:val="both"/>
        <w:rPr>
          <w:sz w:val="24"/>
          <w:szCs w:val="24"/>
        </w:rPr>
      </w:pPr>
      <w:r w:rsidRPr="00D663D3">
        <w:rPr>
          <w:sz w:val="24"/>
          <w:szCs w:val="24"/>
        </w:rPr>
        <w:t>Выпускник научится:</w:t>
      </w:r>
    </w:p>
    <w:p w:rsidR="00180BC6" w:rsidRPr="00D663D3" w:rsidRDefault="00180BC6" w:rsidP="00445686">
      <w:pPr>
        <w:pStyle w:val="a6"/>
        <w:numPr>
          <w:ilvl w:val="0"/>
          <w:numId w:val="5"/>
        </w:numPr>
        <w:shd w:val="clear" w:color="auto" w:fill="auto"/>
        <w:tabs>
          <w:tab w:val="left" w:pos="642"/>
        </w:tabs>
        <w:spacing w:after="0" w:line="276" w:lineRule="auto"/>
        <w:ind w:left="580" w:firstLine="0"/>
        <w:contextualSpacing/>
        <w:jc w:val="both"/>
        <w:rPr>
          <w:sz w:val="24"/>
          <w:szCs w:val="24"/>
        </w:rPr>
      </w:pPr>
      <w:r w:rsidRPr="00D663D3">
        <w:rPr>
          <w:sz w:val="24"/>
          <w:szCs w:val="24"/>
        </w:rPr>
        <w:t>создавать простые композиции на заданную тему на плоскости и в пространстве; •использовать выразительные средства изобразительного искусства: композицию,</w:t>
      </w:r>
    </w:p>
    <w:p w:rsidR="00180BC6" w:rsidRPr="00D663D3" w:rsidRDefault="00180BC6" w:rsidP="0033268F">
      <w:pPr>
        <w:pStyle w:val="a6"/>
        <w:shd w:val="clear" w:color="auto" w:fill="auto"/>
        <w:spacing w:after="0" w:line="276" w:lineRule="auto"/>
        <w:ind w:left="20" w:firstLine="0"/>
        <w:contextualSpacing/>
        <w:jc w:val="both"/>
        <w:rPr>
          <w:sz w:val="24"/>
          <w:szCs w:val="24"/>
        </w:rPr>
      </w:pPr>
      <w:r w:rsidRPr="00D663D3">
        <w:rPr>
          <w:sz w:val="24"/>
          <w:szCs w:val="24"/>
        </w:rPr>
        <w:t>форму, ритм, линию, цвет, объём, фактуру; различные художественные материалы для воплощения собственного художественно-творческого замысла;</w:t>
      </w:r>
    </w:p>
    <w:p w:rsidR="00180BC6" w:rsidRPr="00D663D3" w:rsidRDefault="00180BC6" w:rsidP="0033268F">
      <w:pPr>
        <w:pStyle w:val="a6"/>
        <w:shd w:val="clear" w:color="auto" w:fill="auto"/>
        <w:spacing w:after="0" w:line="276" w:lineRule="auto"/>
        <w:ind w:left="20" w:firstLine="560"/>
        <w:contextualSpacing/>
        <w:jc w:val="both"/>
        <w:rPr>
          <w:sz w:val="24"/>
          <w:szCs w:val="24"/>
        </w:rPr>
      </w:pPr>
      <w:r w:rsidRPr="00D663D3">
        <w:rPr>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180BC6" w:rsidRPr="00D663D3" w:rsidRDefault="00180BC6" w:rsidP="0033268F">
      <w:pPr>
        <w:pStyle w:val="a6"/>
        <w:shd w:val="clear" w:color="auto" w:fill="auto"/>
        <w:spacing w:after="0" w:line="276" w:lineRule="auto"/>
        <w:ind w:left="20" w:firstLine="560"/>
        <w:contextualSpacing/>
        <w:jc w:val="both"/>
        <w:rPr>
          <w:sz w:val="24"/>
          <w:szCs w:val="24"/>
        </w:rPr>
      </w:pPr>
      <w:r w:rsidRPr="00D663D3">
        <w:rPr>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180BC6" w:rsidRPr="00D663D3" w:rsidRDefault="00180BC6" w:rsidP="0033268F">
      <w:pPr>
        <w:pStyle w:val="a6"/>
        <w:shd w:val="clear" w:color="auto" w:fill="auto"/>
        <w:spacing w:after="0" w:line="276" w:lineRule="auto"/>
        <w:ind w:left="20" w:firstLine="560"/>
        <w:contextualSpacing/>
        <w:jc w:val="both"/>
        <w:rPr>
          <w:sz w:val="24"/>
          <w:szCs w:val="24"/>
        </w:rPr>
      </w:pPr>
      <w:r w:rsidRPr="00D663D3">
        <w:rPr>
          <w:sz w:val="24"/>
          <w:szCs w:val="24"/>
        </w:rPr>
        <w:lastRenderedPageBreak/>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180BC6" w:rsidRPr="00D663D3" w:rsidRDefault="00180BC6" w:rsidP="0033268F">
      <w:pPr>
        <w:pStyle w:val="a6"/>
        <w:shd w:val="clear" w:color="auto" w:fill="auto"/>
        <w:spacing w:after="0" w:line="276" w:lineRule="auto"/>
        <w:ind w:left="20" w:firstLine="560"/>
        <w:contextualSpacing/>
        <w:jc w:val="both"/>
        <w:rPr>
          <w:sz w:val="24"/>
          <w:szCs w:val="24"/>
        </w:rPr>
      </w:pPr>
      <w:r w:rsidRPr="00D663D3">
        <w:rPr>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80BC6" w:rsidRPr="00D663D3" w:rsidRDefault="00180BC6" w:rsidP="0033268F">
      <w:pPr>
        <w:pStyle w:val="63"/>
        <w:shd w:val="clear" w:color="auto" w:fill="auto"/>
        <w:spacing w:before="0" w:line="276" w:lineRule="auto"/>
        <w:ind w:left="580" w:firstLine="1700"/>
        <w:contextualSpacing/>
        <w:jc w:val="both"/>
        <w:rPr>
          <w:sz w:val="24"/>
          <w:szCs w:val="24"/>
        </w:rPr>
      </w:pPr>
      <w:r w:rsidRPr="00D663D3">
        <w:rPr>
          <w:sz w:val="24"/>
          <w:szCs w:val="24"/>
        </w:rPr>
        <w:t xml:space="preserve">Значимые темы искусства. О чём говорит искусство? </w:t>
      </w:r>
      <w:r w:rsidRPr="00D663D3">
        <w:rPr>
          <w:rStyle w:val="650"/>
          <w:i/>
          <w:iCs/>
          <w:sz w:val="24"/>
          <w:szCs w:val="24"/>
        </w:rPr>
        <w:t>Выпускник научится:</w:t>
      </w:r>
    </w:p>
    <w:p w:rsidR="00180BC6" w:rsidRPr="00D663D3" w:rsidRDefault="00180BC6" w:rsidP="0033268F">
      <w:pPr>
        <w:pStyle w:val="a6"/>
        <w:shd w:val="clear" w:color="auto" w:fill="auto"/>
        <w:spacing w:after="0" w:line="276" w:lineRule="auto"/>
        <w:ind w:left="20" w:firstLine="560"/>
        <w:contextualSpacing/>
        <w:jc w:val="both"/>
        <w:rPr>
          <w:sz w:val="24"/>
          <w:szCs w:val="24"/>
        </w:rPr>
      </w:pPr>
      <w:r w:rsidRPr="00D663D3">
        <w:rPr>
          <w:sz w:val="24"/>
          <w:szCs w:val="24"/>
        </w:rPr>
        <w:t>•осознавать значимые темы искусства и отражать их в собственной художественно- творческой деятельности;</w:t>
      </w:r>
      <w:r w:rsidR="000E6F69" w:rsidRPr="00D663D3">
        <w:rPr>
          <w:sz w:val="24"/>
          <w:szCs w:val="24"/>
        </w:rPr>
        <w:t xml:space="preserve"> </w:t>
      </w:r>
      <w:r w:rsidRPr="00D663D3">
        <w:rPr>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D663D3">
        <w:rPr>
          <w:sz w:val="24"/>
          <w:szCs w:val="24"/>
        </w:rPr>
        <w:t>цветоведения</w:t>
      </w:r>
      <w:proofErr w:type="spellEnd"/>
      <w:r w:rsidRPr="00D663D3">
        <w:rPr>
          <w:sz w:val="24"/>
          <w:szCs w:val="24"/>
        </w:rPr>
        <w:t>, усвоенные способы действия.</w:t>
      </w:r>
    </w:p>
    <w:p w:rsidR="00180BC6" w:rsidRPr="00D663D3" w:rsidRDefault="00180BC6" w:rsidP="0033268F">
      <w:pPr>
        <w:pStyle w:val="71"/>
        <w:keepNext/>
        <w:keepLines/>
        <w:shd w:val="clear" w:color="auto" w:fill="auto"/>
        <w:spacing w:after="0" w:line="276" w:lineRule="auto"/>
        <w:ind w:left="4480"/>
        <w:contextualSpacing/>
        <w:jc w:val="both"/>
        <w:rPr>
          <w:sz w:val="24"/>
          <w:szCs w:val="24"/>
        </w:rPr>
      </w:pPr>
      <w:bookmarkStart w:id="61" w:name="bookmark82"/>
      <w:r w:rsidRPr="00D663D3">
        <w:rPr>
          <w:rStyle w:val="76"/>
          <w:b/>
          <w:bCs/>
          <w:sz w:val="24"/>
          <w:szCs w:val="24"/>
        </w:rPr>
        <w:t>Технология</w:t>
      </w:r>
      <w:bookmarkEnd w:id="61"/>
    </w:p>
    <w:p w:rsidR="00180BC6" w:rsidRPr="00D663D3" w:rsidRDefault="00180BC6" w:rsidP="0033268F">
      <w:pPr>
        <w:pStyle w:val="a6"/>
        <w:shd w:val="clear" w:color="auto" w:fill="auto"/>
        <w:spacing w:after="0" w:line="276" w:lineRule="auto"/>
        <w:ind w:left="40" w:firstLine="540"/>
        <w:contextualSpacing/>
        <w:jc w:val="both"/>
        <w:rPr>
          <w:sz w:val="24"/>
          <w:szCs w:val="24"/>
        </w:rPr>
      </w:pPr>
      <w:r w:rsidRPr="00D663D3">
        <w:rPr>
          <w:sz w:val="24"/>
          <w:szCs w:val="24"/>
        </w:rPr>
        <w:t>В результате изучения курса «Технологии» обучающиеся на уровне НОО:</w:t>
      </w:r>
    </w:p>
    <w:p w:rsidR="00180BC6" w:rsidRPr="00D663D3" w:rsidRDefault="00180BC6" w:rsidP="00445686">
      <w:pPr>
        <w:pStyle w:val="a6"/>
        <w:numPr>
          <w:ilvl w:val="0"/>
          <w:numId w:val="5"/>
        </w:numPr>
        <w:shd w:val="clear" w:color="auto" w:fill="auto"/>
        <w:tabs>
          <w:tab w:val="left" w:pos="746"/>
        </w:tabs>
        <w:spacing w:after="0" w:line="276" w:lineRule="auto"/>
        <w:ind w:left="40" w:firstLine="540"/>
        <w:contextualSpacing/>
        <w:jc w:val="both"/>
        <w:rPr>
          <w:sz w:val="24"/>
          <w:szCs w:val="24"/>
        </w:rPr>
      </w:pPr>
      <w:r w:rsidRPr="00D663D3">
        <w:rPr>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180BC6" w:rsidRPr="00D663D3" w:rsidRDefault="00180BC6" w:rsidP="00445686">
      <w:pPr>
        <w:pStyle w:val="a6"/>
        <w:numPr>
          <w:ilvl w:val="0"/>
          <w:numId w:val="5"/>
        </w:numPr>
        <w:shd w:val="clear" w:color="auto" w:fill="auto"/>
        <w:tabs>
          <w:tab w:val="left" w:pos="746"/>
        </w:tabs>
        <w:spacing w:after="0" w:line="276" w:lineRule="auto"/>
        <w:ind w:left="40" w:firstLine="540"/>
        <w:contextualSpacing/>
        <w:jc w:val="both"/>
        <w:rPr>
          <w:sz w:val="24"/>
          <w:szCs w:val="24"/>
        </w:rPr>
      </w:pPr>
      <w:r w:rsidRPr="00D663D3">
        <w:rPr>
          <w:sz w:val="24"/>
          <w:szCs w:val="24"/>
        </w:rPr>
        <w:t>получат общее представление о мире профессий, их социальном значении, истории возникновения и развития;</w:t>
      </w:r>
    </w:p>
    <w:p w:rsidR="00180BC6" w:rsidRPr="00D663D3" w:rsidRDefault="00180BC6" w:rsidP="00445686">
      <w:pPr>
        <w:pStyle w:val="a6"/>
        <w:numPr>
          <w:ilvl w:val="0"/>
          <w:numId w:val="5"/>
        </w:numPr>
        <w:shd w:val="clear" w:color="auto" w:fill="auto"/>
        <w:tabs>
          <w:tab w:val="left" w:pos="746"/>
        </w:tabs>
        <w:spacing w:after="0" w:line="276" w:lineRule="auto"/>
        <w:ind w:left="40" w:firstLine="540"/>
        <w:contextualSpacing/>
        <w:jc w:val="both"/>
        <w:rPr>
          <w:sz w:val="24"/>
          <w:szCs w:val="24"/>
        </w:rPr>
      </w:pPr>
      <w:r w:rsidRPr="00D663D3">
        <w:rPr>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80BC6" w:rsidRPr="00D663D3" w:rsidRDefault="00180BC6" w:rsidP="0033268F">
      <w:pPr>
        <w:pStyle w:val="a6"/>
        <w:shd w:val="clear" w:color="auto" w:fill="auto"/>
        <w:spacing w:after="0" w:line="276" w:lineRule="auto"/>
        <w:ind w:left="40" w:firstLine="540"/>
        <w:contextualSpacing/>
        <w:jc w:val="both"/>
        <w:rPr>
          <w:sz w:val="24"/>
          <w:szCs w:val="24"/>
        </w:rPr>
      </w:pPr>
      <w:r w:rsidRPr="00D663D3">
        <w:rPr>
          <w:sz w:val="24"/>
          <w:szCs w:val="24"/>
        </w:rPr>
        <w:t>Решение конструкторских, художественно-конструкторских и технологических задач заложит развитие основ творческой деятельности, пространственного воображения, эстетических представлений, формирования внутреннего плана действий, мелкой моторики рук.</w:t>
      </w:r>
    </w:p>
    <w:p w:rsidR="00180BC6" w:rsidRPr="00D663D3" w:rsidRDefault="00180BC6" w:rsidP="0033268F">
      <w:pPr>
        <w:pStyle w:val="a6"/>
        <w:shd w:val="clear" w:color="auto" w:fill="auto"/>
        <w:spacing w:after="0" w:line="276" w:lineRule="auto"/>
        <w:ind w:left="40" w:firstLine="540"/>
        <w:contextualSpacing/>
        <w:jc w:val="both"/>
        <w:rPr>
          <w:sz w:val="24"/>
          <w:szCs w:val="24"/>
        </w:rPr>
      </w:pPr>
      <w:r w:rsidRPr="00D663D3">
        <w:rPr>
          <w:sz w:val="24"/>
          <w:szCs w:val="24"/>
        </w:rPr>
        <w:t>Обучающиеся:</w:t>
      </w:r>
    </w:p>
    <w:p w:rsidR="00180BC6" w:rsidRPr="00D663D3" w:rsidRDefault="00180BC6" w:rsidP="00445686">
      <w:pPr>
        <w:pStyle w:val="a6"/>
        <w:numPr>
          <w:ilvl w:val="0"/>
          <w:numId w:val="5"/>
        </w:numPr>
        <w:shd w:val="clear" w:color="auto" w:fill="auto"/>
        <w:tabs>
          <w:tab w:val="left" w:pos="779"/>
        </w:tabs>
        <w:spacing w:after="0" w:line="276" w:lineRule="auto"/>
        <w:ind w:left="40" w:firstLine="540"/>
        <w:contextualSpacing/>
        <w:jc w:val="both"/>
        <w:rPr>
          <w:sz w:val="24"/>
          <w:szCs w:val="24"/>
        </w:rPr>
      </w:pPr>
      <w:r w:rsidRPr="00D663D3">
        <w:rPr>
          <w:sz w:val="24"/>
          <w:szCs w:val="24"/>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w:t>
      </w:r>
      <w:r w:rsidRPr="00D663D3">
        <w:rPr>
          <w:rStyle w:val="9"/>
          <w:sz w:val="24"/>
          <w:szCs w:val="24"/>
        </w:rPr>
        <w:t xml:space="preserve"> коммуникативных универсальных учебных действий</w:t>
      </w:r>
      <w:r w:rsidRPr="00D663D3">
        <w:rPr>
          <w:sz w:val="24"/>
          <w:szCs w:val="24"/>
        </w:rPr>
        <w:t xml:space="preserve">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180BC6" w:rsidRPr="00D663D3" w:rsidRDefault="00180BC6" w:rsidP="00445686">
      <w:pPr>
        <w:pStyle w:val="a6"/>
        <w:numPr>
          <w:ilvl w:val="0"/>
          <w:numId w:val="5"/>
        </w:numPr>
        <w:shd w:val="clear" w:color="auto" w:fill="auto"/>
        <w:tabs>
          <w:tab w:val="left" w:pos="746"/>
        </w:tabs>
        <w:spacing w:after="0" w:line="276" w:lineRule="auto"/>
        <w:ind w:left="40" w:firstLine="540"/>
        <w:contextualSpacing/>
        <w:jc w:val="both"/>
        <w:rPr>
          <w:sz w:val="24"/>
          <w:szCs w:val="24"/>
        </w:rPr>
      </w:pPr>
      <w:r w:rsidRPr="00D663D3">
        <w:rPr>
          <w:sz w:val="24"/>
          <w:szCs w:val="24"/>
        </w:rPr>
        <w:t>овладеют начальными формами</w:t>
      </w:r>
      <w:r w:rsidRPr="00D663D3">
        <w:rPr>
          <w:rStyle w:val="9"/>
          <w:sz w:val="24"/>
          <w:szCs w:val="24"/>
        </w:rPr>
        <w:t xml:space="preserve"> познавательных универсальных учебных действий — </w:t>
      </w:r>
      <w:r w:rsidRPr="00D663D3">
        <w:rPr>
          <w:sz w:val="24"/>
          <w:szCs w:val="24"/>
        </w:rPr>
        <w:t>исследовательскими и логическими: наблюдения, сравнения, анализа, классификации, обобщения;</w:t>
      </w:r>
    </w:p>
    <w:p w:rsidR="00180BC6" w:rsidRPr="00D663D3" w:rsidRDefault="00180BC6" w:rsidP="00445686">
      <w:pPr>
        <w:pStyle w:val="a6"/>
        <w:numPr>
          <w:ilvl w:val="0"/>
          <w:numId w:val="5"/>
        </w:numPr>
        <w:shd w:val="clear" w:color="auto" w:fill="auto"/>
        <w:tabs>
          <w:tab w:val="left" w:pos="750"/>
        </w:tabs>
        <w:spacing w:after="0" w:line="276" w:lineRule="auto"/>
        <w:ind w:left="40" w:firstLine="540"/>
        <w:contextualSpacing/>
        <w:jc w:val="both"/>
        <w:rPr>
          <w:sz w:val="24"/>
          <w:szCs w:val="24"/>
        </w:rPr>
      </w:pPr>
      <w:r w:rsidRPr="00D663D3">
        <w:rPr>
          <w:sz w:val="24"/>
          <w:szCs w:val="24"/>
        </w:rPr>
        <w:t>получат первоначальный опыт организации собственной творческой практической деятельности на основе сформированных</w:t>
      </w:r>
      <w:r w:rsidRPr="00D663D3">
        <w:rPr>
          <w:rStyle w:val="9"/>
          <w:sz w:val="24"/>
          <w:szCs w:val="24"/>
        </w:rPr>
        <w:t xml:space="preserve"> регулятивных универсальных учебных действий: </w:t>
      </w:r>
      <w:r w:rsidRPr="00D663D3">
        <w:rPr>
          <w:sz w:val="24"/>
          <w:szCs w:val="24"/>
        </w:rPr>
        <w:t xml:space="preserve">целеполагания и планирования предстоящего практического действия, прогнозирования, </w:t>
      </w:r>
      <w:r w:rsidRPr="00D663D3">
        <w:rPr>
          <w:sz w:val="24"/>
          <w:szCs w:val="24"/>
        </w:rPr>
        <w:lastRenderedPageBreak/>
        <w:t>отбора оптимальных способов деятельности, осуществления контроля и коррекции результатов действий;</w:t>
      </w:r>
    </w:p>
    <w:p w:rsidR="00180BC6" w:rsidRPr="00D663D3" w:rsidRDefault="00180BC6" w:rsidP="00445686">
      <w:pPr>
        <w:pStyle w:val="a6"/>
        <w:numPr>
          <w:ilvl w:val="0"/>
          <w:numId w:val="5"/>
        </w:numPr>
        <w:shd w:val="clear" w:color="auto" w:fill="auto"/>
        <w:tabs>
          <w:tab w:val="left" w:pos="755"/>
        </w:tabs>
        <w:spacing w:after="0" w:line="276" w:lineRule="auto"/>
        <w:ind w:left="40" w:firstLine="540"/>
        <w:contextualSpacing/>
        <w:jc w:val="both"/>
        <w:rPr>
          <w:sz w:val="24"/>
          <w:szCs w:val="24"/>
        </w:rPr>
      </w:pPr>
      <w:r w:rsidRPr="00D663D3">
        <w:rPr>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180BC6" w:rsidRPr="00D663D3" w:rsidRDefault="00180BC6" w:rsidP="00445686">
      <w:pPr>
        <w:pStyle w:val="a6"/>
        <w:numPr>
          <w:ilvl w:val="0"/>
          <w:numId w:val="5"/>
        </w:numPr>
        <w:shd w:val="clear" w:color="auto" w:fill="auto"/>
        <w:tabs>
          <w:tab w:val="left" w:pos="746"/>
        </w:tabs>
        <w:spacing w:after="0" w:line="276" w:lineRule="auto"/>
        <w:ind w:left="40" w:firstLine="540"/>
        <w:contextualSpacing/>
        <w:jc w:val="both"/>
        <w:rPr>
          <w:sz w:val="24"/>
          <w:szCs w:val="24"/>
        </w:rPr>
      </w:pPr>
      <w:r w:rsidRPr="00D663D3">
        <w:rPr>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80BC6" w:rsidRPr="00D663D3" w:rsidRDefault="00180BC6" w:rsidP="0033268F">
      <w:pPr>
        <w:pStyle w:val="a6"/>
        <w:shd w:val="clear" w:color="auto" w:fill="auto"/>
        <w:spacing w:after="0" w:line="276" w:lineRule="auto"/>
        <w:ind w:left="40" w:firstLine="540"/>
        <w:contextualSpacing/>
        <w:jc w:val="both"/>
        <w:rPr>
          <w:sz w:val="24"/>
          <w:szCs w:val="24"/>
        </w:rPr>
      </w:pPr>
      <w:r w:rsidRPr="00D663D3">
        <w:rPr>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80BC6" w:rsidRPr="00D663D3" w:rsidRDefault="00180BC6" w:rsidP="0033268F">
      <w:pPr>
        <w:pStyle w:val="63"/>
        <w:shd w:val="clear" w:color="auto" w:fill="auto"/>
        <w:spacing w:before="0" w:line="276" w:lineRule="auto"/>
        <w:ind w:left="1260" w:firstLine="0"/>
        <w:contextualSpacing/>
        <w:jc w:val="both"/>
        <w:rPr>
          <w:sz w:val="24"/>
          <w:szCs w:val="24"/>
        </w:rPr>
      </w:pPr>
      <w:r w:rsidRPr="00D663D3">
        <w:rPr>
          <w:sz w:val="24"/>
          <w:szCs w:val="24"/>
        </w:rPr>
        <w:t xml:space="preserve">Общекультурные и </w:t>
      </w:r>
      <w:proofErr w:type="spellStart"/>
      <w:r w:rsidRPr="00D663D3">
        <w:rPr>
          <w:sz w:val="24"/>
          <w:szCs w:val="24"/>
        </w:rPr>
        <w:t>общетрудовые</w:t>
      </w:r>
      <w:proofErr w:type="spellEnd"/>
      <w:r w:rsidRPr="00D663D3">
        <w:rPr>
          <w:sz w:val="24"/>
          <w:szCs w:val="24"/>
        </w:rPr>
        <w:t xml:space="preserve"> компетенции. Основы культуры труда,</w:t>
      </w:r>
    </w:p>
    <w:p w:rsidR="00180BC6" w:rsidRPr="00D663D3" w:rsidRDefault="00180BC6" w:rsidP="0033268F">
      <w:pPr>
        <w:pStyle w:val="63"/>
        <w:shd w:val="clear" w:color="auto" w:fill="auto"/>
        <w:spacing w:before="0" w:line="276" w:lineRule="auto"/>
        <w:ind w:left="3860" w:firstLine="0"/>
        <w:contextualSpacing/>
        <w:jc w:val="both"/>
        <w:rPr>
          <w:sz w:val="24"/>
          <w:szCs w:val="24"/>
        </w:rPr>
      </w:pPr>
      <w:r w:rsidRPr="00D663D3">
        <w:rPr>
          <w:sz w:val="24"/>
          <w:szCs w:val="24"/>
        </w:rPr>
        <w:t>самообслуживание</w:t>
      </w:r>
    </w:p>
    <w:p w:rsidR="00180BC6" w:rsidRPr="00D663D3" w:rsidRDefault="00180BC6" w:rsidP="0033268F">
      <w:pPr>
        <w:pStyle w:val="a6"/>
        <w:shd w:val="clear" w:color="auto" w:fill="auto"/>
        <w:spacing w:after="0" w:line="276" w:lineRule="auto"/>
        <w:ind w:left="20" w:firstLine="580"/>
        <w:contextualSpacing/>
        <w:jc w:val="both"/>
        <w:rPr>
          <w:sz w:val="24"/>
          <w:szCs w:val="24"/>
        </w:rPr>
      </w:pPr>
      <w:r w:rsidRPr="00D663D3">
        <w:rPr>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180BC6" w:rsidRPr="00D663D3" w:rsidRDefault="00180BC6" w:rsidP="0033268F">
      <w:pPr>
        <w:pStyle w:val="a6"/>
        <w:shd w:val="clear" w:color="auto" w:fill="auto"/>
        <w:spacing w:after="0" w:line="276" w:lineRule="auto"/>
        <w:ind w:left="20" w:firstLine="580"/>
        <w:contextualSpacing/>
        <w:jc w:val="both"/>
        <w:rPr>
          <w:sz w:val="24"/>
          <w:szCs w:val="24"/>
        </w:rPr>
      </w:pPr>
      <w:r w:rsidRPr="00D663D3">
        <w:rPr>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80BC6" w:rsidRPr="00D663D3" w:rsidRDefault="00180BC6" w:rsidP="0033268F">
      <w:pPr>
        <w:pStyle w:val="a6"/>
        <w:shd w:val="clear" w:color="auto" w:fill="auto"/>
        <w:spacing w:after="0" w:line="276" w:lineRule="auto"/>
        <w:ind w:left="20" w:firstLine="580"/>
        <w:contextualSpacing/>
        <w:jc w:val="both"/>
        <w:rPr>
          <w:sz w:val="24"/>
          <w:szCs w:val="24"/>
        </w:rPr>
      </w:pPr>
      <w:r w:rsidRPr="00D663D3">
        <w:rPr>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80BC6" w:rsidRPr="00D663D3" w:rsidRDefault="00180BC6" w:rsidP="0033268F">
      <w:pPr>
        <w:pStyle w:val="a6"/>
        <w:shd w:val="clear" w:color="auto" w:fill="auto"/>
        <w:spacing w:after="0" w:line="276" w:lineRule="auto"/>
        <w:ind w:left="20" w:firstLine="580"/>
        <w:contextualSpacing/>
        <w:jc w:val="both"/>
        <w:rPr>
          <w:sz w:val="24"/>
          <w:szCs w:val="24"/>
        </w:rPr>
      </w:pPr>
      <w:r w:rsidRPr="00D663D3">
        <w:rPr>
          <w:sz w:val="24"/>
          <w:szCs w:val="24"/>
        </w:rPr>
        <w:t>•выполнять доступные действия по самообслуживанию и доступные виды домашнего труда.</w:t>
      </w:r>
    </w:p>
    <w:p w:rsidR="00180BC6" w:rsidRPr="00D663D3" w:rsidRDefault="00180BC6" w:rsidP="0033268F">
      <w:pPr>
        <w:pStyle w:val="63"/>
        <w:shd w:val="clear" w:color="auto" w:fill="auto"/>
        <w:spacing w:before="0" w:line="276" w:lineRule="auto"/>
        <w:ind w:left="600" w:firstLine="540"/>
        <w:contextualSpacing/>
        <w:jc w:val="both"/>
        <w:rPr>
          <w:sz w:val="24"/>
          <w:szCs w:val="24"/>
        </w:rPr>
      </w:pPr>
      <w:r w:rsidRPr="00D663D3">
        <w:rPr>
          <w:sz w:val="24"/>
          <w:szCs w:val="24"/>
        </w:rPr>
        <w:t xml:space="preserve">Технология ручной обработки материалов. Элементы графической грамоты </w:t>
      </w:r>
      <w:r w:rsidRPr="00D663D3">
        <w:rPr>
          <w:rStyle w:val="640"/>
          <w:i/>
          <w:iCs/>
          <w:sz w:val="24"/>
          <w:szCs w:val="24"/>
        </w:rPr>
        <w:t>Выпускник научится:</w:t>
      </w:r>
    </w:p>
    <w:p w:rsidR="00180BC6" w:rsidRPr="00D663D3" w:rsidRDefault="00180BC6" w:rsidP="00445686">
      <w:pPr>
        <w:pStyle w:val="a6"/>
        <w:numPr>
          <w:ilvl w:val="0"/>
          <w:numId w:val="5"/>
        </w:numPr>
        <w:shd w:val="clear" w:color="auto" w:fill="auto"/>
        <w:tabs>
          <w:tab w:val="left" w:pos="644"/>
        </w:tabs>
        <w:spacing w:after="0" w:line="276" w:lineRule="auto"/>
        <w:ind w:left="20" w:firstLine="580"/>
        <w:contextualSpacing/>
        <w:jc w:val="both"/>
        <w:rPr>
          <w:sz w:val="24"/>
          <w:szCs w:val="24"/>
        </w:rPr>
      </w:pPr>
      <w:r w:rsidRPr="00D663D3">
        <w:rPr>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80BC6" w:rsidRPr="00D663D3" w:rsidRDefault="00180BC6" w:rsidP="00445686">
      <w:pPr>
        <w:pStyle w:val="a6"/>
        <w:numPr>
          <w:ilvl w:val="0"/>
          <w:numId w:val="5"/>
        </w:numPr>
        <w:shd w:val="clear" w:color="auto" w:fill="auto"/>
        <w:tabs>
          <w:tab w:val="left" w:pos="649"/>
        </w:tabs>
        <w:spacing w:after="0" w:line="276" w:lineRule="auto"/>
        <w:ind w:left="20" w:firstLine="580"/>
        <w:contextualSpacing/>
        <w:jc w:val="both"/>
        <w:rPr>
          <w:sz w:val="24"/>
          <w:szCs w:val="24"/>
        </w:rPr>
      </w:pPr>
      <w:r w:rsidRPr="00D663D3">
        <w:rPr>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180BC6" w:rsidRPr="00D663D3" w:rsidRDefault="00180BC6" w:rsidP="0033268F">
      <w:pPr>
        <w:pStyle w:val="a6"/>
        <w:shd w:val="clear" w:color="auto" w:fill="auto"/>
        <w:spacing w:after="0" w:line="276" w:lineRule="auto"/>
        <w:ind w:left="20" w:firstLine="580"/>
        <w:contextualSpacing/>
        <w:jc w:val="both"/>
        <w:rPr>
          <w:sz w:val="24"/>
          <w:szCs w:val="24"/>
        </w:rPr>
      </w:pPr>
      <w:r w:rsidRPr="00D663D3">
        <w:rPr>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180BC6" w:rsidRPr="00D663D3" w:rsidRDefault="00180BC6" w:rsidP="0033268F">
      <w:pPr>
        <w:pStyle w:val="a6"/>
        <w:shd w:val="clear" w:color="auto" w:fill="auto"/>
        <w:spacing w:after="0" w:line="276" w:lineRule="auto"/>
        <w:ind w:left="20" w:firstLine="580"/>
        <w:contextualSpacing/>
        <w:jc w:val="both"/>
        <w:rPr>
          <w:sz w:val="24"/>
          <w:szCs w:val="24"/>
        </w:rPr>
      </w:pPr>
      <w:r w:rsidRPr="00D663D3">
        <w:rPr>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180BC6" w:rsidRPr="00D663D3" w:rsidRDefault="00180BC6" w:rsidP="0033268F">
      <w:pPr>
        <w:pStyle w:val="63"/>
        <w:shd w:val="clear" w:color="auto" w:fill="auto"/>
        <w:spacing w:before="0" w:line="276" w:lineRule="auto"/>
        <w:ind w:left="3380" w:firstLine="0"/>
        <w:contextualSpacing/>
        <w:jc w:val="both"/>
        <w:rPr>
          <w:sz w:val="24"/>
          <w:szCs w:val="24"/>
        </w:rPr>
      </w:pPr>
      <w:r w:rsidRPr="00D663D3">
        <w:rPr>
          <w:sz w:val="24"/>
          <w:szCs w:val="24"/>
        </w:rPr>
        <w:t>Конструирование и моделирование</w:t>
      </w:r>
    </w:p>
    <w:p w:rsidR="00180BC6" w:rsidRPr="00D663D3" w:rsidRDefault="00180BC6" w:rsidP="0033268F">
      <w:pPr>
        <w:pStyle w:val="a6"/>
        <w:shd w:val="clear" w:color="auto" w:fill="auto"/>
        <w:spacing w:after="0" w:line="276" w:lineRule="auto"/>
        <w:ind w:left="20" w:firstLine="580"/>
        <w:contextualSpacing/>
        <w:jc w:val="both"/>
        <w:rPr>
          <w:sz w:val="24"/>
          <w:szCs w:val="24"/>
        </w:rPr>
      </w:pPr>
      <w:r w:rsidRPr="00D663D3">
        <w:rPr>
          <w:sz w:val="24"/>
          <w:szCs w:val="24"/>
        </w:rPr>
        <w:t>Выпускник научится:</w:t>
      </w:r>
    </w:p>
    <w:p w:rsidR="00180BC6" w:rsidRPr="00D663D3" w:rsidRDefault="00180BC6" w:rsidP="0033268F">
      <w:pPr>
        <w:pStyle w:val="a6"/>
        <w:shd w:val="clear" w:color="auto" w:fill="auto"/>
        <w:spacing w:after="0" w:line="276" w:lineRule="auto"/>
        <w:ind w:left="20" w:firstLine="580"/>
        <w:contextualSpacing/>
        <w:jc w:val="both"/>
        <w:rPr>
          <w:sz w:val="24"/>
          <w:szCs w:val="24"/>
        </w:rPr>
      </w:pPr>
      <w:r w:rsidRPr="00D663D3">
        <w:rPr>
          <w:sz w:val="24"/>
          <w:szCs w:val="24"/>
        </w:rPr>
        <w:t>•анализировать устройство изделия: выделять детали, их форму, определять взаимное расположение, виды соединения деталей;</w:t>
      </w:r>
    </w:p>
    <w:p w:rsidR="00180BC6" w:rsidRPr="00D663D3" w:rsidRDefault="00180BC6" w:rsidP="0033268F">
      <w:pPr>
        <w:pStyle w:val="a6"/>
        <w:shd w:val="clear" w:color="auto" w:fill="auto"/>
        <w:spacing w:after="0" w:line="276" w:lineRule="auto"/>
        <w:ind w:left="20" w:firstLine="580"/>
        <w:contextualSpacing/>
        <w:jc w:val="both"/>
        <w:rPr>
          <w:sz w:val="24"/>
          <w:szCs w:val="24"/>
        </w:rPr>
      </w:pPr>
      <w:r w:rsidRPr="00D663D3">
        <w:rPr>
          <w:sz w:val="24"/>
          <w:szCs w:val="24"/>
        </w:rPr>
        <w:lastRenderedPageBreak/>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180BC6" w:rsidRPr="00D663D3" w:rsidRDefault="00180BC6" w:rsidP="00445686">
      <w:pPr>
        <w:pStyle w:val="a6"/>
        <w:numPr>
          <w:ilvl w:val="0"/>
          <w:numId w:val="5"/>
        </w:numPr>
        <w:shd w:val="clear" w:color="auto" w:fill="auto"/>
        <w:tabs>
          <w:tab w:val="left" w:pos="654"/>
        </w:tabs>
        <w:spacing w:after="0" w:line="276" w:lineRule="auto"/>
        <w:ind w:left="20" w:firstLine="580"/>
        <w:contextualSpacing/>
        <w:jc w:val="both"/>
        <w:rPr>
          <w:sz w:val="24"/>
          <w:szCs w:val="24"/>
        </w:rPr>
      </w:pPr>
      <w:r w:rsidRPr="00D663D3">
        <w:rPr>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180BC6" w:rsidRPr="00D663D3" w:rsidRDefault="00180BC6" w:rsidP="0033268F">
      <w:pPr>
        <w:pStyle w:val="63"/>
        <w:shd w:val="clear" w:color="auto" w:fill="auto"/>
        <w:spacing w:before="0" w:line="276" w:lineRule="auto"/>
        <w:ind w:left="3380" w:firstLine="0"/>
        <w:contextualSpacing/>
        <w:jc w:val="both"/>
        <w:rPr>
          <w:sz w:val="24"/>
          <w:szCs w:val="24"/>
        </w:rPr>
      </w:pPr>
      <w:r w:rsidRPr="00D663D3">
        <w:rPr>
          <w:sz w:val="24"/>
          <w:szCs w:val="24"/>
        </w:rPr>
        <w:t>Практика работы на компьютере</w:t>
      </w:r>
    </w:p>
    <w:p w:rsidR="00180BC6" w:rsidRPr="00D663D3" w:rsidRDefault="00180BC6" w:rsidP="0033268F">
      <w:pPr>
        <w:pStyle w:val="a6"/>
        <w:shd w:val="clear" w:color="auto" w:fill="auto"/>
        <w:spacing w:after="0" w:line="276" w:lineRule="auto"/>
        <w:ind w:left="20" w:firstLine="580"/>
        <w:contextualSpacing/>
        <w:jc w:val="both"/>
        <w:rPr>
          <w:sz w:val="24"/>
          <w:szCs w:val="24"/>
        </w:rPr>
      </w:pPr>
      <w:r w:rsidRPr="00D663D3">
        <w:rPr>
          <w:sz w:val="24"/>
          <w:szCs w:val="24"/>
        </w:rPr>
        <w:t>Выпускник научится:</w:t>
      </w:r>
    </w:p>
    <w:p w:rsidR="00180BC6" w:rsidRPr="00D663D3" w:rsidRDefault="00180BC6" w:rsidP="0033268F">
      <w:pPr>
        <w:pStyle w:val="a6"/>
        <w:shd w:val="clear" w:color="auto" w:fill="auto"/>
        <w:spacing w:after="0" w:line="276" w:lineRule="auto"/>
        <w:ind w:left="20" w:firstLine="580"/>
        <w:contextualSpacing/>
        <w:jc w:val="both"/>
        <w:rPr>
          <w:sz w:val="24"/>
          <w:szCs w:val="24"/>
        </w:rPr>
      </w:pPr>
      <w:r w:rsidRPr="00D663D3">
        <w:rPr>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180BC6" w:rsidRPr="00D663D3" w:rsidRDefault="00180BC6" w:rsidP="0033268F">
      <w:pPr>
        <w:pStyle w:val="a6"/>
        <w:shd w:val="clear" w:color="auto" w:fill="auto"/>
        <w:spacing w:after="0" w:line="276" w:lineRule="auto"/>
        <w:ind w:left="20" w:firstLine="580"/>
        <w:contextualSpacing/>
        <w:jc w:val="both"/>
        <w:rPr>
          <w:sz w:val="24"/>
          <w:szCs w:val="24"/>
        </w:rPr>
      </w:pPr>
      <w:r w:rsidRPr="00D663D3">
        <w:rPr>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180BC6" w:rsidRPr="00D663D3" w:rsidRDefault="00180BC6" w:rsidP="0033268F">
      <w:pPr>
        <w:pStyle w:val="a6"/>
        <w:shd w:val="clear" w:color="auto" w:fill="auto"/>
        <w:spacing w:after="0" w:line="276" w:lineRule="auto"/>
        <w:ind w:left="20" w:firstLine="580"/>
        <w:contextualSpacing/>
        <w:jc w:val="both"/>
        <w:rPr>
          <w:sz w:val="24"/>
          <w:szCs w:val="24"/>
        </w:rPr>
      </w:pPr>
      <w:r w:rsidRPr="00D663D3">
        <w:rPr>
          <w:sz w:val="24"/>
          <w:szCs w:val="24"/>
        </w:rPr>
        <w:t>•создавать небольшие тексты, иллюстрации к устному рассказу, используя редакторы текстов и презентаций.</w:t>
      </w:r>
    </w:p>
    <w:p w:rsidR="00180BC6" w:rsidRPr="00D663D3" w:rsidRDefault="00180BC6" w:rsidP="0033268F">
      <w:pPr>
        <w:pStyle w:val="71"/>
        <w:keepNext/>
        <w:keepLines/>
        <w:shd w:val="clear" w:color="auto" w:fill="auto"/>
        <w:spacing w:after="0" w:line="276" w:lineRule="auto"/>
        <w:ind w:left="3920"/>
        <w:contextualSpacing/>
        <w:jc w:val="both"/>
        <w:rPr>
          <w:sz w:val="24"/>
          <w:szCs w:val="24"/>
        </w:rPr>
      </w:pPr>
      <w:bookmarkStart w:id="62" w:name="bookmark83"/>
      <w:r w:rsidRPr="00D663D3">
        <w:rPr>
          <w:rStyle w:val="750"/>
          <w:b/>
          <w:bCs/>
          <w:sz w:val="24"/>
          <w:szCs w:val="24"/>
        </w:rPr>
        <w:t>Физическая культура</w:t>
      </w:r>
      <w:bookmarkEnd w:id="62"/>
    </w:p>
    <w:p w:rsidR="00180BC6" w:rsidRPr="00D663D3" w:rsidRDefault="00180BC6" w:rsidP="0033268F">
      <w:pPr>
        <w:pStyle w:val="63"/>
        <w:shd w:val="clear" w:color="auto" w:fill="auto"/>
        <w:spacing w:before="0" w:line="276" w:lineRule="auto"/>
        <w:ind w:left="2560"/>
        <w:contextualSpacing/>
        <w:jc w:val="both"/>
        <w:rPr>
          <w:sz w:val="24"/>
          <w:szCs w:val="24"/>
        </w:rPr>
      </w:pPr>
      <w:r w:rsidRPr="00D663D3">
        <w:rPr>
          <w:sz w:val="24"/>
          <w:szCs w:val="24"/>
        </w:rPr>
        <w:t>(для обучающихся, не имеющих противопоказаний для занятий физической культурой или существенных ограничений по нагрузке)</w:t>
      </w:r>
    </w:p>
    <w:p w:rsidR="00180BC6" w:rsidRPr="00D663D3" w:rsidRDefault="00180BC6" w:rsidP="0033268F">
      <w:pPr>
        <w:pStyle w:val="63"/>
        <w:shd w:val="clear" w:color="auto" w:fill="auto"/>
        <w:spacing w:before="0" w:line="276" w:lineRule="auto"/>
        <w:ind w:left="3380" w:firstLine="0"/>
        <w:contextualSpacing/>
        <w:jc w:val="both"/>
        <w:rPr>
          <w:sz w:val="24"/>
          <w:szCs w:val="24"/>
        </w:rPr>
      </w:pPr>
      <w:r w:rsidRPr="00D663D3">
        <w:rPr>
          <w:sz w:val="24"/>
          <w:szCs w:val="24"/>
        </w:rPr>
        <w:t>Знания о физической культуре</w:t>
      </w:r>
    </w:p>
    <w:p w:rsidR="00AD4AFA" w:rsidRPr="00D663D3" w:rsidRDefault="00AD4AFA" w:rsidP="0033268F">
      <w:pPr>
        <w:pStyle w:val="a6"/>
        <w:shd w:val="clear" w:color="auto" w:fill="auto"/>
        <w:spacing w:after="0" w:line="276" w:lineRule="auto"/>
        <w:ind w:left="20" w:firstLine="580"/>
        <w:contextualSpacing/>
        <w:jc w:val="both"/>
        <w:rPr>
          <w:sz w:val="24"/>
          <w:szCs w:val="24"/>
        </w:rPr>
      </w:pPr>
      <w:r w:rsidRPr="00D663D3">
        <w:rPr>
          <w:sz w:val="24"/>
          <w:szCs w:val="24"/>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D663D3">
        <w:rPr>
          <w:sz w:val="24"/>
          <w:szCs w:val="24"/>
        </w:rPr>
        <w:t>физкультпауз</w:t>
      </w:r>
      <w:proofErr w:type="spellEnd"/>
      <w:r w:rsidRPr="00D663D3">
        <w:rPr>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AD4AFA" w:rsidRPr="00D663D3" w:rsidRDefault="00AD4AFA" w:rsidP="0033268F">
      <w:pPr>
        <w:pStyle w:val="a6"/>
        <w:shd w:val="clear" w:color="auto" w:fill="auto"/>
        <w:spacing w:after="0" w:line="276" w:lineRule="auto"/>
        <w:ind w:left="20" w:firstLine="580"/>
        <w:contextualSpacing/>
        <w:jc w:val="both"/>
        <w:rPr>
          <w:sz w:val="24"/>
          <w:szCs w:val="24"/>
        </w:rPr>
      </w:pPr>
      <w:r w:rsidRPr="00D663D3">
        <w:rPr>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AD4AFA" w:rsidRPr="00D663D3" w:rsidRDefault="00AD4AFA" w:rsidP="0033268F">
      <w:pPr>
        <w:pStyle w:val="a6"/>
        <w:shd w:val="clear" w:color="auto" w:fill="auto"/>
        <w:spacing w:after="0" w:line="276" w:lineRule="auto"/>
        <w:ind w:left="20" w:firstLine="580"/>
        <w:contextualSpacing/>
        <w:jc w:val="both"/>
        <w:rPr>
          <w:sz w:val="24"/>
          <w:szCs w:val="24"/>
        </w:rPr>
      </w:pPr>
      <w:r w:rsidRPr="00D663D3">
        <w:rPr>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AD4AFA" w:rsidRPr="00D663D3" w:rsidRDefault="00AD4AFA" w:rsidP="0033268F">
      <w:pPr>
        <w:pStyle w:val="a6"/>
        <w:shd w:val="clear" w:color="auto" w:fill="auto"/>
        <w:spacing w:after="0" w:line="276" w:lineRule="auto"/>
        <w:ind w:left="20" w:firstLine="580"/>
        <w:contextualSpacing/>
        <w:jc w:val="both"/>
        <w:rPr>
          <w:sz w:val="24"/>
          <w:szCs w:val="24"/>
        </w:rPr>
      </w:pPr>
      <w:r w:rsidRPr="00D663D3">
        <w:rPr>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AD4AFA" w:rsidRPr="00D663D3" w:rsidRDefault="00AD4AFA" w:rsidP="0033268F">
      <w:pPr>
        <w:pStyle w:val="63"/>
        <w:shd w:val="clear" w:color="auto" w:fill="auto"/>
        <w:spacing w:before="0" w:line="276" w:lineRule="auto"/>
        <w:ind w:left="3060" w:firstLine="0"/>
        <w:contextualSpacing/>
        <w:jc w:val="both"/>
        <w:rPr>
          <w:sz w:val="24"/>
          <w:szCs w:val="24"/>
        </w:rPr>
      </w:pPr>
      <w:r w:rsidRPr="00D663D3">
        <w:rPr>
          <w:sz w:val="24"/>
          <w:szCs w:val="24"/>
        </w:rPr>
        <w:t>Способы физкультурной деятельности</w:t>
      </w:r>
    </w:p>
    <w:p w:rsidR="00AD4AFA" w:rsidRPr="00D663D3" w:rsidRDefault="00AD4AFA" w:rsidP="0033268F">
      <w:pPr>
        <w:pStyle w:val="a6"/>
        <w:shd w:val="clear" w:color="auto" w:fill="auto"/>
        <w:spacing w:after="0" w:line="276" w:lineRule="auto"/>
        <w:ind w:left="20" w:firstLine="580"/>
        <w:contextualSpacing/>
        <w:jc w:val="both"/>
        <w:rPr>
          <w:sz w:val="24"/>
          <w:szCs w:val="24"/>
        </w:rPr>
      </w:pPr>
      <w:r w:rsidRPr="00D663D3">
        <w:rPr>
          <w:sz w:val="24"/>
          <w:szCs w:val="24"/>
        </w:rPr>
        <w:t>Выпускник научится:</w:t>
      </w:r>
    </w:p>
    <w:p w:rsidR="00AD4AFA" w:rsidRPr="00D663D3" w:rsidRDefault="00AD4AFA" w:rsidP="0033268F">
      <w:pPr>
        <w:pStyle w:val="a6"/>
        <w:shd w:val="clear" w:color="auto" w:fill="auto"/>
        <w:spacing w:after="0" w:line="276" w:lineRule="auto"/>
        <w:ind w:left="20" w:firstLine="580"/>
        <w:contextualSpacing/>
        <w:jc w:val="both"/>
        <w:rPr>
          <w:sz w:val="24"/>
          <w:szCs w:val="24"/>
        </w:rPr>
      </w:pPr>
      <w:r w:rsidRPr="00D663D3">
        <w:rPr>
          <w:sz w:val="24"/>
          <w:szCs w:val="24"/>
        </w:rPr>
        <w:t>•отбирать и выполнять комплексы упражнений для утренней зарядки и физкультминуток в соответствии с изученными правилами;</w:t>
      </w:r>
    </w:p>
    <w:p w:rsidR="00AD4AFA" w:rsidRPr="00D663D3" w:rsidRDefault="00AD4AFA" w:rsidP="0033268F">
      <w:pPr>
        <w:pStyle w:val="a6"/>
        <w:shd w:val="clear" w:color="auto" w:fill="auto"/>
        <w:spacing w:after="0" w:line="276" w:lineRule="auto"/>
        <w:ind w:left="20" w:firstLine="580"/>
        <w:contextualSpacing/>
        <w:jc w:val="both"/>
        <w:rPr>
          <w:sz w:val="24"/>
          <w:szCs w:val="24"/>
        </w:rPr>
      </w:pPr>
      <w:r w:rsidRPr="00D663D3">
        <w:rPr>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D4AFA" w:rsidRPr="00D663D3" w:rsidRDefault="00AD4AFA" w:rsidP="0033268F">
      <w:pPr>
        <w:pStyle w:val="a6"/>
        <w:shd w:val="clear" w:color="auto" w:fill="auto"/>
        <w:spacing w:after="0" w:line="276" w:lineRule="auto"/>
        <w:ind w:left="20" w:firstLine="580"/>
        <w:contextualSpacing/>
        <w:jc w:val="both"/>
        <w:rPr>
          <w:sz w:val="24"/>
          <w:szCs w:val="24"/>
        </w:rPr>
      </w:pPr>
      <w:r w:rsidRPr="00D663D3">
        <w:rPr>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AD4AFA" w:rsidRPr="00D663D3" w:rsidRDefault="00AD4AFA" w:rsidP="0033268F">
      <w:pPr>
        <w:pStyle w:val="63"/>
        <w:shd w:val="clear" w:color="auto" w:fill="auto"/>
        <w:spacing w:before="0" w:line="276" w:lineRule="auto"/>
        <w:ind w:left="3480" w:firstLine="0"/>
        <w:contextualSpacing/>
        <w:jc w:val="both"/>
        <w:rPr>
          <w:sz w:val="24"/>
          <w:szCs w:val="24"/>
        </w:rPr>
      </w:pPr>
      <w:r w:rsidRPr="00D663D3">
        <w:rPr>
          <w:sz w:val="24"/>
          <w:szCs w:val="24"/>
        </w:rPr>
        <w:t>Физическое совершенствование</w:t>
      </w:r>
    </w:p>
    <w:p w:rsidR="00AD4AFA" w:rsidRPr="00D663D3" w:rsidRDefault="00AD4AFA" w:rsidP="0033268F">
      <w:pPr>
        <w:pStyle w:val="a6"/>
        <w:shd w:val="clear" w:color="auto" w:fill="auto"/>
        <w:spacing w:after="0" w:line="276" w:lineRule="auto"/>
        <w:ind w:left="20" w:firstLine="580"/>
        <w:contextualSpacing/>
        <w:jc w:val="both"/>
        <w:rPr>
          <w:sz w:val="24"/>
          <w:szCs w:val="24"/>
        </w:rPr>
      </w:pPr>
      <w:r w:rsidRPr="00D663D3">
        <w:rPr>
          <w:sz w:val="24"/>
          <w:szCs w:val="24"/>
        </w:rPr>
        <w:t>Выпускник научится:</w:t>
      </w:r>
    </w:p>
    <w:p w:rsidR="00AD4AFA" w:rsidRPr="00D663D3" w:rsidRDefault="00AD4AFA" w:rsidP="0033268F">
      <w:pPr>
        <w:pStyle w:val="a6"/>
        <w:shd w:val="clear" w:color="auto" w:fill="auto"/>
        <w:spacing w:after="0" w:line="276" w:lineRule="auto"/>
        <w:ind w:left="20" w:firstLine="580"/>
        <w:contextualSpacing/>
        <w:jc w:val="both"/>
        <w:rPr>
          <w:sz w:val="24"/>
          <w:szCs w:val="24"/>
        </w:rPr>
      </w:pPr>
      <w:r w:rsidRPr="00D663D3">
        <w:rPr>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AD4AFA" w:rsidRPr="00D663D3" w:rsidRDefault="00AD4AFA" w:rsidP="0033268F">
      <w:pPr>
        <w:pStyle w:val="a6"/>
        <w:shd w:val="clear" w:color="auto" w:fill="auto"/>
        <w:spacing w:after="0" w:line="276" w:lineRule="auto"/>
        <w:ind w:left="20" w:firstLine="580"/>
        <w:contextualSpacing/>
        <w:jc w:val="both"/>
        <w:rPr>
          <w:sz w:val="24"/>
          <w:szCs w:val="24"/>
        </w:rPr>
      </w:pPr>
      <w:r w:rsidRPr="00D663D3">
        <w:rPr>
          <w:sz w:val="24"/>
          <w:szCs w:val="24"/>
        </w:rPr>
        <w:lastRenderedPageBreak/>
        <w:t>•выполнять тестовые упражнения на оценку динамики индивидуального развития основных физических качеств;</w:t>
      </w:r>
    </w:p>
    <w:p w:rsidR="00AD4AFA" w:rsidRPr="00D663D3" w:rsidRDefault="00AD4AFA" w:rsidP="0033268F">
      <w:pPr>
        <w:pStyle w:val="a6"/>
        <w:shd w:val="clear" w:color="auto" w:fill="auto"/>
        <w:spacing w:after="0" w:line="276" w:lineRule="auto"/>
        <w:ind w:left="20" w:firstLine="580"/>
        <w:contextualSpacing/>
        <w:jc w:val="both"/>
        <w:rPr>
          <w:sz w:val="24"/>
          <w:szCs w:val="24"/>
        </w:rPr>
      </w:pPr>
      <w:r w:rsidRPr="00D663D3">
        <w:rPr>
          <w:sz w:val="24"/>
          <w:szCs w:val="24"/>
        </w:rPr>
        <w:t>• выполнять организующие строевые команды и приёмы; •выполнять акробатические упражнения (кувырки, стойки, перекаты); •выполнять гимнастические упражнения на спортивных снарядах (низкие перекладина и брусья, напольное гимнастическое бревно);</w:t>
      </w:r>
    </w:p>
    <w:p w:rsidR="00AD4AFA" w:rsidRPr="00D663D3" w:rsidRDefault="00AD4AFA" w:rsidP="0033268F">
      <w:pPr>
        <w:pStyle w:val="a6"/>
        <w:shd w:val="clear" w:color="auto" w:fill="auto"/>
        <w:spacing w:after="0" w:line="276" w:lineRule="auto"/>
        <w:ind w:left="20" w:firstLine="580"/>
        <w:contextualSpacing/>
        <w:jc w:val="both"/>
        <w:rPr>
          <w:sz w:val="24"/>
          <w:szCs w:val="24"/>
        </w:rPr>
      </w:pPr>
      <w:r w:rsidRPr="00D663D3">
        <w:rPr>
          <w:sz w:val="24"/>
          <w:szCs w:val="24"/>
        </w:rPr>
        <w:t>•выполнять легкоатлетические упражнения (бег, прыжки, метания и броски мяча разного веса и объёма);</w:t>
      </w:r>
    </w:p>
    <w:p w:rsidR="00AD4AFA" w:rsidRPr="00D663D3" w:rsidRDefault="00AD4AFA" w:rsidP="0033268F">
      <w:pPr>
        <w:pStyle w:val="a6"/>
        <w:shd w:val="clear" w:color="auto" w:fill="auto"/>
        <w:spacing w:after="0" w:line="276" w:lineRule="auto"/>
        <w:ind w:left="20" w:firstLine="580"/>
        <w:contextualSpacing/>
        <w:jc w:val="both"/>
        <w:rPr>
          <w:sz w:val="24"/>
          <w:szCs w:val="24"/>
        </w:rPr>
      </w:pPr>
      <w:r w:rsidRPr="00D663D3">
        <w:rPr>
          <w:sz w:val="24"/>
          <w:szCs w:val="24"/>
        </w:rPr>
        <w:t>•выполнять игровые действия и упражнения из подвижных игр разной функциональной направленности.</w:t>
      </w:r>
    </w:p>
    <w:p w:rsidR="00A91B0D" w:rsidRPr="00C70676" w:rsidRDefault="00AD4AFA" w:rsidP="00445686">
      <w:pPr>
        <w:pStyle w:val="2"/>
        <w:numPr>
          <w:ilvl w:val="1"/>
          <w:numId w:val="43"/>
        </w:numPr>
        <w:ind w:left="851" w:hanging="425"/>
        <w:rPr>
          <w:rStyle w:val="50"/>
          <w:b/>
          <w:bCs/>
          <w:i w:val="0"/>
          <w:color w:val="auto"/>
          <w:sz w:val="24"/>
          <w:szCs w:val="24"/>
          <w:u w:val="none"/>
        </w:rPr>
      </w:pPr>
      <w:bookmarkStart w:id="63" w:name="bookmark84"/>
      <w:bookmarkStart w:id="64" w:name="_Toc65245364"/>
      <w:r w:rsidRPr="00C70676">
        <w:rPr>
          <w:rStyle w:val="50"/>
          <w:b/>
          <w:bCs/>
          <w:i w:val="0"/>
          <w:color w:val="auto"/>
          <w:sz w:val="24"/>
          <w:szCs w:val="24"/>
          <w:u w:val="none"/>
        </w:rPr>
        <w:t>Система оценки достижения планируемых результатов освоения</w:t>
      </w:r>
      <w:bookmarkEnd w:id="63"/>
      <w:r w:rsidR="00C70676" w:rsidRPr="00C70676">
        <w:rPr>
          <w:rStyle w:val="50"/>
          <w:b/>
          <w:bCs/>
          <w:i w:val="0"/>
          <w:color w:val="auto"/>
          <w:sz w:val="24"/>
          <w:szCs w:val="24"/>
          <w:u w:val="none"/>
        </w:rPr>
        <w:t xml:space="preserve"> </w:t>
      </w:r>
      <w:bookmarkStart w:id="65" w:name="bookmark85"/>
      <w:r w:rsidRPr="00C70676">
        <w:rPr>
          <w:rStyle w:val="50"/>
          <w:b/>
          <w:bCs/>
          <w:i w:val="0"/>
          <w:color w:val="auto"/>
          <w:sz w:val="24"/>
          <w:szCs w:val="24"/>
          <w:u w:val="none"/>
        </w:rPr>
        <w:t>АООП НОО</w:t>
      </w:r>
      <w:bookmarkEnd w:id="64"/>
      <w:r w:rsidRPr="00C70676">
        <w:rPr>
          <w:rStyle w:val="50"/>
          <w:b/>
          <w:bCs/>
          <w:i w:val="0"/>
          <w:color w:val="auto"/>
          <w:sz w:val="24"/>
          <w:szCs w:val="24"/>
          <w:u w:val="none"/>
        </w:rPr>
        <w:t xml:space="preserve"> </w:t>
      </w:r>
    </w:p>
    <w:p w:rsidR="00224934" w:rsidRPr="00C70676" w:rsidRDefault="00AD4AFA" w:rsidP="00445686">
      <w:pPr>
        <w:pStyle w:val="3"/>
        <w:numPr>
          <w:ilvl w:val="2"/>
          <w:numId w:val="43"/>
        </w:numPr>
        <w:rPr>
          <w:rFonts w:ascii="Times New Roman" w:hAnsi="Times New Roman"/>
          <w:sz w:val="24"/>
          <w:szCs w:val="24"/>
        </w:rPr>
      </w:pPr>
      <w:bookmarkStart w:id="66" w:name="_Toc65245365"/>
      <w:r w:rsidRPr="00C70676">
        <w:rPr>
          <w:rFonts w:ascii="Times New Roman" w:hAnsi="Times New Roman"/>
          <w:sz w:val="24"/>
          <w:szCs w:val="24"/>
        </w:rPr>
        <w:t>Общие положения</w:t>
      </w:r>
      <w:bookmarkEnd w:id="65"/>
      <w:bookmarkEnd w:id="66"/>
      <w:r w:rsidR="00224934" w:rsidRPr="00C70676">
        <w:rPr>
          <w:rFonts w:ascii="Times New Roman" w:hAnsi="Times New Roman"/>
          <w:sz w:val="24"/>
          <w:szCs w:val="24"/>
        </w:rPr>
        <w:t xml:space="preserve"> </w:t>
      </w:r>
    </w:p>
    <w:p w:rsidR="00224934" w:rsidRPr="00D663D3" w:rsidRDefault="00224934" w:rsidP="0033268F">
      <w:pPr>
        <w:spacing w:line="276" w:lineRule="auto"/>
        <w:ind w:left="428"/>
        <w:contextualSpacing/>
        <w:jc w:val="both"/>
        <w:rPr>
          <w:rFonts w:ascii="Times New Roman" w:eastAsia="Times New Roman" w:hAnsi="Times New Roman" w:cs="Times New Roman"/>
        </w:rPr>
      </w:pPr>
      <w:r w:rsidRPr="00D663D3">
        <w:rPr>
          <w:rFonts w:ascii="Times New Roman" w:eastAsia="Times New Roman" w:hAnsi="Times New Roman" w:cs="Times New Roman"/>
          <w:b/>
        </w:rPr>
        <w:t xml:space="preserve"> </w:t>
      </w:r>
    </w:p>
    <w:p w:rsidR="00224934" w:rsidRPr="00D663D3" w:rsidRDefault="00224934"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Система оценки достижения обучающимися с ЗПР планируемых результатов АООП НОО вариант 7.1</w:t>
      </w:r>
      <w:r w:rsidRPr="00D663D3">
        <w:rPr>
          <w:rFonts w:ascii="Times New Roman" w:eastAsia="Times New Roman" w:hAnsi="Times New Roman" w:cs="Times New Roman"/>
          <w:b/>
        </w:rPr>
        <w:t xml:space="preserve"> </w:t>
      </w:r>
      <w:r w:rsidRPr="00D663D3">
        <w:rPr>
          <w:rFonts w:ascii="Times New Roman" w:eastAsia="Times New Roman" w:hAnsi="Times New Roman" w:cs="Times New Roman"/>
        </w:rPr>
        <w:t xml:space="preserve">(далее — Система оценки) соответствует ФГОС НОО (ООП НОО Лицея). </w:t>
      </w:r>
    </w:p>
    <w:p w:rsidR="00224934" w:rsidRPr="00D663D3" w:rsidRDefault="00224934"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Обучающиеся с ЗПР имеют право на специальные условия</w:t>
      </w:r>
      <w:r w:rsidRPr="00D663D3">
        <w:rPr>
          <w:rFonts w:ascii="Times New Roman" w:eastAsia="Times New Roman" w:hAnsi="Times New Roman" w:cs="Times New Roman"/>
          <w:b/>
        </w:rPr>
        <w:t xml:space="preserve"> </w:t>
      </w:r>
      <w:r w:rsidRPr="00D663D3">
        <w:rPr>
          <w:rFonts w:ascii="Times New Roman" w:eastAsia="Times New Roman" w:hAnsi="Times New Roman" w:cs="Times New Roman"/>
        </w:rPr>
        <w:t xml:space="preserve">проведения оценки результатов освоения АООП НОО, что включают: </w:t>
      </w:r>
    </w:p>
    <w:p w:rsidR="00224934" w:rsidRPr="00D663D3" w:rsidRDefault="00224934" w:rsidP="00445686">
      <w:pPr>
        <w:numPr>
          <w:ilvl w:val="0"/>
          <w:numId w:val="38"/>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224934" w:rsidRPr="00D663D3" w:rsidRDefault="00224934" w:rsidP="00445686">
      <w:pPr>
        <w:numPr>
          <w:ilvl w:val="0"/>
          <w:numId w:val="38"/>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привычную обстановку в классе (присутствие своего учителя, наличие привычных для обучающихся </w:t>
      </w:r>
      <w:proofErr w:type="spellStart"/>
      <w:r w:rsidRPr="00D663D3">
        <w:rPr>
          <w:rFonts w:ascii="Times New Roman" w:eastAsia="Times New Roman" w:hAnsi="Times New Roman" w:cs="Times New Roman"/>
        </w:rPr>
        <w:t>мнестических</w:t>
      </w:r>
      <w:proofErr w:type="spellEnd"/>
      <w:r w:rsidRPr="00D663D3">
        <w:rPr>
          <w:rFonts w:ascii="Times New Roman" w:eastAsia="Times New Roman" w:hAnsi="Times New Roman" w:cs="Times New Roman"/>
        </w:rPr>
        <w:t xml:space="preserve"> опор: наглядных схем, шаблонов общего хода выполнения заданий); </w:t>
      </w:r>
    </w:p>
    <w:p w:rsidR="00224934" w:rsidRPr="00D663D3" w:rsidRDefault="00224934" w:rsidP="00445686">
      <w:pPr>
        <w:numPr>
          <w:ilvl w:val="0"/>
          <w:numId w:val="38"/>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присутствие в начале работы этапа общей организации деятельности; </w:t>
      </w:r>
    </w:p>
    <w:p w:rsidR="00224934" w:rsidRPr="00D663D3" w:rsidRDefault="00224934" w:rsidP="00445686">
      <w:pPr>
        <w:numPr>
          <w:ilvl w:val="0"/>
          <w:numId w:val="38"/>
        </w:numPr>
        <w:spacing w:line="276" w:lineRule="auto"/>
        <w:contextualSpacing/>
        <w:jc w:val="both"/>
        <w:rPr>
          <w:rFonts w:ascii="Times New Roman" w:eastAsia="Times New Roman" w:hAnsi="Times New Roman" w:cs="Times New Roman"/>
        </w:rPr>
      </w:pPr>
      <w:proofErr w:type="spellStart"/>
      <w:r w:rsidRPr="00D663D3">
        <w:rPr>
          <w:rFonts w:ascii="Times New Roman" w:eastAsia="Times New Roman" w:hAnsi="Times New Roman" w:cs="Times New Roman"/>
        </w:rPr>
        <w:t>адаптирование</w:t>
      </w:r>
      <w:proofErr w:type="spellEnd"/>
      <w:r w:rsidRPr="00D663D3">
        <w:rPr>
          <w:rFonts w:ascii="Times New Roman" w:eastAsia="Times New Roman" w:hAnsi="Times New Roman" w:cs="Times New Roman"/>
        </w:rPr>
        <w:t xml:space="preserve"> инструкции с учетом особых образовательных потребностей и индивидуальных трудностей обучающихся (упрощение формулировок по грамматическому и семантическому оформлению; упрощение </w:t>
      </w:r>
      <w:proofErr w:type="spellStart"/>
      <w:r w:rsidRPr="00D663D3">
        <w:rPr>
          <w:rFonts w:ascii="Times New Roman" w:eastAsia="Times New Roman" w:hAnsi="Times New Roman" w:cs="Times New Roman"/>
        </w:rPr>
        <w:t>многозвеньевой</w:t>
      </w:r>
      <w:proofErr w:type="spellEnd"/>
      <w:r w:rsidRPr="00D663D3">
        <w:rPr>
          <w:rFonts w:ascii="Times New Roman" w:eastAsia="Times New Roman" w:hAnsi="Times New Roman" w:cs="Times New Roman"/>
        </w:rPr>
        <w:t xml:space="preserve"> инструкции посредством деления ее на короткие смысловые единицы, задающие </w:t>
      </w:r>
      <w:proofErr w:type="spellStart"/>
      <w:r w:rsidRPr="00D663D3">
        <w:rPr>
          <w:rFonts w:ascii="Times New Roman" w:eastAsia="Times New Roman" w:hAnsi="Times New Roman" w:cs="Times New Roman"/>
        </w:rPr>
        <w:t>поэтапность</w:t>
      </w:r>
      <w:proofErr w:type="spellEnd"/>
      <w:r w:rsidRPr="00D663D3">
        <w:rPr>
          <w:rFonts w:ascii="Times New Roman" w:eastAsia="Times New Roman" w:hAnsi="Times New Roman" w:cs="Times New Roman"/>
        </w:rPr>
        <w:t xml:space="preserve"> (</w:t>
      </w:r>
      <w:proofErr w:type="spellStart"/>
      <w:r w:rsidRPr="00D663D3">
        <w:rPr>
          <w:rFonts w:ascii="Times New Roman" w:eastAsia="Times New Roman" w:hAnsi="Times New Roman" w:cs="Times New Roman"/>
        </w:rPr>
        <w:t>пошаговость</w:t>
      </w:r>
      <w:proofErr w:type="spellEnd"/>
      <w:r w:rsidRPr="00D663D3">
        <w:rPr>
          <w:rFonts w:ascii="Times New Roman" w:eastAsia="Times New Roman" w:hAnsi="Times New Roman" w:cs="Times New Roman"/>
        </w:rPr>
        <w:t xml:space="preserve">) выполнения задания;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224934" w:rsidRPr="00D663D3" w:rsidRDefault="00224934" w:rsidP="00445686">
      <w:pPr>
        <w:numPr>
          <w:ilvl w:val="0"/>
          <w:numId w:val="38"/>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при необходимости </w:t>
      </w:r>
      <w:proofErr w:type="spellStart"/>
      <w:r w:rsidRPr="00D663D3">
        <w:rPr>
          <w:rFonts w:ascii="Times New Roman" w:eastAsia="Times New Roman" w:hAnsi="Times New Roman" w:cs="Times New Roman"/>
        </w:rPr>
        <w:t>адаптирование</w:t>
      </w:r>
      <w:proofErr w:type="spellEnd"/>
      <w:r w:rsidRPr="00D663D3">
        <w:rPr>
          <w:rFonts w:ascii="Times New Roman" w:eastAsia="Times New Roman" w:hAnsi="Times New Roman" w:cs="Times New Roman"/>
        </w:rPr>
        <w:t xml:space="preserve"> текста задания с учетом особых образовательных потребностей и индивидуальных трудностей обучающихся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224934" w:rsidRPr="00D663D3" w:rsidRDefault="00224934" w:rsidP="00445686">
      <w:pPr>
        <w:numPr>
          <w:ilvl w:val="0"/>
          <w:numId w:val="38"/>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224934" w:rsidRPr="00D663D3" w:rsidRDefault="00224934" w:rsidP="00445686">
      <w:pPr>
        <w:numPr>
          <w:ilvl w:val="0"/>
          <w:numId w:val="38"/>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увеличение времени на выполнение заданий;   </w:t>
      </w:r>
    </w:p>
    <w:p w:rsidR="00224934" w:rsidRPr="00D663D3" w:rsidRDefault="00224934" w:rsidP="00445686">
      <w:pPr>
        <w:numPr>
          <w:ilvl w:val="0"/>
          <w:numId w:val="38"/>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возможность организации короткого перерыва (10-15 мин) при нарастании в поведении ребенка проявлений утомления, истощения; </w:t>
      </w:r>
    </w:p>
    <w:p w:rsidR="00224934" w:rsidRPr="00D663D3" w:rsidRDefault="00224934" w:rsidP="00445686">
      <w:pPr>
        <w:numPr>
          <w:ilvl w:val="0"/>
          <w:numId w:val="38"/>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недопустимыми являются негативные реакции со стороны педагога, создание ситуаций, приводящих к эмоциональному </w:t>
      </w:r>
      <w:proofErr w:type="spellStart"/>
      <w:r w:rsidRPr="00D663D3">
        <w:rPr>
          <w:rFonts w:ascii="Times New Roman" w:eastAsia="Times New Roman" w:hAnsi="Times New Roman" w:cs="Times New Roman"/>
        </w:rPr>
        <w:t>травмированию</w:t>
      </w:r>
      <w:proofErr w:type="spellEnd"/>
      <w:r w:rsidRPr="00D663D3">
        <w:rPr>
          <w:rFonts w:ascii="Times New Roman" w:eastAsia="Times New Roman" w:hAnsi="Times New Roman" w:cs="Times New Roman"/>
        </w:rPr>
        <w:t xml:space="preserve"> ребенка. </w:t>
      </w:r>
    </w:p>
    <w:p w:rsidR="00224934" w:rsidRPr="00D663D3" w:rsidRDefault="00224934" w:rsidP="0033268F">
      <w:pPr>
        <w:spacing w:line="276" w:lineRule="auto"/>
        <w:ind w:left="1428"/>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 </w:t>
      </w:r>
    </w:p>
    <w:p w:rsidR="00224934" w:rsidRPr="00D663D3" w:rsidRDefault="00224934"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lastRenderedPageBreak/>
        <w:t>Система оценки достижения обучающимися с ЗПР планируемых результатов освоения АООП НОО (вариант 7.1)</w:t>
      </w:r>
      <w:r w:rsidRPr="00D663D3">
        <w:rPr>
          <w:rFonts w:ascii="Times New Roman" w:eastAsia="Times New Roman" w:hAnsi="Times New Roman" w:cs="Times New Roman"/>
          <w:b/>
        </w:rPr>
        <w:t xml:space="preserve"> </w:t>
      </w:r>
      <w:r w:rsidRPr="00D663D3">
        <w:rPr>
          <w:rFonts w:ascii="Times New Roman" w:eastAsia="Times New Roman" w:hAnsi="Times New Roman" w:cs="Times New Roman"/>
        </w:rPr>
        <w:t xml:space="preserve">предусматривает оценку достижения обучающимися с ЗПР планируемых результатов освоения программы коррекционной работы, обеспечивающих удовлетворение особых образовательных потребностей обучающихся, успешность в развитии различных видов деятельности.  </w:t>
      </w:r>
    </w:p>
    <w:p w:rsidR="00224934" w:rsidRPr="00D663D3" w:rsidRDefault="00224934" w:rsidP="0033268F">
      <w:pPr>
        <w:spacing w:line="276" w:lineRule="auto"/>
        <w:ind w:left="144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 </w:t>
      </w:r>
    </w:p>
    <w:p w:rsidR="00224934" w:rsidRPr="00D663D3" w:rsidRDefault="00224934"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(курсов коррекционно-развивающей области). </w:t>
      </w:r>
    </w:p>
    <w:p w:rsidR="00224934" w:rsidRPr="00D663D3" w:rsidRDefault="00224934" w:rsidP="0033268F">
      <w:pPr>
        <w:spacing w:line="276" w:lineRule="auto"/>
        <w:ind w:left="705"/>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 Оценка достижения обучающимися с ЗПР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 оценку динамики индивидуальных достижений обучающихся.  </w:t>
      </w:r>
    </w:p>
    <w:p w:rsidR="00224934" w:rsidRPr="00D663D3" w:rsidRDefault="00224934"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Оценка результатов освоения обучающимися с ЗПР программы коррекционной работы целесообразно осуществляется в соответствии со следующими принципами: </w:t>
      </w:r>
    </w:p>
    <w:p w:rsidR="00224934" w:rsidRPr="00D663D3" w:rsidRDefault="00224934" w:rsidP="00445686">
      <w:pPr>
        <w:numPr>
          <w:ilvl w:val="0"/>
          <w:numId w:val="39"/>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224934" w:rsidRPr="00D663D3" w:rsidRDefault="00224934" w:rsidP="00445686">
      <w:pPr>
        <w:numPr>
          <w:ilvl w:val="0"/>
          <w:numId w:val="39"/>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224934" w:rsidRPr="00D663D3" w:rsidRDefault="00224934" w:rsidP="00445686">
      <w:pPr>
        <w:numPr>
          <w:ilvl w:val="0"/>
          <w:numId w:val="39"/>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224934" w:rsidRPr="00D663D3" w:rsidRDefault="00224934"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Оценка результатов освоения обучающимися с ЗПР программы коррекционной работы осуществляется: </w:t>
      </w:r>
    </w:p>
    <w:p w:rsidR="00224934" w:rsidRPr="00D663D3" w:rsidRDefault="00224934" w:rsidP="00445686">
      <w:pPr>
        <w:numPr>
          <w:ilvl w:val="0"/>
          <w:numId w:val="40"/>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с помощью мониторинговых процедур (стартовая, текущая и финишная диагностика), </w:t>
      </w:r>
    </w:p>
    <w:p w:rsidR="00224934" w:rsidRPr="00D663D3" w:rsidRDefault="00224934" w:rsidP="00445686">
      <w:pPr>
        <w:numPr>
          <w:ilvl w:val="0"/>
          <w:numId w:val="40"/>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метода экспертной оценки (</w:t>
      </w:r>
      <w:r w:rsidRPr="00D663D3">
        <w:rPr>
          <w:rFonts w:ascii="Times New Roman" w:eastAsia="Times New Roman" w:hAnsi="Times New Roman" w:cs="Times New Roman"/>
          <w:i/>
        </w:rPr>
        <w:t>заключения специалистов</w:t>
      </w:r>
      <w:r w:rsidRPr="00D663D3">
        <w:rPr>
          <w:rFonts w:ascii="Times New Roman" w:eastAsia="Times New Roman" w:hAnsi="Times New Roman" w:cs="Times New Roman"/>
        </w:rPr>
        <w:t xml:space="preserve"> </w:t>
      </w:r>
      <w:proofErr w:type="spellStart"/>
      <w:r w:rsidRPr="00D663D3">
        <w:rPr>
          <w:rFonts w:ascii="Times New Roman" w:eastAsia="Times New Roman" w:hAnsi="Times New Roman" w:cs="Times New Roman"/>
        </w:rPr>
        <w:t>ПМПк</w:t>
      </w:r>
      <w:proofErr w:type="spellEnd"/>
      <w:r w:rsidRPr="00D663D3">
        <w:rPr>
          <w:rFonts w:ascii="Times New Roman" w:eastAsia="Times New Roman" w:hAnsi="Times New Roman" w:cs="Times New Roman"/>
        </w:rPr>
        <w:t>) на основе мнений группы специалистов школьного психолого-медико-педагогического консилиума (</w:t>
      </w:r>
      <w:proofErr w:type="spellStart"/>
      <w:r w:rsidRPr="00D663D3">
        <w:rPr>
          <w:rFonts w:ascii="Times New Roman" w:eastAsia="Times New Roman" w:hAnsi="Times New Roman" w:cs="Times New Roman"/>
        </w:rPr>
        <w:t>ПМПк</w:t>
      </w:r>
      <w:proofErr w:type="spellEnd"/>
      <w:r w:rsidRPr="00D663D3">
        <w:rPr>
          <w:rFonts w:ascii="Times New Roman" w:eastAsia="Times New Roman" w:hAnsi="Times New Roman" w:cs="Times New Roman"/>
        </w:rPr>
        <w:t xml:space="preserve">), работающих с ребенком. </w:t>
      </w:r>
    </w:p>
    <w:p w:rsidR="00224934" w:rsidRPr="00D663D3" w:rsidRDefault="00224934"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Объектом оценки результатов программы коррекционной работы</w:t>
      </w:r>
      <w:r w:rsidRPr="00D663D3">
        <w:rPr>
          <w:rFonts w:ascii="Times New Roman" w:eastAsia="Times New Roman" w:hAnsi="Times New Roman" w:cs="Times New Roman"/>
          <w:b/>
        </w:rPr>
        <w:t xml:space="preserve"> </w:t>
      </w:r>
      <w:r w:rsidRPr="00D663D3">
        <w:rPr>
          <w:rFonts w:ascii="Times New Roman" w:eastAsia="Times New Roman" w:hAnsi="Times New Roman" w:cs="Times New Roman"/>
        </w:rPr>
        <w:t xml:space="preserve">служит достижение наличие положительной динамики в интегративных показателях, отражающих успешность достижения образовательных достижений и преодоления отклонения в развития. </w:t>
      </w:r>
    </w:p>
    <w:p w:rsidR="00224934" w:rsidRPr="00D663D3" w:rsidRDefault="00224934"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 случаях стойкого отсутствия положительной динамики в результатах освоения программы коррекционной работы обучающийся с согласия родителей (законных представителей) направляется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r w:rsidRPr="00D663D3">
        <w:rPr>
          <w:rFonts w:ascii="Times New Roman" w:eastAsia="Times New Roman" w:hAnsi="Times New Roman" w:cs="Times New Roman"/>
          <w:b/>
        </w:rPr>
        <w:t xml:space="preserve"> </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rStyle w:val="35"/>
          <w:sz w:val="24"/>
          <w:szCs w:val="24"/>
        </w:rPr>
        <w:t>Система оценки направлена</w:t>
      </w:r>
      <w:r w:rsidRPr="00D663D3">
        <w:rPr>
          <w:sz w:val="24"/>
          <w:szCs w:val="24"/>
        </w:rPr>
        <w:t xml:space="preserve"> на получение информации, позволяющей:</w:t>
      </w:r>
    </w:p>
    <w:p w:rsidR="00AD4AFA" w:rsidRPr="00D663D3" w:rsidRDefault="00AD4AFA" w:rsidP="00445686">
      <w:pPr>
        <w:pStyle w:val="a6"/>
        <w:numPr>
          <w:ilvl w:val="0"/>
          <w:numId w:val="6"/>
        </w:numPr>
        <w:shd w:val="clear" w:color="auto" w:fill="auto"/>
        <w:tabs>
          <w:tab w:val="left" w:pos="879"/>
        </w:tabs>
        <w:spacing w:after="0" w:line="276" w:lineRule="auto"/>
        <w:ind w:left="20" w:firstLine="720"/>
        <w:contextualSpacing/>
        <w:jc w:val="both"/>
        <w:rPr>
          <w:sz w:val="24"/>
          <w:szCs w:val="24"/>
        </w:rPr>
      </w:pPr>
      <w:r w:rsidRPr="00D663D3">
        <w:rPr>
          <w:sz w:val="24"/>
          <w:szCs w:val="24"/>
        </w:rPr>
        <w:t>о</w:t>
      </w:r>
      <w:r w:rsidR="00A91B0D" w:rsidRPr="00D663D3">
        <w:rPr>
          <w:rStyle w:val="8"/>
          <w:sz w:val="24"/>
          <w:szCs w:val="24"/>
        </w:rPr>
        <w:t>б</w:t>
      </w:r>
      <w:r w:rsidRPr="00D663D3">
        <w:rPr>
          <w:rStyle w:val="8"/>
          <w:sz w:val="24"/>
          <w:szCs w:val="24"/>
        </w:rPr>
        <w:t>учающимся -</w:t>
      </w:r>
      <w:r w:rsidRPr="00D663D3">
        <w:rPr>
          <w:sz w:val="24"/>
          <w:szCs w:val="24"/>
        </w:rPr>
        <w:t xml:space="preserve"> обрести уверенность в своих познавательных возможностях,</w:t>
      </w:r>
    </w:p>
    <w:p w:rsidR="00AD4AFA" w:rsidRPr="00D663D3" w:rsidRDefault="00AD4AFA" w:rsidP="00445686">
      <w:pPr>
        <w:pStyle w:val="a6"/>
        <w:numPr>
          <w:ilvl w:val="0"/>
          <w:numId w:val="6"/>
        </w:numPr>
        <w:shd w:val="clear" w:color="auto" w:fill="auto"/>
        <w:tabs>
          <w:tab w:val="left" w:pos="855"/>
        </w:tabs>
        <w:spacing w:after="0" w:line="276" w:lineRule="auto"/>
        <w:ind w:left="20" w:firstLine="720"/>
        <w:contextualSpacing/>
        <w:jc w:val="both"/>
        <w:rPr>
          <w:sz w:val="24"/>
          <w:szCs w:val="24"/>
        </w:rPr>
      </w:pPr>
      <w:r w:rsidRPr="00D663D3">
        <w:rPr>
          <w:rStyle w:val="8"/>
          <w:sz w:val="24"/>
          <w:szCs w:val="24"/>
        </w:rPr>
        <w:t>родителям</w:t>
      </w:r>
      <w:r w:rsidRPr="00D663D3">
        <w:rPr>
          <w:sz w:val="24"/>
          <w:szCs w:val="24"/>
        </w:rPr>
        <w:t xml:space="preserve"> (законным представителям) - отслеживать процесс и результат обучения и развития своего ребенка,</w:t>
      </w:r>
    </w:p>
    <w:p w:rsidR="00AD4AFA" w:rsidRPr="00D663D3" w:rsidRDefault="00AD4AFA" w:rsidP="00445686">
      <w:pPr>
        <w:pStyle w:val="a6"/>
        <w:numPr>
          <w:ilvl w:val="0"/>
          <w:numId w:val="6"/>
        </w:numPr>
        <w:shd w:val="clear" w:color="auto" w:fill="auto"/>
        <w:tabs>
          <w:tab w:val="left" w:pos="980"/>
        </w:tabs>
        <w:spacing w:after="0" w:line="276" w:lineRule="auto"/>
        <w:ind w:left="20" w:firstLine="720"/>
        <w:contextualSpacing/>
        <w:jc w:val="both"/>
        <w:rPr>
          <w:sz w:val="24"/>
          <w:szCs w:val="24"/>
        </w:rPr>
      </w:pPr>
      <w:r w:rsidRPr="00D663D3">
        <w:rPr>
          <w:rStyle w:val="8"/>
          <w:sz w:val="24"/>
          <w:szCs w:val="24"/>
        </w:rPr>
        <w:lastRenderedPageBreak/>
        <w:t>педагогам -</w:t>
      </w:r>
      <w:r w:rsidRPr="00D663D3">
        <w:rPr>
          <w:sz w:val="24"/>
          <w:szCs w:val="24"/>
        </w:rPr>
        <w:t xml:space="preserve"> выносить суждения об эффективности программы обучения, об индивидуальном прогрессе и достижениях обучающихся, характере динамики образовательных достижений обучающихся.</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rStyle w:val="35"/>
          <w:sz w:val="24"/>
          <w:szCs w:val="24"/>
        </w:rPr>
        <w:t>Объектом Системы оценки,</w:t>
      </w:r>
      <w:r w:rsidRPr="00D663D3">
        <w:rPr>
          <w:sz w:val="24"/>
          <w:szCs w:val="24"/>
        </w:rPr>
        <w:t xml:space="preserve"> её содержательной и </w:t>
      </w:r>
      <w:proofErr w:type="spellStart"/>
      <w:r w:rsidRPr="00D663D3">
        <w:rPr>
          <w:sz w:val="24"/>
          <w:szCs w:val="24"/>
        </w:rPr>
        <w:t>критериальной</w:t>
      </w:r>
      <w:proofErr w:type="spellEnd"/>
      <w:r w:rsidRPr="00D663D3">
        <w:rPr>
          <w:sz w:val="24"/>
          <w:szCs w:val="24"/>
        </w:rPr>
        <w:t xml:space="preserve"> базой выступают Планируемые результаты освоения обучающимися АООП НОО, составляющие содержание блока </w:t>
      </w:r>
      <w:r w:rsidRPr="00D663D3">
        <w:rPr>
          <w:sz w:val="24"/>
          <w:szCs w:val="24"/>
          <w:u w:val="single"/>
        </w:rPr>
        <w:t>«Выпускник научится»</w:t>
      </w:r>
      <w:r w:rsidRPr="00D663D3">
        <w:rPr>
          <w:sz w:val="24"/>
          <w:szCs w:val="24"/>
        </w:rPr>
        <w:t xml:space="preserve"> для каждой программы, предмета, курса.</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67" w:name="bookmark87"/>
      <w:r w:rsidRPr="00D663D3">
        <w:rPr>
          <w:sz w:val="24"/>
          <w:szCs w:val="24"/>
        </w:rPr>
        <w:t>Особенностями Системы оценки являются:</w:t>
      </w:r>
      <w:bookmarkEnd w:id="67"/>
    </w:p>
    <w:p w:rsidR="00AD4AFA" w:rsidRPr="00D663D3" w:rsidRDefault="00AD4AFA" w:rsidP="00445686">
      <w:pPr>
        <w:pStyle w:val="a6"/>
        <w:numPr>
          <w:ilvl w:val="0"/>
          <w:numId w:val="7"/>
        </w:numPr>
        <w:shd w:val="clear" w:color="auto" w:fill="auto"/>
        <w:tabs>
          <w:tab w:val="left" w:pos="922"/>
        </w:tabs>
        <w:spacing w:after="0" w:line="276" w:lineRule="auto"/>
        <w:ind w:left="20" w:firstLine="720"/>
        <w:contextualSpacing/>
        <w:jc w:val="both"/>
        <w:rPr>
          <w:sz w:val="24"/>
          <w:szCs w:val="24"/>
        </w:rPr>
      </w:pPr>
      <w:r w:rsidRPr="00D663D3">
        <w:rPr>
          <w:sz w:val="24"/>
          <w:szCs w:val="24"/>
        </w:rPr>
        <w:t>комплексный подход к оценке результатов образования;</w:t>
      </w:r>
    </w:p>
    <w:p w:rsidR="00AD4AFA" w:rsidRPr="00D663D3" w:rsidRDefault="00AD4AFA" w:rsidP="00445686">
      <w:pPr>
        <w:pStyle w:val="a6"/>
        <w:numPr>
          <w:ilvl w:val="0"/>
          <w:numId w:val="7"/>
        </w:numPr>
        <w:shd w:val="clear" w:color="auto" w:fill="auto"/>
        <w:tabs>
          <w:tab w:val="left" w:pos="922"/>
        </w:tabs>
        <w:spacing w:after="0" w:line="276" w:lineRule="auto"/>
        <w:ind w:left="20" w:firstLine="720"/>
        <w:contextualSpacing/>
        <w:jc w:val="both"/>
        <w:rPr>
          <w:sz w:val="24"/>
          <w:szCs w:val="24"/>
        </w:rPr>
      </w:pPr>
      <w:r w:rsidRPr="00D663D3">
        <w:rPr>
          <w:sz w:val="24"/>
          <w:szCs w:val="24"/>
        </w:rPr>
        <w:t>оценка успешности освоения содержания отдельных учебных предметов на основе системно-</w:t>
      </w:r>
      <w:proofErr w:type="spellStart"/>
      <w:r w:rsidRPr="00D663D3">
        <w:rPr>
          <w:sz w:val="24"/>
          <w:szCs w:val="24"/>
        </w:rPr>
        <w:t>деятельностного</w:t>
      </w:r>
      <w:proofErr w:type="spellEnd"/>
      <w:r w:rsidRPr="00D663D3">
        <w:rPr>
          <w:sz w:val="24"/>
          <w:szCs w:val="24"/>
        </w:rPr>
        <w:t xml:space="preserve"> подхода;</w:t>
      </w:r>
    </w:p>
    <w:p w:rsidR="00AD4AFA" w:rsidRPr="00D663D3" w:rsidRDefault="00AD4AFA" w:rsidP="00445686">
      <w:pPr>
        <w:pStyle w:val="a6"/>
        <w:numPr>
          <w:ilvl w:val="0"/>
          <w:numId w:val="7"/>
        </w:numPr>
        <w:shd w:val="clear" w:color="auto" w:fill="auto"/>
        <w:tabs>
          <w:tab w:val="left" w:pos="922"/>
        </w:tabs>
        <w:spacing w:after="0" w:line="276" w:lineRule="auto"/>
        <w:ind w:left="20" w:firstLine="720"/>
        <w:contextualSpacing/>
        <w:jc w:val="both"/>
        <w:rPr>
          <w:sz w:val="24"/>
          <w:szCs w:val="24"/>
        </w:rPr>
      </w:pPr>
      <w:r w:rsidRPr="00D663D3">
        <w:rPr>
          <w:sz w:val="24"/>
          <w:szCs w:val="24"/>
        </w:rPr>
        <w:t>оценка динамики образовательных достижений, изменений психического и социального развития, индивидуальных способностей и возможностей обучающихся;</w:t>
      </w:r>
    </w:p>
    <w:p w:rsidR="00AD4AFA" w:rsidRPr="00D663D3" w:rsidRDefault="00AD4AFA" w:rsidP="00445686">
      <w:pPr>
        <w:pStyle w:val="a6"/>
        <w:numPr>
          <w:ilvl w:val="0"/>
          <w:numId w:val="7"/>
        </w:numPr>
        <w:shd w:val="clear" w:color="auto" w:fill="auto"/>
        <w:tabs>
          <w:tab w:val="left" w:pos="918"/>
        </w:tabs>
        <w:spacing w:after="0" w:line="276" w:lineRule="auto"/>
        <w:ind w:left="20" w:firstLine="720"/>
        <w:contextualSpacing/>
        <w:jc w:val="both"/>
        <w:rPr>
          <w:sz w:val="24"/>
          <w:szCs w:val="24"/>
        </w:rPr>
      </w:pPr>
      <w:r w:rsidRPr="00D663D3">
        <w:rPr>
          <w:sz w:val="24"/>
          <w:szCs w:val="24"/>
        </w:rPr>
        <w:t>дифференциация оценки достижений с учетом типологических и индивидуальных особенностей развития и особых образовательных потребностей обучающихся;</w:t>
      </w:r>
    </w:p>
    <w:p w:rsidR="00AD4AFA" w:rsidRPr="00D663D3" w:rsidRDefault="00AD4AFA" w:rsidP="00445686">
      <w:pPr>
        <w:pStyle w:val="a6"/>
        <w:numPr>
          <w:ilvl w:val="0"/>
          <w:numId w:val="7"/>
        </w:numPr>
        <w:shd w:val="clear" w:color="auto" w:fill="auto"/>
        <w:tabs>
          <w:tab w:val="left" w:pos="922"/>
        </w:tabs>
        <w:spacing w:after="0" w:line="276" w:lineRule="auto"/>
        <w:ind w:left="20" w:firstLine="720"/>
        <w:contextualSpacing/>
        <w:jc w:val="both"/>
        <w:rPr>
          <w:sz w:val="24"/>
          <w:szCs w:val="24"/>
        </w:rPr>
      </w:pPr>
      <w:r w:rsidRPr="00D663D3">
        <w:rPr>
          <w:sz w:val="24"/>
          <w:szCs w:val="24"/>
        </w:rPr>
        <w:t>сочетание внешней и внутренней оценки;</w:t>
      </w:r>
    </w:p>
    <w:p w:rsidR="00AD4AFA" w:rsidRPr="00D663D3" w:rsidRDefault="00AD4AFA" w:rsidP="00445686">
      <w:pPr>
        <w:pStyle w:val="a6"/>
        <w:numPr>
          <w:ilvl w:val="0"/>
          <w:numId w:val="7"/>
        </w:numPr>
        <w:shd w:val="clear" w:color="auto" w:fill="auto"/>
        <w:tabs>
          <w:tab w:val="left" w:pos="922"/>
        </w:tabs>
        <w:spacing w:after="0" w:line="276" w:lineRule="auto"/>
        <w:ind w:left="20" w:firstLine="720"/>
        <w:contextualSpacing/>
        <w:jc w:val="both"/>
        <w:rPr>
          <w:sz w:val="24"/>
          <w:szCs w:val="24"/>
        </w:rPr>
      </w:pPr>
      <w:r w:rsidRPr="00D663D3">
        <w:rPr>
          <w:sz w:val="24"/>
          <w:szCs w:val="24"/>
        </w:rPr>
        <w:t xml:space="preserve">использование персонифицированных и </w:t>
      </w:r>
      <w:proofErr w:type="spellStart"/>
      <w:r w:rsidRPr="00D663D3">
        <w:rPr>
          <w:sz w:val="24"/>
          <w:szCs w:val="24"/>
        </w:rPr>
        <w:t>неперсонифицированных</w:t>
      </w:r>
      <w:proofErr w:type="spellEnd"/>
      <w:r w:rsidRPr="00D663D3">
        <w:rPr>
          <w:sz w:val="24"/>
          <w:szCs w:val="24"/>
        </w:rPr>
        <w:t xml:space="preserve"> процедур;</w:t>
      </w:r>
    </w:p>
    <w:p w:rsidR="00AD4AFA" w:rsidRPr="00D663D3" w:rsidRDefault="00AD4AFA" w:rsidP="00445686">
      <w:pPr>
        <w:pStyle w:val="a6"/>
        <w:numPr>
          <w:ilvl w:val="0"/>
          <w:numId w:val="7"/>
        </w:numPr>
        <w:shd w:val="clear" w:color="auto" w:fill="auto"/>
        <w:tabs>
          <w:tab w:val="left" w:pos="918"/>
        </w:tabs>
        <w:spacing w:after="0" w:line="276" w:lineRule="auto"/>
        <w:ind w:left="20" w:firstLine="720"/>
        <w:contextualSpacing/>
        <w:jc w:val="both"/>
        <w:rPr>
          <w:sz w:val="24"/>
          <w:szCs w:val="24"/>
        </w:rPr>
      </w:pPr>
      <w:r w:rsidRPr="00D663D3">
        <w:rPr>
          <w:sz w:val="24"/>
          <w:szCs w:val="24"/>
        </w:rPr>
        <w:t>дифференцированный уровневый подход к разработке Планируемых результатов, инструментария и представлению их;</w:t>
      </w:r>
    </w:p>
    <w:p w:rsidR="00AD4AFA" w:rsidRPr="00D663D3" w:rsidRDefault="00AD4AFA" w:rsidP="00445686">
      <w:pPr>
        <w:pStyle w:val="a6"/>
        <w:numPr>
          <w:ilvl w:val="0"/>
          <w:numId w:val="7"/>
        </w:numPr>
        <w:shd w:val="clear" w:color="auto" w:fill="auto"/>
        <w:tabs>
          <w:tab w:val="left" w:pos="927"/>
        </w:tabs>
        <w:spacing w:after="0" w:line="276" w:lineRule="auto"/>
        <w:ind w:left="20" w:firstLine="720"/>
        <w:contextualSpacing/>
        <w:jc w:val="both"/>
        <w:rPr>
          <w:sz w:val="24"/>
          <w:szCs w:val="24"/>
        </w:rPr>
      </w:pPr>
      <w:r w:rsidRPr="00D663D3">
        <w:rPr>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метод экспертной оценки.</w:t>
      </w:r>
    </w:p>
    <w:p w:rsidR="00AD4AFA" w:rsidRPr="00FA329F" w:rsidRDefault="00AD4AFA" w:rsidP="00445686">
      <w:pPr>
        <w:pStyle w:val="3"/>
        <w:numPr>
          <w:ilvl w:val="2"/>
          <w:numId w:val="43"/>
        </w:numPr>
        <w:rPr>
          <w:rFonts w:ascii="Times New Roman" w:hAnsi="Times New Roman"/>
          <w:sz w:val="24"/>
          <w:szCs w:val="24"/>
        </w:rPr>
      </w:pPr>
      <w:bookmarkStart w:id="68" w:name="bookmark88"/>
      <w:bookmarkStart w:id="69" w:name="_Toc65245366"/>
      <w:r w:rsidRPr="00FA329F">
        <w:rPr>
          <w:rFonts w:ascii="Times New Roman" w:hAnsi="Times New Roman"/>
          <w:sz w:val="24"/>
          <w:szCs w:val="24"/>
        </w:rPr>
        <w:t>Особенности оценки личностных, метапредметных и предметных</w:t>
      </w:r>
      <w:bookmarkEnd w:id="68"/>
      <w:r w:rsidR="00FA329F" w:rsidRPr="00FA329F">
        <w:rPr>
          <w:rFonts w:ascii="Times New Roman" w:hAnsi="Times New Roman"/>
          <w:sz w:val="24"/>
          <w:szCs w:val="24"/>
        </w:rPr>
        <w:t xml:space="preserve"> </w:t>
      </w:r>
      <w:bookmarkStart w:id="70" w:name="bookmark89"/>
      <w:r w:rsidRPr="00FA329F">
        <w:rPr>
          <w:rFonts w:ascii="Times New Roman" w:hAnsi="Times New Roman"/>
          <w:sz w:val="24"/>
          <w:szCs w:val="24"/>
        </w:rPr>
        <w:t>результатов</w:t>
      </w:r>
      <w:bookmarkEnd w:id="69"/>
      <w:bookmarkEnd w:id="70"/>
    </w:p>
    <w:p w:rsidR="00AD4AFA" w:rsidRPr="00D663D3" w:rsidRDefault="00AD4AFA" w:rsidP="0033268F">
      <w:pPr>
        <w:pStyle w:val="63"/>
        <w:shd w:val="clear" w:color="auto" w:fill="auto"/>
        <w:spacing w:before="0" w:line="276" w:lineRule="auto"/>
        <w:ind w:left="20" w:firstLine="720"/>
        <w:contextualSpacing/>
        <w:jc w:val="both"/>
        <w:rPr>
          <w:sz w:val="24"/>
          <w:szCs w:val="24"/>
        </w:rPr>
      </w:pPr>
      <w:r w:rsidRPr="00D663D3">
        <w:rPr>
          <w:rStyle w:val="630"/>
          <w:i/>
          <w:iCs/>
          <w:sz w:val="24"/>
          <w:szCs w:val="24"/>
        </w:rPr>
        <w:t>Система оценки основана на</w:t>
      </w:r>
      <w:r w:rsidRPr="00D663D3">
        <w:rPr>
          <w:sz w:val="24"/>
          <w:szCs w:val="24"/>
        </w:rPr>
        <w:t xml:space="preserve"> комплексном подходе к оценке результатов</w:t>
      </w:r>
      <w:r w:rsidRPr="00D663D3">
        <w:rPr>
          <w:rStyle w:val="630"/>
          <w:i/>
          <w:iCs/>
          <w:sz w:val="24"/>
          <w:szCs w:val="24"/>
        </w:rPr>
        <w:t xml:space="preserve"> образования:</w:t>
      </w:r>
    </w:p>
    <w:p w:rsidR="00AD4AFA" w:rsidRPr="00D663D3" w:rsidRDefault="00AD4AFA" w:rsidP="00445686">
      <w:pPr>
        <w:pStyle w:val="a6"/>
        <w:numPr>
          <w:ilvl w:val="0"/>
          <w:numId w:val="7"/>
        </w:numPr>
        <w:shd w:val="clear" w:color="auto" w:fill="auto"/>
        <w:tabs>
          <w:tab w:val="left" w:pos="1455"/>
        </w:tabs>
        <w:spacing w:after="0" w:line="276" w:lineRule="auto"/>
        <w:ind w:left="1100" w:firstLine="0"/>
        <w:contextualSpacing/>
        <w:jc w:val="both"/>
        <w:rPr>
          <w:sz w:val="24"/>
          <w:szCs w:val="24"/>
        </w:rPr>
      </w:pPr>
      <w:r w:rsidRPr="00D663D3">
        <w:rPr>
          <w:sz w:val="24"/>
          <w:szCs w:val="24"/>
        </w:rPr>
        <w:t>личностных,</w:t>
      </w:r>
    </w:p>
    <w:p w:rsidR="00AD4AFA" w:rsidRPr="00D663D3" w:rsidRDefault="00AD4AFA" w:rsidP="00445686">
      <w:pPr>
        <w:pStyle w:val="a6"/>
        <w:numPr>
          <w:ilvl w:val="0"/>
          <w:numId w:val="7"/>
        </w:numPr>
        <w:shd w:val="clear" w:color="auto" w:fill="auto"/>
        <w:tabs>
          <w:tab w:val="left" w:pos="1522"/>
        </w:tabs>
        <w:spacing w:after="0" w:line="276" w:lineRule="auto"/>
        <w:ind w:left="1100" w:firstLine="0"/>
        <w:contextualSpacing/>
        <w:jc w:val="both"/>
        <w:rPr>
          <w:sz w:val="24"/>
          <w:szCs w:val="24"/>
        </w:rPr>
      </w:pPr>
      <w:r w:rsidRPr="00D663D3">
        <w:rPr>
          <w:sz w:val="24"/>
          <w:szCs w:val="24"/>
        </w:rPr>
        <w:t>метапредметных;</w:t>
      </w:r>
    </w:p>
    <w:p w:rsidR="00AD4AFA" w:rsidRPr="00D663D3" w:rsidRDefault="00AD4AFA" w:rsidP="00445686">
      <w:pPr>
        <w:pStyle w:val="a6"/>
        <w:numPr>
          <w:ilvl w:val="0"/>
          <w:numId w:val="7"/>
        </w:numPr>
        <w:shd w:val="clear" w:color="auto" w:fill="auto"/>
        <w:tabs>
          <w:tab w:val="left" w:pos="1522"/>
        </w:tabs>
        <w:spacing w:after="0" w:line="276" w:lineRule="auto"/>
        <w:ind w:left="1100" w:firstLine="0"/>
        <w:contextualSpacing/>
        <w:jc w:val="both"/>
        <w:rPr>
          <w:sz w:val="24"/>
          <w:szCs w:val="24"/>
        </w:rPr>
      </w:pPr>
      <w:r w:rsidRPr="00D663D3">
        <w:rPr>
          <w:sz w:val="24"/>
          <w:szCs w:val="24"/>
        </w:rPr>
        <w:t>предметных.</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71" w:name="bookmark90"/>
      <w:r w:rsidRPr="00D663D3">
        <w:rPr>
          <w:rStyle w:val="740"/>
          <w:b/>
          <w:bCs/>
          <w:sz w:val="24"/>
          <w:szCs w:val="24"/>
        </w:rPr>
        <w:t>Оценка личностных результатов</w:t>
      </w:r>
      <w:bookmarkEnd w:id="71"/>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rStyle w:val="340"/>
          <w:sz w:val="24"/>
          <w:szCs w:val="24"/>
        </w:rPr>
        <w:t>Объект оценки личностных результатов -</w:t>
      </w:r>
      <w:r w:rsidRPr="00D663D3">
        <w:rPr>
          <w:sz w:val="24"/>
          <w:szCs w:val="24"/>
        </w:rPr>
        <w:t xml:space="preserve"> оценка продвижения обучающегося в овладении социальными (жизненными) компетенциями, которые составляют основу этих результатов.</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72" w:name="bookmark91"/>
      <w:r w:rsidRPr="00D663D3">
        <w:rPr>
          <w:sz w:val="24"/>
          <w:szCs w:val="24"/>
        </w:rPr>
        <w:t>Личностные результаты выпускников на уровне НОО не подлежат итоговой оценке.</w:t>
      </w:r>
      <w:bookmarkEnd w:id="72"/>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73" w:name="bookmark92"/>
      <w:r w:rsidRPr="00D663D3">
        <w:rPr>
          <w:sz w:val="24"/>
          <w:szCs w:val="24"/>
        </w:rPr>
        <w:t>Методы оценки личностных результатов в течение учебного года:</w:t>
      </w:r>
      <w:bookmarkEnd w:id="73"/>
    </w:p>
    <w:p w:rsidR="00AD4AFA" w:rsidRPr="00D663D3" w:rsidRDefault="00AD4AFA" w:rsidP="00445686">
      <w:pPr>
        <w:pStyle w:val="a6"/>
        <w:numPr>
          <w:ilvl w:val="0"/>
          <w:numId w:val="6"/>
        </w:numPr>
        <w:shd w:val="clear" w:color="auto" w:fill="auto"/>
        <w:tabs>
          <w:tab w:val="left" w:pos="1014"/>
        </w:tabs>
        <w:spacing w:after="0" w:line="276" w:lineRule="auto"/>
        <w:ind w:left="20" w:firstLine="720"/>
        <w:contextualSpacing/>
        <w:jc w:val="both"/>
        <w:rPr>
          <w:sz w:val="24"/>
          <w:szCs w:val="24"/>
        </w:rPr>
      </w:pPr>
      <w:r w:rsidRPr="00D663D3">
        <w:rPr>
          <w:sz w:val="24"/>
          <w:szCs w:val="24"/>
        </w:rPr>
        <w:t xml:space="preserve">внешние </w:t>
      </w:r>
      <w:proofErr w:type="spellStart"/>
      <w:r w:rsidRPr="00D663D3">
        <w:rPr>
          <w:sz w:val="24"/>
          <w:szCs w:val="24"/>
        </w:rPr>
        <w:t>неперсонифицированные</w:t>
      </w:r>
      <w:proofErr w:type="spellEnd"/>
      <w:r w:rsidRPr="00D663D3">
        <w:rPr>
          <w:sz w:val="24"/>
          <w:szCs w:val="24"/>
        </w:rPr>
        <w:t xml:space="preserve"> мониторинговы</w:t>
      </w:r>
      <w:r w:rsidR="00A91B0D" w:rsidRPr="00D663D3">
        <w:rPr>
          <w:sz w:val="24"/>
          <w:szCs w:val="24"/>
        </w:rPr>
        <w:t>е исследования (по запросу Лицея</w:t>
      </w:r>
      <w:r w:rsidRPr="00D663D3">
        <w:rPr>
          <w:sz w:val="24"/>
          <w:szCs w:val="24"/>
        </w:rPr>
        <w:t>);</w:t>
      </w:r>
    </w:p>
    <w:p w:rsidR="00AD4AFA" w:rsidRPr="00D663D3" w:rsidRDefault="00AD4AFA" w:rsidP="00445686">
      <w:pPr>
        <w:pStyle w:val="a6"/>
        <w:numPr>
          <w:ilvl w:val="0"/>
          <w:numId w:val="6"/>
        </w:numPr>
        <w:shd w:val="clear" w:color="auto" w:fill="auto"/>
        <w:tabs>
          <w:tab w:val="left" w:pos="975"/>
        </w:tabs>
        <w:spacing w:after="0" w:line="276" w:lineRule="auto"/>
        <w:ind w:left="20" w:firstLine="720"/>
        <w:contextualSpacing/>
        <w:jc w:val="both"/>
        <w:rPr>
          <w:sz w:val="24"/>
          <w:szCs w:val="24"/>
        </w:rPr>
      </w:pPr>
      <w:r w:rsidRPr="00D663D3">
        <w:rPr>
          <w:sz w:val="24"/>
          <w:szCs w:val="24"/>
        </w:rPr>
        <w:t>метод экспертной оценки на основе мнений группы специалистов школьного психолого-медико-педагогического консилиума (</w:t>
      </w:r>
      <w:proofErr w:type="spellStart"/>
      <w:r w:rsidRPr="00D663D3">
        <w:rPr>
          <w:sz w:val="24"/>
          <w:szCs w:val="24"/>
        </w:rPr>
        <w:t>шПМПк</w:t>
      </w:r>
      <w:proofErr w:type="spellEnd"/>
      <w:r w:rsidRPr="00D663D3">
        <w:rPr>
          <w:sz w:val="24"/>
          <w:szCs w:val="24"/>
        </w:rPr>
        <w:t>), работающих с ребенком.</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lastRenderedPageBreak/>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Состав экспе</w:t>
      </w:r>
      <w:r w:rsidR="0022186D" w:rsidRPr="00D663D3">
        <w:rPr>
          <w:sz w:val="24"/>
          <w:szCs w:val="24"/>
        </w:rPr>
        <w:t>ртной группы определяется Лицеем</w:t>
      </w:r>
      <w:r w:rsidRPr="00D663D3">
        <w:rPr>
          <w:sz w:val="24"/>
          <w:szCs w:val="24"/>
        </w:rPr>
        <w:t xml:space="preserve"> и включает педагогических (учителей, </w:t>
      </w:r>
      <w:proofErr w:type="spellStart"/>
      <w:r w:rsidRPr="00D663D3">
        <w:rPr>
          <w:sz w:val="24"/>
          <w:szCs w:val="24"/>
        </w:rPr>
        <w:t>тьюторов</w:t>
      </w:r>
      <w:proofErr w:type="spellEnd"/>
      <w:r w:rsidRPr="00D663D3">
        <w:rPr>
          <w:sz w:val="24"/>
          <w:szCs w:val="24"/>
        </w:rPr>
        <w:t>, воспитателей, учителей-логопедов, педагогов-психологов, социальных педагогов), которые хорошо знают обучающегося. Необходимо использовать и данные осмотра медицинских работников (врача психоневролога, невропатолога, педиатра).</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Для полноты оценки личностных результатов освоения </w:t>
      </w:r>
      <w:proofErr w:type="gramStart"/>
      <w:r w:rsidRPr="00D663D3">
        <w:rPr>
          <w:sz w:val="24"/>
          <w:szCs w:val="24"/>
        </w:rPr>
        <w:t>обучающимися</w:t>
      </w:r>
      <w:proofErr w:type="gramEnd"/>
      <w:r w:rsidRPr="00D663D3">
        <w:rPr>
          <w:sz w:val="24"/>
          <w:szCs w:val="24"/>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Результаты оценки личностных достижений заносятся в индивидуальную</w:t>
      </w:r>
      <w:r w:rsidRPr="00D663D3">
        <w:rPr>
          <w:rStyle w:val="340"/>
          <w:sz w:val="24"/>
          <w:szCs w:val="24"/>
        </w:rPr>
        <w:t xml:space="preserve"> карту развития обучающегося,</w:t>
      </w:r>
      <w:r w:rsidRPr="00D663D3">
        <w:rPr>
          <w:sz w:val="24"/>
          <w:szCs w:val="24"/>
        </w:rPr>
        <w:t xml:space="preserve">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Основной формой работы участников экспертной группы является психолого-медико- педагогический консилиум.</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Оценка </w:t>
      </w:r>
      <w:proofErr w:type="spellStart"/>
      <w:r w:rsidRPr="00D663D3">
        <w:rPr>
          <w:sz w:val="24"/>
          <w:szCs w:val="24"/>
        </w:rPr>
        <w:t>сформированности</w:t>
      </w:r>
      <w:proofErr w:type="spellEnd"/>
      <w:r w:rsidRPr="00D663D3">
        <w:rPr>
          <w:sz w:val="24"/>
          <w:szCs w:val="24"/>
        </w:rPr>
        <w:t xml:space="preserve"> отдельных личностных результатов (согласно Программе оценки личностных результатов) включает:</w:t>
      </w:r>
    </w:p>
    <w:p w:rsidR="00AD4AFA" w:rsidRPr="00D663D3" w:rsidRDefault="00AD4AFA" w:rsidP="00445686">
      <w:pPr>
        <w:pStyle w:val="a6"/>
        <w:numPr>
          <w:ilvl w:val="1"/>
          <w:numId w:val="6"/>
        </w:numPr>
        <w:shd w:val="clear" w:color="auto" w:fill="auto"/>
        <w:tabs>
          <w:tab w:val="left" w:pos="994"/>
        </w:tabs>
        <w:spacing w:after="0" w:line="276" w:lineRule="auto"/>
        <w:ind w:left="20" w:firstLine="720"/>
        <w:contextualSpacing/>
        <w:jc w:val="both"/>
        <w:rPr>
          <w:sz w:val="24"/>
          <w:szCs w:val="24"/>
        </w:rPr>
      </w:pPr>
      <w:r w:rsidRPr="00D663D3">
        <w:rPr>
          <w:sz w:val="24"/>
          <w:szCs w:val="24"/>
        </w:rPr>
        <w:t>перечень личностных результатов, которые выступают в качестве критериев оценки социальной (жизненной) компетенции обучающихся.</w:t>
      </w:r>
    </w:p>
    <w:p w:rsidR="00AD4AFA" w:rsidRPr="00D663D3" w:rsidRDefault="00AD4AFA" w:rsidP="00445686">
      <w:pPr>
        <w:pStyle w:val="a6"/>
        <w:numPr>
          <w:ilvl w:val="1"/>
          <w:numId w:val="6"/>
        </w:numPr>
        <w:shd w:val="clear" w:color="auto" w:fill="auto"/>
        <w:tabs>
          <w:tab w:val="left" w:pos="1009"/>
        </w:tabs>
        <w:spacing w:after="0" w:line="276" w:lineRule="auto"/>
        <w:ind w:left="20" w:firstLine="720"/>
        <w:contextualSpacing/>
        <w:jc w:val="both"/>
        <w:rPr>
          <w:sz w:val="24"/>
          <w:szCs w:val="24"/>
        </w:rPr>
      </w:pPr>
      <w:r w:rsidRPr="00D663D3">
        <w:rPr>
          <w:sz w:val="24"/>
          <w:szCs w:val="24"/>
        </w:rPr>
        <w:t>перечень параметров и индикаторов оценки каждого результата;</w:t>
      </w:r>
    </w:p>
    <w:p w:rsidR="00AD4AFA" w:rsidRPr="00D663D3" w:rsidRDefault="00AD4AFA" w:rsidP="00445686">
      <w:pPr>
        <w:pStyle w:val="a6"/>
        <w:numPr>
          <w:ilvl w:val="1"/>
          <w:numId w:val="6"/>
        </w:numPr>
        <w:shd w:val="clear" w:color="auto" w:fill="auto"/>
        <w:tabs>
          <w:tab w:val="left" w:pos="1004"/>
        </w:tabs>
        <w:spacing w:after="0" w:line="276" w:lineRule="auto"/>
        <w:ind w:left="20" w:firstLine="720"/>
        <w:contextualSpacing/>
        <w:jc w:val="both"/>
        <w:rPr>
          <w:sz w:val="24"/>
          <w:szCs w:val="24"/>
        </w:rPr>
      </w:pPr>
      <w:r w:rsidRPr="00D663D3">
        <w:rPr>
          <w:sz w:val="24"/>
          <w:szCs w:val="24"/>
        </w:rPr>
        <w:t>систему бальной оценки результатов;</w:t>
      </w:r>
    </w:p>
    <w:p w:rsidR="00AD4AFA" w:rsidRPr="00D663D3" w:rsidRDefault="00AD4AFA" w:rsidP="00445686">
      <w:pPr>
        <w:pStyle w:val="a6"/>
        <w:numPr>
          <w:ilvl w:val="1"/>
          <w:numId w:val="6"/>
        </w:numPr>
        <w:shd w:val="clear" w:color="auto" w:fill="auto"/>
        <w:tabs>
          <w:tab w:val="left" w:pos="1162"/>
        </w:tabs>
        <w:spacing w:after="0" w:line="276" w:lineRule="auto"/>
        <w:ind w:left="20" w:firstLine="720"/>
        <w:contextualSpacing/>
        <w:jc w:val="both"/>
        <w:rPr>
          <w:sz w:val="24"/>
          <w:szCs w:val="24"/>
        </w:rPr>
      </w:pPr>
      <w:r w:rsidRPr="00D663D3">
        <w:rPr>
          <w:sz w:val="24"/>
          <w:szCs w:val="24"/>
        </w:rPr>
        <w:t>документы, в которых отражаются индивидуальные результаты каждого обучающегося (Карта развития обучающегося);</w:t>
      </w:r>
    </w:p>
    <w:p w:rsidR="00AD4AFA" w:rsidRPr="00D663D3" w:rsidRDefault="00AD4AFA" w:rsidP="00445686">
      <w:pPr>
        <w:pStyle w:val="a6"/>
        <w:numPr>
          <w:ilvl w:val="1"/>
          <w:numId w:val="6"/>
        </w:numPr>
        <w:shd w:val="clear" w:color="auto" w:fill="auto"/>
        <w:tabs>
          <w:tab w:val="left" w:pos="999"/>
        </w:tabs>
        <w:spacing w:after="0" w:line="276" w:lineRule="auto"/>
        <w:ind w:left="20" w:firstLine="720"/>
        <w:contextualSpacing/>
        <w:jc w:val="both"/>
        <w:rPr>
          <w:sz w:val="24"/>
          <w:szCs w:val="24"/>
        </w:rPr>
      </w:pPr>
      <w:r w:rsidRPr="00D663D3">
        <w:rPr>
          <w:sz w:val="24"/>
          <w:szCs w:val="24"/>
        </w:rPr>
        <w:t>материалы для проведения процедуры оценки личностных результатов;</w:t>
      </w:r>
    </w:p>
    <w:p w:rsidR="00AD4AFA" w:rsidRPr="00D663D3" w:rsidRDefault="00AD4AFA" w:rsidP="00445686">
      <w:pPr>
        <w:pStyle w:val="a6"/>
        <w:numPr>
          <w:ilvl w:val="1"/>
          <w:numId w:val="6"/>
        </w:numPr>
        <w:shd w:val="clear" w:color="auto" w:fill="auto"/>
        <w:tabs>
          <w:tab w:val="left" w:pos="1081"/>
        </w:tabs>
        <w:spacing w:after="0" w:line="276" w:lineRule="auto"/>
        <w:ind w:left="20" w:firstLine="720"/>
        <w:contextualSpacing/>
        <w:jc w:val="both"/>
        <w:rPr>
          <w:sz w:val="24"/>
          <w:szCs w:val="24"/>
        </w:rPr>
      </w:pPr>
      <w:r w:rsidRPr="00D663D3">
        <w:rPr>
          <w:sz w:val="24"/>
          <w:szCs w:val="24"/>
        </w:rPr>
        <w:t xml:space="preserve">локальный акты </w:t>
      </w:r>
      <w:r w:rsidR="002120DC" w:rsidRPr="00D663D3">
        <w:rPr>
          <w:sz w:val="24"/>
          <w:szCs w:val="24"/>
        </w:rPr>
        <w:t>Лицея</w:t>
      </w:r>
      <w:r w:rsidRPr="00D663D3">
        <w:rPr>
          <w:sz w:val="24"/>
          <w:szCs w:val="24"/>
        </w:rPr>
        <w:t>, регламентирующий все вопросы проведения оценки личностных результатов АООП НОО.</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rStyle w:val="330"/>
          <w:sz w:val="24"/>
          <w:szCs w:val="24"/>
        </w:rPr>
        <w:t>Оценка метапредметных результатов</w:t>
      </w:r>
      <w:r w:rsidRPr="00D663D3">
        <w:rPr>
          <w:sz w:val="24"/>
          <w:szCs w:val="24"/>
        </w:rPr>
        <w:t xml:space="preserve"> представляет собой оценку достижения (продвижения в овладении) Планируемых результатов освоения АООП НОО, представленных в разделах «Регулятивные УУД», «Коммуникативные УУД», «Познавательные УУД».</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rStyle w:val="320"/>
          <w:sz w:val="24"/>
          <w:szCs w:val="24"/>
        </w:rPr>
        <w:t>Объектом</w:t>
      </w:r>
      <w:r w:rsidRPr="00D663D3">
        <w:rPr>
          <w:sz w:val="24"/>
          <w:szCs w:val="24"/>
        </w:rPr>
        <w:t xml:space="preserve"> оценки метапредметных результатов служит:</w:t>
      </w:r>
    </w:p>
    <w:p w:rsidR="00AD4AFA" w:rsidRPr="00D663D3" w:rsidRDefault="00AD4AFA" w:rsidP="00445686">
      <w:pPr>
        <w:pStyle w:val="a6"/>
        <w:numPr>
          <w:ilvl w:val="0"/>
          <w:numId w:val="7"/>
        </w:numPr>
        <w:shd w:val="clear" w:color="auto" w:fill="auto"/>
        <w:tabs>
          <w:tab w:val="left" w:pos="922"/>
        </w:tabs>
        <w:spacing w:after="0" w:line="276" w:lineRule="auto"/>
        <w:ind w:left="20" w:firstLine="720"/>
        <w:contextualSpacing/>
        <w:jc w:val="both"/>
        <w:rPr>
          <w:sz w:val="24"/>
          <w:szCs w:val="24"/>
        </w:rPr>
      </w:pPr>
      <w:r w:rsidRPr="00D663D3">
        <w:rPr>
          <w:sz w:val="24"/>
          <w:szCs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w:t>
      </w:r>
      <w:r w:rsidRPr="00D663D3">
        <w:rPr>
          <w:sz w:val="24"/>
          <w:szCs w:val="24"/>
        </w:rPr>
        <w:lastRenderedPageBreak/>
        <w:t>планировать, контролировать и оценивать свои действия, вносить коррективы в их выполнение на основе оценки и учёта характера ошибок;</w:t>
      </w:r>
    </w:p>
    <w:p w:rsidR="00AD4AFA" w:rsidRPr="00D663D3" w:rsidRDefault="00AD4AFA" w:rsidP="00445686">
      <w:pPr>
        <w:pStyle w:val="a6"/>
        <w:numPr>
          <w:ilvl w:val="0"/>
          <w:numId w:val="7"/>
        </w:numPr>
        <w:shd w:val="clear" w:color="auto" w:fill="auto"/>
        <w:tabs>
          <w:tab w:val="left" w:pos="913"/>
        </w:tabs>
        <w:spacing w:after="0" w:line="276" w:lineRule="auto"/>
        <w:ind w:left="20" w:firstLine="720"/>
        <w:contextualSpacing/>
        <w:jc w:val="both"/>
        <w:rPr>
          <w:sz w:val="24"/>
          <w:szCs w:val="24"/>
        </w:rPr>
      </w:pPr>
      <w:r w:rsidRPr="00D663D3">
        <w:rPr>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AD4AFA" w:rsidRPr="00D663D3" w:rsidRDefault="00AD4AFA" w:rsidP="00445686">
      <w:pPr>
        <w:pStyle w:val="a6"/>
        <w:numPr>
          <w:ilvl w:val="0"/>
          <w:numId w:val="7"/>
        </w:numPr>
        <w:shd w:val="clear" w:color="auto" w:fill="auto"/>
        <w:tabs>
          <w:tab w:val="left" w:pos="913"/>
        </w:tabs>
        <w:spacing w:after="0" w:line="276" w:lineRule="auto"/>
        <w:ind w:left="20" w:firstLine="720"/>
        <w:contextualSpacing/>
        <w:jc w:val="both"/>
        <w:rPr>
          <w:sz w:val="24"/>
          <w:szCs w:val="24"/>
        </w:rPr>
      </w:pPr>
      <w:r w:rsidRPr="00D663D3">
        <w:rPr>
          <w:sz w:val="24"/>
          <w:szCs w:val="24"/>
        </w:rPr>
        <w:t>умение использовать знаково-символические средства;</w:t>
      </w:r>
    </w:p>
    <w:p w:rsidR="00AD4AFA" w:rsidRPr="00D663D3" w:rsidRDefault="00AD4AFA" w:rsidP="00445686">
      <w:pPr>
        <w:pStyle w:val="a6"/>
        <w:numPr>
          <w:ilvl w:val="0"/>
          <w:numId w:val="7"/>
        </w:numPr>
        <w:shd w:val="clear" w:color="auto" w:fill="auto"/>
        <w:tabs>
          <w:tab w:val="left" w:pos="922"/>
        </w:tabs>
        <w:spacing w:after="0" w:line="276" w:lineRule="auto"/>
        <w:ind w:left="20" w:firstLine="720"/>
        <w:contextualSpacing/>
        <w:jc w:val="both"/>
        <w:rPr>
          <w:sz w:val="24"/>
          <w:szCs w:val="24"/>
        </w:rPr>
      </w:pPr>
      <w:r w:rsidRPr="00D663D3">
        <w:rPr>
          <w:sz w:val="24"/>
          <w:szCs w:val="24"/>
        </w:rPr>
        <w:t>способность к осуществлению логических операций сравнения, анализа, обобщения, классификации, к установлению аналогий, отнесения к известным понятиям;</w:t>
      </w:r>
    </w:p>
    <w:p w:rsidR="00AD4AFA" w:rsidRPr="00D663D3" w:rsidRDefault="00AD4AFA" w:rsidP="00445686">
      <w:pPr>
        <w:pStyle w:val="a6"/>
        <w:numPr>
          <w:ilvl w:val="0"/>
          <w:numId w:val="7"/>
        </w:numPr>
        <w:shd w:val="clear" w:color="auto" w:fill="auto"/>
        <w:tabs>
          <w:tab w:val="left" w:pos="913"/>
        </w:tabs>
        <w:spacing w:after="0" w:line="276" w:lineRule="auto"/>
        <w:ind w:left="20" w:firstLine="720"/>
        <w:contextualSpacing/>
        <w:jc w:val="both"/>
        <w:rPr>
          <w:sz w:val="24"/>
          <w:szCs w:val="24"/>
        </w:rPr>
      </w:pPr>
      <w:r w:rsidRPr="00D663D3">
        <w:rPr>
          <w:sz w:val="24"/>
          <w:szCs w:val="24"/>
        </w:rPr>
        <w:t>умение сотрудничать с педагогом и сверстниками.</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Основное</w:t>
      </w:r>
      <w:r w:rsidRPr="00D663D3">
        <w:rPr>
          <w:rStyle w:val="320"/>
          <w:sz w:val="24"/>
          <w:szCs w:val="24"/>
        </w:rPr>
        <w:t xml:space="preserve"> содержание</w:t>
      </w:r>
      <w:r w:rsidRPr="00D663D3">
        <w:rPr>
          <w:sz w:val="24"/>
          <w:szCs w:val="24"/>
        </w:rPr>
        <w:t xml:space="preserve"> оценки метапредметных результатов на ступени НОО строится вокруг умения учиться.</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74" w:name="bookmark93"/>
      <w:r w:rsidRPr="00D663D3">
        <w:rPr>
          <w:sz w:val="24"/>
          <w:szCs w:val="24"/>
        </w:rPr>
        <w:t>Методы оценки метапредметных результатов:</w:t>
      </w:r>
      <w:bookmarkEnd w:id="74"/>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выполнение специально сконструированных диагностических задач, направленных на оценку уровня </w:t>
      </w:r>
      <w:proofErr w:type="spellStart"/>
      <w:r w:rsidRPr="00D663D3">
        <w:rPr>
          <w:sz w:val="24"/>
          <w:szCs w:val="24"/>
        </w:rPr>
        <w:t>сформированности</w:t>
      </w:r>
      <w:proofErr w:type="spellEnd"/>
      <w:r w:rsidRPr="00D663D3">
        <w:rPr>
          <w:sz w:val="24"/>
          <w:szCs w:val="24"/>
        </w:rPr>
        <w:t xml:space="preserve"> конкретного вида универсальных учебных действий;</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выполнение учебных и учебно-практических задач средствами учебных предметов;</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выполнение комплексных заданий на </w:t>
      </w:r>
      <w:proofErr w:type="spellStart"/>
      <w:r w:rsidRPr="00D663D3">
        <w:rPr>
          <w:sz w:val="24"/>
          <w:szCs w:val="24"/>
        </w:rPr>
        <w:t>межпредметной</w:t>
      </w:r>
      <w:proofErr w:type="spellEnd"/>
      <w:r w:rsidRPr="00D663D3">
        <w:rPr>
          <w:sz w:val="24"/>
          <w:szCs w:val="24"/>
        </w:rPr>
        <w:t xml:space="preserve"> основе.</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rStyle w:val="330"/>
          <w:sz w:val="24"/>
          <w:szCs w:val="24"/>
        </w:rPr>
        <w:t>Оценка предметных результатов</w:t>
      </w:r>
      <w:r w:rsidRPr="00D663D3">
        <w:rPr>
          <w:sz w:val="24"/>
          <w:szCs w:val="24"/>
        </w:rPr>
        <w:t xml:space="preserve"> представляет собой оценку достижения обучающимся Планируемых результатов по отдельным предметам.</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Предметные результаты содержат:</w:t>
      </w:r>
    </w:p>
    <w:p w:rsidR="00AD4AFA" w:rsidRPr="00D663D3" w:rsidRDefault="00AD4AFA" w:rsidP="00445686">
      <w:pPr>
        <w:pStyle w:val="a6"/>
        <w:numPr>
          <w:ilvl w:val="0"/>
          <w:numId w:val="7"/>
        </w:numPr>
        <w:shd w:val="clear" w:color="auto" w:fill="auto"/>
        <w:tabs>
          <w:tab w:val="left" w:pos="918"/>
        </w:tabs>
        <w:spacing w:after="0" w:line="276" w:lineRule="auto"/>
        <w:ind w:left="20" w:firstLine="720"/>
        <w:contextualSpacing/>
        <w:jc w:val="both"/>
        <w:rPr>
          <w:sz w:val="24"/>
          <w:szCs w:val="24"/>
        </w:rPr>
      </w:pPr>
      <w:r w:rsidRPr="00D663D3">
        <w:rPr>
          <w:rStyle w:val="7a"/>
          <w:sz w:val="24"/>
          <w:szCs w:val="24"/>
        </w:rPr>
        <w:t>систему основополагающих элементов знания</w:t>
      </w:r>
      <w:r w:rsidRPr="00D663D3">
        <w:rPr>
          <w:sz w:val="24"/>
          <w:szCs w:val="24"/>
        </w:rPr>
        <w:t>, которая выражается через учебный материал различных курсов,</w:t>
      </w:r>
    </w:p>
    <w:p w:rsidR="00AD4AFA" w:rsidRPr="00D663D3" w:rsidRDefault="00AD4AFA" w:rsidP="00445686">
      <w:pPr>
        <w:pStyle w:val="a6"/>
        <w:numPr>
          <w:ilvl w:val="0"/>
          <w:numId w:val="7"/>
        </w:numPr>
        <w:shd w:val="clear" w:color="auto" w:fill="auto"/>
        <w:tabs>
          <w:tab w:val="left" w:pos="918"/>
        </w:tabs>
        <w:spacing w:after="0" w:line="276" w:lineRule="auto"/>
        <w:ind w:left="20" w:firstLine="720"/>
        <w:contextualSpacing/>
        <w:jc w:val="both"/>
        <w:rPr>
          <w:sz w:val="24"/>
          <w:szCs w:val="24"/>
        </w:rPr>
      </w:pPr>
      <w:r w:rsidRPr="00D663D3">
        <w:rPr>
          <w:rStyle w:val="7a"/>
          <w:sz w:val="24"/>
          <w:szCs w:val="24"/>
        </w:rPr>
        <w:t>систему формируемых действий с учебным материалом</w:t>
      </w:r>
      <w:r w:rsidRPr="00D663D3">
        <w:rPr>
          <w:sz w:val="24"/>
          <w:szCs w:val="24"/>
        </w:rPr>
        <w:t>, которые направлены на применение знаний, их преобразование и получение нового знания.</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rStyle w:val="320"/>
          <w:sz w:val="24"/>
          <w:szCs w:val="24"/>
        </w:rPr>
        <w:t>Объектом оценки предметных результатов</w:t>
      </w:r>
      <w:r w:rsidRPr="00D663D3">
        <w:rPr>
          <w:sz w:val="24"/>
          <w:szCs w:val="24"/>
        </w:rPr>
        <w:t xml:space="preserve"> достижения обучающихся в усвоении знаний и умений, способность решать учебно-познавательные и учебно-практические задачи с использованием средств, релевантных содержанию учебных предметов.</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rStyle w:val="330"/>
          <w:sz w:val="24"/>
          <w:szCs w:val="24"/>
        </w:rPr>
        <w:t>Оценка результатов программы коррекционной работы</w:t>
      </w:r>
      <w:r w:rsidRPr="00D663D3">
        <w:rPr>
          <w:sz w:val="24"/>
          <w:szCs w:val="24"/>
        </w:rPr>
        <w:t xml:space="preserve"> представляет собой оценку достижения обучающимся Планируемых результатов освоения курсов коррекционно- развивающей области.</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rStyle w:val="320"/>
          <w:sz w:val="24"/>
          <w:szCs w:val="24"/>
        </w:rPr>
        <w:t>Объектом оценки коррекционных курсов служит</w:t>
      </w:r>
      <w:r w:rsidRPr="00D663D3">
        <w:rPr>
          <w:sz w:val="24"/>
          <w:szCs w:val="24"/>
        </w:rPr>
        <w:t xml:space="preserve"> индивидуальная динамика (продвижение) в освоении содержания коррекционно-развисающих курсов.</w:t>
      </w:r>
    </w:p>
    <w:p w:rsidR="00AD4AFA" w:rsidRPr="00FA329F" w:rsidRDefault="00AD4AFA" w:rsidP="00445686">
      <w:pPr>
        <w:pStyle w:val="3"/>
        <w:numPr>
          <w:ilvl w:val="2"/>
          <w:numId w:val="43"/>
        </w:numPr>
        <w:rPr>
          <w:rFonts w:ascii="Times New Roman" w:hAnsi="Times New Roman"/>
          <w:sz w:val="24"/>
          <w:szCs w:val="24"/>
        </w:rPr>
      </w:pPr>
      <w:bookmarkStart w:id="75" w:name="bookmark94"/>
      <w:bookmarkStart w:id="76" w:name="_Toc65245367"/>
      <w:r w:rsidRPr="00FA329F">
        <w:rPr>
          <w:rFonts w:ascii="Times New Roman" w:hAnsi="Times New Roman"/>
          <w:sz w:val="24"/>
          <w:szCs w:val="24"/>
        </w:rPr>
        <w:t>Виды оценивания, процедура оценивания</w:t>
      </w:r>
      <w:bookmarkEnd w:id="75"/>
      <w:bookmarkEnd w:id="76"/>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В целях оценки предметных и метапредметных результатов </w:t>
      </w:r>
      <w:r w:rsidR="0096333F" w:rsidRPr="00D663D3">
        <w:rPr>
          <w:sz w:val="24"/>
          <w:szCs w:val="24"/>
        </w:rPr>
        <w:t>Лицей</w:t>
      </w:r>
      <w:r w:rsidRPr="00D663D3">
        <w:rPr>
          <w:sz w:val="24"/>
          <w:szCs w:val="24"/>
        </w:rPr>
        <w:t xml:space="preserve"> использует:</w:t>
      </w:r>
    </w:p>
    <w:p w:rsidR="00AD4AFA" w:rsidRPr="00D663D3" w:rsidRDefault="00AD4AFA" w:rsidP="00445686">
      <w:pPr>
        <w:pStyle w:val="730"/>
        <w:keepNext/>
        <w:keepLines/>
        <w:numPr>
          <w:ilvl w:val="0"/>
          <w:numId w:val="7"/>
        </w:numPr>
        <w:shd w:val="clear" w:color="auto" w:fill="auto"/>
        <w:tabs>
          <w:tab w:val="left" w:pos="918"/>
        </w:tabs>
        <w:spacing w:line="276" w:lineRule="auto"/>
        <w:ind w:left="20" w:firstLine="720"/>
        <w:contextualSpacing/>
        <w:rPr>
          <w:sz w:val="24"/>
          <w:szCs w:val="24"/>
        </w:rPr>
      </w:pPr>
      <w:bookmarkStart w:id="77" w:name="bookmark95"/>
      <w:r w:rsidRPr="00D663D3">
        <w:rPr>
          <w:sz w:val="24"/>
          <w:szCs w:val="24"/>
        </w:rPr>
        <w:t>стартовую диагностику,</w:t>
      </w:r>
      <w:bookmarkEnd w:id="77"/>
    </w:p>
    <w:p w:rsidR="00AD4AFA" w:rsidRPr="00D663D3" w:rsidRDefault="00AD4AFA" w:rsidP="00445686">
      <w:pPr>
        <w:pStyle w:val="730"/>
        <w:keepNext/>
        <w:keepLines/>
        <w:numPr>
          <w:ilvl w:val="0"/>
          <w:numId w:val="7"/>
        </w:numPr>
        <w:shd w:val="clear" w:color="auto" w:fill="auto"/>
        <w:tabs>
          <w:tab w:val="left" w:pos="918"/>
        </w:tabs>
        <w:spacing w:line="276" w:lineRule="auto"/>
        <w:ind w:left="20" w:firstLine="720"/>
        <w:contextualSpacing/>
        <w:rPr>
          <w:sz w:val="24"/>
          <w:szCs w:val="24"/>
        </w:rPr>
      </w:pPr>
      <w:bookmarkStart w:id="78" w:name="bookmark96"/>
      <w:r w:rsidRPr="00D663D3">
        <w:rPr>
          <w:sz w:val="24"/>
          <w:szCs w:val="24"/>
        </w:rPr>
        <w:t>текущее оценивание,</w:t>
      </w:r>
      <w:bookmarkEnd w:id="78"/>
    </w:p>
    <w:p w:rsidR="00AD4AFA" w:rsidRPr="00D663D3" w:rsidRDefault="00AD4AFA" w:rsidP="00445686">
      <w:pPr>
        <w:pStyle w:val="730"/>
        <w:keepNext/>
        <w:keepLines/>
        <w:numPr>
          <w:ilvl w:val="0"/>
          <w:numId w:val="7"/>
        </w:numPr>
        <w:shd w:val="clear" w:color="auto" w:fill="auto"/>
        <w:tabs>
          <w:tab w:val="left" w:pos="918"/>
        </w:tabs>
        <w:spacing w:line="276" w:lineRule="auto"/>
        <w:ind w:left="20" w:firstLine="720"/>
        <w:contextualSpacing/>
        <w:rPr>
          <w:sz w:val="24"/>
          <w:szCs w:val="24"/>
        </w:rPr>
      </w:pPr>
      <w:bookmarkStart w:id="79" w:name="bookmark97"/>
      <w:r w:rsidRPr="00D663D3">
        <w:rPr>
          <w:sz w:val="24"/>
          <w:szCs w:val="24"/>
        </w:rPr>
        <w:t>промежуточное, итоговое оценивание.</w:t>
      </w:r>
      <w:bookmarkEnd w:id="79"/>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rStyle w:val="312"/>
          <w:sz w:val="24"/>
          <w:szCs w:val="24"/>
        </w:rPr>
        <w:t>Стартовая диагностика</w:t>
      </w:r>
      <w:r w:rsidRPr="00D663D3">
        <w:rPr>
          <w:sz w:val="24"/>
          <w:szCs w:val="24"/>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На основании этой диагностики определяют стартовые условия обучения детей в начальной школе.</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rStyle w:val="312"/>
          <w:sz w:val="24"/>
          <w:szCs w:val="24"/>
        </w:rPr>
        <w:t>Текущее оценивание</w:t>
      </w:r>
      <w:r w:rsidRPr="00D663D3">
        <w:rPr>
          <w:sz w:val="24"/>
          <w:szCs w:val="24"/>
        </w:rPr>
        <w:t xml:space="preserve"> предполагает комплексный подход к оценке результатов образования.</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80" w:name="bookmark98"/>
      <w:r w:rsidRPr="00D663D3">
        <w:rPr>
          <w:sz w:val="24"/>
          <w:szCs w:val="24"/>
        </w:rPr>
        <w:t>Промежуточное, итоговое оценивание</w:t>
      </w:r>
      <w:r w:rsidRPr="00D663D3">
        <w:rPr>
          <w:rStyle w:val="7b"/>
          <w:b/>
          <w:bCs/>
          <w:sz w:val="24"/>
          <w:szCs w:val="24"/>
        </w:rPr>
        <w:t xml:space="preserve"> происходит в конце в форме:</w:t>
      </w:r>
      <w:bookmarkEnd w:id="80"/>
    </w:p>
    <w:p w:rsidR="00AD4AFA" w:rsidRPr="00D663D3" w:rsidRDefault="00AD4AFA" w:rsidP="00445686">
      <w:pPr>
        <w:pStyle w:val="720"/>
        <w:keepNext/>
        <w:keepLines/>
        <w:numPr>
          <w:ilvl w:val="0"/>
          <w:numId w:val="8"/>
        </w:numPr>
        <w:shd w:val="clear" w:color="auto" w:fill="auto"/>
        <w:tabs>
          <w:tab w:val="left" w:pos="164"/>
        </w:tabs>
        <w:spacing w:line="276" w:lineRule="auto"/>
        <w:ind w:left="20"/>
        <w:contextualSpacing/>
        <w:rPr>
          <w:sz w:val="24"/>
          <w:szCs w:val="24"/>
        </w:rPr>
      </w:pPr>
      <w:bookmarkStart w:id="81" w:name="bookmark99"/>
      <w:r w:rsidRPr="00D663D3">
        <w:rPr>
          <w:rStyle w:val="721"/>
          <w:sz w:val="24"/>
          <w:szCs w:val="24"/>
        </w:rPr>
        <w:t>накопленной оценки</w:t>
      </w:r>
      <w:r w:rsidRPr="00D663D3">
        <w:rPr>
          <w:sz w:val="24"/>
          <w:szCs w:val="24"/>
        </w:rPr>
        <w:t xml:space="preserve"> (синтеза имеющейся информации),</w:t>
      </w:r>
      <w:bookmarkEnd w:id="81"/>
    </w:p>
    <w:p w:rsidR="00AD4AFA" w:rsidRPr="00D663D3" w:rsidRDefault="00AD4AFA" w:rsidP="00445686">
      <w:pPr>
        <w:pStyle w:val="a6"/>
        <w:numPr>
          <w:ilvl w:val="0"/>
          <w:numId w:val="8"/>
        </w:numPr>
        <w:shd w:val="clear" w:color="auto" w:fill="auto"/>
        <w:tabs>
          <w:tab w:val="left" w:pos="164"/>
        </w:tabs>
        <w:spacing w:after="0" w:line="276" w:lineRule="auto"/>
        <w:ind w:left="20" w:firstLine="0"/>
        <w:contextualSpacing/>
        <w:jc w:val="both"/>
        <w:rPr>
          <w:sz w:val="24"/>
          <w:szCs w:val="24"/>
        </w:rPr>
      </w:pPr>
      <w:r w:rsidRPr="00D663D3">
        <w:rPr>
          <w:rStyle w:val="312"/>
          <w:sz w:val="24"/>
          <w:szCs w:val="24"/>
        </w:rPr>
        <w:t>сбора данных</w:t>
      </w:r>
      <w:r w:rsidRPr="00D663D3">
        <w:rPr>
          <w:sz w:val="24"/>
          <w:szCs w:val="24"/>
        </w:rPr>
        <w:t xml:space="preserve"> (с помощью итоговых тестов),</w:t>
      </w:r>
    </w:p>
    <w:p w:rsidR="00AD4AFA" w:rsidRPr="00D663D3" w:rsidRDefault="00AD4AFA" w:rsidP="00445686">
      <w:pPr>
        <w:pStyle w:val="a6"/>
        <w:numPr>
          <w:ilvl w:val="0"/>
          <w:numId w:val="8"/>
        </w:numPr>
        <w:shd w:val="clear" w:color="auto" w:fill="auto"/>
        <w:tabs>
          <w:tab w:val="left" w:pos="154"/>
        </w:tabs>
        <w:spacing w:after="0" w:line="276" w:lineRule="auto"/>
        <w:ind w:left="20" w:firstLine="0"/>
        <w:contextualSpacing/>
        <w:jc w:val="both"/>
        <w:rPr>
          <w:sz w:val="24"/>
          <w:szCs w:val="24"/>
        </w:rPr>
      </w:pPr>
      <w:r w:rsidRPr="00D663D3">
        <w:rPr>
          <w:rStyle w:val="312"/>
          <w:sz w:val="24"/>
          <w:szCs w:val="24"/>
        </w:rPr>
        <w:t>демонстрации</w:t>
      </w:r>
      <w:r w:rsidRPr="00D663D3">
        <w:rPr>
          <w:sz w:val="24"/>
          <w:szCs w:val="24"/>
        </w:rPr>
        <w:t xml:space="preserve"> (пример применения полученных знаний, способов деятельности).</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82" w:name="bookmark100"/>
      <w:r w:rsidRPr="00D663D3">
        <w:rPr>
          <w:sz w:val="24"/>
          <w:szCs w:val="24"/>
        </w:rPr>
        <w:lastRenderedPageBreak/>
        <w:t>Обучающиеся с ЗПР имеют право на специальные условия проведения оценки результатов освоения АООП НОО, которые включают:</w:t>
      </w:r>
      <w:bookmarkEnd w:id="82"/>
    </w:p>
    <w:p w:rsidR="00AD4AFA" w:rsidRPr="00D663D3" w:rsidRDefault="00AD4AFA" w:rsidP="00445686">
      <w:pPr>
        <w:pStyle w:val="a6"/>
        <w:numPr>
          <w:ilvl w:val="1"/>
          <w:numId w:val="8"/>
        </w:numPr>
        <w:shd w:val="clear" w:color="auto" w:fill="auto"/>
        <w:tabs>
          <w:tab w:val="left" w:pos="999"/>
        </w:tabs>
        <w:spacing w:after="0" w:line="276" w:lineRule="auto"/>
        <w:ind w:left="20" w:firstLine="720"/>
        <w:contextualSpacing/>
        <w:jc w:val="both"/>
        <w:rPr>
          <w:sz w:val="24"/>
          <w:szCs w:val="24"/>
        </w:rPr>
      </w:pPr>
      <w:r w:rsidRPr="00D663D3">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AD4AFA" w:rsidRPr="00D663D3" w:rsidRDefault="00AD4AFA" w:rsidP="00445686">
      <w:pPr>
        <w:pStyle w:val="a6"/>
        <w:numPr>
          <w:ilvl w:val="1"/>
          <w:numId w:val="8"/>
        </w:numPr>
        <w:shd w:val="clear" w:color="auto" w:fill="auto"/>
        <w:tabs>
          <w:tab w:val="left" w:pos="1018"/>
        </w:tabs>
        <w:spacing w:after="0" w:line="276" w:lineRule="auto"/>
        <w:ind w:left="20" w:firstLine="720"/>
        <w:contextualSpacing/>
        <w:jc w:val="both"/>
        <w:rPr>
          <w:sz w:val="24"/>
          <w:szCs w:val="24"/>
        </w:rPr>
      </w:pPr>
      <w:r w:rsidRPr="00D663D3">
        <w:rPr>
          <w:sz w:val="24"/>
          <w:szCs w:val="24"/>
        </w:rPr>
        <w:t xml:space="preserve">привычную обстановку в классе (присутствие своего учителя, наличие привычных для обучающихся </w:t>
      </w:r>
      <w:proofErr w:type="spellStart"/>
      <w:r w:rsidRPr="00D663D3">
        <w:rPr>
          <w:sz w:val="24"/>
          <w:szCs w:val="24"/>
        </w:rPr>
        <w:t>мнестических</w:t>
      </w:r>
      <w:proofErr w:type="spellEnd"/>
      <w:r w:rsidRPr="00D663D3">
        <w:rPr>
          <w:sz w:val="24"/>
          <w:szCs w:val="24"/>
        </w:rPr>
        <w:t xml:space="preserve"> опор: наглядных схем, шаблонов общего хода выполнения заданий);</w:t>
      </w:r>
    </w:p>
    <w:p w:rsidR="00AD4AFA" w:rsidRPr="00D663D3" w:rsidRDefault="00AD4AFA" w:rsidP="00445686">
      <w:pPr>
        <w:pStyle w:val="a6"/>
        <w:numPr>
          <w:ilvl w:val="1"/>
          <w:numId w:val="8"/>
        </w:numPr>
        <w:shd w:val="clear" w:color="auto" w:fill="auto"/>
        <w:tabs>
          <w:tab w:val="left" w:pos="1004"/>
        </w:tabs>
        <w:spacing w:after="0" w:line="276" w:lineRule="auto"/>
        <w:ind w:left="20" w:firstLine="720"/>
        <w:contextualSpacing/>
        <w:jc w:val="both"/>
        <w:rPr>
          <w:sz w:val="24"/>
          <w:szCs w:val="24"/>
        </w:rPr>
      </w:pPr>
      <w:r w:rsidRPr="00D663D3">
        <w:rPr>
          <w:sz w:val="24"/>
          <w:szCs w:val="24"/>
        </w:rPr>
        <w:t>присутствие в начале работы этапа общей организации деятельности;</w:t>
      </w:r>
    </w:p>
    <w:p w:rsidR="00AD4AFA" w:rsidRPr="00D663D3" w:rsidRDefault="00AD4AFA" w:rsidP="00445686">
      <w:pPr>
        <w:pStyle w:val="a6"/>
        <w:numPr>
          <w:ilvl w:val="1"/>
          <w:numId w:val="8"/>
        </w:numPr>
        <w:shd w:val="clear" w:color="auto" w:fill="auto"/>
        <w:tabs>
          <w:tab w:val="left" w:pos="1081"/>
        </w:tabs>
        <w:spacing w:after="0" w:line="276" w:lineRule="auto"/>
        <w:ind w:left="20" w:firstLine="720"/>
        <w:contextualSpacing/>
        <w:jc w:val="both"/>
        <w:rPr>
          <w:sz w:val="24"/>
          <w:szCs w:val="24"/>
        </w:rPr>
      </w:pPr>
      <w:proofErr w:type="spellStart"/>
      <w:r w:rsidRPr="00D663D3">
        <w:rPr>
          <w:sz w:val="24"/>
          <w:szCs w:val="24"/>
        </w:rPr>
        <w:t>адаптирование</w:t>
      </w:r>
      <w:proofErr w:type="spellEnd"/>
      <w:r w:rsidRPr="00D663D3">
        <w:rPr>
          <w:sz w:val="24"/>
          <w:szCs w:val="24"/>
        </w:rPr>
        <w:t xml:space="preserve"> инструкции с учетом особых образовательных потребностей и индивидуальных трудностей обучающихся (упрощение формулировок по грамматическому и семантическому оформлению; упрощение </w:t>
      </w:r>
      <w:proofErr w:type="spellStart"/>
      <w:r w:rsidRPr="00D663D3">
        <w:rPr>
          <w:sz w:val="24"/>
          <w:szCs w:val="24"/>
        </w:rPr>
        <w:t>многозвеньевой</w:t>
      </w:r>
      <w:proofErr w:type="spellEnd"/>
      <w:r w:rsidRPr="00D663D3">
        <w:rPr>
          <w:sz w:val="24"/>
          <w:szCs w:val="24"/>
        </w:rPr>
        <w:t xml:space="preserve"> инструкции посредством деления ее на короткие смысловые единицы, задающие </w:t>
      </w:r>
      <w:proofErr w:type="spellStart"/>
      <w:r w:rsidRPr="00D663D3">
        <w:rPr>
          <w:sz w:val="24"/>
          <w:szCs w:val="24"/>
        </w:rPr>
        <w:t>поэтапность</w:t>
      </w:r>
      <w:proofErr w:type="spellEnd"/>
      <w:r w:rsidRPr="00D663D3">
        <w:rPr>
          <w:sz w:val="24"/>
          <w:szCs w:val="24"/>
        </w:rPr>
        <w:t xml:space="preserve"> (</w:t>
      </w:r>
      <w:proofErr w:type="spellStart"/>
      <w:r w:rsidRPr="00D663D3">
        <w:rPr>
          <w:sz w:val="24"/>
          <w:szCs w:val="24"/>
        </w:rPr>
        <w:t>пошаговость</w:t>
      </w:r>
      <w:proofErr w:type="spellEnd"/>
      <w:r w:rsidRPr="00D663D3">
        <w:rPr>
          <w:sz w:val="24"/>
          <w:szCs w:val="24"/>
        </w:rPr>
        <w:t>) выполнения задания;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AD4AFA" w:rsidRPr="00D663D3" w:rsidRDefault="00AD4AFA" w:rsidP="00445686">
      <w:pPr>
        <w:pStyle w:val="a6"/>
        <w:numPr>
          <w:ilvl w:val="1"/>
          <w:numId w:val="8"/>
        </w:numPr>
        <w:shd w:val="clear" w:color="auto" w:fill="auto"/>
        <w:tabs>
          <w:tab w:val="left" w:pos="1210"/>
        </w:tabs>
        <w:spacing w:after="0" w:line="276" w:lineRule="auto"/>
        <w:ind w:left="20" w:firstLine="720"/>
        <w:contextualSpacing/>
        <w:jc w:val="both"/>
        <w:rPr>
          <w:sz w:val="24"/>
          <w:szCs w:val="24"/>
        </w:rPr>
      </w:pPr>
      <w:r w:rsidRPr="00D663D3">
        <w:rPr>
          <w:sz w:val="24"/>
          <w:szCs w:val="24"/>
        </w:rPr>
        <w:t xml:space="preserve">при необходимости </w:t>
      </w:r>
      <w:proofErr w:type="spellStart"/>
      <w:r w:rsidRPr="00D663D3">
        <w:rPr>
          <w:sz w:val="24"/>
          <w:szCs w:val="24"/>
        </w:rPr>
        <w:t>адаптирование</w:t>
      </w:r>
      <w:proofErr w:type="spellEnd"/>
      <w:r w:rsidRPr="00D663D3">
        <w:rPr>
          <w:sz w:val="24"/>
          <w:szCs w:val="24"/>
        </w:rPr>
        <w:t xml:space="preserve"> текста задания с учетом особых образовательных потребностей и индивидуальных трудностей обучающихся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AD4AFA" w:rsidRPr="00D663D3" w:rsidRDefault="00AD4AFA" w:rsidP="00445686">
      <w:pPr>
        <w:pStyle w:val="a6"/>
        <w:numPr>
          <w:ilvl w:val="1"/>
          <w:numId w:val="8"/>
        </w:numPr>
        <w:shd w:val="clear" w:color="auto" w:fill="auto"/>
        <w:tabs>
          <w:tab w:val="left" w:pos="1335"/>
        </w:tabs>
        <w:spacing w:after="0" w:line="276" w:lineRule="auto"/>
        <w:ind w:left="20" w:firstLine="720"/>
        <w:contextualSpacing/>
        <w:jc w:val="both"/>
        <w:rPr>
          <w:sz w:val="24"/>
          <w:szCs w:val="24"/>
        </w:rPr>
      </w:pPr>
      <w:r w:rsidRPr="00D663D3">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AD4AFA" w:rsidRPr="00D663D3" w:rsidRDefault="00AD4AFA" w:rsidP="00445686">
      <w:pPr>
        <w:pStyle w:val="a6"/>
        <w:numPr>
          <w:ilvl w:val="1"/>
          <w:numId w:val="8"/>
        </w:numPr>
        <w:shd w:val="clear" w:color="auto" w:fill="auto"/>
        <w:tabs>
          <w:tab w:val="left" w:pos="994"/>
        </w:tabs>
        <w:spacing w:after="0" w:line="276" w:lineRule="auto"/>
        <w:ind w:left="20" w:firstLine="720"/>
        <w:contextualSpacing/>
        <w:jc w:val="both"/>
        <w:rPr>
          <w:sz w:val="24"/>
          <w:szCs w:val="24"/>
        </w:rPr>
      </w:pPr>
      <w:r w:rsidRPr="00D663D3">
        <w:rPr>
          <w:sz w:val="24"/>
          <w:szCs w:val="24"/>
        </w:rPr>
        <w:t>увеличение времени на выполнение заданий;</w:t>
      </w:r>
    </w:p>
    <w:p w:rsidR="00AD4AFA" w:rsidRPr="00D663D3" w:rsidRDefault="00AD4AFA" w:rsidP="00445686">
      <w:pPr>
        <w:pStyle w:val="a6"/>
        <w:numPr>
          <w:ilvl w:val="1"/>
          <w:numId w:val="8"/>
        </w:numPr>
        <w:shd w:val="clear" w:color="auto" w:fill="auto"/>
        <w:tabs>
          <w:tab w:val="left" w:pos="1081"/>
        </w:tabs>
        <w:spacing w:after="0" w:line="276" w:lineRule="auto"/>
        <w:ind w:left="20" w:firstLine="720"/>
        <w:contextualSpacing/>
        <w:jc w:val="both"/>
        <w:rPr>
          <w:sz w:val="24"/>
          <w:szCs w:val="24"/>
        </w:rPr>
      </w:pPr>
      <w:r w:rsidRPr="00D663D3">
        <w:rPr>
          <w:sz w:val="24"/>
          <w:szCs w:val="24"/>
        </w:rPr>
        <w:t>возможность организации короткого перерыва (10-15 мин) при нарастании в поведении ребенка проявлений утомления, истощения;</w:t>
      </w:r>
    </w:p>
    <w:p w:rsidR="00AD4AFA" w:rsidRPr="00D663D3" w:rsidRDefault="00AD4AFA" w:rsidP="00445686">
      <w:pPr>
        <w:pStyle w:val="a6"/>
        <w:numPr>
          <w:ilvl w:val="1"/>
          <w:numId w:val="8"/>
        </w:numPr>
        <w:shd w:val="clear" w:color="auto" w:fill="auto"/>
        <w:tabs>
          <w:tab w:val="left" w:pos="1076"/>
        </w:tabs>
        <w:spacing w:after="0" w:line="276" w:lineRule="auto"/>
        <w:ind w:left="20" w:firstLine="720"/>
        <w:contextualSpacing/>
        <w:jc w:val="both"/>
        <w:rPr>
          <w:sz w:val="24"/>
          <w:szCs w:val="24"/>
        </w:rPr>
      </w:pPr>
      <w:r w:rsidRPr="00D663D3">
        <w:rPr>
          <w:sz w:val="24"/>
          <w:szCs w:val="24"/>
        </w:rPr>
        <w:t xml:space="preserve">недопустимыми являются негативные реакции со стороны педагога, создание ситуаций, приводящих к эмоциональному </w:t>
      </w:r>
      <w:proofErr w:type="spellStart"/>
      <w:r w:rsidRPr="00D663D3">
        <w:rPr>
          <w:sz w:val="24"/>
          <w:szCs w:val="24"/>
        </w:rPr>
        <w:t>травмированию</w:t>
      </w:r>
      <w:proofErr w:type="spellEnd"/>
      <w:r w:rsidRPr="00D663D3">
        <w:rPr>
          <w:sz w:val="24"/>
          <w:szCs w:val="24"/>
        </w:rPr>
        <w:t xml:space="preserve"> ребенка.</w:t>
      </w:r>
    </w:p>
    <w:p w:rsidR="00AD4AFA" w:rsidRPr="00FA329F" w:rsidRDefault="00AD4AFA" w:rsidP="00445686">
      <w:pPr>
        <w:pStyle w:val="3"/>
        <w:numPr>
          <w:ilvl w:val="2"/>
          <w:numId w:val="43"/>
        </w:numPr>
        <w:rPr>
          <w:rFonts w:ascii="Times New Roman" w:hAnsi="Times New Roman"/>
          <w:sz w:val="24"/>
          <w:szCs w:val="24"/>
        </w:rPr>
      </w:pPr>
      <w:bookmarkStart w:id="83" w:name="bookmark101"/>
      <w:bookmarkStart w:id="84" w:name="_Toc65245368"/>
      <w:proofErr w:type="spellStart"/>
      <w:r w:rsidRPr="00FA329F">
        <w:rPr>
          <w:rFonts w:ascii="Times New Roman" w:hAnsi="Times New Roman"/>
          <w:sz w:val="24"/>
          <w:szCs w:val="24"/>
        </w:rPr>
        <w:t>Критериальная</w:t>
      </w:r>
      <w:proofErr w:type="spellEnd"/>
      <w:r w:rsidRPr="00FA329F">
        <w:rPr>
          <w:rFonts w:ascii="Times New Roman" w:hAnsi="Times New Roman"/>
          <w:sz w:val="24"/>
          <w:szCs w:val="24"/>
        </w:rPr>
        <w:t xml:space="preserve"> база</w:t>
      </w:r>
      <w:bookmarkEnd w:id="83"/>
      <w:bookmarkEnd w:id="84"/>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rStyle w:val="312"/>
          <w:sz w:val="24"/>
          <w:szCs w:val="24"/>
        </w:rPr>
        <w:t xml:space="preserve">Основу </w:t>
      </w:r>
      <w:proofErr w:type="spellStart"/>
      <w:r w:rsidRPr="00D663D3">
        <w:rPr>
          <w:rStyle w:val="312"/>
          <w:sz w:val="24"/>
          <w:szCs w:val="24"/>
        </w:rPr>
        <w:t>критериальной</w:t>
      </w:r>
      <w:proofErr w:type="spellEnd"/>
      <w:r w:rsidRPr="00D663D3">
        <w:rPr>
          <w:rStyle w:val="312"/>
          <w:sz w:val="24"/>
          <w:szCs w:val="24"/>
        </w:rPr>
        <w:t xml:space="preserve"> базы</w:t>
      </w:r>
      <w:r w:rsidRPr="00D663D3">
        <w:rPr>
          <w:sz w:val="24"/>
          <w:szCs w:val="24"/>
        </w:rPr>
        <w:t xml:space="preserve"> составляют Планируемые результаты освоения программ по учебным предметам, междисциплинарным программам («Чтение: работа с информацией» и «Программа УУД»), программы коррекционной работы.</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85" w:name="bookmark102"/>
      <w:r w:rsidRPr="00D663D3">
        <w:rPr>
          <w:sz w:val="24"/>
          <w:szCs w:val="24"/>
        </w:rPr>
        <w:t>Критерии оценки достижения Планируемых результатов</w:t>
      </w:r>
      <w:r w:rsidRPr="00D663D3">
        <w:rPr>
          <w:rStyle w:val="7b"/>
          <w:b/>
          <w:bCs/>
          <w:sz w:val="24"/>
          <w:szCs w:val="24"/>
        </w:rPr>
        <w:t xml:space="preserve"> должны:</w:t>
      </w:r>
      <w:bookmarkEnd w:id="85"/>
    </w:p>
    <w:p w:rsidR="00AD4AFA" w:rsidRPr="00D663D3" w:rsidRDefault="00AD4AFA" w:rsidP="00445686">
      <w:pPr>
        <w:pStyle w:val="a6"/>
        <w:numPr>
          <w:ilvl w:val="0"/>
          <w:numId w:val="7"/>
        </w:numPr>
        <w:shd w:val="clear" w:color="auto" w:fill="auto"/>
        <w:tabs>
          <w:tab w:val="left" w:pos="927"/>
        </w:tabs>
        <w:spacing w:after="0" w:line="276" w:lineRule="auto"/>
        <w:ind w:left="20" w:firstLine="720"/>
        <w:contextualSpacing/>
        <w:jc w:val="both"/>
        <w:rPr>
          <w:sz w:val="24"/>
          <w:szCs w:val="24"/>
        </w:rPr>
      </w:pPr>
      <w:r w:rsidRPr="00D663D3">
        <w:rPr>
          <w:sz w:val="24"/>
          <w:szCs w:val="24"/>
        </w:rPr>
        <w:t xml:space="preserve">описывать реальные результаты, которые могут быть продемонстрированы обучающимся в процессе оценки и свидетельствуют о достижении Планируемых результатов освоения АООП НОО </w:t>
      </w:r>
      <w:r w:rsidR="002120DC" w:rsidRPr="00D663D3">
        <w:rPr>
          <w:sz w:val="24"/>
          <w:szCs w:val="24"/>
        </w:rPr>
        <w:t>Лицея</w:t>
      </w:r>
      <w:r w:rsidRPr="00D663D3">
        <w:rPr>
          <w:sz w:val="24"/>
          <w:szCs w:val="24"/>
        </w:rPr>
        <w:t>;</w:t>
      </w:r>
    </w:p>
    <w:p w:rsidR="00AD4AFA" w:rsidRPr="00D663D3" w:rsidRDefault="00AD4AFA" w:rsidP="00445686">
      <w:pPr>
        <w:pStyle w:val="a6"/>
        <w:numPr>
          <w:ilvl w:val="0"/>
          <w:numId w:val="7"/>
        </w:numPr>
        <w:shd w:val="clear" w:color="auto" w:fill="auto"/>
        <w:tabs>
          <w:tab w:val="left" w:pos="938"/>
        </w:tabs>
        <w:spacing w:after="0" w:line="276" w:lineRule="auto"/>
        <w:ind w:left="40" w:firstLine="720"/>
        <w:contextualSpacing/>
        <w:jc w:val="both"/>
        <w:rPr>
          <w:sz w:val="24"/>
          <w:szCs w:val="24"/>
        </w:rPr>
      </w:pPr>
      <w:r w:rsidRPr="00D663D3">
        <w:rPr>
          <w:sz w:val="24"/>
          <w:szCs w:val="24"/>
        </w:rPr>
        <w:t>дифференцировать результаты деятельности обучающегося по уровням;</w:t>
      </w:r>
    </w:p>
    <w:p w:rsidR="00AD4AFA" w:rsidRPr="00D663D3" w:rsidRDefault="00AD4AFA" w:rsidP="00445686">
      <w:pPr>
        <w:pStyle w:val="a6"/>
        <w:numPr>
          <w:ilvl w:val="0"/>
          <w:numId w:val="7"/>
        </w:numPr>
        <w:shd w:val="clear" w:color="auto" w:fill="auto"/>
        <w:tabs>
          <w:tab w:val="left" w:pos="942"/>
        </w:tabs>
        <w:spacing w:after="0" w:line="276" w:lineRule="auto"/>
        <w:ind w:left="40" w:firstLine="720"/>
        <w:contextualSpacing/>
        <w:jc w:val="both"/>
        <w:rPr>
          <w:sz w:val="24"/>
          <w:szCs w:val="24"/>
        </w:rPr>
      </w:pPr>
      <w:r w:rsidRPr="00D663D3">
        <w:rPr>
          <w:sz w:val="24"/>
          <w:szCs w:val="24"/>
        </w:rPr>
        <w:t>описывать результаты индивидуальной динамики обучающегося;</w:t>
      </w:r>
    </w:p>
    <w:p w:rsidR="00AD4AFA" w:rsidRPr="00D663D3" w:rsidRDefault="00AD4AFA" w:rsidP="00445686">
      <w:pPr>
        <w:pStyle w:val="a6"/>
        <w:numPr>
          <w:ilvl w:val="0"/>
          <w:numId w:val="7"/>
        </w:numPr>
        <w:shd w:val="clear" w:color="auto" w:fill="auto"/>
        <w:tabs>
          <w:tab w:val="left" w:pos="947"/>
        </w:tabs>
        <w:spacing w:after="0" w:line="276" w:lineRule="auto"/>
        <w:ind w:left="40" w:firstLine="720"/>
        <w:contextualSpacing/>
        <w:jc w:val="both"/>
        <w:rPr>
          <w:sz w:val="24"/>
          <w:szCs w:val="24"/>
        </w:rPr>
      </w:pPr>
      <w:r w:rsidRPr="00D663D3">
        <w:rPr>
          <w:sz w:val="24"/>
          <w:szCs w:val="24"/>
        </w:rPr>
        <w:t>описывать результаты деятельности обучающегося, достаточные для принятия решения о достижении соответствующего уровня овладения учебным материалом.</w:t>
      </w:r>
    </w:p>
    <w:p w:rsidR="00AD4AFA" w:rsidRPr="00D663D3" w:rsidRDefault="00AD4AFA" w:rsidP="0033268F">
      <w:pPr>
        <w:pStyle w:val="210"/>
        <w:shd w:val="clear" w:color="auto" w:fill="auto"/>
        <w:spacing w:line="276" w:lineRule="auto"/>
        <w:ind w:left="40" w:firstLine="720"/>
        <w:contextualSpacing/>
        <w:jc w:val="both"/>
        <w:rPr>
          <w:sz w:val="24"/>
          <w:szCs w:val="24"/>
        </w:rPr>
      </w:pPr>
      <w:r w:rsidRPr="00D663D3">
        <w:rPr>
          <w:sz w:val="24"/>
          <w:szCs w:val="24"/>
        </w:rPr>
        <w:t>Уровни достижения Планируемых результатов:</w:t>
      </w:r>
    </w:p>
    <w:p w:rsidR="00AD4AFA" w:rsidRPr="00D663D3" w:rsidRDefault="00AD4AFA" w:rsidP="00445686">
      <w:pPr>
        <w:pStyle w:val="a6"/>
        <w:numPr>
          <w:ilvl w:val="0"/>
          <w:numId w:val="7"/>
        </w:numPr>
        <w:shd w:val="clear" w:color="auto" w:fill="auto"/>
        <w:tabs>
          <w:tab w:val="left" w:pos="952"/>
        </w:tabs>
        <w:spacing w:after="0" w:line="276" w:lineRule="auto"/>
        <w:ind w:left="40" w:firstLine="720"/>
        <w:contextualSpacing/>
        <w:jc w:val="both"/>
        <w:rPr>
          <w:sz w:val="24"/>
          <w:szCs w:val="24"/>
        </w:rPr>
      </w:pPr>
      <w:r w:rsidRPr="00D663D3">
        <w:rPr>
          <w:rStyle w:val="300"/>
          <w:sz w:val="24"/>
          <w:szCs w:val="24"/>
        </w:rPr>
        <w:t>базовый (опорный) уровень</w:t>
      </w:r>
      <w:r w:rsidRPr="00D663D3">
        <w:rPr>
          <w:sz w:val="24"/>
          <w:szCs w:val="24"/>
        </w:rPr>
        <w:t xml:space="preserve"> - усвоение опорной системы знаний, необходимой для продолжения образования на следующем уровне. Осуществляется с помощью стандартных задач (заданий), в которых очевиден способ решения.</w:t>
      </w:r>
    </w:p>
    <w:p w:rsidR="00AD4AFA" w:rsidRPr="00D663D3" w:rsidRDefault="00AD4AFA" w:rsidP="0033268F">
      <w:pPr>
        <w:pStyle w:val="210"/>
        <w:shd w:val="clear" w:color="auto" w:fill="auto"/>
        <w:spacing w:line="276" w:lineRule="auto"/>
        <w:ind w:left="40" w:firstLine="720"/>
        <w:contextualSpacing/>
        <w:jc w:val="both"/>
        <w:rPr>
          <w:sz w:val="24"/>
          <w:szCs w:val="24"/>
        </w:rPr>
      </w:pPr>
      <w:r w:rsidRPr="00D663D3">
        <w:rPr>
          <w:sz w:val="24"/>
          <w:szCs w:val="24"/>
        </w:rPr>
        <w:t>Решение об освоении или не</w:t>
      </w:r>
      <w:r w:rsidR="00326501" w:rsidRPr="00D663D3">
        <w:rPr>
          <w:sz w:val="24"/>
          <w:szCs w:val="24"/>
        </w:rPr>
        <w:t xml:space="preserve"> </w:t>
      </w:r>
      <w:r w:rsidRPr="00D663D3">
        <w:rPr>
          <w:sz w:val="24"/>
          <w:szCs w:val="24"/>
        </w:rPr>
        <w:t xml:space="preserve">освоении учебного материала принимается на основе результатов выполнения заданий базового уровня, с учетом возможных </w:t>
      </w:r>
      <w:r w:rsidRPr="00D663D3">
        <w:rPr>
          <w:sz w:val="24"/>
          <w:szCs w:val="24"/>
        </w:rPr>
        <w:lastRenderedPageBreak/>
        <w:t>специфических трудностей в освоении основных школьных навыков (письмо, счет, чтение) и на основании положительной индивидуальной динамики.</w:t>
      </w:r>
    </w:p>
    <w:p w:rsidR="00AD4AFA" w:rsidRPr="00D663D3" w:rsidRDefault="00AD4AFA" w:rsidP="0033268F">
      <w:pPr>
        <w:pStyle w:val="a6"/>
        <w:shd w:val="clear" w:color="auto" w:fill="auto"/>
        <w:spacing w:after="0" w:line="276" w:lineRule="auto"/>
        <w:ind w:left="40" w:firstLine="720"/>
        <w:contextualSpacing/>
        <w:jc w:val="both"/>
        <w:rPr>
          <w:sz w:val="24"/>
          <w:szCs w:val="24"/>
        </w:rPr>
      </w:pPr>
      <w:r w:rsidRPr="00D663D3">
        <w:rPr>
          <w:rStyle w:val="6a"/>
          <w:sz w:val="24"/>
          <w:szCs w:val="24"/>
        </w:rPr>
        <w:t>Минимальный критерий освоения учебного материала</w:t>
      </w:r>
      <w:r w:rsidRPr="00D663D3">
        <w:rPr>
          <w:sz w:val="24"/>
          <w:szCs w:val="24"/>
        </w:rPr>
        <w:t xml:space="preserve"> находится в пределах от 50 до 65 % от максимального балла, который можно получить за выполнение всей работы. Если проверочная работа содержит задания только с выбором ответа, то критерий освоения составляет 65%. Если в проверочной работе используются задания только со свободным ответом (кратким или развернутым), то критерий освоения составляет 50%.</w:t>
      </w:r>
    </w:p>
    <w:p w:rsidR="00AD4AFA" w:rsidRPr="00D663D3" w:rsidRDefault="00AD4AFA" w:rsidP="0033268F">
      <w:pPr>
        <w:pStyle w:val="a6"/>
        <w:shd w:val="clear" w:color="auto" w:fill="auto"/>
        <w:spacing w:after="0" w:line="276" w:lineRule="auto"/>
        <w:ind w:left="40" w:firstLine="720"/>
        <w:contextualSpacing/>
        <w:jc w:val="both"/>
        <w:rPr>
          <w:sz w:val="24"/>
          <w:szCs w:val="24"/>
        </w:rPr>
      </w:pPr>
      <w:r w:rsidRPr="00D663D3">
        <w:rPr>
          <w:sz w:val="24"/>
          <w:szCs w:val="24"/>
        </w:rPr>
        <w:t>Если обучающийся набрал число баллов, равное или превышающее данный минимальный критерий освоения учебного материала, то делается вывод о том, что он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учебно- познавательных и учебно-практических задач средствами данного предмета на базовом уровне.</w:t>
      </w:r>
    </w:p>
    <w:p w:rsidR="00AD4AFA" w:rsidRPr="00D663D3" w:rsidRDefault="00AD4AFA" w:rsidP="0033268F">
      <w:pPr>
        <w:pStyle w:val="a6"/>
        <w:shd w:val="clear" w:color="auto" w:fill="auto"/>
        <w:spacing w:after="0" w:line="276" w:lineRule="auto"/>
        <w:ind w:left="40" w:firstLine="720"/>
        <w:contextualSpacing/>
        <w:jc w:val="both"/>
        <w:rPr>
          <w:sz w:val="24"/>
          <w:szCs w:val="24"/>
        </w:rPr>
      </w:pPr>
      <w:r w:rsidRPr="00D663D3">
        <w:rPr>
          <w:sz w:val="24"/>
          <w:szCs w:val="24"/>
        </w:rPr>
        <w:t>Измерительные материалы для проведения</w:t>
      </w:r>
      <w:r w:rsidRPr="00D663D3">
        <w:rPr>
          <w:rStyle w:val="300"/>
          <w:sz w:val="24"/>
          <w:szCs w:val="24"/>
        </w:rPr>
        <w:t xml:space="preserve"> комплексной итоговой работы </w:t>
      </w:r>
      <w:r w:rsidRPr="00D663D3">
        <w:rPr>
          <w:sz w:val="24"/>
          <w:szCs w:val="24"/>
        </w:rPr>
        <w:t>включают разное число комплексных заданий, которое определяется особенностями объекта оценки.</w:t>
      </w:r>
    </w:p>
    <w:p w:rsidR="00AD4AFA" w:rsidRPr="00D663D3" w:rsidRDefault="00AD4AFA" w:rsidP="0033268F">
      <w:pPr>
        <w:pStyle w:val="a6"/>
        <w:shd w:val="clear" w:color="auto" w:fill="auto"/>
        <w:spacing w:after="0" w:line="276" w:lineRule="auto"/>
        <w:ind w:left="40" w:firstLine="720"/>
        <w:contextualSpacing/>
        <w:jc w:val="both"/>
        <w:rPr>
          <w:sz w:val="24"/>
          <w:szCs w:val="24"/>
        </w:rPr>
      </w:pPr>
      <w:r w:rsidRPr="00D663D3">
        <w:rPr>
          <w:rStyle w:val="6a"/>
          <w:sz w:val="24"/>
          <w:szCs w:val="24"/>
        </w:rPr>
        <w:t>Минимальный критерий освоения учебного материала</w:t>
      </w:r>
      <w:r w:rsidRPr="00D663D3">
        <w:rPr>
          <w:sz w:val="24"/>
          <w:szCs w:val="24"/>
        </w:rPr>
        <w:t xml:space="preserve"> комплексной итоговой работы находится в пределах от 50% до 65% от максимального балла.</w:t>
      </w:r>
    </w:p>
    <w:p w:rsidR="00AD4AFA" w:rsidRPr="00D663D3" w:rsidRDefault="00AD4AFA" w:rsidP="0033268F">
      <w:pPr>
        <w:pStyle w:val="a6"/>
        <w:shd w:val="clear" w:color="auto" w:fill="auto"/>
        <w:spacing w:after="0" w:line="276" w:lineRule="auto"/>
        <w:ind w:left="40" w:firstLine="720"/>
        <w:contextualSpacing/>
        <w:jc w:val="both"/>
        <w:rPr>
          <w:sz w:val="24"/>
          <w:szCs w:val="24"/>
        </w:rPr>
      </w:pPr>
      <w:r w:rsidRPr="00D663D3">
        <w:rPr>
          <w:sz w:val="24"/>
          <w:szCs w:val="24"/>
        </w:rPr>
        <w:t>Если выпускник начальной школы получает за выполнение всей работы число баллов ниже заданного минимального критерия освоения учебного материала, то делается вывод о том, что он имеет недостаточную подготовку для продолжения обучения в основной школе. При такой подготовке можно прогнозировать возникновение у ученика трудностей в изуче</w:t>
      </w:r>
      <w:r w:rsidRPr="00D663D3">
        <w:rPr>
          <w:sz w:val="24"/>
          <w:szCs w:val="24"/>
        </w:rPr>
        <w:softHyphen/>
        <w:t>нии отдельных предметов в основной школе.</w:t>
      </w:r>
    </w:p>
    <w:p w:rsidR="00AD4AFA" w:rsidRPr="00D663D3" w:rsidRDefault="00AD4AFA" w:rsidP="0033268F">
      <w:pPr>
        <w:pStyle w:val="a6"/>
        <w:shd w:val="clear" w:color="auto" w:fill="auto"/>
        <w:spacing w:after="0" w:line="276" w:lineRule="auto"/>
        <w:ind w:left="40" w:firstLine="720"/>
        <w:contextualSpacing/>
        <w:jc w:val="both"/>
        <w:rPr>
          <w:sz w:val="24"/>
          <w:szCs w:val="24"/>
        </w:rPr>
      </w:pPr>
      <w:r w:rsidRPr="00D663D3">
        <w:rPr>
          <w:sz w:val="24"/>
          <w:szCs w:val="24"/>
        </w:rPr>
        <w:t>Если ученик набрал число баллов, равное или превышающее заданный минимальный критерий освоения учебного материала, то можно сделать вывод о том, что он демонстри</w:t>
      </w:r>
      <w:r w:rsidRPr="00D663D3">
        <w:rPr>
          <w:sz w:val="24"/>
          <w:szCs w:val="24"/>
        </w:rPr>
        <w:softHyphen/>
        <w:t>рует овладение основными учебными действиями, необходимыми для продолжения образования на следующем уровне, на уровне правильного выполнения учебных действий или на уровне осознанного произвольного овладения учебными действиями.</w:t>
      </w:r>
    </w:p>
    <w:p w:rsidR="00AD4AFA" w:rsidRPr="00FA329F" w:rsidRDefault="00AD4AFA" w:rsidP="00445686">
      <w:pPr>
        <w:pStyle w:val="3"/>
        <w:numPr>
          <w:ilvl w:val="2"/>
          <w:numId w:val="43"/>
        </w:numPr>
        <w:rPr>
          <w:rFonts w:ascii="Times New Roman" w:hAnsi="Times New Roman"/>
          <w:sz w:val="24"/>
          <w:szCs w:val="24"/>
        </w:rPr>
      </w:pPr>
      <w:bookmarkStart w:id="86" w:name="bookmark103"/>
      <w:bookmarkStart w:id="87" w:name="_Toc65245369"/>
      <w:r w:rsidRPr="00FA329F">
        <w:rPr>
          <w:rFonts w:ascii="Times New Roman" w:hAnsi="Times New Roman"/>
          <w:sz w:val="24"/>
          <w:szCs w:val="24"/>
        </w:rPr>
        <w:t>Итоговая оценка выпускника</w:t>
      </w:r>
      <w:bookmarkEnd w:id="86"/>
      <w:bookmarkEnd w:id="87"/>
    </w:p>
    <w:p w:rsidR="00AD4AFA" w:rsidRPr="00D663D3" w:rsidRDefault="00AD4AFA" w:rsidP="0033268F">
      <w:pPr>
        <w:pStyle w:val="210"/>
        <w:shd w:val="clear" w:color="auto" w:fill="auto"/>
        <w:spacing w:line="276" w:lineRule="auto"/>
        <w:ind w:left="40" w:firstLine="720"/>
        <w:contextualSpacing/>
        <w:jc w:val="both"/>
        <w:rPr>
          <w:sz w:val="24"/>
          <w:szCs w:val="24"/>
        </w:rPr>
      </w:pPr>
      <w:r w:rsidRPr="00D663D3">
        <w:rPr>
          <w:sz w:val="24"/>
          <w:szCs w:val="24"/>
        </w:rPr>
        <w:t>На итоговую оценку НОО выносятся:</w:t>
      </w:r>
    </w:p>
    <w:p w:rsidR="00AD4AFA" w:rsidRPr="00D663D3" w:rsidRDefault="00AD4AFA" w:rsidP="00445686">
      <w:pPr>
        <w:pStyle w:val="a6"/>
        <w:numPr>
          <w:ilvl w:val="0"/>
          <w:numId w:val="7"/>
        </w:numPr>
        <w:shd w:val="clear" w:color="auto" w:fill="auto"/>
        <w:tabs>
          <w:tab w:val="left" w:pos="933"/>
        </w:tabs>
        <w:spacing w:after="0" w:line="276" w:lineRule="auto"/>
        <w:ind w:left="40" w:firstLine="720"/>
        <w:contextualSpacing/>
        <w:jc w:val="both"/>
        <w:rPr>
          <w:sz w:val="24"/>
          <w:szCs w:val="24"/>
        </w:rPr>
      </w:pPr>
      <w:r w:rsidRPr="00D663D3">
        <w:rPr>
          <w:rStyle w:val="6a"/>
          <w:sz w:val="24"/>
          <w:szCs w:val="24"/>
        </w:rPr>
        <w:t>предметные результаты освоения АООП НОО</w:t>
      </w:r>
      <w:r w:rsidRPr="00D663D3">
        <w:rPr>
          <w:sz w:val="24"/>
          <w:szCs w:val="24"/>
        </w:rPr>
        <w:t>, описанные в разделе «Выпускник научится» Планируемых результатов;</w:t>
      </w:r>
    </w:p>
    <w:p w:rsidR="00AD4AFA" w:rsidRPr="00D663D3" w:rsidRDefault="00AD4AFA" w:rsidP="00445686">
      <w:pPr>
        <w:pStyle w:val="63"/>
        <w:numPr>
          <w:ilvl w:val="0"/>
          <w:numId w:val="7"/>
        </w:numPr>
        <w:shd w:val="clear" w:color="auto" w:fill="auto"/>
        <w:tabs>
          <w:tab w:val="left" w:pos="962"/>
        </w:tabs>
        <w:spacing w:before="0" w:line="276" w:lineRule="auto"/>
        <w:ind w:left="40" w:firstLine="720"/>
        <w:contextualSpacing/>
        <w:jc w:val="both"/>
        <w:rPr>
          <w:sz w:val="24"/>
          <w:szCs w:val="24"/>
        </w:rPr>
      </w:pPr>
      <w:r w:rsidRPr="00D663D3">
        <w:rPr>
          <w:sz w:val="24"/>
          <w:szCs w:val="24"/>
        </w:rPr>
        <w:t>метапредметные результаты</w:t>
      </w:r>
      <w:r w:rsidRPr="00D663D3">
        <w:rPr>
          <w:rStyle w:val="620"/>
          <w:i/>
          <w:iCs/>
          <w:sz w:val="24"/>
          <w:szCs w:val="24"/>
        </w:rPr>
        <w:t xml:space="preserve"> (действия) -</w:t>
      </w:r>
      <w:r w:rsidRPr="00D663D3">
        <w:rPr>
          <w:sz w:val="24"/>
          <w:szCs w:val="24"/>
        </w:rPr>
        <w:t xml:space="preserve"> речевые (навыки осознанного чтения и работы с информацией) и коммуникативные</w:t>
      </w:r>
      <w:r w:rsidRPr="00D663D3">
        <w:rPr>
          <w:rStyle w:val="620"/>
          <w:i/>
          <w:iCs/>
          <w:sz w:val="24"/>
          <w:szCs w:val="24"/>
        </w:rPr>
        <w:t xml:space="preserve"> (учебное сотрудничество с учителем и сверстниками);</w:t>
      </w:r>
    </w:p>
    <w:p w:rsidR="00AD4AFA" w:rsidRPr="00D663D3" w:rsidRDefault="00AD4AFA" w:rsidP="0033268F">
      <w:pPr>
        <w:pStyle w:val="210"/>
        <w:shd w:val="clear" w:color="auto" w:fill="auto"/>
        <w:spacing w:line="276" w:lineRule="auto"/>
        <w:ind w:left="40" w:firstLine="720"/>
        <w:contextualSpacing/>
        <w:jc w:val="both"/>
        <w:rPr>
          <w:sz w:val="24"/>
          <w:szCs w:val="24"/>
        </w:rPr>
      </w:pPr>
      <w:r w:rsidRPr="00D663D3">
        <w:rPr>
          <w:sz w:val="24"/>
          <w:szCs w:val="24"/>
        </w:rPr>
        <w:t>Итоговая оценка выпускника НОО формируется на основе:</w:t>
      </w:r>
    </w:p>
    <w:p w:rsidR="00AD4AFA" w:rsidRPr="00D663D3" w:rsidRDefault="00AD4AFA" w:rsidP="00445686">
      <w:pPr>
        <w:pStyle w:val="a6"/>
        <w:numPr>
          <w:ilvl w:val="0"/>
          <w:numId w:val="9"/>
        </w:numPr>
        <w:shd w:val="clear" w:color="auto" w:fill="auto"/>
        <w:tabs>
          <w:tab w:val="left" w:pos="938"/>
        </w:tabs>
        <w:spacing w:after="0" w:line="276" w:lineRule="auto"/>
        <w:ind w:left="40" w:firstLine="720"/>
        <w:contextualSpacing/>
        <w:jc w:val="both"/>
        <w:rPr>
          <w:sz w:val="24"/>
          <w:szCs w:val="24"/>
        </w:rPr>
      </w:pPr>
      <w:r w:rsidRPr="00D663D3">
        <w:rPr>
          <w:sz w:val="24"/>
          <w:szCs w:val="24"/>
        </w:rPr>
        <w:t>оценки за</w:t>
      </w:r>
      <w:r w:rsidRPr="00D663D3">
        <w:rPr>
          <w:rStyle w:val="6a"/>
          <w:sz w:val="24"/>
          <w:szCs w:val="24"/>
        </w:rPr>
        <w:t xml:space="preserve"> итоговую аттестацию</w:t>
      </w:r>
      <w:r w:rsidRPr="00D663D3">
        <w:rPr>
          <w:sz w:val="24"/>
          <w:szCs w:val="24"/>
        </w:rPr>
        <w:t xml:space="preserve"> с аттестационными испытаниями</w:t>
      </w:r>
      <w:r w:rsidRPr="00D663D3">
        <w:rPr>
          <w:rStyle w:val="6a"/>
          <w:sz w:val="24"/>
          <w:szCs w:val="24"/>
        </w:rPr>
        <w:t xml:space="preserve"> за выполнение итоговых работ</w:t>
      </w:r>
      <w:r w:rsidRPr="00D663D3">
        <w:rPr>
          <w:sz w:val="24"/>
          <w:szCs w:val="24"/>
        </w:rPr>
        <w:t xml:space="preserve"> (по русскому языку, математике, комплексной работы на </w:t>
      </w:r>
      <w:proofErr w:type="spellStart"/>
      <w:r w:rsidRPr="00D663D3">
        <w:rPr>
          <w:sz w:val="24"/>
          <w:szCs w:val="24"/>
        </w:rPr>
        <w:t>межпредметной</w:t>
      </w:r>
      <w:proofErr w:type="spellEnd"/>
      <w:r w:rsidRPr="00D663D3">
        <w:rPr>
          <w:sz w:val="24"/>
          <w:szCs w:val="24"/>
        </w:rPr>
        <w:t xml:space="preserve"> основе).</w:t>
      </w:r>
    </w:p>
    <w:p w:rsidR="00AD4AFA" w:rsidRPr="00D663D3" w:rsidRDefault="00AD4AFA" w:rsidP="00445686">
      <w:pPr>
        <w:pStyle w:val="a6"/>
        <w:numPr>
          <w:ilvl w:val="0"/>
          <w:numId w:val="9"/>
        </w:numPr>
        <w:shd w:val="clear" w:color="auto" w:fill="auto"/>
        <w:tabs>
          <w:tab w:val="left" w:pos="938"/>
        </w:tabs>
        <w:spacing w:after="0" w:line="276" w:lineRule="auto"/>
        <w:ind w:left="40" w:firstLine="720"/>
        <w:contextualSpacing/>
        <w:jc w:val="both"/>
        <w:rPr>
          <w:sz w:val="24"/>
          <w:szCs w:val="24"/>
        </w:rPr>
      </w:pPr>
      <w:r w:rsidRPr="00D663D3">
        <w:rPr>
          <w:sz w:val="24"/>
          <w:szCs w:val="24"/>
        </w:rPr>
        <w:t>оценки за</w:t>
      </w:r>
      <w:r w:rsidRPr="00D663D3">
        <w:rPr>
          <w:rStyle w:val="6a"/>
          <w:sz w:val="24"/>
          <w:szCs w:val="24"/>
        </w:rPr>
        <w:t xml:space="preserve"> итоговую аттестацию</w:t>
      </w:r>
      <w:r w:rsidRPr="00D663D3">
        <w:rPr>
          <w:sz w:val="24"/>
          <w:szCs w:val="24"/>
        </w:rPr>
        <w:t xml:space="preserve"> без аттестационных испытаний (по остальным</w:t>
      </w:r>
    </w:p>
    <w:p w:rsidR="00AD4AFA" w:rsidRPr="00D663D3" w:rsidRDefault="00AD4AFA" w:rsidP="0033268F">
      <w:pPr>
        <w:pStyle w:val="a6"/>
        <w:shd w:val="clear" w:color="auto" w:fill="auto"/>
        <w:spacing w:after="0" w:line="276" w:lineRule="auto"/>
        <w:ind w:left="20" w:firstLine="0"/>
        <w:contextualSpacing/>
        <w:jc w:val="both"/>
        <w:rPr>
          <w:sz w:val="24"/>
          <w:szCs w:val="24"/>
        </w:rPr>
      </w:pPr>
      <w:r w:rsidRPr="00D663D3">
        <w:rPr>
          <w:sz w:val="24"/>
          <w:szCs w:val="24"/>
        </w:rPr>
        <w:t>учебным предметам учебного плана).</w:t>
      </w:r>
    </w:p>
    <w:p w:rsidR="00AD4AFA" w:rsidRPr="00D663D3" w:rsidRDefault="00AD4AFA" w:rsidP="0033268F">
      <w:pPr>
        <w:pStyle w:val="a6"/>
        <w:shd w:val="clear" w:color="auto" w:fill="auto"/>
        <w:spacing w:after="0" w:line="276" w:lineRule="auto"/>
        <w:ind w:left="20" w:firstLine="1060"/>
        <w:contextualSpacing/>
        <w:jc w:val="both"/>
        <w:rPr>
          <w:sz w:val="24"/>
          <w:szCs w:val="24"/>
        </w:rPr>
      </w:pPr>
      <w:r w:rsidRPr="00D663D3">
        <w:rPr>
          <w:rStyle w:val="55"/>
          <w:sz w:val="24"/>
          <w:szCs w:val="24"/>
        </w:rPr>
        <w:t>заключений специалистов</w:t>
      </w:r>
      <w:r w:rsidRPr="00D663D3">
        <w:rPr>
          <w:sz w:val="24"/>
          <w:szCs w:val="24"/>
        </w:rPr>
        <w:t xml:space="preserve"> </w:t>
      </w:r>
      <w:proofErr w:type="spellStart"/>
      <w:r w:rsidRPr="00D663D3">
        <w:rPr>
          <w:sz w:val="24"/>
          <w:szCs w:val="24"/>
        </w:rPr>
        <w:t>шПМПк</w:t>
      </w:r>
      <w:proofErr w:type="spellEnd"/>
      <w:r w:rsidRPr="00D663D3">
        <w:rPr>
          <w:sz w:val="24"/>
          <w:szCs w:val="24"/>
        </w:rPr>
        <w:t xml:space="preserve"> о результатах освоения программы коррекционной работы.</w:t>
      </w:r>
    </w:p>
    <w:p w:rsidR="00AD4AFA" w:rsidRPr="00D663D3" w:rsidRDefault="00AD4AFA" w:rsidP="0033268F">
      <w:pPr>
        <w:pStyle w:val="a6"/>
        <w:shd w:val="clear" w:color="auto" w:fill="auto"/>
        <w:spacing w:after="0" w:line="276" w:lineRule="auto"/>
        <w:ind w:left="20" w:firstLine="740"/>
        <w:contextualSpacing/>
        <w:jc w:val="both"/>
        <w:rPr>
          <w:sz w:val="24"/>
          <w:szCs w:val="24"/>
        </w:rPr>
      </w:pPr>
      <w:r w:rsidRPr="00D663D3">
        <w:rPr>
          <w:sz w:val="24"/>
          <w:szCs w:val="24"/>
        </w:rPr>
        <w:t xml:space="preserve">Оценки за итоговые работы характеризуют уровень усвоения обучающимися опорной системы знаний по русскому языку и математике, а также уровень овладения </w:t>
      </w:r>
      <w:proofErr w:type="spellStart"/>
      <w:r w:rsidRPr="00D663D3">
        <w:rPr>
          <w:sz w:val="24"/>
          <w:szCs w:val="24"/>
        </w:rPr>
        <w:t>метапредметными</w:t>
      </w:r>
      <w:proofErr w:type="spellEnd"/>
      <w:r w:rsidRPr="00D663D3">
        <w:rPr>
          <w:sz w:val="24"/>
          <w:szCs w:val="24"/>
        </w:rPr>
        <w:t xml:space="preserve"> действиями.</w:t>
      </w:r>
    </w:p>
    <w:p w:rsidR="00AD4AFA" w:rsidRPr="00D663D3" w:rsidRDefault="00AD4AFA" w:rsidP="0033268F">
      <w:pPr>
        <w:pStyle w:val="71"/>
        <w:keepNext/>
        <w:keepLines/>
        <w:shd w:val="clear" w:color="auto" w:fill="auto"/>
        <w:spacing w:after="0" w:line="276" w:lineRule="auto"/>
        <w:ind w:left="20" w:firstLine="740"/>
        <w:contextualSpacing/>
        <w:jc w:val="both"/>
        <w:rPr>
          <w:sz w:val="24"/>
          <w:szCs w:val="24"/>
        </w:rPr>
      </w:pPr>
      <w:bookmarkStart w:id="88" w:name="bookmark104"/>
      <w:r w:rsidRPr="00D663D3">
        <w:rPr>
          <w:sz w:val="24"/>
          <w:szCs w:val="24"/>
        </w:rPr>
        <w:lastRenderedPageBreak/>
        <w:t>Выводы о достижении Планируемых результатов:</w:t>
      </w:r>
      <w:bookmarkEnd w:id="88"/>
    </w:p>
    <w:p w:rsidR="00AD4AFA" w:rsidRPr="00D663D3" w:rsidRDefault="00AD4AFA" w:rsidP="00445686">
      <w:pPr>
        <w:pStyle w:val="a6"/>
        <w:numPr>
          <w:ilvl w:val="0"/>
          <w:numId w:val="7"/>
        </w:numPr>
        <w:shd w:val="clear" w:color="auto" w:fill="auto"/>
        <w:tabs>
          <w:tab w:val="left" w:pos="922"/>
        </w:tabs>
        <w:spacing w:after="0" w:line="276" w:lineRule="auto"/>
        <w:ind w:left="20" w:firstLine="740"/>
        <w:contextualSpacing/>
        <w:jc w:val="both"/>
        <w:rPr>
          <w:sz w:val="24"/>
          <w:szCs w:val="24"/>
        </w:rPr>
      </w:pPr>
      <w:r w:rsidRPr="00D663D3">
        <w:rPr>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в материалах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AD4AFA" w:rsidRPr="00D663D3" w:rsidRDefault="00AD4AFA" w:rsidP="00445686">
      <w:pPr>
        <w:pStyle w:val="a6"/>
        <w:numPr>
          <w:ilvl w:val="0"/>
          <w:numId w:val="7"/>
        </w:numPr>
        <w:shd w:val="clear" w:color="auto" w:fill="auto"/>
        <w:tabs>
          <w:tab w:val="left" w:pos="913"/>
        </w:tabs>
        <w:spacing w:after="0" w:line="276" w:lineRule="auto"/>
        <w:ind w:left="20" w:firstLine="740"/>
        <w:contextualSpacing/>
        <w:jc w:val="both"/>
        <w:rPr>
          <w:sz w:val="24"/>
          <w:szCs w:val="24"/>
        </w:rPr>
      </w:pPr>
      <w:r w:rsidRPr="00D663D3">
        <w:rPr>
          <w:sz w:val="24"/>
          <w:szCs w:val="24"/>
          <w:u w:val="single"/>
        </w:rPr>
        <w:t>Выпускник не овладел опорной системой знаний и учебными действиями, необходимыми для продолжения образования на следующем уровне образования:</w:t>
      </w:r>
      <w:r w:rsidRPr="00D663D3">
        <w:rPr>
          <w:sz w:val="24"/>
          <w:szCs w:val="24"/>
        </w:rPr>
        <w:t xml:space="preserve"> в материалах системы оценки не зафиксировано достижение планируемых результатов по </w:t>
      </w:r>
      <w:r w:rsidRPr="00D663D3">
        <w:rPr>
          <w:sz w:val="24"/>
          <w:szCs w:val="24"/>
          <w:u w:val="single"/>
        </w:rPr>
        <w:t>всем</w:t>
      </w:r>
      <w:r w:rsidRPr="00D663D3">
        <w:rPr>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AD4AFA" w:rsidRPr="00D663D3" w:rsidRDefault="00AD4AFA" w:rsidP="0033268F">
      <w:pPr>
        <w:pStyle w:val="a6"/>
        <w:shd w:val="clear" w:color="auto" w:fill="auto"/>
        <w:spacing w:after="0" w:line="276" w:lineRule="auto"/>
        <w:ind w:left="20" w:firstLine="740"/>
        <w:contextualSpacing/>
        <w:jc w:val="both"/>
        <w:rPr>
          <w:sz w:val="24"/>
          <w:szCs w:val="24"/>
        </w:rPr>
      </w:pPr>
      <w:r w:rsidRPr="00D663D3">
        <w:rPr>
          <w:sz w:val="24"/>
          <w:szCs w:val="24"/>
        </w:rPr>
        <w:t>Оценивание итоговых работ производится с учетом специфических трудностей обучающихся с ЗПР в овладении письмом, чтением, счетом. Вывод об успешности овладения содержанием АООП НОО делается на основании положительной индивидуальной динамики обучающегося.</w:t>
      </w:r>
    </w:p>
    <w:p w:rsidR="00AD4AFA" w:rsidRPr="00D663D3" w:rsidRDefault="00AD4AFA" w:rsidP="0033268F">
      <w:pPr>
        <w:pStyle w:val="71"/>
        <w:keepNext/>
        <w:keepLines/>
        <w:shd w:val="clear" w:color="auto" w:fill="auto"/>
        <w:spacing w:after="0" w:line="276" w:lineRule="auto"/>
        <w:ind w:left="20" w:firstLine="740"/>
        <w:contextualSpacing/>
        <w:jc w:val="both"/>
        <w:rPr>
          <w:sz w:val="24"/>
          <w:szCs w:val="24"/>
        </w:rPr>
      </w:pPr>
      <w:bookmarkStart w:id="89" w:name="bookmark105"/>
      <w:r w:rsidRPr="00D663D3">
        <w:rPr>
          <w:sz w:val="24"/>
          <w:szCs w:val="24"/>
        </w:rPr>
        <w:t>Выводы по каждому обучающемуся с ЗПР делаются на основании рекомендаций специалистов ПМПК.</w:t>
      </w:r>
      <w:bookmarkEnd w:id="89"/>
    </w:p>
    <w:p w:rsidR="00AD4AFA" w:rsidRPr="00D663D3" w:rsidRDefault="00AD4AFA" w:rsidP="0033268F">
      <w:pPr>
        <w:pStyle w:val="71"/>
        <w:keepNext/>
        <w:keepLines/>
        <w:shd w:val="clear" w:color="auto" w:fill="auto"/>
        <w:spacing w:after="0" w:line="276" w:lineRule="auto"/>
        <w:ind w:left="20" w:firstLine="740"/>
        <w:contextualSpacing/>
        <w:jc w:val="both"/>
        <w:rPr>
          <w:sz w:val="24"/>
          <w:szCs w:val="24"/>
        </w:rPr>
      </w:pPr>
      <w:bookmarkStart w:id="90" w:name="bookmark106"/>
      <w:r w:rsidRPr="00D663D3">
        <w:rPr>
          <w:sz w:val="24"/>
          <w:szCs w:val="24"/>
        </w:rPr>
        <w:t>На основании выводов,</w:t>
      </w:r>
      <w:r w:rsidRPr="00D663D3">
        <w:rPr>
          <w:rStyle w:val="780"/>
          <w:b/>
          <w:bCs/>
          <w:sz w:val="24"/>
          <w:szCs w:val="24"/>
        </w:rPr>
        <w:t xml:space="preserve"> сделанных по каждому обучающемуся,</w:t>
      </w:r>
      <w:r w:rsidRPr="00D663D3">
        <w:rPr>
          <w:sz w:val="24"/>
          <w:szCs w:val="24"/>
        </w:rPr>
        <w:t xml:space="preserve"> Педагогический совет </w:t>
      </w:r>
      <w:r w:rsidR="002120DC" w:rsidRPr="00D663D3">
        <w:rPr>
          <w:sz w:val="24"/>
          <w:szCs w:val="24"/>
        </w:rPr>
        <w:t>Лицея</w:t>
      </w:r>
      <w:r w:rsidRPr="00D663D3">
        <w:rPr>
          <w:rStyle w:val="780"/>
          <w:b/>
          <w:bCs/>
          <w:sz w:val="24"/>
          <w:szCs w:val="24"/>
        </w:rPr>
        <w:t xml:space="preserve"> принимает решение об</w:t>
      </w:r>
      <w:r w:rsidRPr="00D663D3">
        <w:rPr>
          <w:sz w:val="24"/>
          <w:szCs w:val="24"/>
        </w:rPr>
        <w:t xml:space="preserve"> успешном освоении данным обучающимся АООП НОО </w:t>
      </w:r>
      <w:r w:rsidR="002120DC" w:rsidRPr="00D663D3">
        <w:rPr>
          <w:sz w:val="24"/>
          <w:szCs w:val="24"/>
        </w:rPr>
        <w:t>Лицея</w:t>
      </w:r>
      <w:r w:rsidRPr="00D663D3">
        <w:rPr>
          <w:sz w:val="24"/>
          <w:szCs w:val="24"/>
        </w:rPr>
        <w:t xml:space="preserve"> и переводе его на следующий уровень общего образования.</w:t>
      </w:r>
      <w:bookmarkEnd w:id="90"/>
    </w:p>
    <w:p w:rsidR="00AD4AFA" w:rsidRPr="00D663D3" w:rsidRDefault="00AD4AFA" w:rsidP="0033268F">
      <w:pPr>
        <w:pStyle w:val="a6"/>
        <w:shd w:val="clear" w:color="auto" w:fill="auto"/>
        <w:spacing w:after="0" w:line="276" w:lineRule="auto"/>
        <w:ind w:left="20" w:firstLine="740"/>
        <w:contextualSpacing/>
        <w:jc w:val="both"/>
        <w:rPr>
          <w:sz w:val="24"/>
          <w:szCs w:val="24"/>
        </w:rPr>
      </w:pPr>
      <w:r w:rsidRPr="00D663D3">
        <w:rPr>
          <w:sz w:val="24"/>
          <w:szCs w:val="24"/>
        </w:rPr>
        <w:t>Если итоговые оценки обучающегося не позволяют сделать однозначного вывода о достижении Планируемых результатов, решение о переводе на следующий уровень общего образования принимае</w:t>
      </w:r>
      <w:r w:rsidR="0022186D" w:rsidRPr="00D663D3">
        <w:rPr>
          <w:sz w:val="24"/>
          <w:szCs w:val="24"/>
        </w:rPr>
        <w:t>тся Педагогическим советом Лицея</w:t>
      </w:r>
      <w:r w:rsidRPr="00D663D3">
        <w:rPr>
          <w:sz w:val="24"/>
          <w:szCs w:val="24"/>
        </w:rPr>
        <w:t xml:space="preserve">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251AF5" w:rsidRDefault="00251AF5" w:rsidP="0033268F">
      <w:pPr>
        <w:rPr>
          <w:rFonts w:ascii="Times New Roman" w:hAnsi="Times New Roman" w:cs="Times New Roman"/>
          <w:b/>
          <w:bCs/>
          <w:color w:val="auto"/>
        </w:rPr>
      </w:pPr>
      <w:bookmarkStart w:id="91" w:name="bookmark107"/>
      <w:r>
        <w:br w:type="page"/>
      </w:r>
    </w:p>
    <w:p w:rsidR="0022186D" w:rsidRPr="00251AF5" w:rsidRDefault="00AD4AFA" w:rsidP="00445686">
      <w:pPr>
        <w:pStyle w:val="1"/>
        <w:numPr>
          <w:ilvl w:val="0"/>
          <w:numId w:val="43"/>
        </w:numPr>
        <w:ind w:left="720"/>
        <w:rPr>
          <w:rFonts w:ascii="Arial Black" w:hAnsi="Arial Black"/>
          <w:color w:val="auto"/>
          <w:sz w:val="28"/>
        </w:rPr>
      </w:pPr>
      <w:bookmarkStart w:id="92" w:name="_Toc65245370"/>
      <w:r w:rsidRPr="00251AF5">
        <w:rPr>
          <w:rFonts w:ascii="Arial Black" w:hAnsi="Arial Black"/>
          <w:color w:val="auto"/>
          <w:sz w:val="28"/>
        </w:rPr>
        <w:lastRenderedPageBreak/>
        <w:t>СОДЕРЖАТЕЛЬНЫЙ РАЗДЕЛ АООП НОО</w:t>
      </w:r>
      <w:bookmarkEnd w:id="92"/>
      <w:r w:rsidRPr="00251AF5">
        <w:rPr>
          <w:rFonts w:ascii="Arial Black" w:hAnsi="Arial Black"/>
          <w:color w:val="auto"/>
          <w:sz w:val="28"/>
        </w:rPr>
        <w:t xml:space="preserve"> </w:t>
      </w:r>
    </w:p>
    <w:p w:rsidR="00AD4AFA" w:rsidRPr="00251AF5" w:rsidRDefault="00AD4AFA" w:rsidP="00445686">
      <w:pPr>
        <w:pStyle w:val="2"/>
        <w:numPr>
          <w:ilvl w:val="1"/>
          <w:numId w:val="43"/>
        </w:numPr>
        <w:ind w:left="851" w:hanging="425"/>
        <w:rPr>
          <w:rStyle w:val="50"/>
          <w:i w:val="0"/>
          <w:color w:val="auto"/>
          <w:sz w:val="24"/>
          <w:szCs w:val="24"/>
          <w:u w:val="none"/>
        </w:rPr>
      </w:pPr>
      <w:bookmarkStart w:id="93" w:name="_Toc65245371"/>
      <w:r w:rsidRPr="00251AF5">
        <w:rPr>
          <w:rStyle w:val="50"/>
          <w:b/>
          <w:bCs/>
          <w:i w:val="0"/>
          <w:color w:val="auto"/>
          <w:sz w:val="24"/>
          <w:szCs w:val="24"/>
          <w:u w:val="none"/>
        </w:rPr>
        <w:t>Программа «Формирование универсальных учебных действий»</w:t>
      </w:r>
      <w:bookmarkEnd w:id="91"/>
      <w:bookmarkEnd w:id="93"/>
    </w:p>
    <w:p w:rsidR="00AD4AFA" w:rsidRPr="00251AF5" w:rsidRDefault="00AD4AFA" w:rsidP="00445686">
      <w:pPr>
        <w:pStyle w:val="3"/>
        <w:numPr>
          <w:ilvl w:val="2"/>
          <w:numId w:val="43"/>
        </w:numPr>
        <w:rPr>
          <w:rFonts w:ascii="Times New Roman" w:hAnsi="Times New Roman"/>
          <w:sz w:val="24"/>
          <w:szCs w:val="24"/>
        </w:rPr>
      </w:pPr>
      <w:bookmarkStart w:id="94" w:name="bookmark108"/>
      <w:bookmarkStart w:id="95" w:name="_Toc65245372"/>
      <w:r w:rsidRPr="00251AF5">
        <w:rPr>
          <w:rFonts w:ascii="Times New Roman" w:hAnsi="Times New Roman"/>
          <w:sz w:val="24"/>
          <w:szCs w:val="24"/>
        </w:rPr>
        <w:t>Цели и задачи программы</w:t>
      </w:r>
      <w:bookmarkEnd w:id="94"/>
      <w:bookmarkEnd w:id="95"/>
    </w:p>
    <w:p w:rsidR="00AD4AFA" w:rsidRPr="00D663D3" w:rsidRDefault="00AD4AFA" w:rsidP="0033268F">
      <w:pPr>
        <w:pStyle w:val="a6"/>
        <w:shd w:val="clear" w:color="auto" w:fill="auto"/>
        <w:spacing w:after="0" w:line="276" w:lineRule="auto"/>
        <w:ind w:left="20" w:firstLine="740"/>
        <w:contextualSpacing/>
        <w:jc w:val="both"/>
        <w:rPr>
          <w:sz w:val="24"/>
          <w:szCs w:val="24"/>
        </w:rPr>
      </w:pPr>
      <w:r w:rsidRPr="00D663D3">
        <w:rPr>
          <w:sz w:val="24"/>
          <w:szCs w:val="24"/>
        </w:rPr>
        <w:t xml:space="preserve">Программа «Формирования универсальных учебных действий» (далее Программа УУД) направлена на обеспечение </w:t>
      </w:r>
      <w:proofErr w:type="spellStart"/>
      <w:r w:rsidRPr="00D663D3">
        <w:rPr>
          <w:sz w:val="24"/>
          <w:szCs w:val="24"/>
        </w:rPr>
        <w:t>деятельностного</w:t>
      </w:r>
      <w:proofErr w:type="spellEnd"/>
      <w:r w:rsidRPr="00D663D3">
        <w:rPr>
          <w:sz w:val="24"/>
          <w:szCs w:val="24"/>
        </w:rPr>
        <w:t xml:space="preserve"> подхода, конкретизирует требования ФГОС к личностным и </w:t>
      </w:r>
      <w:proofErr w:type="spellStart"/>
      <w:r w:rsidRPr="00D663D3">
        <w:rPr>
          <w:sz w:val="24"/>
          <w:szCs w:val="24"/>
        </w:rPr>
        <w:t>метапредметным</w:t>
      </w:r>
      <w:proofErr w:type="spellEnd"/>
      <w:r w:rsidRPr="00D663D3">
        <w:rPr>
          <w:sz w:val="24"/>
          <w:szCs w:val="24"/>
        </w:rPr>
        <w:t xml:space="preserve"> результатам освоения АООП НОО, дополняет традиционное содержание образовательно-воспитательных программ, служит основой разработки учебных программ.</w:t>
      </w:r>
    </w:p>
    <w:p w:rsidR="00AD4AFA" w:rsidRPr="00D663D3" w:rsidRDefault="00AD4AFA" w:rsidP="0033268F">
      <w:pPr>
        <w:pStyle w:val="310"/>
        <w:shd w:val="clear" w:color="auto" w:fill="auto"/>
        <w:spacing w:line="276" w:lineRule="auto"/>
        <w:ind w:left="20" w:firstLine="740"/>
        <w:contextualSpacing/>
        <w:jc w:val="both"/>
        <w:rPr>
          <w:sz w:val="24"/>
          <w:szCs w:val="24"/>
        </w:rPr>
      </w:pPr>
      <w:bookmarkStart w:id="96" w:name="bookmark109"/>
      <w:r w:rsidRPr="00D663D3">
        <w:rPr>
          <w:rStyle w:val="3111"/>
          <w:sz w:val="24"/>
          <w:szCs w:val="24"/>
        </w:rPr>
        <w:t>Цель Программы УУД -</w:t>
      </w:r>
      <w:r w:rsidRPr="00D663D3">
        <w:rPr>
          <w:sz w:val="24"/>
          <w:szCs w:val="24"/>
        </w:rPr>
        <w:t xml:space="preserve"> формирование обучающегося с ЗПР как субъекта учебной деятельности.</w:t>
      </w:r>
      <w:bookmarkEnd w:id="96"/>
    </w:p>
    <w:p w:rsidR="00AD4AFA" w:rsidRPr="00D663D3" w:rsidRDefault="00AD4AFA" w:rsidP="0033268F">
      <w:pPr>
        <w:pStyle w:val="71"/>
        <w:keepNext/>
        <w:keepLines/>
        <w:shd w:val="clear" w:color="auto" w:fill="auto"/>
        <w:spacing w:after="0" w:line="276" w:lineRule="auto"/>
        <w:ind w:left="20" w:firstLine="740"/>
        <w:contextualSpacing/>
        <w:jc w:val="both"/>
        <w:rPr>
          <w:sz w:val="24"/>
          <w:szCs w:val="24"/>
        </w:rPr>
      </w:pPr>
      <w:bookmarkStart w:id="97" w:name="bookmark110"/>
      <w:r w:rsidRPr="00D663D3">
        <w:rPr>
          <w:sz w:val="24"/>
          <w:szCs w:val="24"/>
        </w:rPr>
        <w:t>Задачи:</w:t>
      </w:r>
      <w:bookmarkEnd w:id="97"/>
    </w:p>
    <w:p w:rsidR="00AD4AFA" w:rsidRPr="00D663D3" w:rsidRDefault="00AD4AFA" w:rsidP="00445686">
      <w:pPr>
        <w:pStyle w:val="a6"/>
        <w:numPr>
          <w:ilvl w:val="0"/>
          <w:numId w:val="7"/>
        </w:numPr>
        <w:shd w:val="clear" w:color="auto" w:fill="auto"/>
        <w:tabs>
          <w:tab w:val="left" w:pos="971"/>
        </w:tabs>
        <w:spacing w:after="0" w:line="276" w:lineRule="auto"/>
        <w:ind w:left="20" w:firstLine="740"/>
        <w:contextualSpacing/>
        <w:jc w:val="both"/>
        <w:rPr>
          <w:sz w:val="24"/>
          <w:szCs w:val="24"/>
        </w:rPr>
      </w:pPr>
      <w:r w:rsidRPr="00D663D3">
        <w:rPr>
          <w:sz w:val="24"/>
          <w:szCs w:val="24"/>
        </w:rPr>
        <w:t>формировать мотивационного компонента учебной деятельности;</w:t>
      </w:r>
    </w:p>
    <w:p w:rsidR="00AD4AFA" w:rsidRPr="00D663D3" w:rsidRDefault="00AD4AFA" w:rsidP="00445686">
      <w:pPr>
        <w:pStyle w:val="a6"/>
        <w:numPr>
          <w:ilvl w:val="0"/>
          <w:numId w:val="7"/>
        </w:numPr>
        <w:shd w:val="clear" w:color="auto" w:fill="auto"/>
        <w:tabs>
          <w:tab w:val="left" w:pos="1071"/>
        </w:tabs>
        <w:spacing w:after="0" w:line="276" w:lineRule="auto"/>
        <w:ind w:left="20" w:firstLine="740"/>
        <w:contextualSpacing/>
        <w:jc w:val="both"/>
        <w:rPr>
          <w:sz w:val="24"/>
          <w:szCs w:val="24"/>
        </w:rPr>
      </w:pPr>
      <w:r w:rsidRPr="00D663D3">
        <w:rPr>
          <w:sz w:val="24"/>
          <w:szCs w:val="24"/>
        </w:rPr>
        <w:t>овладеть комплексом универсальных учебных действий, составляющих операционный компонент учебной деятельности;</w:t>
      </w:r>
    </w:p>
    <w:p w:rsidR="00AD4AFA" w:rsidRPr="00D663D3" w:rsidRDefault="00AD4AFA" w:rsidP="00445686">
      <w:pPr>
        <w:pStyle w:val="a6"/>
        <w:numPr>
          <w:ilvl w:val="0"/>
          <w:numId w:val="7"/>
        </w:numPr>
        <w:shd w:val="clear" w:color="auto" w:fill="auto"/>
        <w:tabs>
          <w:tab w:val="left" w:pos="1081"/>
        </w:tabs>
        <w:spacing w:after="0" w:line="276" w:lineRule="auto"/>
        <w:ind w:left="20" w:firstLine="760"/>
        <w:contextualSpacing/>
        <w:jc w:val="both"/>
        <w:rPr>
          <w:sz w:val="24"/>
          <w:szCs w:val="24"/>
        </w:rPr>
      </w:pPr>
      <w:r w:rsidRPr="00D663D3">
        <w:rPr>
          <w:sz w:val="24"/>
          <w:szCs w:val="24"/>
        </w:rPr>
        <w:t>развить умения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AD4AFA" w:rsidRPr="00D663D3" w:rsidRDefault="00AD4AFA" w:rsidP="0033268F">
      <w:pPr>
        <w:pStyle w:val="a6"/>
        <w:shd w:val="clear" w:color="auto" w:fill="auto"/>
        <w:spacing w:after="0" w:line="276" w:lineRule="auto"/>
        <w:ind w:left="20" w:firstLine="760"/>
        <w:contextualSpacing/>
        <w:jc w:val="both"/>
        <w:rPr>
          <w:sz w:val="24"/>
          <w:szCs w:val="24"/>
        </w:rPr>
      </w:pPr>
      <w:r w:rsidRPr="00D663D3">
        <w:rPr>
          <w:sz w:val="24"/>
          <w:szCs w:val="24"/>
        </w:rPr>
        <w:t>•установить ценностные ориентиры содержания НОО, необходимых для разработки рабочих учебных программ и программы внеурочной деятельности,</w:t>
      </w:r>
    </w:p>
    <w:p w:rsidR="00AD4AFA" w:rsidRPr="00D663D3" w:rsidRDefault="00AD4AFA" w:rsidP="00445686">
      <w:pPr>
        <w:pStyle w:val="a6"/>
        <w:numPr>
          <w:ilvl w:val="0"/>
          <w:numId w:val="7"/>
        </w:numPr>
        <w:shd w:val="clear" w:color="auto" w:fill="auto"/>
        <w:tabs>
          <w:tab w:val="left" w:pos="1014"/>
        </w:tabs>
        <w:spacing w:after="0" w:line="276" w:lineRule="auto"/>
        <w:ind w:left="20" w:firstLine="760"/>
        <w:contextualSpacing/>
        <w:jc w:val="both"/>
        <w:rPr>
          <w:sz w:val="24"/>
          <w:szCs w:val="24"/>
        </w:rPr>
      </w:pPr>
      <w:r w:rsidRPr="00D663D3">
        <w:rPr>
          <w:sz w:val="24"/>
          <w:szCs w:val="24"/>
        </w:rPr>
        <w:t>определить состав и характеристики личностных результатов и регулятивных, познавательных, коммуникативных УУД;</w:t>
      </w:r>
    </w:p>
    <w:p w:rsidR="00AD4AFA" w:rsidRPr="00D663D3" w:rsidRDefault="00AD4AFA" w:rsidP="00445686">
      <w:pPr>
        <w:pStyle w:val="a6"/>
        <w:numPr>
          <w:ilvl w:val="0"/>
          <w:numId w:val="7"/>
        </w:numPr>
        <w:shd w:val="clear" w:color="auto" w:fill="auto"/>
        <w:tabs>
          <w:tab w:val="left" w:pos="919"/>
        </w:tabs>
        <w:spacing w:after="0" w:line="276" w:lineRule="auto"/>
        <w:ind w:left="20" w:firstLine="760"/>
        <w:contextualSpacing/>
        <w:jc w:val="both"/>
        <w:rPr>
          <w:sz w:val="24"/>
          <w:szCs w:val="24"/>
        </w:rPr>
      </w:pPr>
      <w:r w:rsidRPr="00D663D3">
        <w:rPr>
          <w:sz w:val="24"/>
          <w:szCs w:val="24"/>
        </w:rPr>
        <w:t>описать типовые задач формирования УУД;</w:t>
      </w:r>
    </w:p>
    <w:p w:rsidR="00AD4AFA" w:rsidRPr="00D663D3" w:rsidRDefault="00AD4AFA" w:rsidP="00445686">
      <w:pPr>
        <w:pStyle w:val="a6"/>
        <w:numPr>
          <w:ilvl w:val="0"/>
          <w:numId w:val="7"/>
        </w:numPr>
        <w:shd w:val="clear" w:color="auto" w:fill="auto"/>
        <w:tabs>
          <w:tab w:val="left" w:pos="1014"/>
        </w:tabs>
        <w:spacing w:after="0" w:line="276" w:lineRule="auto"/>
        <w:ind w:left="20" w:firstLine="760"/>
        <w:contextualSpacing/>
        <w:jc w:val="both"/>
        <w:rPr>
          <w:sz w:val="24"/>
          <w:szCs w:val="24"/>
        </w:rPr>
      </w:pPr>
      <w:r w:rsidRPr="00D663D3">
        <w:rPr>
          <w:sz w:val="24"/>
          <w:szCs w:val="24"/>
        </w:rPr>
        <w:t>выделить преемственные связи формирования УУД при переходе от дошкольного к начальному общему образованию.</w:t>
      </w:r>
    </w:p>
    <w:p w:rsidR="00AD4AFA" w:rsidRPr="00D663D3" w:rsidRDefault="00AD4AFA" w:rsidP="0033268F">
      <w:pPr>
        <w:pStyle w:val="a6"/>
        <w:shd w:val="clear" w:color="auto" w:fill="auto"/>
        <w:spacing w:after="0" w:line="276" w:lineRule="auto"/>
        <w:ind w:left="20" w:firstLine="760"/>
        <w:contextualSpacing/>
        <w:jc w:val="both"/>
        <w:rPr>
          <w:sz w:val="24"/>
          <w:szCs w:val="24"/>
        </w:rPr>
      </w:pPr>
      <w:r w:rsidRPr="00D663D3">
        <w:rPr>
          <w:sz w:val="24"/>
          <w:szCs w:val="24"/>
        </w:rPr>
        <w:t>Программа формирования УУД обеспечивает:</w:t>
      </w:r>
    </w:p>
    <w:p w:rsidR="00AD4AFA" w:rsidRPr="00D663D3" w:rsidRDefault="00AD4AFA" w:rsidP="00445686">
      <w:pPr>
        <w:pStyle w:val="a6"/>
        <w:numPr>
          <w:ilvl w:val="0"/>
          <w:numId w:val="7"/>
        </w:numPr>
        <w:shd w:val="clear" w:color="auto" w:fill="auto"/>
        <w:tabs>
          <w:tab w:val="left" w:pos="1076"/>
        </w:tabs>
        <w:spacing w:after="0" w:line="276" w:lineRule="auto"/>
        <w:ind w:left="20" w:firstLine="760"/>
        <w:contextualSpacing/>
        <w:jc w:val="both"/>
        <w:rPr>
          <w:sz w:val="24"/>
          <w:szCs w:val="24"/>
        </w:rPr>
      </w:pPr>
      <w:r w:rsidRPr="00D663D3">
        <w:rPr>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AD4AFA" w:rsidRPr="00D663D3" w:rsidRDefault="00AD4AFA" w:rsidP="00445686">
      <w:pPr>
        <w:pStyle w:val="a6"/>
        <w:numPr>
          <w:ilvl w:val="0"/>
          <w:numId w:val="7"/>
        </w:numPr>
        <w:shd w:val="clear" w:color="auto" w:fill="auto"/>
        <w:tabs>
          <w:tab w:val="left" w:pos="1081"/>
        </w:tabs>
        <w:spacing w:after="0" w:line="276" w:lineRule="auto"/>
        <w:ind w:left="20" w:firstLine="760"/>
        <w:contextualSpacing/>
        <w:jc w:val="both"/>
        <w:rPr>
          <w:sz w:val="24"/>
          <w:szCs w:val="24"/>
        </w:rPr>
      </w:pPr>
      <w:r w:rsidRPr="00D663D3">
        <w:rPr>
          <w:sz w:val="24"/>
          <w:szCs w:val="24"/>
        </w:rPr>
        <w:t>реализацию преемственности всех ступеней образования и этапов усвоения содержания образования;</w:t>
      </w:r>
    </w:p>
    <w:p w:rsidR="00AD4AFA" w:rsidRPr="00D663D3" w:rsidRDefault="00AD4AFA" w:rsidP="00445686">
      <w:pPr>
        <w:pStyle w:val="a6"/>
        <w:numPr>
          <w:ilvl w:val="0"/>
          <w:numId w:val="7"/>
        </w:numPr>
        <w:shd w:val="clear" w:color="auto" w:fill="auto"/>
        <w:tabs>
          <w:tab w:val="left" w:pos="1086"/>
        </w:tabs>
        <w:spacing w:after="0" w:line="276" w:lineRule="auto"/>
        <w:ind w:left="20" w:firstLine="760"/>
        <w:contextualSpacing/>
        <w:jc w:val="both"/>
        <w:rPr>
          <w:sz w:val="24"/>
          <w:szCs w:val="24"/>
        </w:rPr>
      </w:pPr>
      <w:r w:rsidRPr="00D663D3">
        <w:rPr>
          <w:sz w:val="24"/>
          <w:szCs w:val="24"/>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AD4AFA" w:rsidRPr="00D663D3" w:rsidRDefault="00AD4AFA" w:rsidP="00445686">
      <w:pPr>
        <w:pStyle w:val="a6"/>
        <w:numPr>
          <w:ilvl w:val="0"/>
          <w:numId w:val="7"/>
        </w:numPr>
        <w:shd w:val="clear" w:color="auto" w:fill="auto"/>
        <w:tabs>
          <w:tab w:val="left" w:pos="991"/>
        </w:tabs>
        <w:spacing w:after="0" w:line="276" w:lineRule="auto"/>
        <w:ind w:left="20" w:firstLine="760"/>
        <w:contextualSpacing/>
        <w:jc w:val="both"/>
        <w:rPr>
          <w:sz w:val="24"/>
          <w:szCs w:val="24"/>
        </w:rPr>
      </w:pPr>
      <w:r w:rsidRPr="00D663D3">
        <w:rPr>
          <w:sz w:val="24"/>
          <w:szCs w:val="24"/>
        </w:rPr>
        <w:t>целостность развития личности обучающегося.</w:t>
      </w:r>
    </w:p>
    <w:p w:rsidR="00AD4AFA" w:rsidRPr="00260E3E" w:rsidRDefault="00AD4AFA" w:rsidP="00445686">
      <w:pPr>
        <w:pStyle w:val="3"/>
        <w:numPr>
          <w:ilvl w:val="2"/>
          <w:numId w:val="43"/>
        </w:numPr>
        <w:rPr>
          <w:rFonts w:ascii="Times New Roman" w:hAnsi="Times New Roman"/>
          <w:sz w:val="24"/>
          <w:szCs w:val="24"/>
        </w:rPr>
      </w:pPr>
      <w:bookmarkStart w:id="98" w:name="bookmark111"/>
      <w:bookmarkStart w:id="99" w:name="_Toc65245373"/>
      <w:r w:rsidRPr="00260E3E">
        <w:rPr>
          <w:rFonts w:ascii="Times New Roman" w:hAnsi="Times New Roman"/>
          <w:sz w:val="24"/>
          <w:szCs w:val="24"/>
        </w:rPr>
        <w:t>Ценностные ориентиры содержания образования</w:t>
      </w:r>
      <w:bookmarkEnd w:id="98"/>
      <w:bookmarkEnd w:id="99"/>
    </w:p>
    <w:p w:rsidR="00AD4AFA" w:rsidRPr="00D663D3" w:rsidRDefault="00AD4AFA" w:rsidP="0033268F">
      <w:pPr>
        <w:pStyle w:val="a6"/>
        <w:shd w:val="clear" w:color="auto" w:fill="auto"/>
        <w:spacing w:after="0" w:line="276" w:lineRule="auto"/>
        <w:ind w:left="20" w:firstLine="760"/>
        <w:contextualSpacing/>
        <w:jc w:val="both"/>
        <w:rPr>
          <w:sz w:val="24"/>
          <w:szCs w:val="24"/>
        </w:rPr>
      </w:pPr>
      <w:r w:rsidRPr="00D663D3">
        <w:rPr>
          <w:rStyle w:val="29"/>
          <w:sz w:val="24"/>
          <w:szCs w:val="24"/>
        </w:rPr>
        <w:t>К ценностным ориентирам</w:t>
      </w:r>
      <w:r w:rsidRPr="00D663D3">
        <w:rPr>
          <w:sz w:val="24"/>
          <w:szCs w:val="24"/>
        </w:rPr>
        <w:t xml:space="preserve"> содержания образования обучающихся с ЗПР на уровне НОО относятся:</w:t>
      </w:r>
    </w:p>
    <w:p w:rsidR="00AD4AFA" w:rsidRPr="00D663D3" w:rsidRDefault="00AD4AFA" w:rsidP="0033268F">
      <w:pPr>
        <w:pStyle w:val="63"/>
        <w:shd w:val="clear" w:color="auto" w:fill="auto"/>
        <w:spacing w:before="0" w:line="276" w:lineRule="auto"/>
        <w:ind w:left="20" w:firstLine="760"/>
        <w:contextualSpacing/>
        <w:jc w:val="both"/>
        <w:rPr>
          <w:sz w:val="24"/>
          <w:szCs w:val="24"/>
        </w:rPr>
      </w:pPr>
      <w:r w:rsidRPr="00D663D3">
        <w:rPr>
          <w:sz w:val="24"/>
          <w:szCs w:val="24"/>
        </w:rPr>
        <w:t>1. Формирование основ гражданской идентичности личности на основе:</w:t>
      </w:r>
    </w:p>
    <w:p w:rsidR="00AD4AFA" w:rsidRPr="00D663D3" w:rsidRDefault="00AD4AFA" w:rsidP="00445686">
      <w:pPr>
        <w:pStyle w:val="a6"/>
        <w:numPr>
          <w:ilvl w:val="0"/>
          <w:numId w:val="10"/>
        </w:numPr>
        <w:shd w:val="clear" w:color="auto" w:fill="auto"/>
        <w:tabs>
          <w:tab w:val="left" w:pos="1038"/>
        </w:tabs>
        <w:spacing w:after="0" w:line="276" w:lineRule="auto"/>
        <w:ind w:left="20" w:firstLine="760"/>
        <w:contextualSpacing/>
        <w:jc w:val="both"/>
        <w:rPr>
          <w:sz w:val="24"/>
          <w:szCs w:val="24"/>
        </w:rPr>
      </w:pPr>
      <w:r w:rsidRPr="00D663D3">
        <w:rPr>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AD4AFA" w:rsidRPr="00D663D3" w:rsidRDefault="00AD4AFA" w:rsidP="00445686">
      <w:pPr>
        <w:pStyle w:val="a6"/>
        <w:numPr>
          <w:ilvl w:val="0"/>
          <w:numId w:val="10"/>
        </w:numPr>
        <w:shd w:val="clear" w:color="auto" w:fill="auto"/>
        <w:tabs>
          <w:tab w:val="left" w:pos="1033"/>
        </w:tabs>
        <w:spacing w:after="0" w:line="276" w:lineRule="auto"/>
        <w:ind w:left="20" w:firstLine="760"/>
        <w:contextualSpacing/>
        <w:jc w:val="both"/>
        <w:rPr>
          <w:sz w:val="24"/>
          <w:szCs w:val="24"/>
        </w:rPr>
      </w:pPr>
      <w:r w:rsidRPr="00D663D3">
        <w:rPr>
          <w:sz w:val="24"/>
          <w:szCs w:val="24"/>
        </w:rPr>
        <w:t>восприятие мира как единого и целостного при разнообразии культур, национальностей, религий;</w:t>
      </w:r>
    </w:p>
    <w:p w:rsidR="00AD4AFA" w:rsidRPr="00D663D3" w:rsidRDefault="00AD4AFA" w:rsidP="00445686">
      <w:pPr>
        <w:pStyle w:val="a6"/>
        <w:numPr>
          <w:ilvl w:val="0"/>
          <w:numId w:val="10"/>
        </w:numPr>
        <w:shd w:val="clear" w:color="auto" w:fill="auto"/>
        <w:tabs>
          <w:tab w:val="left" w:pos="1082"/>
        </w:tabs>
        <w:spacing w:after="0" w:line="276" w:lineRule="auto"/>
        <w:ind w:left="20" w:firstLine="760"/>
        <w:contextualSpacing/>
        <w:jc w:val="both"/>
        <w:rPr>
          <w:sz w:val="24"/>
          <w:szCs w:val="24"/>
        </w:rPr>
      </w:pPr>
      <w:r w:rsidRPr="00D663D3">
        <w:rPr>
          <w:sz w:val="24"/>
          <w:szCs w:val="24"/>
        </w:rPr>
        <w:t>уважительного отношения к иному мнению, истории и культуре других народов;</w:t>
      </w:r>
    </w:p>
    <w:p w:rsidR="00AD4AFA" w:rsidRPr="00D663D3" w:rsidRDefault="00AD4AFA" w:rsidP="0033268F">
      <w:pPr>
        <w:pStyle w:val="63"/>
        <w:shd w:val="clear" w:color="auto" w:fill="auto"/>
        <w:spacing w:before="0" w:line="276" w:lineRule="auto"/>
        <w:ind w:left="20" w:firstLine="760"/>
        <w:contextualSpacing/>
        <w:jc w:val="both"/>
        <w:rPr>
          <w:sz w:val="24"/>
          <w:szCs w:val="24"/>
        </w:rPr>
      </w:pPr>
      <w:r w:rsidRPr="00D663D3">
        <w:rPr>
          <w:sz w:val="24"/>
          <w:szCs w:val="24"/>
        </w:rPr>
        <w:t>2. Формирование психологических условий развития общения, сотрудничества на основе:</w:t>
      </w:r>
    </w:p>
    <w:p w:rsidR="00AD4AFA" w:rsidRPr="00D663D3" w:rsidRDefault="00AD4AFA" w:rsidP="00445686">
      <w:pPr>
        <w:pStyle w:val="a6"/>
        <w:numPr>
          <w:ilvl w:val="0"/>
          <w:numId w:val="10"/>
        </w:numPr>
        <w:shd w:val="clear" w:color="auto" w:fill="auto"/>
        <w:tabs>
          <w:tab w:val="left" w:pos="1087"/>
        </w:tabs>
        <w:spacing w:after="0" w:line="276" w:lineRule="auto"/>
        <w:ind w:left="20" w:firstLine="760"/>
        <w:contextualSpacing/>
        <w:jc w:val="both"/>
        <w:rPr>
          <w:sz w:val="24"/>
          <w:szCs w:val="24"/>
        </w:rPr>
      </w:pPr>
      <w:r w:rsidRPr="00D663D3">
        <w:rPr>
          <w:sz w:val="24"/>
          <w:szCs w:val="24"/>
        </w:rPr>
        <w:lastRenderedPageBreak/>
        <w:t>доброжелательности, доверия и внимания к людям;</w:t>
      </w:r>
    </w:p>
    <w:p w:rsidR="00AD4AFA" w:rsidRPr="00D663D3" w:rsidRDefault="00AD4AFA" w:rsidP="00445686">
      <w:pPr>
        <w:pStyle w:val="a6"/>
        <w:numPr>
          <w:ilvl w:val="0"/>
          <w:numId w:val="10"/>
        </w:numPr>
        <w:shd w:val="clear" w:color="auto" w:fill="auto"/>
        <w:tabs>
          <w:tab w:val="left" w:pos="1033"/>
        </w:tabs>
        <w:spacing w:after="0" w:line="276" w:lineRule="auto"/>
        <w:ind w:left="20" w:firstLine="760"/>
        <w:contextualSpacing/>
        <w:jc w:val="both"/>
        <w:rPr>
          <w:sz w:val="24"/>
          <w:szCs w:val="24"/>
        </w:rPr>
      </w:pPr>
      <w:r w:rsidRPr="00D663D3">
        <w:rPr>
          <w:sz w:val="24"/>
          <w:szCs w:val="24"/>
        </w:rPr>
        <w:t>навыков сотрудничества со взрослыми и сверстниками в разных социальных ситуациях;</w:t>
      </w:r>
    </w:p>
    <w:p w:rsidR="00AD4AFA" w:rsidRPr="00D663D3" w:rsidRDefault="00AD4AFA" w:rsidP="00445686">
      <w:pPr>
        <w:pStyle w:val="a6"/>
        <w:numPr>
          <w:ilvl w:val="0"/>
          <w:numId w:val="10"/>
        </w:numPr>
        <w:shd w:val="clear" w:color="auto" w:fill="auto"/>
        <w:tabs>
          <w:tab w:val="left" w:pos="1082"/>
        </w:tabs>
        <w:spacing w:after="0" w:line="276" w:lineRule="auto"/>
        <w:ind w:left="20" w:firstLine="760"/>
        <w:contextualSpacing/>
        <w:jc w:val="both"/>
        <w:rPr>
          <w:sz w:val="24"/>
          <w:szCs w:val="24"/>
        </w:rPr>
      </w:pPr>
      <w:r w:rsidRPr="00D663D3">
        <w:rPr>
          <w:sz w:val="24"/>
          <w:szCs w:val="24"/>
        </w:rPr>
        <w:t>уважения к окружающим — умения слушать и слышать партнёра;</w:t>
      </w:r>
    </w:p>
    <w:p w:rsidR="00AD4AFA" w:rsidRPr="00D663D3" w:rsidRDefault="00AD4AFA" w:rsidP="00445686">
      <w:pPr>
        <w:pStyle w:val="a6"/>
        <w:numPr>
          <w:ilvl w:val="1"/>
          <w:numId w:val="10"/>
        </w:numPr>
        <w:shd w:val="clear" w:color="auto" w:fill="auto"/>
        <w:tabs>
          <w:tab w:val="left" w:pos="956"/>
        </w:tabs>
        <w:spacing w:after="0" w:line="276" w:lineRule="auto"/>
        <w:ind w:left="20" w:firstLine="760"/>
        <w:contextualSpacing/>
        <w:jc w:val="both"/>
        <w:rPr>
          <w:sz w:val="24"/>
          <w:szCs w:val="24"/>
        </w:rPr>
      </w:pPr>
      <w:r w:rsidRPr="00D663D3">
        <w:rPr>
          <w:rStyle w:val="4a"/>
          <w:sz w:val="24"/>
          <w:szCs w:val="24"/>
        </w:rPr>
        <w:t>Развитие ценностно-смысловой сферы личности</w:t>
      </w:r>
      <w:r w:rsidRPr="00D663D3">
        <w:rPr>
          <w:sz w:val="24"/>
          <w:szCs w:val="24"/>
        </w:rPr>
        <w:t xml:space="preserve"> на основе общечеловеческих принципов нравственности:</w:t>
      </w:r>
    </w:p>
    <w:p w:rsidR="00AD4AFA" w:rsidRPr="00D663D3" w:rsidRDefault="00AD4AFA" w:rsidP="00445686">
      <w:pPr>
        <w:pStyle w:val="a6"/>
        <w:numPr>
          <w:ilvl w:val="0"/>
          <w:numId w:val="10"/>
        </w:numPr>
        <w:shd w:val="clear" w:color="auto" w:fill="auto"/>
        <w:tabs>
          <w:tab w:val="left" w:pos="1033"/>
        </w:tabs>
        <w:spacing w:after="0" w:line="276" w:lineRule="auto"/>
        <w:ind w:left="20" w:firstLine="760"/>
        <w:contextualSpacing/>
        <w:jc w:val="both"/>
        <w:rPr>
          <w:sz w:val="24"/>
          <w:szCs w:val="24"/>
        </w:rPr>
      </w:pPr>
      <w:r w:rsidRPr="00D663D3">
        <w:rPr>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AD4AFA" w:rsidRPr="00D663D3" w:rsidRDefault="00AD4AFA" w:rsidP="00445686">
      <w:pPr>
        <w:pStyle w:val="a6"/>
        <w:numPr>
          <w:ilvl w:val="0"/>
          <w:numId w:val="10"/>
        </w:numPr>
        <w:shd w:val="clear" w:color="auto" w:fill="auto"/>
        <w:tabs>
          <w:tab w:val="left" w:pos="1038"/>
        </w:tabs>
        <w:spacing w:after="0" w:line="276" w:lineRule="auto"/>
        <w:ind w:left="20" w:firstLine="760"/>
        <w:contextualSpacing/>
        <w:jc w:val="both"/>
        <w:rPr>
          <w:sz w:val="24"/>
          <w:szCs w:val="24"/>
        </w:rPr>
      </w:pPr>
      <w:r w:rsidRPr="00D663D3">
        <w:rPr>
          <w:sz w:val="24"/>
          <w:szCs w:val="24"/>
        </w:rPr>
        <w:t>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AD4AFA" w:rsidRPr="00D663D3" w:rsidRDefault="00AD4AFA" w:rsidP="00445686">
      <w:pPr>
        <w:pStyle w:val="a6"/>
        <w:numPr>
          <w:ilvl w:val="0"/>
          <w:numId w:val="10"/>
        </w:numPr>
        <w:shd w:val="clear" w:color="auto" w:fill="auto"/>
        <w:tabs>
          <w:tab w:val="left" w:pos="1092"/>
        </w:tabs>
        <w:spacing w:after="0" w:line="276" w:lineRule="auto"/>
        <w:ind w:left="20" w:firstLine="760"/>
        <w:contextualSpacing/>
        <w:jc w:val="both"/>
        <w:rPr>
          <w:sz w:val="24"/>
          <w:szCs w:val="24"/>
        </w:rPr>
      </w:pPr>
      <w:r w:rsidRPr="00D663D3">
        <w:rPr>
          <w:sz w:val="24"/>
          <w:szCs w:val="24"/>
        </w:rPr>
        <w:t>формирование эстетических потребностей, ценностей и чувств;</w:t>
      </w:r>
    </w:p>
    <w:p w:rsidR="00AD4AFA" w:rsidRPr="00D663D3" w:rsidRDefault="00AD4AFA" w:rsidP="00445686">
      <w:pPr>
        <w:pStyle w:val="63"/>
        <w:numPr>
          <w:ilvl w:val="0"/>
          <w:numId w:val="11"/>
        </w:numPr>
        <w:shd w:val="clear" w:color="auto" w:fill="auto"/>
        <w:tabs>
          <w:tab w:val="left" w:pos="1006"/>
        </w:tabs>
        <w:spacing w:before="0" w:line="276" w:lineRule="auto"/>
        <w:ind w:left="20" w:firstLine="760"/>
        <w:contextualSpacing/>
        <w:jc w:val="both"/>
        <w:rPr>
          <w:sz w:val="24"/>
          <w:szCs w:val="24"/>
        </w:rPr>
      </w:pPr>
      <w:r w:rsidRPr="00D663D3">
        <w:rPr>
          <w:sz w:val="24"/>
          <w:szCs w:val="24"/>
        </w:rPr>
        <w:t>Развитие умения учиться,</w:t>
      </w:r>
      <w:r w:rsidRPr="00D663D3">
        <w:rPr>
          <w:rStyle w:val="611"/>
          <w:i/>
          <w:iCs/>
          <w:sz w:val="24"/>
          <w:szCs w:val="24"/>
        </w:rPr>
        <w:t xml:space="preserve"> а именно:</w:t>
      </w:r>
    </w:p>
    <w:p w:rsidR="00AD4AFA" w:rsidRPr="00D663D3" w:rsidRDefault="00AD4AFA" w:rsidP="00445686">
      <w:pPr>
        <w:pStyle w:val="a6"/>
        <w:numPr>
          <w:ilvl w:val="0"/>
          <w:numId w:val="10"/>
        </w:numPr>
        <w:shd w:val="clear" w:color="auto" w:fill="auto"/>
        <w:tabs>
          <w:tab w:val="left" w:pos="1033"/>
        </w:tabs>
        <w:spacing w:after="0" w:line="276" w:lineRule="auto"/>
        <w:ind w:left="20" w:firstLine="760"/>
        <w:contextualSpacing/>
        <w:jc w:val="both"/>
        <w:rPr>
          <w:sz w:val="24"/>
          <w:szCs w:val="24"/>
        </w:rPr>
      </w:pPr>
      <w:r w:rsidRPr="00D663D3">
        <w:rPr>
          <w:sz w:val="24"/>
          <w:szCs w:val="24"/>
        </w:rPr>
        <w:t>принятие и освоение социальной роли обучающегося, формирование и развитие социально значимых мотивов учебной деятельности;</w:t>
      </w:r>
    </w:p>
    <w:p w:rsidR="00AD4AFA" w:rsidRPr="00D663D3" w:rsidRDefault="00AD4AFA" w:rsidP="00445686">
      <w:pPr>
        <w:pStyle w:val="a6"/>
        <w:numPr>
          <w:ilvl w:val="0"/>
          <w:numId w:val="10"/>
        </w:numPr>
        <w:shd w:val="clear" w:color="auto" w:fill="auto"/>
        <w:tabs>
          <w:tab w:val="left" w:pos="1033"/>
        </w:tabs>
        <w:spacing w:after="0" w:line="276" w:lineRule="auto"/>
        <w:ind w:left="20" w:firstLine="760"/>
        <w:contextualSpacing/>
        <w:jc w:val="both"/>
        <w:rPr>
          <w:sz w:val="24"/>
          <w:szCs w:val="24"/>
        </w:rPr>
      </w:pPr>
      <w:r w:rsidRPr="00D663D3">
        <w:rPr>
          <w:sz w:val="24"/>
          <w:szCs w:val="24"/>
        </w:rPr>
        <w:t>формирование умения учиться и способности к организации своей деятельности (планированию, контролю, оценке);</w:t>
      </w:r>
    </w:p>
    <w:p w:rsidR="00AD4AFA" w:rsidRPr="00D663D3" w:rsidRDefault="00AD4AFA" w:rsidP="0033268F">
      <w:pPr>
        <w:pStyle w:val="a6"/>
        <w:shd w:val="clear" w:color="auto" w:fill="auto"/>
        <w:spacing w:after="0" w:line="276" w:lineRule="auto"/>
        <w:ind w:left="20" w:firstLine="740"/>
        <w:contextualSpacing/>
        <w:jc w:val="both"/>
        <w:rPr>
          <w:sz w:val="24"/>
          <w:szCs w:val="24"/>
        </w:rPr>
      </w:pPr>
      <w:r w:rsidRPr="00D663D3">
        <w:rPr>
          <w:sz w:val="24"/>
          <w:szCs w:val="24"/>
        </w:rPr>
        <w:t>— развитие адекватных представлений о собственных возможностях, о насущно необходимом жизнеобеспечении.</w:t>
      </w:r>
    </w:p>
    <w:p w:rsidR="00AD4AFA" w:rsidRPr="00D663D3" w:rsidRDefault="00AD4AFA" w:rsidP="0033268F">
      <w:pPr>
        <w:pStyle w:val="a6"/>
        <w:shd w:val="clear" w:color="auto" w:fill="auto"/>
        <w:spacing w:after="0" w:line="276" w:lineRule="auto"/>
        <w:ind w:left="20" w:firstLine="740"/>
        <w:contextualSpacing/>
        <w:jc w:val="both"/>
        <w:rPr>
          <w:sz w:val="24"/>
          <w:szCs w:val="24"/>
        </w:rPr>
      </w:pPr>
      <w:r w:rsidRPr="00D663D3">
        <w:rPr>
          <w:rStyle w:val="28"/>
          <w:sz w:val="24"/>
          <w:szCs w:val="24"/>
        </w:rPr>
        <w:t>Основные структурные компоненты учебной деятельности,</w:t>
      </w:r>
      <w:r w:rsidRPr="00D663D3">
        <w:rPr>
          <w:sz w:val="24"/>
          <w:szCs w:val="24"/>
        </w:rPr>
        <w:t xml:space="preserve"> </w:t>
      </w:r>
      <w:proofErr w:type="spellStart"/>
      <w:r w:rsidRPr="00D663D3">
        <w:rPr>
          <w:sz w:val="24"/>
          <w:szCs w:val="24"/>
        </w:rPr>
        <w:t>сформированность</w:t>
      </w:r>
      <w:proofErr w:type="spellEnd"/>
      <w:r w:rsidRPr="00D663D3">
        <w:rPr>
          <w:sz w:val="24"/>
          <w:szCs w:val="24"/>
        </w:rPr>
        <w:t xml:space="preserve"> которых является одной из составляющих успешности обучения в </w:t>
      </w:r>
      <w:r w:rsidR="00FE3215" w:rsidRPr="00D663D3">
        <w:rPr>
          <w:sz w:val="24"/>
          <w:szCs w:val="24"/>
        </w:rPr>
        <w:t>Лицее</w:t>
      </w:r>
      <w:r w:rsidRPr="00D663D3">
        <w:rPr>
          <w:sz w:val="24"/>
          <w:szCs w:val="24"/>
        </w:rPr>
        <w:t>:</w:t>
      </w:r>
    </w:p>
    <w:p w:rsidR="00AD4AFA" w:rsidRPr="00D663D3" w:rsidRDefault="00AD4AFA" w:rsidP="00445686">
      <w:pPr>
        <w:pStyle w:val="a6"/>
        <w:numPr>
          <w:ilvl w:val="0"/>
          <w:numId w:val="12"/>
        </w:numPr>
        <w:shd w:val="clear" w:color="auto" w:fill="auto"/>
        <w:tabs>
          <w:tab w:val="left" w:pos="899"/>
        </w:tabs>
        <w:spacing w:after="0" w:line="276" w:lineRule="auto"/>
        <w:ind w:left="20" w:firstLine="740"/>
        <w:contextualSpacing/>
        <w:jc w:val="both"/>
        <w:rPr>
          <w:sz w:val="24"/>
          <w:szCs w:val="24"/>
        </w:rPr>
      </w:pPr>
      <w:r w:rsidRPr="00D663D3">
        <w:rPr>
          <w:sz w:val="24"/>
          <w:szCs w:val="24"/>
        </w:rPr>
        <w:t>мотивы, особенности целеполагания (учебная цель и задачи),</w:t>
      </w:r>
    </w:p>
    <w:p w:rsidR="00AD4AFA" w:rsidRPr="00D663D3" w:rsidRDefault="00AD4AFA" w:rsidP="00445686">
      <w:pPr>
        <w:pStyle w:val="a6"/>
        <w:numPr>
          <w:ilvl w:val="0"/>
          <w:numId w:val="12"/>
        </w:numPr>
        <w:shd w:val="clear" w:color="auto" w:fill="auto"/>
        <w:tabs>
          <w:tab w:val="left" w:pos="894"/>
        </w:tabs>
        <w:spacing w:after="0" w:line="276" w:lineRule="auto"/>
        <w:ind w:left="20" w:firstLine="740"/>
        <w:contextualSpacing/>
        <w:jc w:val="both"/>
        <w:rPr>
          <w:sz w:val="24"/>
          <w:szCs w:val="24"/>
        </w:rPr>
      </w:pPr>
      <w:r w:rsidRPr="00D663D3">
        <w:rPr>
          <w:sz w:val="24"/>
          <w:szCs w:val="24"/>
        </w:rPr>
        <w:t>учебные действия,</w:t>
      </w:r>
    </w:p>
    <w:p w:rsidR="00AD4AFA" w:rsidRPr="00D663D3" w:rsidRDefault="00AD4AFA" w:rsidP="00445686">
      <w:pPr>
        <w:pStyle w:val="a6"/>
        <w:numPr>
          <w:ilvl w:val="0"/>
          <w:numId w:val="12"/>
        </w:numPr>
        <w:shd w:val="clear" w:color="auto" w:fill="auto"/>
        <w:tabs>
          <w:tab w:val="left" w:pos="904"/>
        </w:tabs>
        <w:spacing w:after="0" w:line="276" w:lineRule="auto"/>
        <w:ind w:left="20" w:firstLine="740"/>
        <w:contextualSpacing/>
        <w:jc w:val="both"/>
        <w:rPr>
          <w:sz w:val="24"/>
          <w:szCs w:val="24"/>
        </w:rPr>
      </w:pPr>
      <w:r w:rsidRPr="00D663D3">
        <w:rPr>
          <w:sz w:val="24"/>
          <w:szCs w:val="24"/>
        </w:rPr>
        <w:t>контроль,</w:t>
      </w:r>
    </w:p>
    <w:p w:rsidR="00AD4AFA" w:rsidRPr="00D663D3" w:rsidRDefault="00AD4AFA" w:rsidP="00445686">
      <w:pPr>
        <w:pStyle w:val="a6"/>
        <w:numPr>
          <w:ilvl w:val="0"/>
          <w:numId w:val="12"/>
        </w:numPr>
        <w:shd w:val="clear" w:color="auto" w:fill="auto"/>
        <w:tabs>
          <w:tab w:val="left" w:pos="899"/>
        </w:tabs>
        <w:spacing w:after="0" w:line="276" w:lineRule="auto"/>
        <w:ind w:left="20" w:firstLine="740"/>
        <w:contextualSpacing/>
        <w:jc w:val="both"/>
        <w:rPr>
          <w:sz w:val="24"/>
          <w:szCs w:val="24"/>
        </w:rPr>
      </w:pPr>
      <w:r w:rsidRPr="00D663D3">
        <w:rPr>
          <w:sz w:val="24"/>
          <w:szCs w:val="24"/>
        </w:rPr>
        <w:t>оценка.</w:t>
      </w:r>
    </w:p>
    <w:p w:rsidR="00AD4AFA" w:rsidRPr="00260E3E" w:rsidRDefault="00AD4AFA" w:rsidP="00445686">
      <w:pPr>
        <w:pStyle w:val="3"/>
        <w:numPr>
          <w:ilvl w:val="2"/>
          <w:numId w:val="43"/>
        </w:numPr>
        <w:rPr>
          <w:rFonts w:ascii="Times New Roman" w:hAnsi="Times New Roman"/>
          <w:sz w:val="24"/>
          <w:szCs w:val="24"/>
        </w:rPr>
      </w:pPr>
      <w:bookmarkStart w:id="100" w:name="bookmark112"/>
      <w:bookmarkStart w:id="101" w:name="_Toc65245374"/>
      <w:r w:rsidRPr="00260E3E">
        <w:rPr>
          <w:rFonts w:ascii="Times New Roman" w:hAnsi="Times New Roman"/>
          <w:sz w:val="24"/>
          <w:szCs w:val="24"/>
        </w:rPr>
        <w:t>Виды и характеристики универсальных учебных действий</w:t>
      </w:r>
      <w:bookmarkEnd w:id="100"/>
      <w:bookmarkEnd w:id="101"/>
    </w:p>
    <w:p w:rsidR="00AD4AFA" w:rsidRPr="00D663D3" w:rsidRDefault="00AD4AFA" w:rsidP="0033268F">
      <w:pPr>
        <w:pStyle w:val="a6"/>
        <w:shd w:val="clear" w:color="auto" w:fill="auto"/>
        <w:spacing w:after="0" w:line="276" w:lineRule="auto"/>
        <w:ind w:left="20" w:firstLine="740"/>
        <w:contextualSpacing/>
        <w:jc w:val="both"/>
        <w:rPr>
          <w:sz w:val="24"/>
          <w:szCs w:val="24"/>
        </w:rPr>
      </w:pPr>
      <w:r w:rsidRPr="00D663D3">
        <w:rPr>
          <w:sz w:val="24"/>
          <w:szCs w:val="24"/>
        </w:rPr>
        <w:t>На уровне НОО выделяют следующие виды УУД обучающихся:</w:t>
      </w:r>
    </w:p>
    <w:p w:rsidR="00AD4AFA" w:rsidRPr="00D663D3" w:rsidRDefault="00AD4AFA" w:rsidP="00445686">
      <w:pPr>
        <w:pStyle w:val="71"/>
        <w:keepNext/>
        <w:keepLines/>
        <w:numPr>
          <w:ilvl w:val="0"/>
          <w:numId w:val="7"/>
        </w:numPr>
        <w:shd w:val="clear" w:color="auto" w:fill="auto"/>
        <w:tabs>
          <w:tab w:val="left" w:pos="1450"/>
        </w:tabs>
        <w:spacing w:after="0" w:line="276" w:lineRule="auto"/>
        <w:ind w:left="1100"/>
        <w:contextualSpacing/>
        <w:jc w:val="both"/>
        <w:rPr>
          <w:sz w:val="24"/>
          <w:szCs w:val="24"/>
        </w:rPr>
      </w:pPr>
      <w:bookmarkStart w:id="102" w:name="bookmark113"/>
      <w:r w:rsidRPr="00D663D3">
        <w:rPr>
          <w:sz w:val="24"/>
          <w:szCs w:val="24"/>
        </w:rPr>
        <w:t>личностный,</w:t>
      </w:r>
      <w:bookmarkEnd w:id="102"/>
    </w:p>
    <w:p w:rsidR="00AD4AFA" w:rsidRPr="00D663D3" w:rsidRDefault="00AD4AFA" w:rsidP="00445686">
      <w:pPr>
        <w:pStyle w:val="a6"/>
        <w:numPr>
          <w:ilvl w:val="0"/>
          <w:numId w:val="7"/>
        </w:numPr>
        <w:shd w:val="clear" w:color="auto" w:fill="auto"/>
        <w:tabs>
          <w:tab w:val="left" w:pos="1460"/>
        </w:tabs>
        <w:spacing w:after="0" w:line="276" w:lineRule="auto"/>
        <w:ind w:left="1100" w:firstLine="0"/>
        <w:contextualSpacing/>
        <w:jc w:val="both"/>
        <w:rPr>
          <w:sz w:val="24"/>
          <w:szCs w:val="24"/>
        </w:rPr>
      </w:pPr>
      <w:r w:rsidRPr="00D663D3">
        <w:rPr>
          <w:rStyle w:val="28"/>
          <w:sz w:val="24"/>
          <w:szCs w:val="24"/>
        </w:rPr>
        <w:t>регулятивный</w:t>
      </w:r>
      <w:r w:rsidRPr="00D663D3">
        <w:rPr>
          <w:sz w:val="24"/>
          <w:szCs w:val="24"/>
        </w:rPr>
        <w:t xml:space="preserve"> (включающий также действия </w:t>
      </w:r>
      <w:proofErr w:type="spellStart"/>
      <w:r w:rsidRPr="00D663D3">
        <w:rPr>
          <w:sz w:val="24"/>
          <w:szCs w:val="24"/>
        </w:rPr>
        <w:t>саморегуляции</w:t>
      </w:r>
      <w:proofErr w:type="spellEnd"/>
      <w:r w:rsidRPr="00D663D3">
        <w:rPr>
          <w:sz w:val="24"/>
          <w:szCs w:val="24"/>
        </w:rPr>
        <w:t>),</w:t>
      </w:r>
    </w:p>
    <w:p w:rsidR="00AD4AFA" w:rsidRPr="00D663D3" w:rsidRDefault="00AD4AFA" w:rsidP="00445686">
      <w:pPr>
        <w:pStyle w:val="71"/>
        <w:keepNext/>
        <w:keepLines/>
        <w:numPr>
          <w:ilvl w:val="0"/>
          <w:numId w:val="7"/>
        </w:numPr>
        <w:shd w:val="clear" w:color="auto" w:fill="auto"/>
        <w:tabs>
          <w:tab w:val="left" w:pos="1460"/>
        </w:tabs>
        <w:spacing w:after="0" w:line="276" w:lineRule="auto"/>
        <w:ind w:left="1100"/>
        <w:contextualSpacing/>
        <w:jc w:val="both"/>
        <w:rPr>
          <w:sz w:val="24"/>
          <w:szCs w:val="24"/>
        </w:rPr>
      </w:pPr>
      <w:bookmarkStart w:id="103" w:name="bookmark114"/>
      <w:r w:rsidRPr="00D663D3">
        <w:rPr>
          <w:sz w:val="24"/>
          <w:szCs w:val="24"/>
        </w:rPr>
        <w:t>познавательный</w:t>
      </w:r>
      <w:bookmarkEnd w:id="103"/>
    </w:p>
    <w:p w:rsidR="00AD4AFA" w:rsidRPr="00D663D3" w:rsidRDefault="00AD4AFA" w:rsidP="00445686">
      <w:pPr>
        <w:pStyle w:val="71"/>
        <w:keepNext/>
        <w:keepLines/>
        <w:numPr>
          <w:ilvl w:val="0"/>
          <w:numId w:val="7"/>
        </w:numPr>
        <w:shd w:val="clear" w:color="auto" w:fill="auto"/>
        <w:tabs>
          <w:tab w:val="left" w:pos="1460"/>
        </w:tabs>
        <w:spacing w:after="0" w:line="276" w:lineRule="auto"/>
        <w:ind w:left="1100"/>
        <w:contextualSpacing/>
        <w:jc w:val="both"/>
        <w:rPr>
          <w:sz w:val="24"/>
          <w:szCs w:val="24"/>
        </w:rPr>
      </w:pPr>
      <w:bookmarkStart w:id="104" w:name="bookmark115"/>
      <w:r w:rsidRPr="00D663D3">
        <w:rPr>
          <w:sz w:val="24"/>
          <w:szCs w:val="24"/>
        </w:rPr>
        <w:t>коммуникативный.</w:t>
      </w:r>
      <w:bookmarkEnd w:id="104"/>
    </w:p>
    <w:p w:rsidR="00AD4AFA" w:rsidRPr="00D663D3" w:rsidRDefault="00AD4AFA" w:rsidP="0033268F">
      <w:pPr>
        <w:pStyle w:val="a6"/>
        <w:shd w:val="clear" w:color="auto" w:fill="auto"/>
        <w:spacing w:after="0" w:line="276" w:lineRule="auto"/>
        <w:ind w:left="20" w:firstLine="740"/>
        <w:contextualSpacing/>
        <w:jc w:val="both"/>
        <w:rPr>
          <w:sz w:val="24"/>
          <w:szCs w:val="24"/>
        </w:rPr>
      </w:pPr>
      <w:r w:rsidRPr="00D663D3">
        <w:rPr>
          <w:rStyle w:val="27"/>
          <w:sz w:val="24"/>
          <w:szCs w:val="24"/>
        </w:rPr>
        <w:t>Личностные УУД</w:t>
      </w:r>
      <w:r w:rsidRPr="00D663D3">
        <w:rPr>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AD4AFA" w:rsidRPr="00D663D3" w:rsidRDefault="00AD4AFA" w:rsidP="0033268F">
      <w:pPr>
        <w:pStyle w:val="a6"/>
        <w:shd w:val="clear" w:color="auto" w:fill="auto"/>
        <w:spacing w:after="0" w:line="276" w:lineRule="auto"/>
        <w:ind w:left="20" w:firstLine="740"/>
        <w:contextualSpacing/>
        <w:jc w:val="both"/>
        <w:rPr>
          <w:sz w:val="24"/>
          <w:szCs w:val="24"/>
        </w:rPr>
      </w:pPr>
      <w:r w:rsidRPr="00D663D3">
        <w:rPr>
          <w:sz w:val="24"/>
          <w:szCs w:val="24"/>
        </w:rPr>
        <w:t>В учебной деятельности выделяют три вида личностных действий:</w:t>
      </w:r>
    </w:p>
    <w:p w:rsidR="00AD4AFA" w:rsidRPr="00D663D3" w:rsidRDefault="00C0321F" w:rsidP="00445686">
      <w:pPr>
        <w:pStyle w:val="a6"/>
        <w:numPr>
          <w:ilvl w:val="0"/>
          <w:numId w:val="28"/>
        </w:numPr>
        <w:shd w:val="clear" w:color="auto" w:fill="auto"/>
        <w:tabs>
          <w:tab w:val="left" w:pos="1101"/>
        </w:tabs>
        <w:spacing w:after="0" w:line="276" w:lineRule="auto"/>
        <w:contextualSpacing/>
        <w:jc w:val="both"/>
        <w:rPr>
          <w:sz w:val="24"/>
          <w:szCs w:val="24"/>
        </w:rPr>
      </w:pPr>
      <w:r w:rsidRPr="00D663D3">
        <w:rPr>
          <w:sz w:val="24"/>
          <w:szCs w:val="24"/>
        </w:rPr>
        <w:t xml:space="preserve">    </w:t>
      </w:r>
      <w:r w:rsidR="00AD4AFA" w:rsidRPr="00D663D3">
        <w:rPr>
          <w:sz w:val="24"/>
          <w:szCs w:val="24"/>
        </w:rPr>
        <w:t>личностное, профессиональное, жизненное самоопределение;</w:t>
      </w:r>
    </w:p>
    <w:p w:rsidR="00AD4AFA" w:rsidRPr="00D663D3" w:rsidRDefault="00AD4AFA" w:rsidP="00445686">
      <w:pPr>
        <w:pStyle w:val="a6"/>
        <w:numPr>
          <w:ilvl w:val="1"/>
          <w:numId w:val="30"/>
        </w:numPr>
        <w:shd w:val="clear" w:color="auto" w:fill="auto"/>
        <w:tabs>
          <w:tab w:val="left" w:pos="1110"/>
        </w:tabs>
        <w:spacing w:after="0" w:line="276" w:lineRule="auto"/>
        <w:contextualSpacing/>
        <w:jc w:val="both"/>
        <w:rPr>
          <w:sz w:val="24"/>
          <w:szCs w:val="24"/>
        </w:rPr>
      </w:pPr>
      <w:proofErr w:type="spellStart"/>
      <w:r w:rsidRPr="00D663D3">
        <w:rPr>
          <w:sz w:val="24"/>
          <w:szCs w:val="24"/>
        </w:rPr>
        <w:t>смыслообразование</w:t>
      </w:r>
      <w:proofErr w:type="spellEnd"/>
      <w:r w:rsidRPr="00D663D3">
        <w:rPr>
          <w:sz w:val="24"/>
          <w:szCs w:val="24"/>
        </w:rPr>
        <w:t>, т. е. установление обучающимися связи между целью учебной деятельности и её мотивом,</w:t>
      </w:r>
    </w:p>
    <w:p w:rsidR="00AD4AFA" w:rsidRPr="00D663D3" w:rsidRDefault="00AD4AFA" w:rsidP="00445686">
      <w:pPr>
        <w:pStyle w:val="a6"/>
        <w:numPr>
          <w:ilvl w:val="1"/>
          <w:numId w:val="30"/>
        </w:numPr>
        <w:shd w:val="clear" w:color="auto" w:fill="auto"/>
        <w:spacing w:after="0" w:line="276" w:lineRule="auto"/>
        <w:contextualSpacing/>
        <w:jc w:val="both"/>
        <w:rPr>
          <w:sz w:val="24"/>
          <w:szCs w:val="24"/>
        </w:rPr>
      </w:pPr>
      <w:r w:rsidRPr="00D663D3">
        <w:rPr>
          <w:sz w:val="24"/>
          <w:szCs w:val="24"/>
        </w:rPr>
        <w:t>нравственно-этическая ориентация, в том числе, и оценивание усваиваемого содержания (исходя из социальных и личностных ценностей).</w:t>
      </w:r>
    </w:p>
    <w:p w:rsidR="00AD4AFA" w:rsidRPr="00D663D3" w:rsidRDefault="00AD4AFA" w:rsidP="0033268F">
      <w:pPr>
        <w:pStyle w:val="a6"/>
        <w:shd w:val="clear" w:color="auto" w:fill="auto"/>
        <w:spacing w:after="0" w:line="276" w:lineRule="auto"/>
        <w:ind w:left="20" w:firstLine="740"/>
        <w:contextualSpacing/>
        <w:jc w:val="both"/>
        <w:rPr>
          <w:sz w:val="24"/>
          <w:szCs w:val="24"/>
        </w:rPr>
      </w:pPr>
      <w:r w:rsidRPr="00D663D3">
        <w:rPr>
          <w:rStyle w:val="27"/>
          <w:sz w:val="24"/>
          <w:szCs w:val="24"/>
        </w:rPr>
        <w:t>Регулятивные УУД</w:t>
      </w:r>
      <w:r w:rsidRPr="00D663D3">
        <w:rPr>
          <w:sz w:val="24"/>
          <w:szCs w:val="24"/>
        </w:rPr>
        <w:t xml:space="preserve"> обеспечивают обучающимся организацию своей учебной деятельности. К ним относятся:</w:t>
      </w:r>
    </w:p>
    <w:p w:rsidR="00AD4AFA" w:rsidRPr="00D663D3" w:rsidRDefault="00AD4AFA" w:rsidP="0033268F">
      <w:pPr>
        <w:pStyle w:val="a6"/>
        <w:shd w:val="clear" w:color="auto" w:fill="auto"/>
        <w:spacing w:after="0" w:line="276" w:lineRule="auto"/>
        <w:ind w:left="20" w:firstLine="740"/>
        <w:contextualSpacing/>
        <w:jc w:val="both"/>
        <w:rPr>
          <w:sz w:val="24"/>
          <w:szCs w:val="24"/>
        </w:rPr>
      </w:pPr>
      <w:r w:rsidRPr="00D663D3">
        <w:rPr>
          <w:sz w:val="24"/>
          <w:szCs w:val="24"/>
        </w:rPr>
        <w:t>^ целеполагание - постановка учебной задачи на основе соотнесения того, что уже известно и усвоено, и того, что ещё неизвестно;</w:t>
      </w:r>
    </w:p>
    <w:p w:rsidR="00AD4AFA" w:rsidRPr="00D663D3" w:rsidRDefault="00AD4AFA" w:rsidP="00445686">
      <w:pPr>
        <w:pStyle w:val="a6"/>
        <w:numPr>
          <w:ilvl w:val="0"/>
          <w:numId w:val="13"/>
        </w:numPr>
        <w:shd w:val="clear" w:color="auto" w:fill="auto"/>
        <w:tabs>
          <w:tab w:val="left" w:pos="1100"/>
        </w:tabs>
        <w:spacing w:after="0" w:line="276" w:lineRule="auto"/>
        <w:ind w:left="20" w:firstLine="740"/>
        <w:contextualSpacing/>
        <w:jc w:val="both"/>
        <w:rPr>
          <w:sz w:val="24"/>
          <w:szCs w:val="24"/>
        </w:rPr>
      </w:pPr>
      <w:r w:rsidRPr="00D663D3">
        <w:rPr>
          <w:sz w:val="24"/>
          <w:szCs w:val="24"/>
        </w:rPr>
        <w:lastRenderedPageBreak/>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D4AFA" w:rsidRPr="00D663D3" w:rsidRDefault="00AD4AFA" w:rsidP="00445686">
      <w:pPr>
        <w:pStyle w:val="a6"/>
        <w:numPr>
          <w:ilvl w:val="0"/>
          <w:numId w:val="13"/>
        </w:numPr>
        <w:shd w:val="clear" w:color="auto" w:fill="auto"/>
        <w:tabs>
          <w:tab w:val="left" w:pos="1106"/>
        </w:tabs>
        <w:spacing w:after="0" w:line="276" w:lineRule="auto"/>
        <w:ind w:left="20" w:firstLine="740"/>
        <w:contextualSpacing/>
        <w:jc w:val="both"/>
        <w:rPr>
          <w:sz w:val="24"/>
          <w:szCs w:val="24"/>
        </w:rPr>
      </w:pPr>
      <w:r w:rsidRPr="00D663D3">
        <w:rPr>
          <w:sz w:val="24"/>
          <w:szCs w:val="24"/>
        </w:rPr>
        <w:t>прогнозирование — предвосхищение результата и уровня усвоения знаний;</w:t>
      </w:r>
    </w:p>
    <w:p w:rsidR="00AD4AFA" w:rsidRPr="00D663D3" w:rsidRDefault="00AD4AFA" w:rsidP="00445686">
      <w:pPr>
        <w:pStyle w:val="a6"/>
        <w:numPr>
          <w:ilvl w:val="0"/>
          <w:numId w:val="13"/>
        </w:numPr>
        <w:shd w:val="clear" w:color="auto" w:fill="auto"/>
        <w:tabs>
          <w:tab w:val="left" w:pos="1110"/>
        </w:tabs>
        <w:spacing w:after="0" w:line="276" w:lineRule="auto"/>
        <w:ind w:left="20" w:firstLine="740"/>
        <w:contextualSpacing/>
        <w:jc w:val="both"/>
        <w:rPr>
          <w:sz w:val="24"/>
          <w:szCs w:val="24"/>
        </w:rPr>
      </w:pPr>
      <w:r w:rsidRPr="00D663D3">
        <w:rPr>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AD4AFA" w:rsidRPr="00D663D3" w:rsidRDefault="00AD4AFA" w:rsidP="0033268F">
      <w:pPr>
        <w:pStyle w:val="a6"/>
        <w:shd w:val="clear" w:color="auto" w:fill="auto"/>
        <w:spacing w:after="0" w:line="276" w:lineRule="auto"/>
        <w:ind w:left="20" w:firstLine="740"/>
        <w:contextualSpacing/>
        <w:jc w:val="both"/>
        <w:rPr>
          <w:sz w:val="24"/>
          <w:szCs w:val="24"/>
        </w:rPr>
      </w:pPr>
      <w:r w:rsidRPr="00D663D3">
        <w:rPr>
          <w:sz w:val="24"/>
          <w:szCs w:val="24"/>
        </w:rPr>
        <w:t>^ коррекция — внесение необходимых дополнений и коррективов в план и способ действия с учётом оценки этого результата самим обучающимся, учителем, товарищами;</w:t>
      </w:r>
    </w:p>
    <w:p w:rsidR="00AD4AFA" w:rsidRPr="00D663D3" w:rsidRDefault="00AD4AFA" w:rsidP="0033268F">
      <w:pPr>
        <w:pStyle w:val="a6"/>
        <w:shd w:val="clear" w:color="auto" w:fill="auto"/>
        <w:spacing w:after="0" w:line="276" w:lineRule="auto"/>
        <w:ind w:left="20" w:firstLine="740"/>
        <w:contextualSpacing/>
        <w:jc w:val="both"/>
        <w:rPr>
          <w:sz w:val="24"/>
          <w:szCs w:val="24"/>
        </w:rPr>
      </w:pPr>
      <w:r w:rsidRPr="00D663D3">
        <w:rPr>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AD4AFA" w:rsidRPr="00D663D3" w:rsidRDefault="00AD4AFA" w:rsidP="0033268F">
      <w:pPr>
        <w:pStyle w:val="a6"/>
        <w:shd w:val="clear" w:color="auto" w:fill="auto"/>
        <w:spacing w:after="0" w:line="276" w:lineRule="auto"/>
        <w:ind w:left="20" w:firstLine="740"/>
        <w:contextualSpacing/>
        <w:jc w:val="both"/>
        <w:rPr>
          <w:sz w:val="24"/>
          <w:szCs w:val="24"/>
        </w:rPr>
      </w:pPr>
      <w:r w:rsidRPr="00D663D3">
        <w:rPr>
          <w:sz w:val="24"/>
          <w:szCs w:val="24"/>
        </w:rPr>
        <w:t xml:space="preserve">^ </w:t>
      </w:r>
      <w:proofErr w:type="spellStart"/>
      <w:r w:rsidRPr="00D663D3">
        <w:rPr>
          <w:sz w:val="24"/>
          <w:szCs w:val="24"/>
        </w:rPr>
        <w:t>саморегуляция</w:t>
      </w:r>
      <w:proofErr w:type="spellEnd"/>
      <w:r w:rsidRPr="00D663D3">
        <w:rPr>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AD4AFA" w:rsidRPr="00D663D3" w:rsidRDefault="00AD4AFA" w:rsidP="0033268F">
      <w:pPr>
        <w:pStyle w:val="210"/>
        <w:shd w:val="clear" w:color="auto" w:fill="auto"/>
        <w:spacing w:line="276" w:lineRule="auto"/>
        <w:ind w:left="20" w:firstLine="740"/>
        <w:contextualSpacing/>
        <w:jc w:val="both"/>
        <w:rPr>
          <w:sz w:val="24"/>
          <w:szCs w:val="24"/>
        </w:rPr>
      </w:pPr>
      <w:r w:rsidRPr="00D663D3">
        <w:rPr>
          <w:rStyle w:val="220"/>
          <w:b/>
          <w:bCs/>
          <w:sz w:val="24"/>
          <w:szCs w:val="24"/>
        </w:rPr>
        <w:t>Познавательные УУД</w:t>
      </w:r>
      <w:r w:rsidRPr="00D663D3">
        <w:rPr>
          <w:rStyle w:val="230"/>
          <w:b/>
          <w:bCs/>
          <w:sz w:val="24"/>
          <w:szCs w:val="24"/>
        </w:rPr>
        <w:t xml:space="preserve"> включают:</w:t>
      </w:r>
    </w:p>
    <w:p w:rsidR="00AD4AFA" w:rsidRPr="00D663D3" w:rsidRDefault="00AD4AFA" w:rsidP="00445686">
      <w:pPr>
        <w:pStyle w:val="a6"/>
        <w:numPr>
          <w:ilvl w:val="0"/>
          <w:numId w:val="13"/>
        </w:numPr>
        <w:shd w:val="clear" w:color="auto" w:fill="auto"/>
        <w:tabs>
          <w:tab w:val="left" w:pos="1106"/>
        </w:tabs>
        <w:spacing w:after="0" w:line="276" w:lineRule="auto"/>
        <w:ind w:left="20" w:firstLine="740"/>
        <w:contextualSpacing/>
        <w:jc w:val="both"/>
        <w:rPr>
          <w:sz w:val="24"/>
          <w:szCs w:val="24"/>
        </w:rPr>
      </w:pPr>
      <w:proofErr w:type="spellStart"/>
      <w:r w:rsidRPr="00D663D3">
        <w:rPr>
          <w:sz w:val="24"/>
          <w:szCs w:val="24"/>
        </w:rPr>
        <w:t>общеучебные</w:t>
      </w:r>
      <w:proofErr w:type="spellEnd"/>
      <w:r w:rsidRPr="00D663D3">
        <w:rPr>
          <w:sz w:val="24"/>
          <w:szCs w:val="24"/>
        </w:rPr>
        <w:t>,</w:t>
      </w:r>
    </w:p>
    <w:p w:rsidR="00AD4AFA" w:rsidRPr="00D663D3" w:rsidRDefault="00AD4AFA" w:rsidP="00445686">
      <w:pPr>
        <w:pStyle w:val="a6"/>
        <w:numPr>
          <w:ilvl w:val="0"/>
          <w:numId w:val="13"/>
        </w:numPr>
        <w:shd w:val="clear" w:color="auto" w:fill="auto"/>
        <w:tabs>
          <w:tab w:val="left" w:pos="1101"/>
        </w:tabs>
        <w:spacing w:after="0" w:line="276" w:lineRule="auto"/>
        <w:ind w:left="20" w:firstLine="740"/>
        <w:contextualSpacing/>
        <w:jc w:val="both"/>
        <w:rPr>
          <w:sz w:val="24"/>
          <w:szCs w:val="24"/>
        </w:rPr>
      </w:pPr>
      <w:r w:rsidRPr="00D663D3">
        <w:rPr>
          <w:sz w:val="24"/>
          <w:szCs w:val="24"/>
        </w:rPr>
        <w:t>логические учебные действия,</w:t>
      </w:r>
    </w:p>
    <w:p w:rsidR="00AD4AFA" w:rsidRPr="00D663D3" w:rsidRDefault="00AD4AFA" w:rsidP="0033268F">
      <w:pPr>
        <w:pStyle w:val="a6"/>
        <w:shd w:val="clear" w:color="auto" w:fill="auto"/>
        <w:spacing w:after="0" w:line="276" w:lineRule="auto"/>
        <w:ind w:left="20" w:firstLine="740"/>
        <w:contextualSpacing/>
        <w:jc w:val="both"/>
        <w:rPr>
          <w:sz w:val="24"/>
          <w:szCs w:val="24"/>
        </w:rPr>
      </w:pPr>
      <w:r w:rsidRPr="00D663D3">
        <w:rPr>
          <w:sz w:val="24"/>
          <w:szCs w:val="24"/>
        </w:rPr>
        <w:t>^ постановку и решение проблемы.</w:t>
      </w:r>
    </w:p>
    <w:p w:rsidR="00AD4AFA" w:rsidRPr="00D663D3" w:rsidRDefault="00AD4AFA" w:rsidP="0033268F">
      <w:pPr>
        <w:pStyle w:val="53"/>
        <w:shd w:val="clear" w:color="auto" w:fill="auto"/>
        <w:spacing w:line="276" w:lineRule="auto"/>
        <w:ind w:left="20" w:firstLine="740"/>
        <w:contextualSpacing/>
        <w:rPr>
          <w:sz w:val="24"/>
          <w:szCs w:val="24"/>
        </w:rPr>
      </w:pPr>
      <w:proofErr w:type="spellStart"/>
      <w:r w:rsidRPr="00D663D3">
        <w:rPr>
          <w:sz w:val="24"/>
          <w:szCs w:val="24"/>
        </w:rPr>
        <w:t>Общеучебные</w:t>
      </w:r>
      <w:proofErr w:type="spellEnd"/>
      <w:r w:rsidRPr="00D663D3">
        <w:rPr>
          <w:sz w:val="24"/>
          <w:szCs w:val="24"/>
        </w:rPr>
        <w:t xml:space="preserve"> универсальные действия:</w:t>
      </w:r>
    </w:p>
    <w:p w:rsidR="00AD4AFA" w:rsidRPr="00D663D3" w:rsidRDefault="00AD4AFA" w:rsidP="00445686">
      <w:pPr>
        <w:pStyle w:val="a6"/>
        <w:numPr>
          <w:ilvl w:val="0"/>
          <w:numId w:val="12"/>
        </w:numPr>
        <w:shd w:val="clear" w:color="auto" w:fill="auto"/>
        <w:tabs>
          <w:tab w:val="left" w:pos="904"/>
        </w:tabs>
        <w:spacing w:after="0" w:line="276" w:lineRule="auto"/>
        <w:ind w:left="20" w:firstLine="740"/>
        <w:contextualSpacing/>
        <w:jc w:val="both"/>
        <w:rPr>
          <w:sz w:val="24"/>
          <w:szCs w:val="24"/>
        </w:rPr>
      </w:pPr>
      <w:r w:rsidRPr="00D663D3">
        <w:rPr>
          <w:sz w:val="24"/>
          <w:szCs w:val="24"/>
        </w:rPr>
        <w:t>выделение и формулирование познавательной цели;</w:t>
      </w:r>
    </w:p>
    <w:p w:rsidR="00AD4AFA" w:rsidRPr="00D663D3" w:rsidRDefault="00AD4AFA" w:rsidP="00445686">
      <w:pPr>
        <w:pStyle w:val="a6"/>
        <w:numPr>
          <w:ilvl w:val="0"/>
          <w:numId w:val="12"/>
        </w:numPr>
        <w:shd w:val="clear" w:color="auto" w:fill="auto"/>
        <w:tabs>
          <w:tab w:val="left" w:pos="904"/>
        </w:tabs>
        <w:spacing w:after="0" w:line="276" w:lineRule="auto"/>
        <w:ind w:left="20" w:firstLine="740"/>
        <w:contextualSpacing/>
        <w:jc w:val="both"/>
        <w:rPr>
          <w:sz w:val="24"/>
          <w:szCs w:val="24"/>
        </w:rPr>
      </w:pPr>
      <w:r w:rsidRPr="00D663D3">
        <w:rPr>
          <w:sz w:val="24"/>
          <w:szCs w:val="24"/>
        </w:rPr>
        <w:t>поиск и выделение необходимой информации,</w:t>
      </w:r>
    </w:p>
    <w:p w:rsidR="00AD4AFA" w:rsidRPr="00D663D3" w:rsidRDefault="00AD4AFA" w:rsidP="00445686">
      <w:pPr>
        <w:pStyle w:val="a6"/>
        <w:numPr>
          <w:ilvl w:val="0"/>
          <w:numId w:val="12"/>
        </w:numPr>
        <w:shd w:val="clear" w:color="auto" w:fill="auto"/>
        <w:tabs>
          <w:tab w:val="left" w:pos="904"/>
        </w:tabs>
        <w:spacing w:after="0" w:line="276" w:lineRule="auto"/>
        <w:ind w:left="20" w:firstLine="740"/>
        <w:contextualSpacing/>
        <w:jc w:val="both"/>
        <w:rPr>
          <w:sz w:val="24"/>
          <w:szCs w:val="24"/>
        </w:rPr>
      </w:pPr>
      <w:r w:rsidRPr="00D663D3">
        <w:rPr>
          <w:sz w:val="24"/>
          <w:szCs w:val="24"/>
        </w:rPr>
        <w:t>структурирование знаний;</w:t>
      </w:r>
    </w:p>
    <w:p w:rsidR="00AD4AFA" w:rsidRPr="00D663D3" w:rsidRDefault="00AD4AFA" w:rsidP="00445686">
      <w:pPr>
        <w:pStyle w:val="a6"/>
        <w:numPr>
          <w:ilvl w:val="0"/>
          <w:numId w:val="12"/>
        </w:numPr>
        <w:shd w:val="clear" w:color="auto" w:fill="auto"/>
        <w:tabs>
          <w:tab w:val="left" w:pos="1004"/>
        </w:tabs>
        <w:spacing w:after="0" w:line="276" w:lineRule="auto"/>
        <w:ind w:left="20" w:firstLine="740"/>
        <w:contextualSpacing/>
        <w:jc w:val="both"/>
        <w:rPr>
          <w:sz w:val="24"/>
          <w:szCs w:val="24"/>
        </w:rPr>
      </w:pPr>
      <w:r w:rsidRPr="00D663D3">
        <w:rPr>
          <w:sz w:val="24"/>
          <w:szCs w:val="24"/>
        </w:rPr>
        <w:t>осознанное и произвольное построение речевого высказывания в устной и письменной форме;</w:t>
      </w:r>
    </w:p>
    <w:p w:rsidR="00AD4AFA" w:rsidRPr="00D663D3" w:rsidRDefault="00AD4AFA" w:rsidP="00445686">
      <w:pPr>
        <w:pStyle w:val="a6"/>
        <w:numPr>
          <w:ilvl w:val="0"/>
          <w:numId w:val="12"/>
        </w:numPr>
        <w:shd w:val="clear" w:color="auto" w:fill="auto"/>
        <w:tabs>
          <w:tab w:val="left" w:pos="978"/>
        </w:tabs>
        <w:spacing w:after="0" w:line="276" w:lineRule="auto"/>
        <w:ind w:left="100" w:firstLine="720"/>
        <w:contextualSpacing/>
        <w:jc w:val="both"/>
        <w:rPr>
          <w:sz w:val="24"/>
          <w:szCs w:val="24"/>
        </w:rPr>
      </w:pPr>
      <w:r w:rsidRPr="00D663D3">
        <w:rPr>
          <w:sz w:val="24"/>
          <w:szCs w:val="24"/>
        </w:rPr>
        <w:t>выбор наиболее эффективных способов решения задач в зависимости от конкретных условий;</w:t>
      </w:r>
    </w:p>
    <w:p w:rsidR="00AD4AFA" w:rsidRPr="00D663D3" w:rsidRDefault="00AD4AFA" w:rsidP="00445686">
      <w:pPr>
        <w:pStyle w:val="a6"/>
        <w:numPr>
          <w:ilvl w:val="0"/>
          <w:numId w:val="12"/>
        </w:numPr>
        <w:shd w:val="clear" w:color="auto" w:fill="auto"/>
        <w:tabs>
          <w:tab w:val="left" w:pos="978"/>
        </w:tabs>
        <w:spacing w:after="0" w:line="276" w:lineRule="auto"/>
        <w:ind w:left="100" w:firstLine="720"/>
        <w:contextualSpacing/>
        <w:jc w:val="both"/>
        <w:rPr>
          <w:sz w:val="24"/>
          <w:szCs w:val="24"/>
        </w:rPr>
      </w:pPr>
      <w:r w:rsidRPr="00D663D3">
        <w:rPr>
          <w:sz w:val="24"/>
          <w:szCs w:val="24"/>
        </w:rPr>
        <w:t>рефлексия способов и условий действия, контроль и оценка процесса и результатов деятельности;</w:t>
      </w:r>
    </w:p>
    <w:p w:rsidR="00AD4AFA" w:rsidRPr="00D663D3" w:rsidRDefault="00AD4AFA" w:rsidP="00445686">
      <w:pPr>
        <w:pStyle w:val="a6"/>
        <w:numPr>
          <w:ilvl w:val="0"/>
          <w:numId w:val="12"/>
        </w:numPr>
        <w:shd w:val="clear" w:color="auto" w:fill="auto"/>
        <w:tabs>
          <w:tab w:val="left" w:pos="983"/>
        </w:tabs>
        <w:spacing w:after="0" w:line="276" w:lineRule="auto"/>
        <w:ind w:left="100" w:firstLine="720"/>
        <w:contextualSpacing/>
        <w:jc w:val="both"/>
        <w:rPr>
          <w:sz w:val="24"/>
          <w:szCs w:val="24"/>
        </w:rPr>
      </w:pPr>
      <w:r w:rsidRPr="00D663D3">
        <w:rPr>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w:t>
      </w:r>
    </w:p>
    <w:p w:rsidR="00AD4AFA" w:rsidRPr="00D663D3" w:rsidRDefault="00AD4AFA" w:rsidP="00445686">
      <w:pPr>
        <w:pStyle w:val="a6"/>
        <w:numPr>
          <w:ilvl w:val="0"/>
          <w:numId w:val="12"/>
        </w:numPr>
        <w:shd w:val="clear" w:color="auto" w:fill="auto"/>
        <w:tabs>
          <w:tab w:val="left" w:pos="964"/>
        </w:tabs>
        <w:spacing w:after="0" w:line="276" w:lineRule="auto"/>
        <w:ind w:left="100" w:firstLine="720"/>
        <w:contextualSpacing/>
        <w:jc w:val="both"/>
        <w:rPr>
          <w:sz w:val="24"/>
          <w:szCs w:val="24"/>
        </w:rPr>
      </w:pPr>
      <w:r w:rsidRPr="00D663D3">
        <w:rPr>
          <w:sz w:val="24"/>
          <w:szCs w:val="24"/>
        </w:rPr>
        <w:t>постановка и формулирование проблемы самостоятельно и/или с помощью,</w:t>
      </w:r>
    </w:p>
    <w:p w:rsidR="00AD4AFA" w:rsidRPr="00D663D3" w:rsidRDefault="00AD4AFA" w:rsidP="00445686">
      <w:pPr>
        <w:pStyle w:val="53"/>
        <w:numPr>
          <w:ilvl w:val="0"/>
          <w:numId w:val="12"/>
        </w:numPr>
        <w:shd w:val="clear" w:color="auto" w:fill="auto"/>
        <w:tabs>
          <w:tab w:val="left" w:pos="940"/>
        </w:tabs>
        <w:spacing w:line="276" w:lineRule="auto"/>
        <w:ind w:left="100" w:firstLine="720"/>
        <w:contextualSpacing/>
        <w:rPr>
          <w:sz w:val="24"/>
          <w:szCs w:val="24"/>
        </w:rPr>
      </w:pPr>
      <w:r w:rsidRPr="00D663D3">
        <w:rPr>
          <w:sz w:val="24"/>
          <w:szCs w:val="24"/>
        </w:rPr>
        <w:t>Логические универсальные действия</w:t>
      </w:r>
      <w:proofErr w:type="gramStart"/>
      <w:r w:rsidRPr="00D663D3">
        <w:rPr>
          <w:sz w:val="24"/>
          <w:szCs w:val="24"/>
        </w:rPr>
        <w:t xml:space="preserve"> .</w:t>
      </w:r>
      <w:proofErr w:type="gramEnd"/>
    </w:p>
    <w:p w:rsidR="00AD4AFA" w:rsidRPr="00D663D3" w:rsidRDefault="00AD4AFA" w:rsidP="00445686">
      <w:pPr>
        <w:pStyle w:val="a6"/>
        <w:numPr>
          <w:ilvl w:val="0"/>
          <w:numId w:val="12"/>
        </w:numPr>
        <w:shd w:val="clear" w:color="auto" w:fill="auto"/>
        <w:tabs>
          <w:tab w:val="left" w:pos="964"/>
        </w:tabs>
        <w:spacing w:after="0" w:line="276" w:lineRule="auto"/>
        <w:ind w:left="100" w:firstLine="720"/>
        <w:contextualSpacing/>
        <w:jc w:val="both"/>
        <w:rPr>
          <w:sz w:val="24"/>
          <w:szCs w:val="24"/>
        </w:rPr>
      </w:pPr>
      <w:r w:rsidRPr="00D663D3">
        <w:rPr>
          <w:sz w:val="24"/>
          <w:szCs w:val="24"/>
        </w:rPr>
        <w:t>анализ объектов с целью выделения признаков (существенных, несущественных);</w:t>
      </w:r>
    </w:p>
    <w:p w:rsidR="00AD4AFA" w:rsidRPr="00D663D3" w:rsidRDefault="00AD4AFA" w:rsidP="00445686">
      <w:pPr>
        <w:pStyle w:val="a6"/>
        <w:numPr>
          <w:ilvl w:val="0"/>
          <w:numId w:val="12"/>
        </w:numPr>
        <w:shd w:val="clear" w:color="auto" w:fill="auto"/>
        <w:tabs>
          <w:tab w:val="left" w:pos="964"/>
        </w:tabs>
        <w:spacing w:after="0" w:line="276" w:lineRule="auto"/>
        <w:ind w:left="100" w:firstLine="720"/>
        <w:contextualSpacing/>
        <w:jc w:val="both"/>
        <w:rPr>
          <w:sz w:val="24"/>
          <w:szCs w:val="24"/>
        </w:rPr>
      </w:pPr>
      <w:r w:rsidRPr="00D663D3">
        <w:rPr>
          <w:sz w:val="24"/>
          <w:szCs w:val="24"/>
        </w:rPr>
        <w:t>синтез — составление целого из частей, в том числе самостоятельное достраивание с восполнением недостающих компонентов;</w:t>
      </w:r>
    </w:p>
    <w:p w:rsidR="00AD4AFA" w:rsidRPr="00D663D3" w:rsidRDefault="00AD4AFA" w:rsidP="00445686">
      <w:pPr>
        <w:pStyle w:val="a6"/>
        <w:numPr>
          <w:ilvl w:val="0"/>
          <w:numId w:val="12"/>
        </w:numPr>
        <w:shd w:val="clear" w:color="auto" w:fill="auto"/>
        <w:tabs>
          <w:tab w:val="left" w:pos="964"/>
        </w:tabs>
        <w:spacing w:after="0" w:line="276" w:lineRule="auto"/>
        <w:ind w:left="100" w:firstLine="720"/>
        <w:contextualSpacing/>
        <w:jc w:val="both"/>
        <w:rPr>
          <w:sz w:val="24"/>
          <w:szCs w:val="24"/>
        </w:rPr>
      </w:pPr>
      <w:r w:rsidRPr="00D663D3">
        <w:rPr>
          <w:sz w:val="24"/>
          <w:szCs w:val="24"/>
        </w:rPr>
        <w:t xml:space="preserve">выбор оснований и критериев для сравнения, </w:t>
      </w:r>
      <w:proofErr w:type="spellStart"/>
      <w:r w:rsidRPr="00D663D3">
        <w:rPr>
          <w:sz w:val="24"/>
          <w:szCs w:val="24"/>
        </w:rPr>
        <w:t>сериации</w:t>
      </w:r>
      <w:proofErr w:type="spellEnd"/>
      <w:r w:rsidRPr="00D663D3">
        <w:rPr>
          <w:sz w:val="24"/>
          <w:szCs w:val="24"/>
        </w:rPr>
        <w:t>, классификации объектов;</w:t>
      </w:r>
    </w:p>
    <w:p w:rsidR="00AD4AFA" w:rsidRPr="00D663D3" w:rsidRDefault="00AD4AFA" w:rsidP="00445686">
      <w:pPr>
        <w:pStyle w:val="a6"/>
        <w:numPr>
          <w:ilvl w:val="0"/>
          <w:numId w:val="12"/>
        </w:numPr>
        <w:shd w:val="clear" w:color="auto" w:fill="auto"/>
        <w:tabs>
          <w:tab w:val="left" w:pos="964"/>
        </w:tabs>
        <w:spacing w:after="0" w:line="276" w:lineRule="auto"/>
        <w:ind w:left="100" w:firstLine="720"/>
        <w:contextualSpacing/>
        <w:jc w:val="both"/>
        <w:rPr>
          <w:sz w:val="24"/>
          <w:szCs w:val="24"/>
        </w:rPr>
      </w:pPr>
      <w:r w:rsidRPr="00D663D3">
        <w:rPr>
          <w:sz w:val="24"/>
          <w:szCs w:val="24"/>
        </w:rPr>
        <w:t>подведение под понятие, выведение следствий;</w:t>
      </w:r>
    </w:p>
    <w:p w:rsidR="00AD4AFA" w:rsidRPr="00D663D3" w:rsidRDefault="00AD4AFA" w:rsidP="00445686">
      <w:pPr>
        <w:pStyle w:val="a6"/>
        <w:numPr>
          <w:ilvl w:val="0"/>
          <w:numId w:val="12"/>
        </w:numPr>
        <w:shd w:val="clear" w:color="auto" w:fill="auto"/>
        <w:tabs>
          <w:tab w:val="left" w:pos="1036"/>
        </w:tabs>
        <w:spacing w:after="0" w:line="276" w:lineRule="auto"/>
        <w:ind w:left="100" w:firstLine="720"/>
        <w:contextualSpacing/>
        <w:jc w:val="both"/>
        <w:rPr>
          <w:sz w:val="24"/>
          <w:szCs w:val="24"/>
        </w:rPr>
      </w:pPr>
      <w:r w:rsidRPr="00D663D3">
        <w:rPr>
          <w:sz w:val="24"/>
          <w:szCs w:val="24"/>
        </w:rPr>
        <w:t>установление причинно-следственных связей, - построение логической цепочки рассуждений, анализ истинности утверждений;</w:t>
      </w:r>
    </w:p>
    <w:p w:rsidR="00AD4AFA" w:rsidRPr="00D663D3" w:rsidRDefault="00AD4AFA" w:rsidP="00445686">
      <w:pPr>
        <w:pStyle w:val="a6"/>
        <w:numPr>
          <w:ilvl w:val="0"/>
          <w:numId w:val="12"/>
        </w:numPr>
        <w:shd w:val="clear" w:color="auto" w:fill="auto"/>
        <w:tabs>
          <w:tab w:val="left" w:pos="959"/>
        </w:tabs>
        <w:spacing w:after="0" w:line="276" w:lineRule="auto"/>
        <w:ind w:left="100" w:firstLine="720"/>
        <w:contextualSpacing/>
        <w:jc w:val="both"/>
        <w:rPr>
          <w:sz w:val="24"/>
          <w:szCs w:val="24"/>
        </w:rPr>
      </w:pPr>
      <w:r w:rsidRPr="00D663D3">
        <w:rPr>
          <w:sz w:val="24"/>
          <w:szCs w:val="24"/>
        </w:rPr>
        <w:t>доказательство;</w:t>
      </w:r>
    </w:p>
    <w:p w:rsidR="00AD4AFA" w:rsidRPr="00D663D3" w:rsidRDefault="00AD4AFA" w:rsidP="00445686">
      <w:pPr>
        <w:pStyle w:val="a6"/>
        <w:numPr>
          <w:ilvl w:val="0"/>
          <w:numId w:val="12"/>
        </w:numPr>
        <w:shd w:val="clear" w:color="auto" w:fill="auto"/>
        <w:tabs>
          <w:tab w:val="left" w:pos="964"/>
        </w:tabs>
        <w:spacing w:after="0" w:line="276" w:lineRule="auto"/>
        <w:ind w:left="100" w:firstLine="720"/>
        <w:contextualSpacing/>
        <w:jc w:val="both"/>
        <w:rPr>
          <w:sz w:val="24"/>
          <w:szCs w:val="24"/>
        </w:rPr>
      </w:pPr>
      <w:r w:rsidRPr="00D663D3">
        <w:rPr>
          <w:sz w:val="24"/>
          <w:szCs w:val="24"/>
        </w:rPr>
        <w:t>выдвижение гипотез и их обоснование.</w:t>
      </w:r>
    </w:p>
    <w:p w:rsidR="00AD4AFA" w:rsidRPr="00D663D3" w:rsidRDefault="00AD4AFA" w:rsidP="0033268F">
      <w:pPr>
        <w:pStyle w:val="53"/>
        <w:shd w:val="clear" w:color="auto" w:fill="auto"/>
        <w:spacing w:line="276" w:lineRule="auto"/>
        <w:ind w:left="100" w:firstLine="720"/>
        <w:contextualSpacing/>
        <w:rPr>
          <w:sz w:val="24"/>
          <w:szCs w:val="24"/>
        </w:rPr>
      </w:pPr>
      <w:r w:rsidRPr="00D663D3">
        <w:rPr>
          <w:sz w:val="24"/>
          <w:szCs w:val="24"/>
        </w:rPr>
        <w:t>Постановка и решение проблемы.</w:t>
      </w:r>
    </w:p>
    <w:p w:rsidR="00AD4AFA" w:rsidRPr="00D663D3" w:rsidRDefault="00AD4AFA" w:rsidP="00445686">
      <w:pPr>
        <w:pStyle w:val="a6"/>
        <w:numPr>
          <w:ilvl w:val="0"/>
          <w:numId w:val="12"/>
        </w:numPr>
        <w:shd w:val="clear" w:color="auto" w:fill="auto"/>
        <w:tabs>
          <w:tab w:val="left" w:pos="964"/>
        </w:tabs>
        <w:spacing w:after="0" w:line="276" w:lineRule="auto"/>
        <w:ind w:left="100" w:firstLine="720"/>
        <w:contextualSpacing/>
        <w:jc w:val="both"/>
        <w:rPr>
          <w:sz w:val="24"/>
          <w:szCs w:val="24"/>
        </w:rPr>
      </w:pPr>
      <w:r w:rsidRPr="00D663D3">
        <w:rPr>
          <w:sz w:val="24"/>
          <w:szCs w:val="24"/>
        </w:rPr>
        <w:t>формулирование проблемы;</w:t>
      </w:r>
    </w:p>
    <w:p w:rsidR="00AD4AFA" w:rsidRPr="00D663D3" w:rsidRDefault="00AD4AFA" w:rsidP="00445686">
      <w:pPr>
        <w:pStyle w:val="a6"/>
        <w:numPr>
          <w:ilvl w:val="0"/>
          <w:numId w:val="12"/>
        </w:numPr>
        <w:shd w:val="clear" w:color="auto" w:fill="auto"/>
        <w:tabs>
          <w:tab w:val="left" w:pos="969"/>
        </w:tabs>
        <w:spacing w:after="0" w:line="276" w:lineRule="auto"/>
        <w:ind w:left="100" w:firstLine="720"/>
        <w:contextualSpacing/>
        <w:jc w:val="both"/>
        <w:rPr>
          <w:sz w:val="24"/>
          <w:szCs w:val="24"/>
        </w:rPr>
      </w:pPr>
      <w:r w:rsidRPr="00D663D3">
        <w:rPr>
          <w:sz w:val="24"/>
          <w:szCs w:val="24"/>
        </w:rPr>
        <w:t>самостоятельное и/или с помощью создание способов решения проблем творческого и поискового характера.</w:t>
      </w:r>
    </w:p>
    <w:p w:rsidR="00AD4AFA" w:rsidRPr="00D663D3" w:rsidRDefault="00AD4AFA" w:rsidP="0033268F">
      <w:pPr>
        <w:pStyle w:val="a6"/>
        <w:shd w:val="clear" w:color="auto" w:fill="auto"/>
        <w:spacing w:after="0" w:line="276" w:lineRule="auto"/>
        <w:ind w:left="100" w:firstLine="720"/>
        <w:contextualSpacing/>
        <w:jc w:val="both"/>
        <w:rPr>
          <w:sz w:val="24"/>
          <w:szCs w:val="24"/>
        </w:rPr>
      </w:pPr>
      <w:r w:rsidRPr="00D663D3">
        <w:rPr>
          <w:rStyle w:val="260"/>
          <w:sz w:val="24"/>
          <w:szCs w:val="24"/>
        </w:rPr>
        <w:t>Коммуникативные</w:t>
      </w:r>
      <w:r w:rsidRPr="00D663D3">
        <w:rPr>
          <w:sz w:val="24"/>
          <w:szCs w:val="24"/>
          <w:u w:val="single"/>
        </w:rPr>
        <w:t xml:space="preserve"> УУД</w:t>
      </w:r>
      <w:r w:rsidRPr="00D663D3">
        <w:rPr>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w:t>
      </w:r>
      <w:r w:rsidRPr="00D663D3">
        <w:rPr>
          <w:sz w:val="24"/>
          <w:szCs w:val="24"/>
        </w:rPr>
        <w:lastRenderedPageBreak/>
        <w:t>группу сверстников и строить продуктивное взаимодействие и сотрудничество со сверстниками и взрослыми.</w:t>
      </w:r>
    </w:p>
    <w:p w:rsidR="00AD4AFA" w:rsidRPr="00D663D3" w:rsidRDefault="00AD4AFA" w:rsidP="0033268F">
      <w:pPr>
        <w:pStyle w:val="a6"/>
        <w:shd w:val="clear" w:color="auto" w:fill="auto"/>
        <w:spacing w:after="0" w:line="276" w:lineRule="auto"/>
        <w:ind w:left="100" w:firstLine="720"/>
        <w:contextualSpacing/>
        <w:jc w:val="both"/>
        <w:rPr>
          <w:sz w:val="24"/>
          <w:szCs w:val="24"/>
        </w:rPr>
      </w:pPr>
      <w:r w:rsidRPr="00D663D3">
        <w:rPr>
          <w:sz w:val="24"/>
          <w:szCs w:val="24"/>
        </w:rPr>
        <w:t>К коммуникативным УУД относятся:</w:t>
      </w:r>
    </w:p>
    <w:p w:rsidR="00AD4AFA" w:rsidRPr="00D663D3" w:rsidRDefault="000E6F69" w:rsidP="0033268F">
      <w:pPr>
        <w:pStyle w:val="a6"/>
        <w:shd w:val="clear" w:color="auto" w:fill="auto"/>
        <w:tabs>
          <w:tab w:val="left" w:pos="1180"/>
        </w:tabs>
        <w:spacing w:after="0" w:line="276" w:lineRule="auto"/>
        <w:ind w:left="820" w:firstLine="0"/>
        <w:contextualSpacing/>
        <w:jc w:val="both"/>
        <w:rPr>
          <w:sz w:val="24"/>
          <w:szCs w:val="24"/>
        </w:rPr>
      </w:pPr>
      <w:r w:rsidRPr="00D663D3">
        <w:rPr>
          <w:sz w:val="24"/>
          <w:szCs w:val="24"/>
        </w:rPr>
        <w:t>-</w:t>
      </w:r>
      <w:r w:rsidR="00AD4AFA" w:rsidRPr="00D663D3">
        <w:rPr>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AD4AFA" w:rsidRPr="00D663D3" w:rsidRDefault="000E6F69" w:rsidP="0033268F">
      <w:pPr>
        <w:pStyle w:val="a6"/>
        <w:shd w:val="clear" w:color="auto" w:fill="auto"/>
        <w:spacing w:after="0" w:line="276" w:lineRule="auto"/>
        <w:ind w:left="100" w:firstLine="720"/>
        <w:contextualSpacing/>
        <w:jc w:val="both"/>
        <w:rPr>
          <w:sz w:val="24"/>
          <w:szCs w:val="24"/>
        </w:rPr>
      </w:pPr>
      <w:r w:rsidRPr="00D663D3">
        <w:rPr>
          <w:sz w:val="24"/>
          <w:szCs w:val="24"/>
        </w:rPr>
        <w:t>-</w:t>
      </w:r>
      <w:r w:rsidR="00AD4AFA" w:rsidRPr="00D663D3">
        <w:rPr>
          <w:sz w:val="24"/>
          <w:szCs w:val="24"/>
        </w:rPr>
        <w:t>постановка вопросов — инициативное сотрудничество в поиске и сборе информации;</w:t>
      </w:r>
    </w:p>
    <w:p w:rsidR="00AD4AFA" w:rsidRPr="00D663D3" w:rsidRDefault="000E6F69" w:rsidP="0033268F">
      <w:pPr>
        <w:pStyle w:val="a6"/>
        <w:shd w:val="clear" w:color="auto" w:fill="auto"/>
        <w:spacing w:after="0" w:line="276" w:lineRule="auto"/>
        <w:ind w:left="100" w:firstLine="720"/>
        <w:contextualSpacing/>
        <w:jc w:val="both"/>
        <w:rPr>
          <w:sz w:val="24"/>
          <w:szCs w:val="24"/>
        </w:rPr>
      </w:pPr>
      <w:r w:rsidRPr="00D663D3">
        <w:rPr>
          <w:sz w:val="24"/>
          <w:szCs w:val="24"/>
        </w:rPr>
        <w:t>-</w:t>
      </w:r>
      <w:r w:rsidR="00AD4AFA" w:rsidRPr="00D663D3">
        <w:rPr>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D4AFA" w:rsidRPr="00D663D3" w:rsidRDefault="000E6F69" w:rsidP="0033268F">
      <w:pPr>
        <w:pStyle w:val="a6"/>
        <w:shd w:val="clear" w:color="auto" w:fill="auto"/>
        <w:spacing w:after="0" w:line="276" w:lineRule="auto"/>
        <w:ind w:left="100" w:firstLine="720"/>
        <w:contextualSpacing/>
        <w:jc w:val="both"/>
        <w:rPr>
          <w:sz w:val="24"/>
          <w:szCs w:val="24"/>
        </w:rPr>
      </w:pPr>
      <w:r w:rsidRPr="00D663D3">
        <w:rPr>
          <w:sz w:val="24"/>
          <w:szCs w:val="24"/>
        </w:rPr>
        <w:t>-</w:t>
      </w:r>
      <w:r w:rsidR="00AD4AFA" w:rsidRPr="00D663D3">
        <w:rPr>
          <w:sz w:val="24"/>
          <w:szCs w:val="24"/>
        </w:rPr>
        <w:t xml:space="preserve"> управление поведением партнёра — контроль, коррекция, оценка его действий;</w:t>
      </w:r>
    </w:p>
    <w:p w:rsidR="0022186D" w:rsidRPr="00D663D3" w:rsidRDefault="000E6F69" w:rsidP="0033268F">
      <w:pPr>
        <w:pStyle w:val="a6"/>
        <w:shd w:val="clear" w:color="auto" w:fill="auto"/>
        <w:tabs>
          <w:tab w:val="left" w:pos="1170"/>
        </w:tabs>
        <w:spacing w:after="0" w:line="276" w:lineRule="auto"/>
        <w:ind w:left="820" w:firstLine="0"/>
        <w:contextualSpacing/>
        <w:jc w:val="both"/>
        <w:rPr>
          <w:sz w:val="24"/>
          <w:szCs w:val="24"/>
        </w:rPr>
      </w:pPr>
      <w:r w:rsidRPr="00D663D3">
        <w:rPr>
          <w:sz w:val="24"/>
          <w:szCs w:val="24"/>
        </w:rPr>
        <w:t>-</w:t>
      </w:r>
      <w:r w:rsidR="00AD4AFA" w:rsidRPr="00D663D3">
        <w:rPr>
          <w:sz w:val="24"/>
          <w:szCs w:val="24"/>
        </w:rPr>
        <w:t>умение с достаточной полнотой и точностью выражать свои мысли в соответствии с задачами и условиями коммуникации.</w:t>
      </w:r>
      <w:bookmarkStart w:id="105" w:name="bookmark118"/>
      <w:r w:rsidR="00326501" w:rsidRPr="00D663D3">
        <w:rPr>
          <w:sz w:val="24"/>
          <w:szCs w:val="24"/>
        </w:rPr>
        <w:t xml:space="preserve"> </w:t>
      </w:r>
    </w:p>
    <w:p w:rsidR="00AD4AFA" w:rsidRPr="00260E3E" w:rsidRDefault="00AD4AFA" w:rsidP="00445686">
      <w:pPr>
        <w:pStyle w:val="3"/>
        <w:numPr>
          <w:ilvl w:val="2"/>
          <w:numId w:val="43"/>
        </w:numPr>
        <w:rPr>
          <w:rFonts w:ascii="Times New Roman" w:hAnsi="Times New Roman"/>
          <w:sz w:val="24"/>
          <w:szCs w:val="24"/>
        </w:rPr>
      </w:pPr>
      <w:bookmarkStart w:id="106" w:name="_Toc65245375"/>
      <w:r w:rsidRPr="00260E3E">
        <w:rPr>
          <w:rFonts w:ascii="Times New Roman" w:hAnsi="Times New Roman"/>
          <w:sz w:val="24"/>
          <w:szCs w:val="24"/>
        </w:rPr>
        <w:t>Связь универсальных учебных действий с содержанием учебных</w:t>
      </w:r>
      <w:bookmarkEnd w:id="105"/>
      <w:r w:rsidR="00260E3E" w:rsidRPr="00260E3E">
        <w:rPr>
          <w:rFonts w:ascii="Times New Roman" w:hAnsi="Times New Roman"/>
          <w:sz w:val="24"/>
          <w:szCs w:val="24"/>
        </w:rPr>
        <w:t xml:space="preserve"> </w:t>
      </w:r>
      <w:bookmarkStart w:id="107" w:name="bookmark119"/>
      <w:r w:rsidRPr="00260E3E">
        <w:rPr>
          <w:rFonts w:ascii="Times New Roman" w:hAnsi="Times New Roman"/>
          <w:sz w:val="24"/>
          <w:szCs w:val="24"/>
        </w:rPr>
        <w:t>предметов</w:t>
      </w:r>
      <w:bookmarkEnd w:id="106"/>
      <w:bookmarkEnd w:id="107"/>
    </w:p>
    <w:p w:rsidR="00AD4AFA" w:rsidRPr="00D663D3" w:rsidRDefault="00AD4AFA" w:rsidP="0033268F">
      <w:pPr>
        <w:pStyle w:val="a6"/>
        <w:shd w:val="clear" w:color="auto" w:fill="auto"/>
        <w:spacing w:after="0" w:line="276" w:lineRule="auto"/>
        <w:ind w:left="100" w:firstLine="720"/>
        <w:contextualSpacing/>
        <w:jc w:val="both"/>
        <w:rPr>
          <w:sz w:val="24"/>
          <w:szCs w:val="24"/>
        </w:rPr>
      </w:pPr>
      <w:r w:rsidRPr="00D663D3">
        <w:rPr>
          <w:sz w:val="24"/>
          <w:szCs w:val="24"/>
        </w:rPr>
        <w:t>Связь УУД с содержанием учебных предметов определяется следующими утверждениями:</w:t>
      </w:r>
    </w:p>
    <w:p w:rsidR="00AD4AFA" w:rsidRPr="00D663D3" w:rsidRDefault="00AD4AFA" w:rsidP="00445686">
      <w:pPr>
        <w:pStyle w:val="63"/>
        <w:numPr>
          <w:ilvl w:val="0"/>
          <w:numId w:val="14"/>
        </w:numPr>
        <w:shd w:val="clear" w:color="auto" w:fill="auto"/>
        <w:tabs>
          <w:tab w:val="left" w:pos="1089"/>
        </w:tabs>
        <w:spacing w:before="0" w:line="276" w:lineRule="auto"/>
        <w:ind w:left="100" w:firstLine="720"/>
        <w:contextualSpacing/>
        <w:jc w:val="both"/>
        <w:rPr>
          <w:sz w:val="24"/>
          <w:szCs w:val="24"/>
        </w:rPr>
      </w:pPr>
      <w:r w:rsidRPr="00D663D3">
        <w:rPr>
          <w:sz w:val="24"/>
          <w:szCs w:val="24"/>
        </w:rPr>
        <w:t xml:space="preserve">УУД представляют собой целостную систему, в которой можно выделить взаимосвязанные и </w:t>
      </w:r>
      <w:proofErr w:type="spellStart"/>
      <w:r w:rsidRPr="00D663D3">
        <w:rPr>
          <w:sz w:val="24"/>
          <w:szCs w:val="24"/>
        </w:rPr>
        <w:t>взаимообуславливающие</w:t>
      </w:r>
      <w:proofErr w:type="spellEnd"/>
      <w:r w:rsidRPr="00D663D3">
        <w:rPr>
          <w:sz w:val="24"/>
          <w:szCs w:val="24"/>
        </w:rPr>
        <w:t xml:space="preserve"> виды действий:</w:t>
      </w:r>
    </w:p>
    <w:p w:rsidR="00AD4AFA" w:rsidRPr="00D663D3" w:rsidRDefault="00AD4AFA" w:rsidP="00445686">
      <w:pPr>
        <w:pStyle w:val="a6"/>
        <w:numPr>
          <w:ilvl w:val="0"/>
          <w:numId w:val="15"/>
        </w:numPr>
        <w:shd w:val="clear" w:color="auto" w:fill="auto"/>
        <w:tabs>
          <w:tab w:val="left" w:pos="1002"/>
        </w:tabs>
        <w:spacing w:after="0" w:line="276" w:lineRule="auto"/>
        <w:ind w:left="100" w:firstLine="720"/>
        <w:contextualSpacing/>
        <w:jc w:val="both"/>
        <w:rPr>
          <w:sz w:val="24"/>
          <w:szCs w:val="24"/>
        </w:rPr>
      </w:pPr>
      <w:r w:rsidRPr="00D663D3">
        <w:rPr>
          <w:sz w:val="24"/>
          <w:szCs w:val="24"/>
        </w:rPr>
        <w:t>коммуникативные - обеспечивающие социальную компетентность,</w:t>
      </w:r>
    </w:p>
    <w:p w:rsidR="00AD4AFA" w:rsidRPr="00D663D3" w:rsidRDefault="00AD4AFA" w:rsidP="00445686">
      <w:pPr>
        <w:pStyle w:val="a6"/>
        <w:numPr>
          <w:ilvl w:val="0"/>
          <w:numId w:val="15"/>
        </w:numPr>
        <w:shd w:val="clear" w:color="auto" w:fill="auto"/>
        <w:tabs>
          <w:tab w:val="left" w:pos="1002"/>
        </w:tabs>
        <w:spacing w:after="0" w:line="276" w:lineRule="auto"/>
        <w:ind w:left="100" w:firstLine="720"/>
        <w:contextualSpacing/>
        <w:jc w:val="both"/>
        <w:rPr>
          <w:sz w:val="24"/>
          <w:szCs w:val="24"/>
        </w:rPr>
      </w:pPr>
      <w:r w:rsidRPr="00D663D3">
        <w:rPr>
          <w:sz w:val="24"/>
          <w:szCs w:val="24"/>
        </w:rPr>
        <w:t xml:space="preserve">познавательные - </w:t>
      </w:r>
      <w:proofErr w:type="spellStart"/>
      <w:r w:rsidRPr="00D663D3">
        <w:rPr>
          <w:sz w:val="24"/>
          <w:szCs w:val="24"/>
        </w:rPr>
        <w:t>общеучебные</w:t>
      </w:r>
      <w:proofErr w:type="spellEnd"/>
      <w:r w:rsidRPr="00D663D3">
        <w:rPr>
          <w:sz w:val="24"/>
          <w:szCs w:val="24"/>
        </w:rPr>
        <w:t>, логические, связанные с решением проблемы,</w:t>
      </w:r>
    </w:p>
    <w:p w:rsidR="00AD4AFA" w:rsidRPr="00D663D3" w:rsidRDefault="00AD4AFA" w:rsidP="00445686">
      <w:pPr>
        <w:pStyle w:val="a6"/>
        <w:numPr>
          <w:ilvl w:val="0"/>
          <w:numId w:val="15"/>
        </w:numPr>
        <w:shd w:val="clear" w:color="auto" w:fill="auto"/>
        <w:tabs>
          <w:tab w:val="left" w:pos="998"/>
        </w:tabs>
        <w:spacing w:after="0" w:line="276" w:lineRule="auto"/>
        <w:ind w:left="100" w:firstLine="720"/>
        <w:contextualSpacing/>
        <w:jc w:val="both"/>
        <w:rPr>
          <w:sz w:val="24"/>
          <w:szCs w:val="24"/>
        </w:rPr>
      </w:pPr>
      <w:r w:rsidRPr="00D663D3">
        <w:rPr>
          <w:sz w:val="24"/>
          <w:szCs w:val="24"/>
        </w:rPr>
        <w:t>личностные - определяющие мотивационную ориентацию,</w:t>
      </w:r>
    </w:p>
    <w:p w:rsidR="00AD4AFA" w:rsidRPr="00D663D3" w:rsidRDefault="00AD4AFA" w:rsidP="00445686">
      <w:pPr>
        <w:pStyle w:val="a6"/>
        <w:numPr>
          <w:ilvl w:val="0"/>
          <w:numId w:val="15"/>
        </w:numPr>
        <w:shd w:val="clear" w:color="auto" w:fill="auto"/>
        <w:tabs>
          <w:tab w:val="left" w:pos="998"/>
        </w:tabs>
        <w:spacing w:after="0" w:line="276" w:lineRule="auto"/>
        <w:ind w:left="100" w:firstLine="720"/>
        <w:contextualSpacing/>
        <w:jc w:val="both"/>
        <w:rPr>
          <w:sz w:val="24"/>
          <w:szCs w:val="24"/>
        </w:rPr>
      </w:pPr>
      <w:r w:rsidRPr="00D663D3">
        <w:rPr>
          <w:sz w:val="24"/>
          <w:szCs w:val="24"/>
        </w:rPr>
        <w:t>регулятивные - обеспечивающие организацию собственной деятельности.</w:t>
      </w:r>
    </w:p>
    <w:p w:rsidR="00AD4AFA" w:rsidRPr="00D663D3" w:rsidRDefault="00AD4AFA" w:rsidP="00445686">
      <w:pPr>
        <w:pStyle w:val="63"/>
        <w:numPr>
          <w:ilvl w:val="1"/>
          <w:numId w:val="15"/>
        </w:numPr>
        <w:shd w:val="clear" w:color="auto" w:fill="auto"/>
        <w:tabs>
          <w:tab w:val="left" w:pos="1113"/>
        </w:tabs>
        <w:spacing w:before="0" w:line="276" w:lineRule="auto"/>
        <w:ind w:left="100" w:firstLine="720"/>
        <w:contextualSpacing/>
        <w:jc w:val="both"/>
        <w:rPr>
          <w:sz w:val="24"/>
          <w:szCs w:val="24"/>
        </w:rPr>
      </w:pPr>
      <w:r w:rsidRPr="00D663D3">
        <w:rPr>
          <w:sz w:val="24"/>
          <w:szCs w:val="24"/>
        </w:rPr>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курсы </w:t>
      </w:r>
      <w:proofErr w:type="spellStart"/>
      <w:r w:rsidRPr="00D663D3">
        <w:rPr>
          <w:sz w:val="24"/>
          <w:szCs w:val="24"/>
        </w:rPr>
        <w:t>коррекциооно</w:t>
      </w:r>
      <w:proofErr w:type="spellEnd"/>
      <w:r w:rsidRPr="00D663D3">
        <w:rPr>
          <w:sz w:val="24"/>
          <w:szCs w:val="24"/>
        </w:rPr>
        <w:t>-развивающей области.</w:t>
      </w:r>
    </w:p>
    <w:p w:rsidR="00AD4AFA" w:rsidRPr="00D663D3" w:rsidRDefault="00AD4AFA" w:rsidP="00445686">
      <w:pPr>
        <w:pStyle w:val="63"/>
        <w:numPr>
          <w:ilvl w:val="1"/>
          <w:numId w:val="15"/>
        </w:numPr>
        <w:shd w:val="clear" w:color="auto" w:fill="auto"/>
        <w:tabs>
          <w:tab w:val="left" w:pos="1137"/>
        </w:tabs>
        <w:spacing w:before="0" w:line="276" w:lineRule="auto"/>
        <w:ind w:left="100" w:firstLine="720"/>
        <w:contextualSpacing/>
        <w:jc w:val="both"/>
        <w:rPr>
          <w:sz w:val="24"/>
          <w:szCs w:val="24"/>
        </w:rPr>
      </w:pPr>
      <w:r w:rsidRPr="00D663D3">
        <w:rPr>
          <w:sz w:val="24"/>
          <w:szCs w:val="24"/>
        </w:rPr>
        <w:t>Схема работы над формированием конкретных УУД каждого вида указывается в тематическом планировании, технологических картах.</w:t>
      </w:r>
    </w:p>
    <w:p w:rsidR="00AD4AFA" w:rsidRPr="00D663D3" w:rsidRDefault="00AD4AFA" w:rsidP="00445686">
      <w:pPr>
        <w:pStyle w:val="63"/>
        <w:numPr>
          <w:ilvl w:val="1"/>
          <w:numId w:val="15"/>
        </w:numPr>
        <w:shd w:val="clear" w:color="auto" w:fill="auto"/>
        <w:tabs>
          <w:tab w:val="left" w:pos="1070"/>
        </w:tabs>
        <w:spacing w:before="0" w:line="276" w:lineRule="auto"/>
        <w:ind w:left="100" w:firstLine="720"/>
        <w:contextualSpacing/>
        <w:jc w:val="both"/>
        <w:rPr>
          <w:sz w:val="24"/>
          <w:szCs w:val="24"/>
        </w:rPr>
      </w:pPr>
      <w:r w:rsidRPr="00D663D3">
        <w:rPr>
          <w:sz w:val="24"/>
          <w:szCs w:val="24"/>
        </w:rPr>
        <w:t xml:space="preserve">Способы учета уровня их </w:t>
      </w:r>
      <w:proofErr w:type="spellStart"/>
      <w:r w:rsidRPr="00D663D3">
        <w:rPr>
          <w:sz w:val="24"/>
          <w:szCs w:val="24"/>
        </w:rPr>
        <w:t>сформированности</w:t>
      </w:r>
      <w:proofErr w:type="spellEnd"/>
      <w:r w:rsidRPr="00D663D3">
        <w:rPr>
          <w:sz w:val="24"/>
          <w:szCs w:val="24"/>
        </w:rPr>
        <w:t xml:space="preserve"> - в требованиях к результатам освоения учебной программы по каждому предмету и в программах внеурочной деятельности, курсов коррекционно-развивающей области.</w:t>
      </w:r>
    </w:p>
    <w:p w:rsidR="00083A41" w:rsidRDefault="00AD4AFA" w:rsidP="00445686">
      <w:pPr>
        <w:pStyle w:val="63"/>
        <w:numPr>
          <w:ilvl w:val="1"/>
          <w:numId w:val="15"/>
        </w:numPr>
        <w:shd w:val="clear" w:color="auto" w:fill="auto"/>
        <w:tabs>
          <w:tab w:val="left" w:pos="1113"/>
        </w:tabs>
        <w:spacing w:before="0" w:line="276" w:lineRule="auto"/>
        <w:ind w:left="100" w:firstLine="720"/>
        <w:contextualSpacing/>
        <w:jc w:val="both"/>
        <w:rPr>
          <w:sz w:val="24"/>
          <w:szCs w:val="24"/>
        </w:rPr>
      </w:pPr>
      <w:r w:rsidRPr="00D663D3">
        <w:rPr>
          <w:sz w:val="24"/>
          <w:szCs w:val="24"/>
        </w:rPr>
        <w:t>Результаты усвоения УУД формулируются для каждого класса и являются ориентиром при организации мониторинга их достижения.</w:t>
      </w:r>
    </w:p>
    <w:p w:rsidR="00084A44" w:rsidRDefault="00084A44" w:rsidP="00084A44">
      <w:pPr>
        <w:pStyle w:val="63"/>
        <w:shd w:val="clear" w:color="auto" w:fill="auto"/>
        <w:tabs>
          <w:tab w:val="left" w:pos="1113"/>
        </w:tabs>
        <w:spacing w:before="0" w:line="276" w:lineRule="auto"/>
        <w:ind w:left="820" w:firstLine="0"/>
        <w:contextualSpacing/>
        <w:jc w:val="both"/>
        <w:rPr>
          <w:sz w:val="24"/>
          <w:szCs w:val="24"/>
        </w:rPr>
      </w:pPr>
    </w:p>
    <w:p w:rsidR="009640B7" w:rsidRPr="00D663D3" w:rsidRDefault="009640B7" w:rsidP="009640B7">
      <w:pPr>
        <w:pStyle w:val="15"/>
        <w:shd w:val="clear" w:color="auto" w:fill="auto"/>
        <w:spacing w:line="276" w:lineRule="auto"/>
        <w:contextualSpacing/>
        <w:jc w:val="both"/>
        <w:rPr>
          <w:rStyle w:val="ab"/>
          <w:b/>
          <w:bCs/>
          <w:sz w:val="24"/>
          <w:szCs w:val="24"/>
        </w:rPr>
      </w:pPr>
      <w:r w:rsidRPr="00D663D3">
        <w:rPr>
          <w:rStyle w:val="ab"/>
          <w:b/>
          <w:bCs/>
          <w:sz w:val="24"/>
          <w:szCs w:val="24"/>
        </w:rPr>
        <w:t>Возможности для формирование УУД в рамках учебных предметов</w:t>
      </w:r>
    </w:p>
    <w:p w:rsidR="009640B7" w:rsidRDefault="009640B7" w:rsidP="00084A44">
      <w:pPr>
        <w:pStyle w:val="63"/>
        <w:shd w:val="clear" w:color="auto" w:fill="auto"/>
        <w:tabs>
          <w:tab w:val="left" w:pos="1113"/>
        </w:tabs>
        <w:spacing w:before="0" w:line="276" w:lineRule="auto"/>
        <w:ind w:left="820" w:firstLine="0"/>
        <w:contextualSpacing/>
        <w:jc w:val="both"/>
        <w:rPr>
          <w:sz w:val="24"/>
          <w:szCs w:val="24"/>
        </w:rPr>
      </w:pPr>
    </w:p>
    <w:tbl>
      <w:tblPr>
        <w:tblStyle w:val="af3"/>
        <w:tblW w:w="9639" w:type="dxa"/>
        <w:tblLayout w:type="fixed"/>
        <w:tblLook w:val="0000" w:firstRow="0" w:lastRow="0" w:firstColumn="0" w:lastColumn="0" w:noHBand="0" w:noVBand="0"/>
      </w:tblPr>
      <w:tblGrid>
        <w:gridCol w:w="1563"/>
        <w:gridCol w:w="417"/>
        <w:gridCol w:w="1561"/>
        <w:gridCol w:w="601"/>
        <w:gridCol w:w="1381"/>
        <w:gridCol w:w="715"/>
        <w:gridCol w:w="1267"/>
        <w:gridCol w:w="400"/>
        <w:gridCol w:w="1700"/>
        <w:gridCol w:w="34"/>
      </w:tblGrid>
      <w:tr w:rsidR="009640B7" w:rsidRPr="00D663D3" w:rsidTr="004E2C81">
        <w:trPr>
          <w:trHeight w:val="720"/>
        </w:trPr>
        <w:tc>
          <w:tcPr>
            <w:tcW w:w="1980" w:type="dxa"/>
            <w:gridSpan w:val="2"/>
          </w:tcPr>
          <w:p w:rsidR="009640B7" w:rsidRPr="00D663D3" w:rsidRDefault="009640B7" w:rsidP="009640B7">
            <w:pPr>
              <w:pStyle w:val="81"/>
              <w:shd w:val="clear" w:color="auto" w:fill="auto"/>
              <w:spacing w:line="276" w:lineRule="auto"/>
              <w:contextualSpacing/>
              <w:jc w:val="both"/>
              <w:rPr>
                <w:sz w:val="24"/>
                <w:szCs w:val="24"/>
              </w:rPr>
            </w:pPr>
            <w:r w:rsidRPr="00D663D3">
              <w:rPr>
                <w:sz w:val="24"/>
                <w:szCs w:val="24"/>
              </w:rPr>
              <w:t>Смысловые акценты УУД</w:t>
            </w:r>
          </w:p>
        </w:tc>
        <w:tc>
          <w:tcPr>
            <w:tcW w:w="2162" w:type="dxa"/>
            <w:gridSpan w:val="2"/>
          </w:tcPr>
          <w:p w:rsidR="009640B7" w:rsidRPr="00D663D3" w:rsidRDefault="009640B7" w:rsidP="009640B7">
            <w:pPr>
              <w:pStyle w:val="81"/>
              <w:shd w:val="clear" w:color="auto" w:fill="auto"/>
              <w:spacing w:line="276" w:lineRule="auto"/>
              <w:ind w:left="100"/>
              <w:contextualSpacing/>
              <w:jc w:val="both"/>
              <w:rPr>
                <w:sz w:val="24"/>
                <w:szCs w:val="24"/>
              </w:rPr>
            </w:pPr>
            <w:r w:rsidRPr="00D663D3">
              <w:rPr>
                <w:sz w:val="24"/>
                <w:szCs w:val="24"/>
              </w:rPr>
              <w:t>Русский язык</w:t>
            </w:r>
          </w:p>
        </w:tc>
        <w:tc>
          <w:tcPr>
            <w:tcW w:w="2096" w:type="dxa"/>
            <w:gridSpan w:val="2"/>
          </w:tcPr>
          <w:p w:rsidR="009640B7" w:rsidRPr="00D663D3" w:rsidRDefault="009640B7" w:rsidP="009640B7">
            <w:pPr>
              <w:pStyle w:val="81"/>
              <w:shd w:val="clear" w:color="auto" w:fill="auto"/>
              <w:spacing w:line="276" w:lineRule="auto"/>
              <w:contextualSpacing/>
              <w:jc w:val="both"/>
              <w:rPr>
                <w:sz w:val="24"/>
                <w:szCs w:val="24"/>
              </w:rPr>
            </w:pPr>
            <w:r w:rsidRPr="00D663D3">
              <w:rPr>
                <w:sz w:val="24"/>
                <w:szCs w:val="24"/>
              </w:rPr>
              <w:t>Литературное чтение</w:t>
            </w:r>
          </w:p>
        </w:tc>
        <w:tc>
          <w:tcPr>
            <w:tcW w:w="1667" w:type="dxa"/>
            <w:gridSpan w:val="2"/>
          </w:tcPr>
          <w:p w:rsidR="009640B7" w:rsidRPr="00D663D3" w:rsidRDefault="009640B7" w:rsidP="009640B7">
            <w:pPr>
              <w:pStyle w:val="81"/>
              <w:shd w:val="clear" w:color="auto" w:fill="auto"/>
              <w:spacing w:line="276" w:lineRule="auto"/>
              <w:ind w:left="120"/>
              <w:contextualSpacing/>
              <w:jc w:val="both"/>
              <w:rPr>
                <w:sz w:val="24"/>
                <w:szCs w:val="24"/>
              </w:rPr>
            </w:pPr>
            <w:r w:rsidRPr="00D663D3">
              <w:rPr>
                <w:sz w:val="24"/>
                <w:szCs w:val="24"/>
              </w:rPr>
              <w:t>Математика</w:t>
            </w:r>
          </w:p>
        </w:tc>
        <w:tc>
          <w:tcPr>
            <w:tcW w:w="1734" w:type="dxa"/>
            <w:gridSpan w:val="2"/>
          </w:tcPr>
          <w:p w:rsidR="009640B7" w:rsidRPr="00D663D3" w:rsidRDefault="009640B7" w:rsidP="009640B7">
            <w:pPr>
              <w:pStyle w:val="81"/>
              <w:shd w:val="clear" w:color="auto" w:fill="auto"/>
              <w:spacing w:line="276" w:lineRule="auto"/>
              <w:contextualSpacing/>
              <w:jc w:val="both"/>
              <w:rPr>
                <w:sz w:val="24"/>
                <w:szCs w:val="24"/>
              </w:rPr>
            </w:pPr>
            <w:r w:rsidRPr="00D663D3">
              <w:rPr>
                <w:sz w:val="24"/>
                <w:szCs w:val="24"/>
              </w:rPr>
              <w:t>Окружающий мир</w:t>
            </w:r>
          </w:p>
        </w:tc>
      </w:tr>
      <w:tr w:rsidR="009640B7" w:rsidRPr="00D663D3" w:rsidTr="004E2C81">
        <w:trPr>
          <w:trHeight w:val="830"/>
        </w:trPr>
        <w:tc>
          <w:tcPr>
            <w:tcW w:w="1980" w:type="dxa"/>
            <w:gridSpan w:val="2"/>
          </w:tcPr>
          <w:p w:rsidR="009640B7" w:rsidRPr="00D663D3" w:rsidRDefault="009640B7" w:rsidP="009640B7">
            <w:pPr>
              <w:pStyle w:val="101"/>
              <w:shd w:val="clear" w:color="auto" w:fill="auto"/>
              <w:spacing w:line="276" w:lineRule="auto"/>
              <w:contextualSpacing/>
              <w:jc w:val="both"/>
              <w:rPr>
                <w:sz w:val="24"/>
                <w:szCs w:val="24"/>
              </w:rPr>
            </w:pPr>
            <w:r w:rsidRPr="00D663D3">
              <w:rPr>
                <w:sz w:val="24"/>
                <w:szCs w:val="24"/>
              </w:rPr>
              <w:t>Личностные</w:t>
            </w:r>
          </w:p>
        </w:tc>
        <w:tc>
          <w:tcPr>
            <w:tcW w:w="2162" w:type="dxa"/>
            <w:gridSpan w:val="2"/>
          </w:tcPr>
          <w:p w:rsidR="009640B7" w:rsidRPr="00D663D3" w:rsidRDefault="009640B7" w:rsidP="009640B7">
            <w:pPr>
              <w:pStyle w:val="81"/>
              <w:shd w:val="clear" w:color="auto" w:fill="auto"/>
              <w:spacing w:line="276" w:lineRule="auto"/>
              <w:ind w:left="100"/>
              <w:contextualSpacing/>
              <w:jc w:val="both"/>
              <w:rPr>
                <w:sz w:val="24"/>
                <w:szCs w:val="24"/>
              </w:rPr>
            </w:pPr>
            <w:r w:rsidRPr="00D663D3">
              <w:rPr>
                <w:sz w:val="24"/>
                <w:szCs w:val="24"/>
              </w:rPr>
              <w:t>Жизненное само</w:t>
            </w:r>
            <w:r w:rsidRPr="00D663D3">
              <w:rPr>
                <w:sz w:val="24"/>
                <w:szCs w:val="24"/>
              </w:rPr>
              <w:softHyphen/>
              <w:t>определение</w:t>
            </w:r>
          </w:p>
        </w:tc>
        <w:tc>
          <w:tcPr>
            <w:tcW w:w="2096" w:type="dxa"/>
            <w:gridSpan w:val="2"/>
          </w:tcPr>
          <w:p w:rsidR="009640B7" w:rsidRPr="00D663D3" w:rsidRDefault="009640B7" w:rsidP="009640B7">
            <w:pPr>
              <w:pStyle w:val="81"/>
              <w:shd w:val="clear" w:color="auto" w:fill="auto"/>
              <w:spacing w:line="276" w:lineRule="auto"/>
              <w:contextualSpacing/>
              <w:jc w:val="both"/>
              <w:rPr>
                <w:sz w:val="24"/>
                <w:szCs w:val="24"/>
              </w:rPr>
            </w:pPr>
            <w:r w:rsidRPr="00D663D3">
              <w:rPr>
                <w:sz w:val="24"/>
                <w:szCs w:val="24"/>
              </w:rPr>
              <w:t>Нравственно-</w:t>
            </w:r>
          </w:p>
          <w:p w:rsidR="009640B7" w:rsidRPr="00D663D3" w:rsidRDefault="009640B7" w:rsidP="009640B7">
            <w:pPr>
              <w:pStyle w:val="81"/>
              <w:shd w:val="clear" w:color="auto" w:fill="auto"/>
              <w:spacing w:line="276" w:lineRule="auto"/>
              <w:contextualSpacing/>
              <w:jc w:val="both"/>
              <w:rPr>
                <w:sz w:val="24"/>
                <w:szCs w:val="24"/>
              </w:rPr>
            </w:pPr>
            <w:r w:rsidRPr="00D663D3">
              <w:rPr>
                <w:sz w:val="24"/>
                <w:szCs w:val="24"/>
              </w:rPr>
              <w:t>этическая</w:t>
            </w:r>
          </w:p>
          <w:p w:rsidR="009640B7" w:rsidRPr="00D663D3" w:rsidRDefault="009640B7" w:rsidP="009640B7">
            <w:pPr>
              <w:pStyle w:val="81"/>
              <w:shd w:val="clear" w:color="auto" w:fill="auto"/>
              <w:spacing w:line="276" w:lineRule="auto"/>
              <w:contextualSpacing/>
              <w:jc w:val="both"/>
              <w:rPr>
                <w:sz w:val="24"/>
                <w:szCs w:val="24"/>
              </w:rPr>
            </w:pPr>
            <w:r w:rsidRPr="00D663D3">
              <w:rPr>
                <w:sz w:val="24"/>
                <w:szCs w:val="24"/>
              </w:rPr>
              <w:t>ориентация</w:t>
            </w:r>
          </w:p>
        </w:tc>
        <w:tc>
          <w:tcPr>
            <w:tcW w:w="1667" w:type="dxa"/>
            <w:gridSpan w:val="2"/>
          </w:tcPr>
          <w:p w:rsidR="009640B7" w:rsidRPr="00D663D3" w:rsidRDefault="009640B7" w:rsidP="009640B7">
            <w:pPr>
              <w:pStyle w:val="81"/>
              <w:shd w:val="clear" w:color="auto" w:fill="auto"/>
              <w:spacing w:line="276" w:lineRule="auto"/>
              <w:ind w:left="120"/>
              <w:contextualSpacing/>
              <w:jc w:val="both"/>
              <w:rPr>
                <w:sz w:val="24"/>
                <w:szCs w:val="24"/>
              </w:rPr>
            </w:pPr>
            <w:proofErr w:type="spellStart"/>
            <w:r w:rsidRPr="00D663D3">
              <w:rPr>
                <w:sz w:val="24"/>
                <w:szCs w:val="24"/>
              </w:rPr>
              <w:t>Смысло</w:t>
            </w:r>
            <w:proofErr w:type="spellEnd"/>
            <w:r w:rsidRPr="00D663D3">
              <w:rPr>
                <w:sz w:val="24"/>
                <w:szCs w:val="24"/>
              </w:rPr>
              <w:t xml:space="preserve"> образование</w:t>
            </w:r>
          </w:p>
        </w:tc>
        <w:tc>
          <w:tcPr>
            <w:tcW w:w="1734" w:type="dxa"/>
            <w:gridSpan w:val="2"/>
          </w:tcPr>
          <w:p w:rsidR="009640B7" w:rsidRPr="00D663D3" w:rsidRDefault="009640B7" w:rsidP="009640B7">
            <w:pPr>
              <w:pStyle w:val="81"/>
              <w:shd w:val="clear" w:color="auto" w:fill="auto"/>
              <w:spacing w:line="276" w:lineRule="auto"/>
              <w:contextualSpacing/>
              <w:jc w:val="both"/>
              <w:rPr>
                <w:sz w:val="24"/>
                <w:szCs w:val="24"/>
              </w:rPr>
            </w:pPr>
            <w:r w:rsidRPr="00D663D3">
              <w:rPr>
                <w:sz w:val="24"/>
                <w:szCs w:val="24"/>
              </w:rPr>
              <w:t>Нравственно-</w:t>
            </w:r>
          </w:p>
          <w:p w:rsidR="009640B7" w:rsidRPr="00D663D3" w:rsidRDefault="009640B7" w:rsidP="009640B7">
            <w:pPr>
              <w:pStyle w:val="81"/>
              <w:shd w:val="clear" w:color="auto" w:fill="auto"/>
              <w:spacing w:line="276" w:lineRule="auto"/>
              <w:contextualSpacing/>
              <w:jc w:val="both"/>
              <w:rPr>
                <w:sz w:val="24"/>
                <w:szCs w:val="24"/>
              </w:rPr>
            </w:pPr>
            <w:r w:rsidRPr="00D663D3">
              <w:rPr>
                <w:sz w:val="24"/>
                <w:szCs w:val="24"/>
              </w:rPr>
              <w:t>этическая</w:t>
            </w:r>
          </w:p>
          <w:p w:rsidR="009640B7" w:rsidRPr="00D663D3" w:rsidRDefault="009640B7" w:rsidP="009640B7">
            <w:pPr>
              <w:pStyle w:val="81"/>
              <w:shd w:val="clear" w:color="auto" w:fill="auto"/>
              <w:spacing w:line="276" w:lineRule="auto"/>
              <w:contextualSpacing/>
              <w:jc w:val="both"/>
              <w:rPr>
                <w:sz w:val="24"/>
                <w:szCs w:val="24"/>
              </w:rPr>
            </w:pPr>
            <w:r w:rsidRPr="00D663D3">
              <w:rPr>
                <w:sz w:val="24"/>
                <w:szCs w:val="24"/>
              </w:rPr>
              <w:t>ориентация</w:t>
            </w:r>
          </w:p>
        </w:tc>
      </w:tr>
      <w:tr w:rsidR="009640B7" w:rsidRPr="00D663D3" w:rsidTr="004E2C81">
        <w:trPr>
          <w:trHeight w:val="1694"/>
        </w:trPr>
        <w:tc>
          <w:tcPr>
            <w:tcW w:w="1980" w:type="dxa"/>
            <w:gridSpan w:val="2"/>
          </w:tcPr>
          <w:p w:rsidR="009640B7" w:rsidRPr="00D663D3" w:rsidRDefault="009640B7" w:rsidP="009640B7">
            <w:pPr>
              <w:pStyle w:val="101"/>
              <w:shd w:val="clear" w:color="auto" w:fill="auto"/>
              <w:spacing w:line="276" w:lineRule="auto"/>
              <w:contextualSpacing/>
              <w:jc w:val="both"/>
              <w:rPr>
                <w:sz w:val="24"/>
                <w:szCs w:val="24"/>
              </w:rPr>
            </w:pPr>
            <w:r w:rsidRPr="00D663D3">
              <w:rPr>
                <w:sz w:val="24"/>
                <w:szCs w:val="24"/>
              </w:rPr>
              <w:t>Регулятивные</w:t>
            </w:r>
          </w:p>
        </w:tc>
        <w:tc>
          <w:tcPr>
            <w:tcW w:w="7659" w:type="dxa"/>
            <w:gridSpan w:val="8"/>
          </w:tcPr>
          <w:p w:rsidR="009640B7" w:rsidRPr="00D663D3" w:rsidRDefault="009640B7" w:rsidP="009640B7">
            <w:pPr>
              <w:pStyle w:val="81"/>
              <w:shd w:val="clear" w:color="auto" w:fill="auto"/>
              <w:spacing w:line="276" w:lineRule="auto"/>
              <w:ind w:left="100"/>
              <w:contextualSpacing/>
              <w:jc w:val="both"/>
              <w:rPr>
                <w:sz w:val="24"/>
                <w:szCs w:val="24"/>
              </w:rPr>
            </w:pPr>
            <w:r w:rsidRPr="00D663D3">
              <w:rPr>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курсы коррекционно-развивающей области и</w:t>
            </w:r>
          </w:p>
          <w:p w:rsidR="009640B7" w:rsidRPr="00D663D3" w:rsidRDefault="009640B7" w:rsidP="009640B7">
            <w:pPr>
              <w:pStyle w:val="81"/>
              <w:shd w:val="clear" w:color="auto" w:fill="auto"/>
              <w:spacing w:line="276" w:lineRule="auto"/>
              <w:ind w:left="100"/>
              <w:contextualSpacing/>
              <w:jc w:val="both"/>
              <w:rPr>
                <w:sz w:val="24"/>
                <w:szCs w:val="24"/>
              </w:rPr>
            </w:pPr>
            <w:proofErr w:type="spellStart"/>
            <w:r w:rsidRPr="00D663D3">
              <w:rPr>
                <w:rStyle w:val="81pt1"/>
                <w:sz w:val="24"/>
                <w:szCs w:val="24"/>
              </w:rPr>
              <w:t>др</w:t>
            </w:r>
            <w:proofErr w:type="spellEnd"/>
            <w:r w:rsidRPr="00D663D3">
              <w:rPr>
                <w:rStyle w:val="81pt1"/>
                <w:sz w:val="24"/>
                <w:szCs w:val="24"/>
              </w:rPr>
              <w:t>)</w:t>
            </w:r>
          </w:p>
        </w:tc>
      </w:tr>
      <w:tr w:rsidR="009640B7" w:rsidRPr="00D663D3" w:rsidTr="004E2C81">
        <w:trPr>
          <w:gridAfter w:val="1"/>
          <w:wAfter w:w="34" w:type="dxa"/>
          <w:trHeight w:val="1110"/>
        </w:trPr>
        <w:tc>
          <w:tcPr>
            <w:tcW w:w="1563" w:type="dxa"/>
          </w:tcPr>
          <w:p w:rsidR="009640B7" w:rsidRPr="00D663D3" w:rsidRDefault="009640B7" w:rsidP="00A66F19">
            <w:pPr>
              <w:pStyle w:val="101"/>
              <w:spacing w:line="276" w:lineRule="auto"/>
              <w:contextualSpacing/>
              <w:jc w:val="both"/>
              <w:rPr>
                <w:sz w:val="24"/>
                <w:szCs w:val="24"/>
              </w:rPr>
            </w:pPr>
          </w:p>
        </w:tc>
        <w:tc>
          <w:tcPr>
            <w:tcW w:w="1978" w:type="dxa"/>
            <w:gridSpan w:val="2"/>
          </w:tcPr>
          <w:p w:rsidR="009640B7" w:rsidRPr="00D663D3" w:rsidRDefault="009640B7" w:rsidP="00A66F19">
            <w:pPr>
              <w:pStyle w:val="81"/>
              <w:spacing w:line="276" w:lineRule="auto"/>
              <w:contextualSpacing/>
              <w:jc w:val="both"/>
              <w:rPr>
                <w:sz w:val="24"/>
                <w:szCs w:val="24"/>
              </w:rPr>
            </w:pPr>
          </w:p>
        </w:tc>
        <w:tc>
          <w:tcPr>
            <w:tcW w:w="1982" w:type="dxa"/>
            <w:gridSpan w:val="2"/>
          </w:tcPr>
          <w:p w:rsidR="009640B7" w:rsidRPr="00D663D3" w:rsidRDefault="009640B7" w:rsidP="00A66F19">
            <w:pPr>
              <w:pStyle w:val="81"/>
              <w:shd w:val="clear" w:color="auto" w:fill="auto"/>
              <w:spacing w:line="276" w:lineRule="auto"/>
              <w:ind w:left="120"/>
              <w:contextualSpacing/>
              <w:jc w:val="both"/>
              <w:rPr>
                <w:sz w:val="24"/>
                <w:szCs w:val="24"/>
              </w:rPr>
            </w:pPr>
            <w:r w:rsidRPr="00D663D3">
              <w:rPr>
                <w:sz w:val="24"/>
                <w:szCs w:val="24"/>
              </w:rPr>
              <w:t>устные и</w:t>
            </w:r>
          </w:p>
          <w:p w:rsidR="009640B7" w:rsidRPr="00D663D3" w:rsidRDefault="009640B7" w:rsidP="00A66F19">
            <w:pPr>
              <w:pStyle w:val="81"/>
              <w:shd w:val="clear" w:color="auto" w:fill="auto"/>
              <w:spacing w:line="276" w:lineRule="auto"/>
              <w:ind w:left="120"/>
              <w:contextualSpacing/>
              <w:jc w:val="both"/>
              <w:rPr>
                <w:sz w:val="24"/>
                <w:szCs w:val="24"/>
              </w:rPr>
            </w:pPr>
            <w:r w:rsidRPr="00D663D3">
              <w:rPr>
                <w:sz w:val="24"/>
                <w:szCs w:val="24"/>
              </w:rPr>
              <w:t>письменные</w:t>
            </w:r>
          </w:p>
          <w:p w:rsidR="009640B7" w:rsidRPr="00D663D3" w:rsidRDefault="009640B7" w:rsidP="00A66F19">
            <w:pPr>
              <w:pStyle w:val="81"/>
              <w:shd w:val="clear" w:color="auto" w:fill="auto"/>
              <w:spacing w:line="276" w:lineRule="auto"/>
              <w:ind w:left="120"/>
              <w:contextualSpacing/>
              <w:jc w:val="both"/>
              <w:rPr>
                <w:sz w:val="24"/>
                <w:szCs w:val="24"/>
              </w:rPr>
            </w:pPr>
            <w:r w:rsidRPr="00D663D3">
              <w:rPr>
                <w:sz w:val="24"/>
                <w:szCs w:val="24"/>
              </w:rPr>
              <w:t>высказывания</w:t>
            </w:r>
          </w:p>
        </w:tc>
        <w:tc>
          <w:tcPr>
            <w:tcW w:w="1982" w:type="dxa"/>
            <w:gridSpan w:val="2"/>
          </w:tcPr>
          <w:p w:rsidR="009640B7" w:rsidRPr="00D663D3" w:rsidRDefault="009640B7" w:rsidP="00A66F19">
            <w:pPr>
              <w:pStyle w:val="81"/>
              <w:shd w:val="clear" w:color="auto" w:fill="auto"/>
              <w:spacing w:line="276" w:lineRule="auto"/>
              <w:ind w:left="120"/>
              <w:contextualSpacing/>
              <w:jc w:val="both"/>
              <w:rPr>
                <w:sz w:val="24"/>
                <w:szCs w:val="24"/>
              </w:rPr>
            </w:pPr>
            <w:r w:rsidRPr="00D663D3">
              <w:rPr>
                <w:sz w:val="24"/>
                <w:szCs w:val="24"/>
              </w:rPr>
              <w:t>способов решения задач</w:t>
            </w:r>
          </w:p>
        </w:tc>
        <w:tc>
          <w:tcPr>
            <w:tcW w:w="2100" w:type="dxa"/>
            <w:gridSpan w:val="2"/>
          </w:tcPr>
          <w:p w:rsidR="009640B7" w:rsidRPr="00D663D3" w:rsidRDefault="009640B7" w:rsidP="00A66F19">
            <w:pPr>
              <w:pStyle w:val="81"/>
              <w:spacing w:line="276" w:lineRule="auto"/>
              <w:ind w:left="120"/>
              <w:contextualSpacing/>
              <w:jc w:val="both"/>
              <w:rPr>
                <w:sz w:val="24"/>
                <w:szCs w:val="24"/>
              </w:rPr>
            </w:pPr>
          </w:p>
        </w:tc>
      </w:tr>
      <w:tr w:rsidR="009640B7" w:rsidRPr="00D663D3" w:rsidTr="004E2C81">
        <w:trPr>
          <w:gridAfter w:val="1"/>
          <w:wAfter w:w="34" w:type="dxa"/>
          <w:trHeight w:val="1162"/>
        </w:trPr>
        <w:tc>
          <w:tcPr>
            <w:tcW w:w="1563" w:type="dxa"/>
          </w:tcPr>
          <w:p w:rsidR="009640B7" w:rsidRPr="00D663D3" w:rsidRDefault="009640B7" w:rsidP="009640B7">
            <w:pPr>
              <w:pStyle w:val="101"/>
              <w:shd w:val="clear" w:color="auto" w:fill="auto"/>
              <w:spacing w:line="276" w:lineRule="auto"/>
              <w:ind w:left="160"/>
              <w:contextualSpacing/>
              <w:jc w:val="both"/>
              <w:rPr>
                <w:sz w:val="24"/>
                <w:szCs w:val="24"/>
              </w:rPr>
            </w:pPr>
            <w:proofErr w:type="spellStart"/>
            <w:r w:rsidRPr="00D663D3">
              <w:rPr>
                <w:sz w:val="24"/>
                <w:szCs w:val="24"/>
              </w:rPr>
              <w:t>Дознавательные</w:t>
            </w:r>
            <w:proofErr w:type="spellEnd"/>
            <w:r w:rsidRPr="00D663D3">
              <w:rPr>
                <w:sz w:val="24"/>
                <w:szCs w:val="24"/>
              </w:rPr>
              <w:t xml:space="preserve"> логические</w:t>
            </w:r>
          </w:p>
        </w:tc>
        <w:tc>
          <w:tcPr>
            <w:tcW w:w="3960" w:type="dxa"/>
            <w:gridSpan w:val="4"/>
          </w:tcPr>
          <w:p w:rsidR="009640B7" w:rsidRPr="00D663D3" w:rsidRDefault="009640B7" w:rsidP="00A66F19">
            <w:pPr>
              <w:pStyle w:val="81"/>
              <w:shd w:val="clear" w:color="auto" w:fill="auto"/>
              <w:spacing w:line="276" w:lineRule="auto"/>
              <w:ind w:left="100"/>
              <w:contextualSpacing/>
              <w:jc w:val="both"/>
              <w:rPr>
                <w:sz w:val="24"/>
                <w:szCs w:val="24"/>
              </w:rPr>
            </w:pPr>
            <w:r w:rsidRPr="00D663D3">
              <w:rPr>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4082" w:type="dxa"/>
            <w:gridSpan w:val="4"/>
          </w:tcPr>
          <w:p w:rsidR="009640B7" w:rsidRPr="00D663D3" w:rsidRDefault="009640B7" w:rsidP="00A66F19">
            <w:pPr>
              <w:pStyle w:val="81"/>
              <w:shd w:val="clear" w:color="auto" w:fill="auto"/>
              <w:spacing w:line="276" w:lineRule="auto"/>
              <w:ind w:left="120"/>
              <w:contextualSpacing/>
              <w:jc w:val="both"/>
              <w:rPr>
                <w:sz w:val="24"/>
                <w:szCs w:val="24"/>
              </w:rPr>
            </w:pPr>
            <w:r w:rsidRPr="00D663D3">
              <w:rPr>
                <w:sz w:val="24"/>
                <w:szCs w:val="24"/>
              </w:rPr>
              <w:t>Анализ, синтез, сравнение, группировка, причинно- следственные связи, логические рассуждения, доказательства, практические действия</w:t>
            </w:r>
          </w:p>
        </w:tc>
      </w:tr>
      <w:tr w:rsidR="009640B7" w:rsidRPr="00D663D3" w:rsidTr="004E2C81">
        <w:trPr>
          <w:gridAfter w:val="1"/>
          <w:wAfter w:w="34" w:type="dxa"/>
          <w:trHeight w:val="710"/>
        </w:trPr>
        <w:tc>
          <w:tcPr>
            <w:tcW w:w="1563" w:type="dxa"/>
          </w:tcPr>
          <w:p w:rsidR="009640B7" w:rsidRPr="00D663D3" w:rsidRDefault="009640B7" w:rsidP="00A66F19">
            <w:pPr>
              <w:pStyle w:val="101"/>
              <w:shd w:val="clear" w:color="auto" w:fill="auto"/>
              <w:spacing w:line="276" w:lineRule="auto"/>
              <w:ind w:left="160"/>
              <w:contextualSpacing/>
              <w:jc w:val="both"/>
              <w:rPr>
                <w:sz w:val="24"/>
                <w:szCs w:val="24"/>
              </w:rPr>
            </w:pPr>
            <w:proofErr w:type="spellStart"/>
            <w:r w:rsidRPr="00D663D3">
              <w:rPr>
                <w:sz w:val="24"/>
                <w:szCs w:val="24"/>
              </w:rPr>
              <w:t>Коммуникат</w:t>
            </w:r>
            <w:proofErr w:type="spellEnd"/>
            <w:r w:rsidRPr="00D663D3">
              <w:rPr>
                <w:sz w:val="24"/>
                <w:szCs w:val="24"/>
              </w:rPr>
              <w:t xml:space="preserve"> </w:t>
            </w:r>
            <w:proofErr w:type="spellStart"/>
            <w:r w:rsidRPr="00D663D3">
              <w:rPr>
                <w:sz w:val="24"/>
                <w:szCs w:val="24"/>
              </w:rPr>
              <w:t>ивные</w:t>
            </w:r>
            <w:proofErr w:type="spellEnd"/>
          </w:p>
        </w:tc>
        <w:tc>
          <w:tcPr>
            <w:tcW w:w="8042" w:type="dxa"/>
            <w:gridSpan w:val="8"/>
          </w:tcPr>
          <w:p w:rsidR="009640B7" w:rsidRPr="00D663D3" w:rsidRDefault="009640B7" w:rsidP="00A66F19">
            <w:pPr>
              <w:pStyle w:val="81"/>
              <w:shd w:val="clear" w:color="auto" w:fill="auto"/>
              <w:spacing w:line="276" w:lineRule="auto"/>
              <w:ind w:left="100"/>
              <w:contextualSpacing/>
              <w:jc w:val="both"/>
              <w:rPr>
                <w:sz w:val="24"/>
                <w:szCs w:val="24"/>
              </w:rPr>
            </w:pPr>
            <w:r w:rsidRPr="00D663D3">
              <w:rPr>
                <w:sz w:val="24"/>
                <w:szCs w:val="24"/>
              </w:rPr>
              <w:t>Использование средств языка и речи для</w:t>
            </w:r>
            <w:r w:rsidRPr="00D663D3">
              <w:rPr>
                <w:rStyle w:val="83"/>
                <w:sz w:val="24"/>
                <w:szCs w:val="24"/>
              </w:rPr>
              <w:t xml:space="preserve"> получения</w:t>
            </w:r>
            <w:r w:rsidRPr="00D663D3">
              <w:rPr>
                <w:sz w:val="24"/>
                <w:szCs w:val="24"/>
              </w:rPr>
              <w:t xml:space="preserve"> и передачи информации, участие в продуктивном диалоге; самовыражение: монологические высказывания разного типа.</w:t>
            </w:r>
          </w:p>
        </w:tc>
      </w:tr>
    </w:tbl>
    <w:p w:rsidR="000E6F69" w:rsidRDefault="000E6F69" w:rsidP="0033268F">
      <w:pPr>
        <w:spacing w:line="276" w:lineRule="auto"/>
        <w:contextualSpacing/>
        <w:jc w:val="both"/>
        <w:rPr>
          <w:rFonts w:ascii="Times New Roman" w:hAnsi="Times New Roman" w:cs="Times New Roman"/>
          <w:color w:val="auto"/>
        </w:rPr>
      </w:pPr>
    </w:p>
    <w:p w:rsidR="00AD4AFA" w:rsidRPr="00260E3E" w:rsidRDefault="00AD4AFA" w:rsidP="00445686">
      <w:pPr>
        <w:pStyle w:val="3"/>
        <w:numPr>
          <w:ilvl w:val="2"/>
          <w:numId w:val="43"/>
        </w:numPr>
        <w:rPr>
          <w:rFonts w:ascii="Times New Roman" w:hAnsi="Times New Roman"/>
          <w:sz w:val="24"/>
          <w:szCs w:val="24"/>
        </w:rPr>
      </w:pPr>
      <w:bookmarkStart w:id="108" w:name="bookmark120"/>
      <w:bookmarkStart w:id="109" w:name="_Toc65245376"/>
      <w:r w:rsidRPr="00260E3E">
        <w:rPr>
          <w:rFonts w:ascii="Times New Roman" w:hAnsi="Times New Roman"/>
          <w:sz w:val="24"/>
          <w:szCs w:val="24"/>
        </w:rPr>
        <w:t>Особенности, основные направления и планируемые результаты проектной деятельности обучающихся</w:t>
      </w:r>
      <w:bookmarkEnd w:id="108"/>
      <w:bookmarkEnd w:id="109"/>
    </w:p>
    <w:p w:rsidR="00AD4AFA" w:rsidRPr="00D663D3" w:rsidRDefault="00AD4AFA" w:rsidP="0033268F">
      <w:pPr>
        <w:pStyle w:val="a6"/>
        <w:shd w:val="clear" w:color="auto" w:fill="auto"/>
        <w:spacing w:after="0" w:line="276" w:lineRule="auto"/>
        <w:ind w:left="120" w:firstLine="700"/>
        <w:contextualSpacing/>
        <w:jc w:val="both"/>
        <w:rPr>
          <w:sz w:val="24"/>
          <w:szCs w:val="24"/>
        </w:rPr>
      </w:pPr>
      <w:r w:rsidRPr="00D663D3">
        <w:rPr>
          <w:sz w:val="24"/>
          <w:szCs w:val="24"/>
        </w:rPr>
        <w:t>Проектная деятельности обучающихся направлена на развитие метапредметных умений.</w:t>
      </w:r>
    </w:p>
    <w:p w:rsidR="00AD4AFA" w:rsidRPr="00D663D3" w:rsidRDefault="00AD4AFA" w:rsidP="0033268F">
      <w:pPr>
        <w:pStyle w:val="a6"/>
        <w:shd w:val="clear" w:color="auto" w:fill="auto"/>
        <w:spacing w:after="0" w:line="276" w:lineRule="auto"/>
        <w:ind w:left="120" w:firstLine="700"/>
        <w:contextualSpacing/>
        <w:jc w:val="both"/>
        <w:rPr>
          <w:sz w:val="24"/>
          <w:szCs w:val="24"/>
        </w:rPr>
      </w:pPr>
      <w:r w:rsidRPr="00D663D3">
        <w:rPr>
          <w:sz w:val="24"/>
          <w:szCs w:val="24"/>
        </w:rPr>
        <w:t>Развитие проектной деятельности - возможность активизировать учебную работу детей, придав ей творческий характер и таким образом передать учащимся инициативу в своей познавательной деятельности. Проектная деятельность связана с развитием умений и навыков планирования, моделирования и решения практических задач.</w:t>
      </w:r>
    </w:p>
    <w:p w:rsidR="00AD4AFA" w:rsidRPr="00D663D3" w:rsidRDefault="00AD4AFA" w:rsidP="0033268F">
      <w:pPr>
        <w:pStyle w:val="a6"/>
        <w:shd w:val="clear" w:color="auto" w:fill="auto"/>
        <w:spacing w:after="0" w:line="276" w:lineRule="auto"/>
        <w:ind w:left="120" w:firstLine="700"/>
        <w:contextualSpacing/>
        <w:jc w:val="both"/>
        <w:rPr>
          <w:sz w:val="24"/>
          <w:szCs w:val="24"/>
        </w:rPr>
      </w:pPr>
      <w:r w:rsidRPr="00D663D3">
        <w:rPr>
          <w:rStyle w:val="250"/>
          <w:sz w:val="24"/>
          <w:szCs w:val="24"/>
        </w:rPr>
        <w:t>Задача</w:t>
      </w:r>
      <w:r w:rsidRPr="00D663D3">
        <w:rPr>
          <w:sz w:val="24"/>
          <w:szCs w:val="24"/>
        </w:rPr>
        <w:t xml:space="preserve"> проектного обучения: развитие у обучающегося определенного базиса знаний и развития умений: наблюдать, измерять, сравнивать, моделировать, генерировать гипотезы, устанавливать причинно-следственные связи.</w:t>
      </w:r>
    </w:p>
    <w:p w:rsidR="00AD4AFA" w:rsidRPr="00D663D3" w:rsidRDefault="00AD4AFA" w:rsidP="0033268F">
      <w:pPr>
        <w:pStyle w:val="a6"/>
        <w:shd w:val="clear" w:color="auto" w:fill="auto"/>
        <w:spacing w:after="0" w:line="276" w:lineRule="auto"/>
        <w:ind w:left="120" w:firstLine="700"/>
        <w:contextualSpacing/>
        <w:jc w:val="both"/>
        <w:rPr>
          <w:sz w:val="24"/>
          <w:szCs w:val="24"/>
        </w:rPr>
      </w:pPr>
      <w:r w:rsidRPr="00D663D3">
        <w:rPr>
          <w:sz w:val="24"/>
          <w:szCs w:val="24"/>
        </w:rPr>
        <w:t>Проектная деятельность проводится в индивидуальной, в групповой форме при постоянной направляющей и стимулирующей помощи педагога, с учетом специфических особенностей обучающихся.</w:t>
      </w:r>
    </w:p>
    <w:p w:rsidR="00AD4AFA" w:rsidRPr="00D663D3" w:rsidRDefault="00AD4AFA" w:rsidP="0033268F">
      <w:pPr>
        <w:pStyle w:val="a6"/>
        <w:shd w:val="clear" w:color="auto" w:fill="auto"/>
        <w:spacing w:after="0" w:line="276" w:lineRule="auto"/>
        <w:ind w:left="120" w:firstLine="700"/>
        <w:contextualSpacing/>
        <w:jc w:val="both"/>
        <w:rPr>
          <w:sz w:val="24"/>
          <w:szCs w:val="24"/>
        </w:rPr>
      </w:pPr>
      <w:r w:rsidRPr="00D663D3">
        <w:rPr>
          <w:sz w:val="24"/>
          <w:szCs w:val="24"/>
        </w:rPr>
        <w:t>Проектная деятельность реализуется в содержании учебных курсов, внеурочной деятельности</w:t>
      </w:r>
    </w:p>
    <w:p w:rsidR="00AD4AFA" w:rsidRPr="00D663D3" w:rsidRDefault="00AD4AFA" w:rsidP="0033268F">
      <w:pPr>
        <w:pStyle w:val="a6"/>
        <w:shd w:val="clear" w:color="auto" w:fill="auto"/>
        <w:spacing w:after="0" w:line="276" w:lineRule="auto"/>
        <w:ind w:left="120" w:firstLine="700"/>
        <w:contextualSpacing/>
        <w:jc w:val="both"/>
        <w:rPr>
          <w:sz w:val="24"/>
          <w:szCs w:val="24"/>
        </w:rPr>
      </w:pPr>
      <w:r w:rsidRPr="00D663D3">
        <w:rPr>
          <w:sz w:val="24"/>
          <w:szCs w:val="24"/>
        </w:rPr>
        <w:t>Планируемые результаты проектной деятельности младших школьников отражены в метапредметных результатах:</w:t>
      </w:r>
    </w:p>
    <w:p w:rsidR="00AD4AFA" w:rsidRPr="00D663D3" w:rsidRDefault="00AD4AFA" w:rsidP="00445686">
      <w:pPr>
        <w:pStyle w:val="a6"/>
        <w:numPr>
          <w:ilvl w:val="0"/>
          <w:numId w:val="15"/>
        </w:numPr>
        <w:shd w:val="clear" w:color="auto" w:fill="auto"/>
        <w:tabs>
          <w:tab w:val="left" w:pos="1013"/>
        </w:tabs>
        <w:spacing w:after="0" w:line="276" w:lineRule="auto"/>
        <w:ind w:left="120" w:firstLine="700"/>
        <w:contextualSpacing/>
        <w:jc w:val="both"/>
        <w:rPr>
          <w:sz w:val="24"/>
          <w:szCs w:val="24"/>
        </w:rPr>
      </w:pPr>
      <w:r w:rsidRPr="00D663D3">
        <w:rPr>
          <w:sz w:val="24"/>
          <w:szCs w:val="24"/>
        </w:rPr>
        <w:t>умения наблюдать, измерять, сравнивать, моделировать, выдвигать гипотезы, определять понятия, устанавливать причинно-следственные связи и работать с источниками информации.</w:t>
      </w:r>
    </w:p>
    <w:p w:rsidR="00AD4AFA" w:rsidRPr="00D663D3" w:rsidRDefault="00AD4AFA" w:rsidP="00445686">
      <w:pPr>
        <w:pStyle w:val="a6"/>
        <w:numPr>
          <w:ilvl w:val="0"/>
          <w:numId w:val="15"/>
        </w:numPr>
        <w:shd w:val="clear" w:color="auto" w:fill="auto"/>
        <w:tabs>
          <w:tab w:val="left" w:pos="1022"/>
        </w:tabs>
        <w:spacing w:after="0" w:line="276" w:lineRule="auto"/>
        <w:ind w:left="120" w:firstLine="700"/>
        <w:contextualSpacing/>
        <w:jc w:val="both"/>
        <w:rPr>
          <w:sz w:val="24"/>
          <w:szCs w:val="24"/>
        </w:rPr>
      </w:pPr>
      <w:r w:rsidRPr="00D663D3">
        <w:rPr>
          <w:sz w:val="24"/>
          <w:szCs w:val="24"/>
        </w:rPr>
        <w:t>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w:t>
      </w:r>
    </w:p>
    <w:p w:rsidR="00AD4AFA" w:rsidRPr="00D663D3" w:rsidRDefault="00AD4AFA" w:rsidP="00445686">
      <w:pPr>
        <w:pStyle w:val="a6"/>
        <w:numPr>
          <w:ilvl w:val="0"/>
          <w:numId w:val="15"/>
        </w:numPr>
        <w:shd w:val="clear" w:color="auto" w:fill="auto"/>
        <w:tabs>
          <w:tab w:val="left" w:pos="1013"/>
        </w:tabs>
        <w:spacing w:after="0" w:line="276" w:lineRule="auto"/>
        <w:ind w:left="120" w:firstLine="700"/>
        <w:contextualSpacing/>
        <w:jc w:val="both"/>
        <w:rPr>
          <w:sz w:val="24"/>
          <w:szCs w:val="24"/>
        </w:rPr>
      </w:pPr>
      <w:r w:rsidRPr="00D663D3">
        <w:rPr>
          <w:sz w:val="24"/>
          <w:szCs w:val="24"/>
        </w:rPr>
        <w:t>защищать свои убеждения; оценивать и понимать собственные сильные и слабые стороны; отвечать за свои действия и их последствия.</w:t>
      </w:r>
    </w:p>
    <w:p w:rsidR="00AD4AFA" w:rsidRPr="00260E3E" w:rsidRDefault="008C0BF4" w:rsidP="00445686">
      <w:pPr>
        <w:pStyle w:val="3"/>
        <w:numPr>
          <w:ilvl w:val="2"/>
          <w:numId w:val="43"/>
        </w:numPr>
        <w:rPr>
          <w:rFonts w:ascii="Times New Roman" w:hAnsi="Times New Roman"/>
          <w:sz w:val="24"/>
          <w:szCs w:val="24"/>
        </w:rPr>
      </w:pPr>
      <w:bookmarkStart w:id="110" w:name="bookmark121"/>
      <w:bookmarkStart w:id="111" w:name="_Toc65245377"/>
      <w:r>
        <w:rPr>
          <w:rFonts w:ascii="Times New Roman" w:hAnsi="Times New Roman"/>
          <w:sz w:val="24"/>
          <w:szCs w:val="24"/>
        </w:rPr>
        <w:t>Т</w:t>
      </w:r>
      <w:r w:rsidR="00AD4AFA" w:rsidRPr="00260E3E">
        <w:rPr>
          <w:rFonts w:ascii="Times New Roman" w:hAnsi="Times New Roman"/>
          <w:sz w:val="24"/>
          <w:szCs w:val="24"/>
        </w:rPr>
        <w:t>иповые задачи формирования универсальных учебных действий</w:t>
      </w:r>
      <w:bookmarkEnd w:id="110"/>
      <w:bookmarkEnd w:id="111"/>
    </w:p>
    <w:p w:rsidR="00AD4AFA" w:rsidRPr="00D663D3" w:rsidRDefault="002120DC" w:rsidP="0033268F">
      <w:pPr>
        <w:pStyle w:val="53"/>
        <w:shd w:val="clear" w:color="auto" w:fill="auto"/>
        <w:spacing w:line="276" w:lineRule="auto"/>
        <w:ind w:left="120"/>
        <w:contextualSpacing/>
        <w:rPr>
          <w:sz w:val="24"/>
          <w:szCs w:val="24"/>
        </w:rPr>
      </w:pPr>
      <w:r w:rsidRPr="00D663D3">
        <w:rPr>
          <w:sz w:val="24"/>
          <w:szCs w:val="24"/>
        </w:rPr>
        <w:t>Личностн</w:t>
      </w:r>
      <w:r w:rsidR="00AD4AFA" w:rsidRPr="00D663D3">
        <w:rPr>
          <w:sz w:val="24"/>
          <w:szCs w:val="24"/>
        </w:rPr>
        <w:t>ые УУД в следующих методиках:</w:t>
      </w:r>
    </w:p>
    <w:p w:rsidR="00AD4AFA" w:rsidRPr="00D663D3" w:rsidRDefault="00AD4AFA" w:rsidP="00445686">
      <w:pPr>
        <w:pStyle w:val="a6"/>
        <w:numPr>
          <w:ilvl w:val="0"/>
          <w:numId w:val="15"/>
        </w:numPr>
        <w:shd w:val="clear" w:color="auto" w:fill="auto"/>
        <w:tabs>
          <w:tab w:val="left" w:pos="475"/>
        </w:tabs>
        <w:spacing w:after="0" w:line="276" w:lineRule="auto"/>
        <w:ind w:left="120" w:firstLine="0"/>
        <w:contextualSpacing/>
        <w:jc w:val="both"/>
        <w:rPr>
          <w:sz w:val="24"/>
          <w:szCs w:val="24"/>
        </w:rPr>
      </w:pPr>
      <w:r w:rsidRPr="00D663D3">
        <w:rPr>
          <w:sz w:val="24"/>
          <w:szCs w:val="24"/>
        </w:rPr>
        <w:t xml:space="preserve">Методика «Беседа о школе» (модифицированный вариант Т.А. </w:t>
      </w:r>
      <w:proofErr w:type="spellStart"/>
      <w:r w:rsidRPr="00D663D3">
        <w:rPr>
          <w:sz w:val="24"/>
          <w:szCs w:val="24"/>
        </w:rPr>
        <w:t>Нежновой</w:t>
      </w:r>
      <w:proofErr w:type="spellEnd"/>
      <w:r w:rsidRPr="00D663D3">
        <w:rPr>
          <w:sz w:val="24"/>
          <w:szCs w:val="24"/>
        </w:rPr>
        <w:t xml:space="preserve">, Д.Б. </w:t>
      </w:r>
      <w:proofErr w:type="spellStart"/>
      <w:r w:rsidRPr="00D663D3">
        <w:rPr>
          <w:sz w:val="24"/>
          <w:szCs w:val="24"/>
        </w:rPr>
        <w:t>Эльконина</w:t>
      </w:r>
      <w:proofErr w:type="spellEnd"/>
      <w:r w:rsidRPr="00D663D3">
        <w:rPr>
          <w:sz w:val="24"/>
          <w:szCs w:val="24"/>
        </w:rPr>
        <w:t xml:space="preserve">, </w:t>
      </w:r>
      <w:r w:rsidRPr="00D663D3">
        <w:rPr>
          <w:sz w:val="24"/>
          <w:szCs w:val="24"/>
          <w:lang w:val="en-US" w:eastAsia="en-US"/>
        </w:rPr>
        <w:t>A</w:t>
      </w:r>
      <w:r w:rsidRPr="00D663D3">
        <w:rPr>
          <w:sz w:val="24"/>
          <w:szCs w:val="24"/>
          <w:lang w:eastAsia="en-US"/>
        </w:rPr>
        <w:t>.</w:t>
      </w:r>
      <w:r w:rsidRPr="00D663D3">
        <w:rPr>
          <w:sz w:val="24"/>
          <w:szCs w:val="24"/>
          <w:lang w:val="en-US" w:eastAsia="en-US"/>
        </w:rPr>
        <w:t>JI</w:t>
      </w:r>
      <w:r w:rsidRPr="00D663D3">
        <w:rPr>
          <w:sz w:val="24"/>
          <w:szCs w:val="24"/>
          <w:lang w:eastAsia="en-US"/>
        </w:rPr>
        <w:t xml:space="preserve">. </w:t>
      </w:r>
      <w:proofErr w:type="spellStart"/>
      <w:r w:rsidRPr="00D663D3">
        <w:rPr>
          <w:sz w:val="24"/>
          <w:szCs w:val="24"/>
        </w:rPr>
        <w:t>Венгера</w:t>
      </w:r>
      <w:proofErr w:type="spellEnd"/>
      <w:r w:rsidRPr="00D663D3">
        <w:rPr>
          <w:sz w:val="24"/>
          <w:szCs w:val="24"/>
        </w:rPr>
        <w:t>) для обучающихся 6,5 - 8 лет</w:t>
      </w:r>
    </w:p>
    <w:p w:rsidR="00AD4AFA" w:rsidRPr="00D663D3" w:rsidRDefault="00AD4AFA" w:rsidP="00445686">
      <w:pPr>
        <w:pStyle w:val="a6"/>
        <w:numPr>
          <w:ilvl w:val="0"/>
          <w:numId w:val="15"/>
        </w:numPr>
        <w:shd w:val="clear" w:color="auto" w:fill="auto"/>
        <w:tabs>
          <w:tab w:val="left" w:pos="470"/>
        </w:tabs>
        <w:spacing w:after="0" w:line="276" w:lineRule="auto"/>
        <w:ind w:left="120" w:firstLine="0"/>
        <w:contextualSpacing/>
        <w:jc w:val="both"/>
        <w:rPr>
          <w:sz w:val="24"/>
          <w:szCs w:val="24"/>
        </w:rPr>
      </w:pPr>
      <w:r w:rsidRPr="00D663D3">
        <w:rPr>
          <w:sz w:val="24"/>
          <w:szCs w:val="24"/>
        </w:rPr>
        <w:t xml:space="preserve">Проба «Незавершенная сказка» для обучающихся </w:t>
      </w:r>
      <w:r w:rsidRPr="00D663D3">
        <w:rPr>
          <w:rStyle w:val="1pt"/>
          <w:sz w:val="24"/>
          <w:szCs w:val="24"/>
        </w:rPr>
        <w:t>6,5-8</w:t>
      </w:r>
      <w:r w:rsidRPr="00D663D3">
        <w:rPr>
          <w:sz w:val="24"/>
          <w:szCs w:val="24"/>
        </w:rPr>
        <w:t xml:space="preserve"> лет</w:t>
      </w:r>
    </w:p>
    <w:p w:rsidR="00AD4AFA" w:rsidRPr="00D663D3" w:rsidRDefault="00AD4AFA" w:rsidP="00445686">
      <w:pPr>
        <w:pStyle w:val="a6"/>
        <w:numPr>
          <w:ilvl w:val="0"/>
          <w:numId w:val="15"/>
        </w:numPr>
        <w:shd w:val="clear" w:color="auto" w:fill="auto"/>
        <w:tabs>
          <w:tab w:val="left" w:pos="470"/>
        </w:tabs>
        <w:spacing w:after="0" w:line="276" w:lineRule="auto"/>
        <w:ind w:left="120" w:firstLine="0"/>
        <w:contextualSpacing/>
        <w:jc w:val="both"/>
        <w:rPr>
          <w:sz w:val="24"/>
          <w:szCs w:val="24"/>
        </w:rPr>
      </w:pPr>
      <w:r w:rsidRPr="00D663D3">
        <w:rPr>
          <w:sz w:val="24"/>
          <w:szCs w:val="24"/>
        </w:rPr>
        <w:t xml:space="preserve">Методика «Кто Я?» ((модификация методики М. Куна) для обучающихся </w:t>
      </w:r>
      <w:r w:rsidRPr="00D663D3">
        <w:rPr>
          <w:rStyle w:val="1pt"/>
          <w:sz w:val="24"/>
          <w:szCs w:val="24"/>
        </w:rPr>
        <w:t>9-10</w:t>
      </w:r>
      <w:r w:rsidRPr="00D663D3">
        <w:rPr>
          <w:sz w:val="24"/>
          <w:szCs w:val="24"/>
        </w:rPr>
        <w:t xml:space="preserve"> лет</w:t>
      </w:r>
    </w:p>
    <w:p w:rsidR="00AD4AFA" w:rsidRPr="00D663D3" w:rsidRDefault="00AD4AFA" w:rsidP="00445686">
      <w:pPr>
        <w:pStyle w:val="a6"/>
        <w:numPr>
          <w:ilvl w:val="0"/>
          <w:numId w:val="15"/>
        </w:numPr>
        <w:shd w:val="clear" w:color="auto" w:fill="auto"/>
        <w:tabs>
          <w:tab w:val="left" w:pos="470"/>
        </w:tabs>
        <w:spacing w:after="0" w:line="276" w:lineRule="auto"/>
        <w:ind w:left="120" w:firstLine="0"/>
        <w:contextualSpacing/>
        <w:jc w:val="both"/>
        <w:rPr>
          <w:sz w:val="24"/>
          <w:szCs w:val="24"/>
        </w:rPr>
      </w:pPr>
      <w:r w:rsidRPr="00D663D3">
        <w:rPr>
          <w:sz w:val="24"/>
          <w:szCs w:val="24"/>
        </w:rPr>
        <w:lastRenderedPageBreak/>
        <w:t>Методика «Хороший ученик» для обучающихся 10,5 - 11 лет</w:t>
      </w:r>
    </w:p>
    <w:p w:rsidR="00AD4AFA" w:rsidRPr="00D663D3" w:rsidRDefault="00AD4AFA" w:rsidP="00445686">
      <w:pPr>
        <w:pStyle w:val="a6"/>
        <w:numPr>
          <w:ilvl w:val="0"/>
          <w:numId w:val="15"/>
        </w:numPr>
        <w:shd w:val="clear" w:color="auto" w:fill="auto"/>
        <w:tabs>
          <w:tab w:val="left" w:pos="470"/>
        </w:tabs>
        <w:spacing w:after="0" w:line="276" w:lineRule="auto"/>
        <w:ind w:left="120" w:firstLine="0"/>
        <w:contextualSpacing/>
        <w:jc w:val="both"/>
        <w:rPr>
          <w:sz w:val="24"/>
          <w:szCs w:val="24"/>
        </w:rPr>
      </w:pPr>
      <w:r w:rsidRPr="00D663D3">
        <w:rPr>
          <w:sz w:val="24"/>
          <w:szCs w:val="24"/>
        </w:rPr>
        <w:t xml:space="preserve">Методика каузальной атрибуции успеха/неуспеха для обучающихся </w:t>
      </w:r>
      <w:r w:rsidRPr="00D663D3">
        <w:rPr>
          <w:rStyle w:val="1pt"/>
          <w:sz w:val="24"/>
          <w:szCs w:val="24"/>
        </w:rPr>
        <w:t>6,5-7</w:t>
      </w:r>
      <w:r w:rsidRPr="00D663D3">
        <w:rPr>
          <w:sz w:val="24"/>
          <w:szCs w:val="24"/>
        </w:rPr>
        <w:t xml:space="preserve"> лет</w:t>
      </w:r>
    </w:p>
    <w:p w:rsidR="00AD4AFA" w:rsidRPr="00D663D3" w:rsidRDefault="00AD4AFA" w:rsidP="00445686">
      <w:pPr>
        <w:pStyle w:val="a6"/>
        <w:numPr>
          <w:ilvl w:val="0"/>
          <w:numId w:val="15"/>
        </w:numPr>
        <w:shd w:val="clear" w:color="auto" w:fill="auto"/>
        <w:tabs>
          <w:tab w:val="left" w:pos="470"/>
        </w:tabs>
        <w:spacing w:after="0" w:line="276" w:lineRule="auto"/>
        <w:ind w:left="120" w:firstLine="0"/>
        <w:contextualSpacing/>
        <w:jc w:val="both"/>
        <w:rPr>
          <w:sz w:val="24"/>
          <w:szCs w:val="24"/>
        </w:rPr>
      </w:pPr>
      <w:r w:rsidRPr="00D663D3">
        <w:rPr>
          <w:sz w:val="24"/>
          <w:szCs w:val="24"/>
        </w:rPr>
        <w:t xml:space="preserve">Шкала выраженности учебно-познавательного интереса (по Г.Ю. </w:t>
      </w:r>
      <w:proofErr w:type="spellStart"/>
      <w:r w:rsidRPr="00D663D3">
        <w:rPr>
          <w:sz w:val="24"/>
          <w:szCs w:val="24"/>
        </w:rPr>
        <w:t>Ксензовой</w:t>
      </w:r>
      <w:proofErr w:type="spellEnd"/>
      <w:r w:rsidRPr="00D663D3">
        <w:rPr>
          <w:sz w:val="24"/>
          <w:szCs w:val="24"/>
        </w:rPr>
        <w:t xml:space="preserve">) для обучающихся </w:t>
      </w:r>
      <w:r w:rsidRPr="00D663D3">
        <w:rPr>
          <w:rStyle w:val="1pt"/>
          <w:sz w:val="24"/>
          <w:szCs w:val="24"/>
        </w:rPr>
        <w:t>7-10</w:t>
      </w:r>
      <w:r w:rsidRPr="00D663D3">
        <w:rPr>
          <w:sz w:val="24"/>
          <w:szCs w:val="24"/>
        </w:rPr>
        <w:t xml:space="preserve"> лет</w:t>
      </w:r>
    </w:p>
    <w:p w:rsidR="00AD4AFA" w:rsidRPr="00D663D3" w:rsidRDefault="00AD4AFA" w:rsidP="00445686">
      <w:pPr>
        <w:pStyle w:val="a6"/>
        <w:numPr>
          <w:ilvl w:val="0"/>
          <w:numId w:val="15"/>
        </w:numPr>
        <w:shd w:val="clear" w:color="auto" w:fill="auto"/>
        <w:tabs>
          <w:tab w:val="left" w:pos="480"/>
        </w:tabs>
        <w:spacing w:after="0" w:line="276" w:lineRule="auto"/>
        <w:ind w:left="120" w:firstLine="0"/>
        <w:contextualSpacing/>
        <w:jc w:val="both"/>
        <w:rPr>
          <w:sz w:val="24"/>
          <w:szCs w:val="24"/>
        </w:rPr>
      </w:pPr>
      <w:r w:rsidRPr="00D663D3">
        <w:rPr>
          <w:sz w:val="24"/>
          <w:szCs w:val="24"/>
        </w:rPr>
        <w:t xml:space="preserve">Опросник мотивации для обучающихся </w:t>
      </w:r>
      <w:r w:rsidRPr="00D663D3">
        <w:rPr>
          <w:rStyle w:val="1pt"/>
          <w:sz w:val="24"/>
          <w:szCs w:val="24"/>
        </w:rPr>
        <w:t>8-10</w:t>
      </w:r>
      <w:r w:rsidRPr="00D663D3">
        <w:rPr>
          <w:sz w:val="24"/>
          <w:szCs w:val="24"/>
        </w:rPr>
        <w:t xml:space="preserve"> лет</w:t>
      </w:r>
    </w:p>
    <w:p w:rsidR="00AD4AFA" w:rsidRPr="00D663D3" w:rsidRDefault="00AD4AFA" w:rsidP="00445686">
      <w:pPr>
        <w:pStyle w:val="a6"/>
        <w:numPr>
          <w:ilvl w:val="0"/>
          <w:numId w:val="15"/>
        </w:numPr>
        <w:shd w:val="clear" w:color="auto" w:fill="auto"/>
        <w:tabs>
          <w:tab w:val="left" w:pos="475"/>
        </w:tabs>
        <w:spacing w:after="0" w:line="276" w:lineRule="auto"/>
        <w:ind w:left="120" w:firstLine="0"/>
        <w:contextualSpacing/>
        <w:jc w:val="both"/>
        <w:rPr>
          <w:sz w:val="24"/>
          <w:szCs w:val="24"/>
        </w:rPr>
      </w:pPr>
      <w:r w:rsidRPr="00D663D3">
        <w:rPr>
          <w:sz w:val="24"/>
          <w:szCs w:val="24"/>
        </w:rPr>
        <w:t xml:space="preserve">Задание на оценку усвоения нормы взаимопомощи для обучающихся </w:t>
      </w:r>
      <w:r w:rsidRPr="00D663D3">
        <w:rPr>
          <w:rStyle w:val="3pt"/>
          <w:sz w:val="24"/>
          <w:szCs w:val="24"/>
        </w:rPr>
        <w:t>7-8</w:t>
      </w:r>
      <w:r w:rsidRPr="00D663D3">
        <w:rPr>
          <w:sz w:val="24"/>
          <w:szCs w:val="24"/>
        </w:rPr>
        <w:t xml:space="preserve"> лет</w:t>
      </w:r>
    </w:p>
    <w:p w:rsidR="00AD4AFA" w:rsidRPr="00D663D3" w:rsidRDefault="00AD4AFA" w:rsidP="00445686">
      <w:pPr>
        <w:pStyle w:val="a6"/>
        <w:numPr>
          <w:ilvl w:val="0"/>
          <w:numId w:val="15"/>
        </w:numPr>
        <w:shd w:val="clear" w:color="auto" w:fill="auto"/>
        <w:tabs>
          <w:tab w:val="left" w:pos="485"/>
        </w:tabs>
        <w:spacing w:after="0" w:line="276" w:lineRule="auto"/>
        <w:ind w:left="120" w:firstLine="0"/>
        <w:contextualSpacing/>
        <w:jc w:val="both"/>
        <w:rPr>
          <w:sz w:val="24"/>
          <w:szCs w:val="24"/>
        </w:rPr>
      </w:pPr>
      <w:r w:rsidRPr="00D663D3">
        <w:rPr>
          <w:sz w:val="24"/>
          <w:szCs w:val="24"/>
        </w:rPr>
        <w:t xml:space="preserve">Задание на учет мотивов героев в решении моральной дилеммы (модифицированная задача Ж. Пиаже, 2006) для обучающихся </w:t>
      </w:r>
      <w:r w:rsidRPr="00D663D3">
        <w:rPr>
          <w:rStyle w:val="1pt"/>
          <w:sz w:val="24"/>
          <w:szCs w:val="24"/>
        </w:rPr>
        <w:t>6,5-7</w:t>
      </w:r>
      <w:r w:rsidRPr="00D663D3">
        <w:rPr>
          <w:sz w:val="24"/>
          <w:szCs w:val="24"/>
        </w:rPr>
        <w:t xml:space="preserve"> лет</w:t>
      </w:r>
    </w:p>
    <w:p w:rsidR="00AD4AFA" w:rsidRPr="00D663D3" w:rsidRDefault="00AD4AFA" w:rsidP="00445686">
      <w:pPr>
        <w:pStyle w:val="a6"/>
        <w:numPr>
          <w:ilvl w:val="0"/>
          <w:numId w:val="15"/>
        </w:numPr>
        <w:shd w:val="clear" w:color="auto" w:fill="auto"/>
        <w:tabs>
          <w:tab w:val="left" w:pos="375"/>
        </w:tabs>
        <w:spacing w:after="0" w:line="276" w:lineRule="auto"/>
        <w:ind w:left="20" w:firstLine="0"/>
        <w:contextualSpacing/>
        <w:jc w:val="both"/>
        <w:rPr>
          <w:sz w:val="24"/>
          <w:szCs w:val="24"/>
        </w:rPr>
      </w:pPr>
      <w:r w:rsidRPr="00D663D3">
        <w:rPr>
          <w:sz w:val="24"/>
          <w:szCs w:val="24"/>
        </w:rPr>
        <w:t xml:space="preserve">Задание на выявление уровня моральной децентрализации (Ж. Пиаже) для обучающихся </w:t>
      </w:r>
      <w:r w:rsidRPr="00D663D3">
        <w:rPr>
          <w:rStyle w:val="1pt2"/>
          <w:sz w:val="24"/>
          <w:szCs w:val="24"/>
        </w:rPr>
        <w:t>7-10</w:t>
      </w:r>
      <w:r w:rsidRPr="00D663D3">
        <w:rPr>
          <w:sz w:val="24"/>
          <w:szCs w:val="24"/>
        </w:rPr>
        <w:t xml:space="preserve"> лет</w:t>
      </w:r>
    </w:p>
    <w:p w:rsidR="00AD4AFA" w:rsidRPr="00D663D3" w:rsidRDefault="00AD4AFA" w:rsidP="00445686">
      <w:pPr>
        <w:pStyle w:val="a6"/>
        <w:numPr>
          <w:ilvl w:val="0"/>
          <w:numId w:val="15"/>
        </w:numPr>
        <w:shd w:val="clear" w:color="auto" w:fill="auto"/>
        <w:tabs>
          <w:tab w:val="left" w:pos="370"/>
        </w:tabs>
        <w:spacing w:after="0" w:line="276" w:lineRule="auto"/>
        <w:ind w:left="20" w:firstLine="0"/>
        <w:contextualSpacing/>
        <w:jc w:val="both"/>
        <w:rPr>
          <w:sz w:val="24"/>
          <w:szCs w:val="24"/>
        </w:rPr>
      </w:pPr>
      <w:r w:rsidRPr="00D663D3">
        <w:rPr>
          <w:sz w:val="24"/>
          <w:szCs w:val="24"/>
        </w:rPr>
        <w:t xml:space="preserve">Моральная дилемма (норма взаимопомощи в конфликте с личными интересами) для обучающихся </w:t>
      </w:r>
      <w:r w:rsidRPr="00D663D3">
        <w:rPr>
          <w:rStyle w:val="1pt2"/>
          <w:sz w:val="24"/>
          <w:szCs w:val="24"/>
        </w:rPr>
        <w:t>7-10</w:t>
      </w:r>
      <w:r w:rsidRPr="00D663D3">
        <w:rPr>
          <w:sz w:val="24"/>
          <w:szCs w:val="24"/>
        </w:rPr>
        <w:t xml:space="preserve"> лет</w:t>
      </w:r>
    </w:p>
    <w:p w:rsidR="00AD4AFA" w:rsidRPr="00D663D3" w:rsidRDefault="00AD4AFA" w:rsidP="00445686">
      <w:pPr>
        <w:pStyle w:val="a6"/>
        <w:numPr>
          <w:ilvl w:val="0"/>
          <w:numId w:val="15"/>
        </w:numPr>
        <w:shd w:val="clear" w:color="auto" w:fill="auto"/>
        <w:tabs>
          <w:tab w:val="left" w:pos="375"/>
        </w:tabs>
        <w:spacing w:after="0" w:line="276" w:lineRule="auto"/>
        <w:ind w:left="20" w:firstLine="0"/>
        <w:contextualSpacing/>
        <w:jc w:val="both"/>
        <w:rPr>
          <w:sz w:val="24"/>
          <w:szCs w:val="24"/>
        </w:rPr>
      </w:pPr>
      <w:r w:rsidRPr="00D663D3">
        <w:rPr>
          <w:sz w:val="24"/>
          <w:szCs w:val="24"/>
        </w:rPr>
        <w:t xml:space="preserve">Анкета «Оцени поступок» (дифференциация конвекционных и моральных норм по Э. </w:t>
      </w:r>
      <w:proofErr w:type="spellStart"/>
      <w:r w:rsidRPr="00D663D3">
        <w:rPr>
          <w:sz w:val="24"/>
          <w:szCs w:val="24"/>
        </w:rPr>
        <w:t>Туриэлю</w:t>
      </w:r>
      <w:proofErr w:type="spellEnd"/>
      <w:r w:rsidRPr="00D663D3">
        <w:rPr>
          <w:sz w:val="24"/>
          <w:szCs w:val="24"/>
        </w:rPr>
        <w:t xml:space="preserve"> в модификации Е.А. Кургановой и О.А. </w:t>
      </w:r>
      <w:proofErr w:type="spellStart"/>
      <w:r w:rsidRPr="00D663D3">
        <w:rPr>
          <w:sz w:val="24"/>
          <w:szCs w:val="24"/>
        </w:rPr>
        <w:t>Карабановой</w:t>
      </w:r>
      <w:proofErr w:type="spellEnd"/>
      <w:r w:rsidRPr="00D663D3">
        <w:rPr>
          <w:sz w:val="24"/>
          <w:szCs w:val="24"/>
        </w:rPr>
        <w:t>, 2004) для обучающихся 7 - 10 лет</w:t>
      </w:r>
    </w:p>
    <w:p w:rsidR="00AD4AFA" w:rsidRPr="00D663D3" w:rsidRDefault="00AD4AFA" w:rsidP="0033268F">
      <w:pPr>
        <w:pStyle w:val="53"/>
        <w:shd w:val="clear" w:color="auto" w:fill="auto"/>
        <w:tabs>
          <w:tab w:val="left" w:pos="730"/>
        </w:tabs>
        <w:spacing w:line="276" w:lineRule="auto"/>
        <w:ind w:left="20"/>
        <w:contextualSpacing/>
        <w:rPr>
          <w:sz w:val="24"/>
          <w:szCs w:val="24"/>
        </w:rPr>
      </w:pPr>
      <w:r w:rsidRPr="00D663D3">
        <w:rPr>
          <w:sz w:val="24"/>
          <w:szCs w:val="24"/>
        </w:rPr>
        <w:t>Регулятивные УУД:</w:t>
      </w:r>
    </w:p>
    <w:p w:rsidR="00AD4AFA" w:rsidRPr="00D663D3" w:rsidRDefault="00AD4AFA" w:rsidP="00445686">
      <w:pPr>
        <w:pStyle w:val="a6"/>
        <w:numPr>
          <w:ilvl w:val="0"/>
          <w:numId w:val="15"/>
        </w:numPr>
        <w:shd w:val="clear" w:color="auto" w:fill="auto"/>
        <w:tabs>
          <w:tab w:val="left" w:pos="370"/>
        </w:tabs>
        <w:spacing w:after="0" w:line="276" w:lineRule="auto"/>
        <w:ind w:left="20" w:firstLine="0"/>
        <w:contextualSpacing/>
        <w:jc w:val="both"/>
        <w:rPr>
          <w:sz w:val="24"/>
          <w:szCs w:val="24"/>
        </w:rPr>
      </w:pPr>
      <w:r w:rsidRPr="00D663D3">
        <w:rPr>
          <w:sz w:val="24"/>
          <w:szCs w:val="24"/>
        </w:rPr>
        <w:t xml:space="preserve">Выкладывание узора из кубиков для обучающихся </w:t>
      </w:r>
      <w:r w:rsidRPr="00D663D3">
        <w:rPr>
          <w:rStyle w:val="1pt2"/>
          <w:sz w:val="24"/>
          <w:szCs w:val="24"/>
        </w:rPr>
        <w:t>6,5-7</w:t>
      </w:r>
      <w:r w:rsidRPr="00D663D3">
        <w:rPr>
          <w:sz w:val="24"/>
          <w:szCs w:val="24"/>
        </w:rPr>
        <w:t xml:space="preserve"> лет</w:t>
      </w:r>
    </w:p>
    <w:p w:rsidR="00AD4AFA" w:rsidRPr="00D663D3" w:rsidRDefault="00AD4AFA" w:rsidP="00445686">
      <w:pPr>
        <w:pStyle w:val="a6"/>
        <w:numPr>
          <w:ilvl w:val="0"/>
          <w:numId w:val="15"/>
        </w:numPr>
        <w:shd w:val="clear" w:color="auto" w:fill="auto"/>
        <w:tabs>
          <w:tab w:val="left" w:pos="370"/>
        </w:tabs>
        <w:spacing w:after="0" w:line="276" w:lineRule="auto"/>
        <w:ind w:left="20" w:firstLine="0"/>
        <w:contextualSpacing/>
        <w:jc w:val="both"/>
        <w:rPr>
          <w:sz w:val="24"/>
          <w:szCs w:val="24"/>
        </w:rPr>
      </w:pPr>
      <w:r w:rsidRPr="00D663D3">
        <w:rPr>
          <w:sz w:val="24"/>
          <w:szCs w:val="24"/>
        </w:rPr>
        <w:t xml:space="preserve">Проба на внимание (П.Я. Гальперин и </w:t>
      </w:r>
      <w:r w:rsidRPr="00D663D3">
        <w:rPr>
          <w:sz w:val="24"/>
          <w:szCs w:val="24"/>
          <w:lang w:val="en-US" w:eastAsia="en-US"/>
        </w:rPr>
        <w:t>C</w:t>
      </w:r>
      <w:r w:rsidRPr="00D663D3">
        <w:rPr>
          <w:sz w:val="24"/>
          <w:szCs w:val="24"/>
          <w:lang w:eastAsia="en-US"/>
        </w:rPr>
        <w:t>.</w:t>
      </w:r>
      <w:r w:rsidRPr="00D663D3">
        <w:rPr>
          <w:sz w:val="24"/>
          <w:szCs w:val="24"/>
          <w:lang w:val="en-US" w:eastAsia="en-US"/>
        </w:rPr>
        <w:t>JI</w:t>
      </w:r>
      <w:r w:rsidRPr="00D663D3">
        <w:rPr>
          <w:sz w:val="24"/>
          <w:szCs w:val="24"/>
          <w:lang w:eastAsia="en-US"/>
        </w:rPr>
        <w:t xml:space="preserve">. </w:t>
      </w:r>
      <w:proofErr w:type="spellStart"/>
      <w:r w:rsidRPr="00D663D3">
        <w:rPr>
          <w:sz w:val="24"/>
          <w:szCs w:val="24"/>
        </w:rPr>
        <w:t>Кабыльницкая</w:t>
      </w:r>
      <w:proofErr w:type="spellEnd"/>
      <w:r w:rsidRPr="00D663D3">
        <w:rPr>
          <w:sz w:val="24"/>
          <w:szCs w:val="24"/>
        </w:rPr>
        <w:t xml:space="preserve">) для обучающихся </w:t>
      </w:r>
      <w:r w:rsidRPr="00D663D3">
        <w:rPr>
          <w:rStyle w:val="3pt1"/>
          <w:sz w:val="24"/>
          <w:szCs w:val="24"/>
        </w:rPr>
        <w:t>8-9</w:t>
      </w:r>
      <w:r w:rsidRPr="00D663D3">
        <w:rPr>
          <w:sz w:val="24"/>
          <w:szCs w:val="24"/>
        </w:rPr>
        <w:t xml:space="preserve"> лет</w:t>
      </w:r>
    </w:p>
    <w:p w:rsidR="00AD4AFA" w:rsidRPr="00D663D3" w:rsidRDefault="00AD4AFA" w:rsidP="0033268F">
      <w:pPr>
        <w:pStyle w:val="53"/>
        <w:shd w:val="clear" w:color="auto" w:fill="auto"/>
        <w:tabs>
          <w:tab w:val="left" w:pos="663"/>
        </w:tabs>
        <w:spacing w:line="276" w:lineRule="auto"/>
        <w:ind w:left="20"/>
        <w:contextualSpacing/>
        <w:rPr>
          <w:sz w:val="24"/>
          <w:szCs w:val="24"/>
        </w:rPr>
      </w:pPr>
      <w:r w:rsidRPr="00D663D3">
        <w:rPr>
          <w:sz w:val="24"/>
          <w:szCs w:val="24"/>
        </w:rPr>
        <w:t>Познавательные универсальные учебные действия:</w:t>
      </w:r>
    </w:p>
    <w:p w:rsidR="00AD4AFA" w:rsidRPr="00D663D3" w:rsidRDefault="00AD4AFA" w:rsidP="00445686">
      <w:pPr>
        <w:pStyle w:val="a6"/>
        <w:numPr>
          <w:ilvl w:val="0"/>
          <w:numId w:val="15"/>
        </w:numPr>
        <w:shd w:val="clear" w:color="auto" w:fill="auto"/>
        <w:tabs>
          <w:tab w:val="left" w:pos="375"/>
        </w:tabs>
        <w:spacing w:after="0" w:line="276" w:lineRule="auto"/>
        <w:ind w:left="20" w:firstLine="0"/>
        <w:contextualSpacing/>
        <w:jc w:val="both"/>
        <w:rPr>
          <w:sz w:val="24"/>
          <w:szCs w:val="24"/>
        </w:rPr>
      </w:pPr>
      <w:r w:rsidRPr="00D663D3">
        <w:rPr>
          <w:sz w:val="24"/>
          <w:szCs w:val="24"/>
        </w:rPr>
        <w:t xml:space="preserve">Построение числового эквивалента или взаимно-однозначного соответствия (Ж. Пиаже, А. </w:t>
      </w:r>
      <w:proofErr w:type="spellStart"/>
      <w:r w:rsidRPr="00D663D3">
        <w:rPr>
          <w:sz w:val="24"/>
          <w:szCs w:val="24"/>
        </w:rPr>
        <w:t>Шеминьска</w:t>
      </w:r>
      <w:proofErr w:type="spellEnd"/>
      <w:r w:rsidRPr="00D663D3">
        <w:rPr>
          <w:sz w:val="24"/>
          <w:szCs w:val="24"/>
        </w:rPr>
        <w:t xml:space="preserve">) для обучающихся </w:t>
      </w:r>
      <w:r w:rsidRPr="00D663D3">
        <w:rPr>
          <w:rStyle w:val="1pt2"/>
          <w:sz w:val="24"/>
          <w:szCs w:val="24"/>
        </w:rPr>
        <w:t>6,5-7</w:t>
      </w:r>
      <w:r w:rsidRPr="00D663D3">
        <w:rPr>
          <w:sz w:val="24"/>
          <w:szCs w:val="24"/>
        </w:rPr>
        <w:t xml:space="preserve"> лет</w:t>
      </w:r>
    </w:p>
    <w:p w:rsidR="00AD4AFA" w:rsidRPr="00D663D3" w:rsidRDefault="00AD4AFA" w:rsidP="00445686">
      <w:pPr>
        <w:pStyle w:val="a6"/>
        <w:numPr>
          <w:ilvl w:val="0"/>
          <w:numId w:val="15"/>
        </w:numPr>
        <w:shd w:val="clear" w:color="auto" w:fill="auto"/>
        <w:tabs>
          <w:tab w:val="left" w:pos="370"/>
        </w:tabs>
        <w:spacing w:after="0" w:line="276" w:lineRule="auto"/>
        <w:ind w:left="20" w:firstLine="0"/>
        <w:contextualSpacing/>
        <w:jc w:val="both"/>
        <w:rPr>
          <w:sz w:val="24"/>
          <w:szCs w:val="24"/>
        </w:rPr>
      </w:pPr>
      <w:r w:rsidRPr="00D663D3">
        <w:rPr>
          <w:sz w:val="24"/>
          <w:szCs w:val="24"/>
        </w:rPr>
        <w:t>Проба на определение количества слов в предложении (С.Н. Карпова) для обучающихся 6,5 - 7 лет</w:t>
      </w:r>
    </w:p>
    <w:p w:rsidR="00AD4AFA" w:rsidRPr="00D663D3" w:rsidRDefault="00AD4AFA" w:rsidP="00445686">
      <w:pPr>
        <w:pStyle w:val="a6"/>
        <w:numPr>
          <w:ilvl w:val="0"/>
          <w:numId w:val="15"/>
        </w:numPr>
        <w:shd w:val="clear" w:color="auto" w:fill="auto"/>
        <w:tabs>
          <w:tab w:val="left" w:pos="370"/>
        </w:tabs>
        <w:spacing w:after="0" w:line="276" w:lineRule="auto"/>
        <w:ind w:left="20" w:firstLine="0"/>
        <w:contextualSpacing/>
        <w:jc w:val="both"/>
        <w:rPr>
          <w:sz w:val="24"/>
          <w:szCs w:val="24"/>
        </w:rPr>
      </w:pPr>
      <w:r w:rsidRPr="00D663D3">
        <w:rPr>
          <w:sz w:val="24"/>
          <w:szCs w:val="24"/>
        </w:rPr>
        <w:t xml:space="preserve">Методика «Кодирование» (11-й </w:t>
      </w:r>
      <w:proofErr w:type="spellStart"/>
      <w:r w:rsidRPr="00D663D3">
        <w:rPr>
          <w:sz w:val="24"/>
          <w:szCs w:val="24"/>
        </w:rPr>
        <w:t>субтест</w:t>
      </w:r>
      <w:proofErr w:type="spellEnd"/>
      <w:r w:rsidRPr="00D663D3">
        <w:rPr>
          <w:sz w:val="24"/>
          <w:szCs w:val="24"/>
        </w:rPr>
        <w:t xml:space="preserve"> теста Д. Векслера в версии А.Ю. Панасюка) для обучающихся </w:t>
      </w:r>
      <w:r w:rsidRPr="00D663D3">
        <w:rPr>
          <w:rStyle w:val="1pt2"/>
          <w:sz w:val="24"/>
          <w:szCs w:val="24"/>
        </w:rPr>
        <w:t>6,5-7</w:t>
      </w:r>
      <w:r w:rsidRPr="00D663D3">
        <w:rPr>
          <w:sz w:val="24"/>
          <w:szCs w:val="24"/>
        </w:rPr>
        <w:t xml:space="preserve"> лет</w:t>
      </w:r>
    </w:p>
    <w:p w:rsidR="00AD4AFA" w:rsidRPr="00D663D3" w:rsidRDefault="00AD4AFA" w:rsidP="00445686">
      <w:pPr>
        <w:pStyle w:val="a6"/>
        <w:numPr>
          <w:ilvl w:val="0"/>
          <w:numId w:val="15"/>
        </w:numPr>
        <w:shd w:val="clear" w:color="auto" w:fill="auto"/>
        <w:tabs>
          <w:tab w:val="left" w:pos="380"/>
        </w:tabs>
        <w:spacing w:after="0" w:line="276" w:lineRule="auto"/>
        <w:ind w:left="20" w:firstLine="0"/>
        <w:contextualSpacing/>
        <w:jc w:val="both"/>
        <w:rPr>
          <w:sz w:val="24"/>
          <w:szCs w:val="24"/>
        </w:rPr>
      </w:pPr>
      <w:r w:rsidRPr="00D663D3">
        <w:rPr>
          <w:sz w:val="24"/>
          <w:szCs w:val="24"/>
        </w:rPr>
        <w:t xml:space="preserve">Диагностика универсального действия общего приема решения задач </w:t>
      </w:r>
      <w:proofErr w:type="gramStart"/>
      <w:r w:rsidRPr="00D663D3">
        <w:rPr>
          <w:sz w:val="24"/>
          <w:szCs w:val="24"/>
        </w:rPr>
        <w:t xml:space="preserve">( </w:t>
      </w:r>
      <w:proofErr w:type="gramEnd"/>
      <w:r w:rsidRPr="00D663D3">
        <w:rPr>
          <w:sz w:val="24"/>
          <w:szCs w:val="24"/>
        </w:rPr>
        <w:t xml:space="preserve">по А.Р. </w:t>
      </w:r>
      <w:proofErr w:type="spellStart"/>
      <w:r w:rsidRPr="00D663D3">
        <w:rPr>
          <w:sz w:val="24"/>
          <w:szCs w:val="24"/>
        </w:rPr>
        <w:t>Лурия</w:t>
      </w:r>
      <w:proofErr w:type="spellEnd"/>
      <w:r w:rsidRPr="00D663D3">
        <w:rPr>
          <w:sz w:val="24"/>
          <w:szCs w:val="24"/>
        </w:rPr>
        <w:t xml:space="preserve">, </w:t>
      </w:r>
      <w:r w:rsidRPr="00D663D3">
        <w:rPr>
          <w:sz w:val="24"/>
          <w:szCs w:val="24"/>
          <w:lang w:val="en-US" w:eastAsia="en-US"/>
        </w:rPr>
        <w:t>JI</w:t>
      </w:r>
      <w:r w:rsidRPr="00D663D3">
        <w:rPr>
          <w:sz w:val="24"/>
          <w:szCs w:val="24"/>
          <w:lang w:eastAsia="en-US"/>
        </w:rPr>
        <w:t>.</w:t>
      </w:r>
      <w:r w:rsidRPr="00D663D3">
        <w:rPr>
          <w:sz w:val="24"/>
          <w:szCs w:val="24"/>
          <w:lang w:val="en-US" w:eastAsia="en-US"/>
        </w:rPr>
        <w:t>C</w:t>
      </w:r>
      <w:r w:rsidRPr="00D663D3">
        <w:rPr>
          <w:sz w:val="24"/>
          <w:szCs w:val="24"/>
          <w:lang w:eastAsia="en-US"/>
        </w:rPr>
        <w:t xml:space="preserve">. </w:t>
      </w:r>
      <w:proofErr w:type="gramStart"/>
      <w:r w:rsidRPr="00D663D3">
        <w:rPr>
          <w:sz w:val="24"/>
          <w:szCs w:val="24"/>
        </w:rPr>
        <w:t>Цветковой) для обучающихся 6,5 - 10 лет</w:t>
      </w:r>
      <w:proofErr w:type="gramEnd"/>
    </w:p>
    <w:p w:rsidR="00AD4AFA" w:rsidRPr="00D663D3" w:rsidRDefault="00AD4AFA" w:rsidP="00445686">
      <w:pPr>
        <w:pStyle w:val="a6"/>
        <w:numPr>
          <w:ilvl w:val="0"/>
          <w:numId w:val="15"/>
        </w:numPr>
        <w:shd w:val="clear" w:color="auto" w:fill="auto"/>
        <w:tabs>
          <w:tab w:val="left" w:pos="375"/>
        </w:tabs>
        <w:spacing w:after="0" w:line="276" w:lineRule="auto"/>
        <w:ind w:left="20" w:firstLine="0"/>
        <w:contextualSpacing/>
        <w:jc w:val="both"/>
        <w:rPr>
          <w:sz w:val="24"/>
          <w:szCs w:val="24"/>
        </w:rPr>
      </w:pPr>
      <w:r w:rsidRPr="00D663D3">
        <w:rPr>
          <w:sz w:val="24"/>
          <w:szCs w:val="24"/>
        </w:rPr>
        <w:t xml:space="preserve">Методика «Нахождение схем к задачам» (по А.Н. Рябинкиной) для обучающихся </w:t>
      </w:r>
      <w:r w:rsidRPr="00D663D3">
        <w:rPr>
          <w:rStyle w:val="4pt"/>
          <w:sz w:val="24"/>
          <w:szCs w:val="24"/>
        </w:rPr>
        <w:t xml:space="preserve">7-9 </w:t>
      </w:r>
      <w:r w:rsidRPr="00D663D3">
        <w:rPr>
          <w:sz w:val="24"/>
          <w:szCs w:val="24"/>
        </w:rPr>
        <w:t>лет</w:t>
      </w:r>
    </w:p>
    <w:p w:rsidR="00AD4AFA" w:rsidRPr="00D663D3" w:rsidRDefault="00AD4AFA" w:rsidP="0033268F">
      <w:pPr>
        <w:pStyle w:val="53"/>
        <w:shd w:val="clear" w:color="auto" w:fill="auto"/>
        <w:tabs>
          <w:tab w:val="left" w:pos="726"/>
        </w:tabs>
        <w:spacing w:line="276" w:lineRule="auto"/>
        <w:ind w:left="20"/>
        <w:contextualSpacing/>
        <w:rPr>
          <w:sz w:val="24"/>
          <w:szCs w:val="24"/>
        </w:rPr>
      </w:pPr>
      <w:r w:rsidRPr="00D663D3">
        <w:rPr>
          <w:sz w:val="24"/>
          <w:szCs w:val="24"/>
        </w:rPr>
        <w:t>Коммуникативные универсальные учебные действия</w:t>
      </w:r>
    </w:p>
    <w:p w:rsidR="00AD4AFA" w:rsidRPr="00D663D3" w:rsidRDefault="00AD4AFA" w:rsidP="00445686">
      <w:pPr>
        <w:pStyle w:val="a6"/>
        <w:numPr>
          <w:ilvl w:val="0"/>
          <w:numId w:val="15"/>
        </w:numPr>
        <w:shd w:val="clear" w:color="auto" w:fill="auto"/>
        <w:tabs>
          <w:tab w:val="left" w:pos="375"/>
        </w:tabs>
        <w:spacing w:after="0" w:line="276" w:lineRule="auto"/>
        <w:ind w:left="20" w:firstLine="0"/>
        <w:contextualSpacing/>
        <w:jc w:val="both"/>
        <w:rPr>
          <w:sz w:val="24"/>
          <w:szCs w:val="24"/>
        </w:rPr>
      </w:pPr>
      <w:r w:rsidRPr="00D663D3">
        <w:rPr>
          <w:sz w:val="24"/>
          <w:szCs w:val="24"/>
        </w:rPr>
        <w:t xml:space="preserve">Задание «Левая и правая стороны» (Ж. Пиаже) для обучающихся </w:t>
      </w:r>
      <w:r w:rsidRPr="00D663D3">
        <w:rPr>
          <w:rStyle w:val="1pt2"/>
          <w:sz w:val="24"/>
          <w:szCs w:val="24"/>
        </w:rPr>
        <w:t>6,5-7</w:t>
      </w:r>
      <w:r w:rsidRPr="00D663D3">
        <w:rPr>
          <w:sz w:val="24"/>
          <w:szCs w:val="24"/>
        </w:rPr>
        <w:t xml:space="preserve"> лет</w:t>
      </w:r>
    </w:p>
    <w:p w:rsidR="00AD4AFA" w:rsidRPr="00D663D3" w:rsidRDefault="00AD4AFA" w:rsidP="00445686">
      <w:pPr>
        <w:pStyle w:val="a6"/>
        <w:numPr>
          <w:ilvl w:val="0"/>
          <w:numId w:val="15"/>
        </w:numPr>
        <w:shd w:val="clear" w:color="auto" w:fill="auto"/>
        <w:tabs>
          <w:tab w:val="left" w:pos="370"/>
        </w:tabs>
        <w:spacing w:after="0" w:line="276" w:lineRule="auto"/>
        <w:ind w:left="20" w:firstLine="0"/>
        <w:contextualSpacing/>
        <w:jc w:val="both"/>
        <w:rPr>
          <w:sz w:val="24"/>
          <w:szCs w:val="24"/>
        </w:rPr>
      </w:pPr>
      <w:r w:rsidRPr="00D663D3">
        <w:rPr>
          <w:sz w:val="24"/>
          <w:szCs w:val="24"/>
        </w:rPr>
        <w:t xml:space="preserve">Методика «Кто прав?» (методика Г. А. </w:t>
      </w:r>
      <w:proofErr w:type="spellStart"/>
      <w:r w:rsidRPr="00D663D3">
        <w:rPr>
          <w:sz w:val="24"/>
          <w:szCs w:val="24"/>
        </w:rPr>
        <w:t>Цукерман</w:t>
      </w:r>
      <w:proofErr w:type="spellEnd"/>
      <w:r w:rsidRPr="00D663D3">
        <w:rPr>
          <w:sz w:val="24"/>
          <w:szCs w:val="24"/>
        </w:rPr>
        <w:t xml:space="preserve">) для обучающихся </w:t>
      </w:r>
      <w:r w:rsidRPr="00D663D3">
        <w:rPr>
          <w:rStyle w:val="1pt2"/>
          <w:sz w:val="24"/>
          <w:szCs w:val="24"/>
        </w:rPr>
        <w:t>8-10</w:t>
      </w:r>
      <w:r w:rsidRPr="00D663D3">
        <w:rPr>
          <w:sz w:val="24"/>
          <w:szCs w:val="24"/>
        </w:rPr>
        <w:t xml:space="preserve"> лет</w:t>
      </w:r>
    </w:p>
    <w:p w:rsidR="00AD4AFA" w:rsidRPr="00D663D3" w:rsidRDefault="00AD4AFA" w:rsidP="00445686">
      <w:pPr>
        <w:pStyle w:val="a6"/>
        <w:numPr>
          <w:ilvl w:val="0"/>
          <w:numId w:val="15"/>
        </w:numPr>
        <w:shd w:val="clear" w:color="auto" w:fill="auto"/>
        <w:tabs>
          <w:tab w:val="left" w:pos="375"/>
        </w:tabs>
        <w:spacing w:after="0" w:line="276" w:lineRule="auto"/>
        <w:ind w:left="20" w:firstLine="0"/>
        <w:contextualSpacing/>
        <w:jc w:val="both"/>
        <w:rPr>
          <w:sz w:val="24"/>
          <w:szCs w:val="24"/>
        </w:rPr>
      </w:pPr>
      <w:r w:rsidRPr="00D663D3">
        <w:rPr>
          <w:sz w:val="24"/>
          <w:szCs w:val="24"/>
        </w:rPr>
        <w:t xml:space="preserve">Задание «Рукавички» (Г. А. </w:t>
      </w:r>
      <w:proofErr w:type="spellStart"/>
      <w:r w:rsidRPr="00D663D3">
        <w:rPr>
          <w:sz w:val="24"/>
          <w:szCs w:val="24"/>
        </w:rPr>
        <w:t>Цукерман</w:t>
      </w:r>
      <w:proofErr w:type="spellEnd"/>
      <w:r w:rsidRPr="00D663D3">
        <w:rPr>
          <w:sz w:val="24"/>
          <w:szCs w:val="24"/>
        </w:rPr>
        <w:t>) для обучающихся 6,5 - 7 лет</w:t>
      </w:r>
    </w:p>
    <w:p w:rsidR="00AD4AFA" w:rsidRPr="00D663D3" w:rsidRDefault="00AD4AFA" w:rsidP="00445686">
      <w:pPr>
        <w:pStyle w:val="a6"/>
        <w:numPr>
          <w:ilvl w:val="0"/>
          <w:numId w:val="15"/>
        </w:numPr>
        <w:shd w:val="clear" w:color="auto" w:fill="auto"/>
        <w:tabs>
          <w:tab w:val="left" w:pos="375"/>
        </w:tabs>
        <w:spacing w:after="0" w:line="276" w:lineRule="auto"/>
        <w:ind w:left="20" w:firstLine="0"/>
        <w:contextualSpacing/>
        <w:jc w:val="both"/>
        <w:rPr>
          <w:sz w:val="24"/>
          <w:szCs w:val="24"/>
        </w:rPr>
      </w:pPr>
      <w:r w:rsidRPr="00D663D3">
        <w:rPr>
          <w:sz w:val="24"/>
          <w:szCs w:val="24"/>
        </w:rPr>
        <w:t xml:space="preserve">Задание «Дорога к дому» (модифицированный вариант методики «Архитектор- строитель») для обучающихся </w:t>
      </w:r>
      <w:r w:rsidRPr="00D663D3">
        <w:rPr>
          <w:rStyle w:val="1pt2"/>
          <w:sz w:val="24"/>
          <w:szCs w:val="24"/>
        </w:rPr>
        <w:t>8-10</w:t>
      </w:r>
      <w:r w:rsidRPr="00D663D3">
        <w:rPr>
          <w:sz w:val="24"/>
          <w:szCs w:val="24"/>
        </w:rPr>
        <w:t xml:space="preserve"> лет</w:t>
      </w:r>
    </w:p>
    <w:p w:rsidR="00AD4AFA" w:rsidRPr="008C0BF4" w:rsidRDefault="00AD4AFA" w:rsidP="00445686">
      <w:pPr>
        <w:pStyle w:val="3"/>
        <w:numPr>
          <w:ilvl w:val="2"/>
          <w:numId w:val="43"/>
        </w:numPr>
        <w:rPr>
          <w:rFonts w:ascii="Times New Roman" w:hAnsi="Times New Roman"/>
          <w:sz w:val="24"/>
          <w:szCs w:val="24"/>
        </w:rPr>
      </w:pPr>
      <w:bookmarkStart w:id="112" w:name="bookmark122"/>
      <w:bookmarkStart w:id="113" w:name="_Toc65245378"/>
      <w:r w:rsidRPr="008C0BF4">
        <w:rPr>
          <w:rFonts w:ascii="Times New Roman" w:hAnsi="Times New Roman"/>
          <w:sz w:val="24"/>
          <w:szCs w:val="24"/>
        </w:rPr>
        <w:t>Условия, обеспечивающие развитие универсальных учебных действий</w:t>
      </w:r>
      <w:bookmarkEnd w:id="112"/>
      <w:bookmarkEnd w:id="113"/>
    </w:p>
    <w:p w:rsidR="00AD4AFA" w:rsidRPr="00D663D3" w:rsidRDefault="00AD4AFA" w:rsidP="0033268F">
      <w:pPr>
        <w:pStyle w:val="63"/>
        <w:shd w:val="clear" w:color="auto" w:fill="auto"/>
        <w:spacing w:before="0" w:line="276" w:lineRule="auto"/>
        <w:ind w:left="20" w:firstLine="700"/>
        <w:contextualSpacing/>
        <w:jc w:val="both"/>
        <w:rPr>
          <w:sz w:val="24"/>
          <w:szCs w:val="24"/>
        </w:rPr>
      </w:pPr>
      <w:r w:rsidRPr="00D663D3">
        <w:rPr>
          <w:sz w:val="24"/>
          <w:szCs w:val="24"/>
        </w:rPr>
        <w:t>Учитель знает и понимает:</w:t>
      </w:r>
    </w:p>
    <w:p w:rsidR="00AD4AFA" w:rsidRPr="00D663D3" w:rsidRDefault="00AD4AFA" w:rsidP="00445686">
      <w:pPr>
        <w:pStyle w:val="a6"/>
        <w:numPr>
          <w:ilvl w:val="0"/>
          <w:numId w:val="15"/>
        </w:numPr>
        <w:shd w:val="clear" w:color="auto" w:fill="auto"/>
        <w:tabs>
          <w:tab w:val="left" w:pos="1426"/>
        </w:tabs>
        <w:spacing w:after="0" w:line="276" w:lineRule="auto"/>
        <w:ind w:left="1440" w:hanging="360"/>
        <w:contextualSpacing/>
        <w:jc w:val="both"/>
        <w:rPr>
          <w:sz w:val="24"/>
          <w:szCs w:val="24"/>
        </w:rPr>
      </w:pPr>
      <w:r w:rsidRPr="00D663D3">
        <w:rPr>
          <w:sz w:val="24"/>
          <w:szCs w:val="24"/>
        </w:rPr>
        <w:t>важность формирования универсальных учебных действий школьников;</w:t>
      </w:r>
    </w:p>
    <w:p w:rsidR="00AD4AFA" w:rsidRPr="00D663D3" w:rsidRDefault="00AD4AFA" w:rsidP="00445686">
      <w:pPr>
        <w:pStyle w:val="a6"/>
        <w:numPr>
          <w:ilvl w:val="0"/>
          <w:numId w:val="15"/>
        </w:numPr>
        <w:shd w:val="clear" w:color="auto" w:fill="auto"/>
        <w:tabs>
          <w:tab w:val="left" w:pos="1426"/>
        </w:tabs>
        <w:spacing w:after="0" w:line="276" w:lineRule="auto"/>
        <w:ind w:left="1440" w:hanging="360"/>
        <w:contextualSpacing/>
        <w:jc w:val="both"/>
        <w:rPr>
          <w:sz w:val="24"/>
          <w:szCs w:val="24"/>
        </w:rPr>
      </w:pPr>
      <w:r w:rsidRPr="00D663D3">
        <w:rPr>
          <w:sz w:val="24"/>
          <w:szCs w:val="24"/>
        </w:rPr>
        <w:t>сущность и виды универсальных учебных действий;</w:t>
      </w:r>
    </w:p>
    <w:p w:rsidR="00396AB1" w:rsidRPr="00D663D3" w:rsidRDefault="00AD4AFA" w:rsidP="00445686">
      <w:pPr>
        <w:pStyle w:val="a6"/>
        <w:numPr>
          <w:ilvl w:val="0"/>
          <w:numId w:val="15"/>
        </w:numPr>
        <w:shd w:val="clear" w:color="auto" w:fill="auto"/>
        <w:tabs>
          <w:tab w:val="left" w:pos="1406"/>
        </w:tabs>
        <w:spacing w:after="0" w:line="276" w:lineRule="auto"/>
        <w:ind w:left="720" w:firstLine="360"/>
        <w:contextualSpacing/>
        <w:jc w:val="both"/>
        <w:rPr>
          <w:sz w:val="24"/>
          <w:szCs w:val="24"/>
        </w:rPr>
      </w:pPr>
      <w:r w:rsidRPr="00D663D3">
        <w:rPr>
          <w:sz w:val="24"/>
          <w:szCs w:val="24"/>
        </w:rPr>
        <w:t>педагогические приемы и способы их формирования.</w:t>
      </w:r>
    </w:p>
    <w:p w:rsidR="00AD4AFA" w:rsidRPr="00D663D3" w:rsidRDefault="00AD4AFA" w:rsidP="0033268F">
      <w:pPr>
        <w:pStyle w:val="a6"/>
        <w:shd w:val="clear" w:color="auto" w:fill="auto"/>
        <w:tabs>
          <w:tab w:val="left" w:pos="1406"/>
        </w:tabs>
        <w:spacing w:after="0" w:line="276" w:lineRule="auto"/>
        <w:ind w:left="1080" w:firstLine="0"/>
        <w:contextualSpacing/>
        <w:jc w:val="both"/>
        <w:rPr>
          <w:sz w:val="24"/>
          <w:szCs w:val="24"/>
        </w:rPr>
      </w:pPr>
      <w:r w:rsidRPr="00D663D3">
        <w:rPr>
          <w:sz w:val="24"/>
          <w:szCs w:val="24"/>
        </w:rPr>
        <w:t xml:space="preserve"> </w:t>
      </w:r>
      <w:r w:rsidRPr="00D663D3">
        <w:rPr>
          <w:rStyle w:val="3a"/>
          <w:sz w:val="24"/>
          <w:szCs w:val="24"/>
        </w:rPr>
        <w:t>Учитель умеет:</w:t>
      </w:r>
    </w:p>
    <w:p w:rsidR="00AD4AFA" w:rsidRPr="00D663D3" w:rsidRDefault="00AD4AFA" w:rsidP="00445686">
      <w:pPr>
        <w:pStyle w:val="a6"/>
        <w:numPr>
          <w:ilvl w:val="0"/>
          <w:numId w:val="15"/>
        </w:numPr>
        <w:shd w:val="clear" w:color="auto" w:fill="auto"/>
        <w:tabs>
          <w:tab w:val="left" w:pos="1426"/>
        </w:tabs>
        <w:spacing w:after="0" w:line="276" w:lineRule="auto"/>
        <w:ind w:left="1440" w:hanging="360"/>
        <w:contextualSpacing/>
        <w:jc w:val="both"/>
        <w:rPr>
          <w:sz w:val="24"/>
          <w:szCs w:val="24"/>
        </w:rPr>
      </w:pPr>
      <w:r w:rsidRPr="00D663D3">
        <w:rPr>
          <w:sz w:val="24"/>
          <w:szCs w:val="24"/>
        </w:rPr>
        <w:t>отбирать содержание и конструировать учебный процесс с учетом формирования УДД;</w:t>
      </w:r>
    </w:p>
    <w:p w:rsidR="00AD4AFA" w:rsidRPr="00D663D3" w:rsidRDefault="00AD4AFA" w:rsidP="00445686">
      <w:pPr>
        <w:pStyle w:val="a6"/>
        <w:numPr>
          <w:ilvl w:val="0"/>
          <w:numId w:val="15"/>
        </w:numPr>
        <w:shd w:val="clear" w:color="auto" w:fill="auto"/>
        <w:tabs>
          <w:tab w:val="left" w:pos="1426"/>
        </w:tabs>
        <w:spacing w:after="0" w:line="276" w:lineRule="auto"/>
        <w:ind w:left="1440" w:hanging="360"/>
        <w:contextualSpacing/>
        <w:jc w:val="both"/>
        <w:rPr>
          <w:sz w:val="24"/>
          <w:szCs w:val="24"/>
        </w:rPr>
      </w:pPr>
      <w:r w:rsidRPr="00D663D3">
        <w:rPr>
          <w:sz w:val="24"/>
          <w:szCs w:val="24"/>
        </w:rPr>
        <w:t>использовать диагностический инструментарий успешности формирования</w:t>
      </w:r>
    </w:p>
    <w:p w:rsidR="00AD4AFA" w:rsidRPr="00D663D3" w:rsidRDefault="00AD4AFA" w:rsidP="0033268F">
      <w:pPr>
        <w:pStyle w:val="310"/>
        <w:shd w:val="clear" w:color="auto" w:fill="auto"/>
        <w:spacing w:line="276" w:lineRule="auto"/>
        <w:ind w:left="1440"/>
        <w:contextualSpacing/>
        <w:jc w:val="both"/>
        <w:rPr>
          <w:sz w:val="24"/>
          <w:szCs w:val="24"/>
        </w:rPr>
      </w:pPr>
      <w:bookmarkStart w:id="114" w:name="bookmark123"/>
      <w:r w:rsidRPr="00D663D3">
        <w:rPr>
          <w:sz w:val="24"/>
          <w:szCs w:val="24"/>
        </w:rPr>
        <w:t>УДД;</w:t>
      </w:r>
      <w:bookmarkEnd w:id="114"/>
    </w:p>
    <w:p w:rsidR="00AD4AFA" w:rsidRPr="00D663D3" w:rsidRDefault="00AD4AFA" w:rsidP="00445686">
      <w:pPr>
        <w:pStyle w:val="a6"/>
        <w:numPr>
          <w:ilvl w:val="0"/>
          <w:numId w:val="15"/>
        </w:numPr>
        <w:shd w:val="clear" w:color="auto" w:fill="auto"/>
        <w:tabs>
          <w:tab w:val="left" w:pos="1426"/>
        </w:tabs>
        <w:spacing w:after="0" w:line="276" w:lineRule="auto"/>
        <w:ind w:left="1440" w:hanging="360"/>
        <w:contextualSpacing/>
        <w:jc w:val="both"/>
        <w:rPr>
          <w:sz w:val="24"/>
          <w:szCs w:val="24"/>
        </w:rPr>
      </w:pPr>
      <w:r w:rsidRPr="00D663D3">
        <w:rPr>
          <w:sz w:val="24"/>
          <w:szCs w:val="24"/>
        </w:rPr>
        <w:t>привлекать родителей к совместному решению проблемы формирования УДД.</w:t>
      </w:r>
    </w:p>
    <w:p w:rsidR="00AD4AFA" w:rsidRPr="008C0BF4" w:rsidRDefault="00AD4AFA" w:rsidP="00445686">
      <w:pPr>
        <w:pStyle w:val="3"/>
        <w:numPr>
          <w:ilvl w:val="2"/>
          <w:numId w:val="43"/>
        </w:numPr>
        <w:rPr>
          <w:rFonts w:ascii="Times New Roman" w:hAnsi="Times New Roman"/>
          <w:sz w:val="24"/>
          <w:szCs w:val="24"/>
        </w:rPr>
      </w:pPr>
      <w:bookmarkStart w:id="115" w:name="bookmark124"/>
      <w:bookmarkStart w:id="116" w:name="_Toc65245379"/>
      <w:r w:rsidRPr="008C0BF4">
        <w:rPr>
          <w:rFonts w:ascii="Times New Roman" w:hAnsi="Times New Roman"/>
          <w:sz w:val="24"/>
          <w:szCs w:val="24"/>
        </w:rPr>
        <w:lastRenderedPageBreak/>
        <w:t>Преемственность программы «Формирование универсальных</w:t>
      </w:r>
      <w:bookmarkEnd w:id="115"/>
      <w:r w:rsidR="008C0BF4" w:rsidRPr="008C0BF4">
        <w:rPr>
          <w:rFonts w:ascii="Times New Roman" w:hAnsi="Times New Roman"/>
          <w:sz w:val="24"/>
          <w:szCs w:val="24"/>
        </w:rPr>
        <w:t xml:space="preserve"> </w:t>
      </w:r>
      <w:bookmarkStart w:id="117" w:name="bookmark125"/>
      <w:r w:rsidRPr="008C0BF4">
        <w:rPr>
          <w:rFonts w:ascii="Times New Roman" w:hAnsi="Times New Roman"/>
          <w:sz w:val="24"/>
          <w:szCs w:val="24"/>
        </w:rPr>
        <w:t>учебных действий»</w:t>
      </w:r>
      <w:bookmarkEnd w:id="116"/>
      <w:bookmarkEnd w:id="117"/>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sz w:val="24"/>
          <w:szCs w:val="24"/>
        </w:rPr>
        <w:t>Организация преемственности осуществляется:</w:t>
      </w:r>
    </w:p>
    <w:p w:rsidR="00AD4AFA" w:rsidRPr="00D663D3" w:rsidRDefault="00AD4AFA" w:rsidP="00445686">
      <w:pPr>
        <w:pStyle w:val="a6"/>
        <w:numPr>
          <w:ilvl w:val="0"/>
          <w:numId w:val="15"/>
        </w:numPr>
        <w:shd w:val="clear" w:color="auto" w:fill="auto"/>
        <w:tabs>
          <w:tab w:val="left" w:pos="1075"/>
        </w:tabs>
        <w:spacing w:after="0" w:line="276" w:lineRule="auto"/>
        <w:ind w:left="20" w:firstLine="700"/>
        <w:contextualSpacing/>
        <w:jc w:val="both"/>
        <w:rPr>
          <w:sz w:val="24"/>
          <w:szCs w:val="24"/>
        </w:rPr>
      </w:pPr>
      <w:r w:rsidRPr="00D663D3">
        <w:rPr>
          <w:sz w:val="24"/>
          <w:szCs w:val="24"/>
        </w:rPr>
        <w:t>при переходе от дошкольного образования к начальному образованию,</w:t>
      </w:r>
    </w:p>
    <w:p w:rsidR="00AD4AFA" w:rsidRPr="00D663D3" w:rsidRDefault="00AD4AFA" w:rsidP="00445686">
      <w:pPr>
        <w:pStyle w:val="a6"/>
        <w:numPr>
          <w:ilvl w:val="0"/>
          <w:numId w:val="15"/>
        </w:numPr>
        <w:shd w:val="clear" w:color="auto" w:fill="auto"/>
        <w:tabs>
          <w:tab w:val="left" w:pos="1075"/>
        </w:tabs>
        <w:spacing w:after="0" w:line="276" w:lineRule="auto"/>
        <w:ind w:left="20" w:firstLine="700"/>
        <w:contextualSpacing/>
        <w:jc w:val="both"/>
        <w:rPr>
          <w:sz w:val="24"/>
          <w:szCs w:val="24"/>
        </w:rPr>
      </w:pPr>
      <w:r w:rsidRPr="00D663D3">
        <w:rPr>
          <w:sz w:val="24"/>
          <w:szCs w:val="24"/>
        </w:rPr>
        <w:t>от начального образования к основному общему образованию.</w:t>
      </w:r>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sz w:val="24"/>
          <w:szCs w:val="24"/>
        </w:rPr>
        <w:t>На каждом уровне образовательного процесса проводится комплексная диагностика готовности к обучению н</w:t>
      </w:r>
      <w:r w:rsidR="00396AB1" w:rsidRPr="00D663D3">
        <w:rPr>
          <w:sz w:val="24"/>
          <w:szCs w:val="24"/>
        </w:rPr>
        <w:t xml:space="preserve">а следующей ступени обучения: физическая, психологическая, </w:t>
      </w:r>
      <w:r w:rsidRPr="00D663D3">
        <w:rPr>
          <w:sz w:val="24"/>
          <w:szCs w:val="24"/>
        </w:rPr>
        <w:t>педагогическая.</w:t>
      </w:r>
    </w:p>
    <w:p w:rsidR="00AD4AFA" w:rsidRPr="00D663D3" w:rsidRDefault="00AD4AFA" w:rsidP="0033268F">
      <w:pPr>
        <w:pStyle w:val="a6"/>
        <w:shd w:val="clear" w:color="auto" w:fill="auto"/>
        <w:spacing w:after="0" w:line="276" w:lineRule="auto"/>
        <w:ind w:left="120" w:firstLine="720"/>
        <w:contextualSpacing/>
        <w:jc w:val="both"/>
        <w:rPr>
          <w:sz w:val="24"/>
          <w:szCs w:val="24"/>
        </w:rPr>
      </w:pPr>
      <w:r w:rsidRPr="00D663D3">
        <w:rPr>
          <w:sz w:val="24"/>
          <w:szCs w:val="24"/>
        </w:rPr>
        <w:t>Диагностика определяет основные проблемы, характерные для большинства обучающихся. В соответствии с особенностями ступени обучения на определенный период выстраивается система работы по преемственности.</w:t>
      </w:r>
    </w:p>
    <w:p w:rsidR="00AD4AFA" w:rsidRPr="00D663D3" w:rsidRDefault="00AD4AFA" w:rsidP="0033268F">
      <w:pPr>
        <w:pStyle w:val="210"/>
        <w:shd w:val="clear" w:color="auto" w:fill="auto"/>
        <w:spacing w:line="276" w:lineRule="auto"/>
        <w:ind w:left="120" w:firstLine="720"/>
        <w:contextualSpacing/>
        <w:jc w:val="both"/>
        <w:rPr>
          <w:sz w:val="24"/>
          <w:szCs w:val="24"/>
        </w:rPr>
      </w:pPr>
      <w:r w:rsidRPr="00D663D3">
        <w:rPr>
          <w:sz w:val="24"/>
          <w:szCs w:val="24"/>
        </w:rPr>
        <w:t>Условия обеспечения преемственности формирования УУД</w:t>
      </w:r>
      <w:r w:rsidRPr="00D663D3">
        <w:rPr>
          <w:rStyle w:val="221"/>
          <w:b/>
          <w:bCs/>
          <w:sz w:val="24"/>
          <w:szCs w:val="24"/>
        </w:rPr>
        <w:t xml:space="preserve"> по уровням общего образования:</w:t>
      </w:r>
    </w:p>
    <w:p w:rsidR="00AD4AFA" w:rsidRPr="00D663D3" w:rsidRDefault="00AD4AFA" w:rsidP="00445686">
      <w:pPr>
        <w:pStyle w:val="a6"/>
        <w:numPr>
          <w:ilvl w:val="0"/>
          <w:numId w:val="16"/>
        </w:numPr>
        <w:shd w:val="clear" w:color="auto" w:fill="auto"/>
        <w:tabs>
          <w:tab w:val="left" w:pos="1013"/>
        </w:tabs>
        <w:spacing w:after="0" w:line="276" w:lineRule="auto"/>
        <w:ind w:left="120" w:firstLine="720"/>
        <w:contextualSpacing/>
        <w:jc w:val="both"/>
        <w:rPr>
          <w:sz w:val="24"/>
          <w:szCs w:val="24"/>
        </w:rPr>
      </w:pPr>
      <w:r w:rsidRPr="00D663D3">
        <w:rPr>
          <w:sz w:val="24"/>
          <w:szCs w:val="24"/>
        </w:rPr>
        <w:t>принятие в педагогическом коллективе общих ценностных оснований образования (педагог знает важность формирования универсальных учебных действий школьников, сущность и виды УУД, педагогические приемы и способы их формирования);</w:t>
      </w:r>
    </w:p>
    <w:p w:rsidR="00AD4AFA" w:rsidRPr="00D663D3" w:rsidRDefault="00AD4AFA" w:rsidP="00445686">
      <w:pPr>
        <w:pStyle w:val="a6"/>
        <w:numPr>
          <w:ilvl w:val="0"/>
          <w:numId w:val="16"/>
        </w:numPr>
        <w:shd w:val="clear" w:color="auto" w:fill="auto"/>
        <w:tabs>
          <w:tab w:val="left" w:pos="1027"/>
        </w:tabs>
        <w:spacing w:after="0" w:line="276" w:lineRule="auto"/>
        <w:ind w:left="120" w:firstLine="720"/>
        <w:contextualSpacing/>
        <w:jc w:val="both"/>
        <w:rPr>
          <w:sz w:val="24"/>
          <w:szCs w:val="24"/>
        </w:rPr>
      </w:pPr>
      <w:r w:rsidRPr="00D663D3">
        <w:rPr>
          <w:sz w:val="24"/>
          <w:szCs w:val="24"/>
        </w:rPr>
        <w:t>четкое представление педагогов о планируемых результатах обучения на каждой ступени;</w:t>
      </w:r>
    </w:p>
    <w:p w:rsidR="00AD4AFA" w:rsidRPr="00D663D3" w:rsidRDefault="00AD4AFA" w:rsidP="00445686">
      <w:pPr>
        <w:pStyle w:val="a6"/>
        <w:numPr>
          <w:ilvl w:val="0"/>
          <w:numId w:val="16"/>
        </w:numPr>
        <w:shd w:val="clear" w:color="auto" w:fill="auto"/>
        <w:tabs>
          <w:tab w:val="left" w:pos="1114"/>
        </w:tabs>
        <w:spacing w:after="0" w:line="276" w:lineRule="auto"/>
        <w:ind w:left="120" w:firstLine="720"/>
        <w:contextualSpacing/>
        <w:jc w:val="both"/>
        <w:rPr>
          <w:sz w:val="24"/>
          <w:szCs w:val="24"/>
        </w:rPr>
      </w:pPr>
      <w:r w:rsidRPr="00D663D3">
        <w:rPr>
          <w:sz w:val="24"/>
          <w:szCs w:val="24"/>
        </w:rPr>
        <w:t xml:space="preserve">целенаправленная деятельность по обеспечению развития коммуникативных, речевых, регулятивных, </w:t>
      </w:r>
      <w:proofErr w:type="spellStart"/>
      <w:r w:rsidRPr="00D663D3">
        <w:rPr>
          <w:sz w:val="24"/>
          <w:szCs w:val="24"/>
        </w:rPr>
        <w:t>общепознавательных</w:t>
      </w:r>
      <w:proofErr w:type="spellEnd"/>
      <w:r w:rsidRPr="00D663D3">
        <w:rPr>
          <w:sz w:val="24"/>
          <w:szCs w:val="24"/>
        </w:rPr>
        <w:t>, логических УУД в образовательном процессе (педагог умеет отбирать содержание и конструировать учебный процесс с учетом формирования УДД, использовать диагностический инструментарий успешности формирования УДД, привлекать родителей к совместному решению проблемы формирования УДД).</w:t>
      </w:r>
    </w:p>
    <w:p w:rsidR="00AD4AFA" w:rsidRDefault="00AD4AFA" w:rsidP="0033268F">
      <w:pPr>
        <w:pStyle w:val="a6"/>
        <w:shd w:val="clear" w:color="auto" w:fill="auto"/>
        <w:spacing w:after="0" w:line="276" w:lineRule="auto"/>
        <w:ind w:left="120" w:firstLine="720"/>
        <w:contextualSpacing/>
        <w:jc w:val="both"/>
        <w:rPr>
          <w:sz w:val="24"/>
          <w:szCs w:val="24"/>
        </w:rPr>
      </w:pPr>
      <w:r w:rsidRPr="00D663D3">
        <w:rPr>
          <w:rStyle w:val="241"/>
          <w:sz w:val="24"/>
          <w:szCs w:val="24"/>
        </w:rPr>
        <w:t>Основанием преемственности</w:t>
      </w:r>
      <w:r w:rsidRPr="00D663D3">
        <w:rPr>
          <w:sz w:val="24"/>
          <w:szCs w:val="24"/>
        </w:rPr>
        <w:t xml:space="preserve"> разных уровней образовательной системы является ориентация на формирование умения учиться, которое обеспечивается формированием системы УУД.</w:t>
      </w:r>
    </w:p>
    <w:p w:rsidR="004E2C81" w:rsidRDefault="004E2C81" w:rsidP="0033268F">
      <w:pPr>
        <w:pStyle w:val="a6"/>
        <w:shd w:val="clear" w:color="auto" w:fill="auto"/>
        <w:spacing w:after="0" w:line="276" w:lineRule="auto"/>
        <w:ind w:left="120" w:firstLine="720"/>
        <w:contextualSpacing/>
        <w:jc w:val="both"/>
        <w:rPr>
          <w:sz w:val="24"/>
          <w:szCs w:val="24"/>
        </w:rPr>
      </w:pPr>
    </w:p>
    <w:p w:rsidR="004E2C81" w:rsidRDefault="004E2C81" w:rsidP="0033268F">
      <w:pPr>
        <w:pStyle w:val="a6"/>
        <w:shd w:val="clear" w:color="auto" w:fill="auto"/>
        <w:spacing w:after="0" w:line="276" w:lineRule="auto"/>
        <w:ind w:left="120" w:firstLine="720"/>
        <w:contextualSpacing/>
        <w:jc w:val="both"/>
        <w:rPr>
          <w:b/>
          <w:sz w:val="24"/>
          <w:szCs w:val="24"/>
        </w:rPr>
      </w:pPr>
      <w:r w:rsidRPr="004E2C81">
        <w:rPr>
          <w:b/>
          <w:sz w:val="24"/>
          <w:szCs w:val="24"/>
        </w:rPr>
        <w:t>Значение универсальных учебных действий для успешности обучения в начальной школе - основной школе</w:t>
      </w:r>
    </w:p>
    <w:tbl>
      <w:tblPr>
        <w:tblStyle w:val="af3"/>
        <w:tblW w:w="9605" w:type="dxa"/>
        <w:tblLayout w:type="fixed"/>
        <w:tblLook w:val="0000" w:firstRow="0" w:lastRow="0" w:firstColumn="0" w:lastColumn="0" w:noHBand="0" w:noVBand="0"/>
      </w:tblPr>
      <w:tblGrid>
        <w:gridCol w:w="3302"/>
        <w:gridCol w:w="3298"/>
        <w:gridCol w:w="3005"/>
      </w:tblGrid>
      <w:tr w:rsidR="004E2C81" w:rsidRPr="00D663D3" w:rsidTr="004E2C81">
        <w:trPr>
          <w:trHeight w:val="566"/>
        </w:trPr>
        <w:tc>
          <w:tcPr>
            <w:tcW w:w="3302" w:type="dxa"/>
          </w:tcPr>
          <w:p w:rsidR="004E2C81" w:rsidRPr="00D663D3" w:rsidRDefault="004E2C81" w:rsidP="004E2C81">
            <w:pPr>
              <w:pStyle w:val="a6"/>
              <w:shd w:val="clear" w:color="auto" w:fill="auto"/>
              <w:spacing w:after="0" w:line="276" w:lineRule="auto"/>
              <w:ind w:left="1280" w:firstLine="0"/>
              <w:contextualSpacing/>
              <w:jc w:val="both"/>
              <w:rPr>
                <w:sz w:val="24"/>
                <w:szCs w:val="24"/>
              </w:rPr>
            </w:pPr>
            <w:r w:rsidRPr="00D663D3">
              <w:rPr>
                <w:sz w:val="24"/>
                <w:szCs w:val="24"/>
              </w:rPr>
              <w:t>УУД</w:t>
            </w:r>
          </w:p>
        </w:tc>
        <w:tc>
          <w:tcPr>
            <w:tcW w:w="3298" w:type="dxa"/>
          </w:tcPr>
          <w:p w:rsidR="004E2C81" w:rsidRPr="00D663D3" w:rsidRDefault="004E2C81" w:rsidP="004E2C81">
            <w:pPr>
              <w:pStyle w:val="210"/>
              <w:shd w:val="clear" w:color="auto" w:fill="auto"/>
              <w:spacing w:line="276" w:lineRule="auto"/>
              <w:contextualSpacing/>
              <w:jc w:val="both"/>
              <w:rPr>
                <w:sz w:val="24"/>
                <w:szCs w:val="24"/>
              </w:rPr>
            </w:pPr>
            <w:r w:rsidRPr="00D663D3">
              <w:rPr>
                <w:sz w:val="24"/>
                <w:szCs w:val="24"/>
              </w:rPr>
              <w:t xml:space="preserve">Результаты развития </w:t>
            </w:r>
            <w:r w:rsidRPr="00D663D3">
              <w:rPr>
                <w:rStyle w:val="221"/>
                <w:sz w:val="24"/>
                <w:szCs w:val="24"/>
              </w:rPr>
              <w:t>УУД</w:t>
            </w:r>
          </w:p>
        </w:tc>
        <w:tc>
          <w:tcPr>
            <w:tcW w:w="3005" w:type="dxa"/>
          </w:tcPr>
          <w:p w:rsidR="004E2C81" w:rsidRPr="00D663D3" w:rsidRDefault="004E2C81" w:rsidP="004E2C81">
            <w:pPr>
              <w:pStyle w:val="210"/>
              <w:shd w:val="clear" w:color="auto" w:fill="auto"/>
              <w:spacing w:line="276" w:lineRule="auto"/>
              <w:contextualSpacing/>
              <w:jc w:val="both"/>
              <w:rPr>
                <w:sz w:val="24"/>
                <w:szCs w:val="24"/>
              </w:rPr>
            </w:pPr>
            <w:r w:rsidRPr="00D663D3">
              <w:rPr>
                <w:sz w:val="24"/>
                <w:szCs w:val="24"/>
              </w:rPr>
              <w:t>Значение для обучения</w:t>
            </w:r>
          </w:p>
        </w:tc>
      </w:tr>
      <w:tr w:rsidR="004E2C81" w:rsidRPr="00D663D3" w:rsidTr="004E2C81">
        <w:trPr>
          <w:trHeight w:val="288"/>
        </w:trPr>
        <w:tc>
          <w:tcPr>
            <w:tcW w:w="3302"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Личностные действия</w:t>
            </w:r>
          </w:p>
        </w:tc>
        <w:tc>
          <w:tcPr>
            <w:tcW w:w="3298"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Адекватная школьная</w:t>
            </w:r>
          </w:p>
        </w:tc>
        <w:tc>
          <w:tcPr>
            <w:tcW w:w="3005"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Обучение в зоне</w:t>
            </w:r>
          </w:p>
        </w:tc>
      </w:tr>
      <w:tr w:rsidR="004E2C81" w:rsidRPr="00D663D3" w:rsidTr="004E2C81">
        <w:trPr>
          <w:trHeight w:val="293"/>
        </w:trPr>
        <w:tc>
          <w:tcPr>
            <w:tcW w:w="3302"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 xml:space="preserve">- </w:t>
            </w:r>
            <w:proofErr w:type="spellStart"/>
            <w:r w:rsidRPr="00D663D3">
              <w:rPr>
                <w:sz w:val="24"/>
                <w:szCs w:val="24"/>
              </w:rPr>
              <w:t>смыслообразование</w:t>
            </w:r>
            <w:proofErr w:type="spellEnd"/>
          </w:p>
        </w:tc>
        <w:tc>
          <w:tcPr>
            <w:tcW w:w="3298"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мотивация.</w:t>
            </w:r>
          </w:p>
        </w:tc>
        <w:tc>
          <w:tcPr>
            <w:tcW w:w="3005"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ближайшего развития</w:t>
            </w:r>
          </w:p>
        </w:tc>
      </w:tr>
      <w:tr w:rsidR="004E2C81" w:rsidRPr="00D663D3" w:rsidTr="004E2C81">
        <w:trPr>
          <w:trHeight w:val="562"/>
        </w:trPr>
        <w:tc>
          <w:tcPr>
            <w:tcW w:w="3302"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 самоопределение</w:t>
            </w:r>
          </w:p>
        </w:tc>
        <w:tc>
          <w:tcPr>
            <w:tcW w:w="3298"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Мотивация достижения. Развитие основ</w:t>
            </w:r>
          </w:p>
        </w:tc>
        <w:tc>
          <w:tcPr>
            <w:tcW w:w="3005"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ребенка.</w:t>
            </w:r>
          </w:p>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Адекватная оценка</w:t>
            </w:r>
          </w:p>
        </w:tc>
      </w:tr>
      <w:tr w:rsidR="004E2C81" w:rsidRPr="00D663D3" w:rsidTr="004E2C81">
        <w:trPr>
          <w:trHeight w:val="278"/>
        </w:trPr>
        <w:tc>
          <w:tcPr>
            <w:tcW w:w="3302" w:type="dxa"/>
          </w:tcPr>
          <w:p w:rsidR="004E2C81" w:rsidRPr="00D663D3" w:rsidRDefault="004E2C81" w:rsidP="004E2C81">
            <w:pPr>
              <w:spacing w:line="276" w:lineRule="auto"/>
              <w:contextualSpacing/>
              <w:jc w:val="both"/>
              <w:rPr>
                <w:rFonts w:ascii="Times New Roman" w:hAnsi="Times New Roman" w:cs="Times New Roman"/>
                <w:color w:val="auto"/>
              </w:rPr>
            </w:pPr>
          </w:p>
        </w:tc>
        <w:tc>
          <w:tcPr>
            <w:tcW w:w="3298"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гражданской</w:t>
            </w:r>
          </w:p>
        </w:tc>
        <w:tc>
          <w:tcPr>
            <w:tcW w:w="3005"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учащимся границ</w:t>
            </w:r>
          </w:p>
        </w:tc>
      </w:tr>
      <w:tr w:rsidR="004E2C81" w:rsidRPr="00D663D3" w:rsidTr="004E2C81">
        <w:trPr>
          <w:trHeight w:val="542"/>
        </w:trPr>
        <w:tc>
          <w:tcPr>
            <w:tcW w:w="3302"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Регулятивные действия</w:t>
            </w:r>
          </w:p>
        </w:tc>
        <w:tc>
          <w:tcPr>
            <w:tcW w:w="3298"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идентичности. Рефлексивная</w:t>
            </w:r>
          </w:p>
        </w:tc>
        <w:tc>
          <w:tcPr>
            <w:tcW w:w="3005"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«знания и незнания».</w:t>
            </w:r>
          </w:p>
        </w:tc>
      </w:tr>
      <w:tr w:rsidR="004E2C81" w:rsidRPr="00D663D3" w:rsidTr="004E2C81">
        <w:trPr>
          <w:trHeight w:val="806"/>
        </w:trPr>
        <w:tc>
          <w:tcPr>
            <w:tcW w:w="3302" w:type="dxa"/>
          </w:tcPr>
          <w:p w:rsidR="004E2C81" w:rsidRPr="00D663D3" w:rsidRDefault="004E2C81" w:rsidP="004E2C81">
            <w:pPr>
              <w:spacing w:line="276" w:lineRule="auto"/>
              <w:contextualSpacing/>
              <w:jc w:val="both"/>
              <w:rPr>
                <w:rFonts w:ascii="Times New Roman" w:hAnsi="Times New Roman" w:cs="Times New Roman"/>
                <w:color w:val="auto"/>
              </w:rPr>
            </w:pPr>
          </w:p>
        </w:tc>
        <w:tc>
          <w:tcPr>
            <w:tcW w:w="3298"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адекватная самооценка.</w:t>
            </w:r>
          </w:p>
        </w:tc>
        <w:tc>
          <w:tcPr>
            <w:tcW w:w="3005"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Принятие учебной цели и работы над ее достижением.</w:t>
            </w:r>
          </w:p>
        </w:tc>
      </w:tr>
      <w:tr w:rsidR="004E2C81" w:rsidRPr="00D663D3" w:rsidTr="004E2C81">
        <w:trPr>
          <w:trHeight w:val="326"/>
        </w:trPr>
        <w:tc>
          <w:tcPr>
            <w:tcW w:w="3302"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Регулятивные,</w:t>
            </w:r>
          </w:p>
        </w:tc>
        <w:tc>
          <w:tcPr>
            <w:tcW w:w="3298"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Функционально-</w:t>
            </w:r>
          </w:p>
        </w:tc>
        <w:tc>
          <w:tcPr>
            <w:tcW w:w="3005" w:type="dxa"/>
          </w:tcPr>
          <w:p w:rsidR="004E2C81" w:rsidRPr="00D663D3" w:rsidRDefault="004E2C81" w:rsidP="004E2C81">
            <w:pPr>
              <w:pStyle w:val="a6"/>
              <w:shd w:val="clear" w:color="auto" w:fill="auto"/>
              <w:spacing w:after="0" w:line="276" w:lineRule="auto"/>
              <w:ind w:firstLine="0"/>
              <w:contextualSpacing/>
              <w:jc w:val="both"/>
              <w:rPr>
                <w:sz w:val="24"/>
                <w:szCs w:val="24"/>
              </w:rPr>
            </w:pPr>
            <w:r w:rsidRPr="00D663D3">
              <w:rPr>
                <w:sz w:val="24"/>
                <w:szCs w:val="24"/>
              </w:rPr>
              <w:t>Успешная динамика в</w:t>
            </w:r>
          </w:p>
        </w:tc>
      </w:tr>
      <w:tr w:rsidR="004E2C81" w:rsidRPr="00D663D3" w:rsidTr="004E2C81">
        <w:trPr>
          <w:trHeight w:val="259"/>
        </w:trPr>
        <w:tc>
          <w:tcPr>
            <w:tcW w:w="3302"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личностные,</w:t>
            </w:r>
          </w:p>
        </w:tc>
        <w:tc>
          <w:tcPr>
            <w:tcW w:w="3298"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структурная</w:t>
            </w:r>
          </w:p>
        </w:tc>
        <w:tc>
          <w:tcPr>
            <w:tcW w:w="3005"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усвоении учебного</w:t>
            </w:r>
          </w:p>
        </w:tc>
      </w:tr>
      <w:tr w:rsidR="004E2C81" w:rsidRPr="00D663D3" w:rsidTr="004E2C81">
        <w:trPr>
          <w:trHeight w:val="278"/>
        </w:trPr>
        <w:tc>
          <w:tcPr>
            <w:tcW w:w="3302"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познавательные,</w:t>
            </w:r>
          </w:p>
        </w:tc>
        <w:tc>
          <w:tcPr>
            <w:tcW w:w="3298"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proofErr w:type="spellStart"/>
            <w:r w:rsidRPr="00D663D3">
              <w:rPr>
                <w:sz w:val="24"/>
                <w:szCs w:val="24"/>
              </w:rPr>
              <w:t>сформированность</w:t>
            </w:r>
            <w:proofErr w:type="spellEnd"/>
          </w:p>
        </w:tc>
        <w:tc>
          <w:tcPr>
            <w:tcW w:w="3005"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содержания.</w:t>
            </w:r>
          </w:p>
        </w:tc>
      </w:tr>
      <w:tr w:rsidR="004E2C81" w:rsidRPr="00D663D3" w:rsidTr="004E2C81">
        <w:trPr>
          <w:trHeight w:val="278"/>
        </w:trPr>
        <w:tc>
          <w:tcPr>
            <w:tcW w:w="3302"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коммуникативные</w:t>
            </w:r>
          </w:p>
        </w:tc>
        <w:tc>
          <w:tcPr>
            <w:tcW w:w="3298"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учебной деятельности.</w:t>
            </w:r>
          </w:p>
        </w:tc>
        <w:tc>
          <w:tcPr>
            <w:tcW w:w="3005" w:type="dxa"/>
          </w:tcPr>
          <w:p w:rsidR="004E2C81" w:rsidRPr="00D663D3" w:rsidRDefault="004E2C81" w:rsidP="004E2C81">
            <w:pPr>
              <w:pStyle w:val="a6"/>
              <w:shd w:val="clear" w:color="auto" w:fill="auto"/>
              <w:spacing w:after="0" w:line="276" w:lineRule="auto"/>
              <w:ind w:firstLine="0"/>
              <w:contextualSpacing/>
              <w:jc w:val="both"/>
              <w:rPr>
                <w:sz w:val="24"/>
                <w:szCs w:val="24"/>
              </w:rPr>
            </w:pPr>
            <w:r w:rsidRPr="00D663D3">
              <w:rPr>
                <w:sz w:val="24"/>
                <w:szCs w:val="24"/>
              </w:rPr>
              <w:t>Создание предпосылок</w:t>
            </w:r>
          </w:p>
        </w:tc>
      </w:tr>
      <w:tr w:rsidR="004E2C81" w:rsidRPr="00D663D3" w:rsidTr="004E2C81">
        <w:trPr>
          <w:trHeight w:val="283"/>
        </w:trPr>
        <w:tc>
          <w:tcPr>
            <w:tcW w:w="3302"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lastRenderedPageBreak/>
              <w:t>действия</w:t>
            </w:r>
          </w:p>
        </w:tc>
        <w:tc>
          <w:tcPr>
            <w:tcW w:w="3298"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Произвольность</w:t>
            </w:r>
          </w:p>
        </w:tc>
        <w:tc>
          <w:tcPr>
            <w:tcW w:w="3005"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для дальнейшего</w:t>
            </w:r>
          </w:p>
        </w:tc>
      </w:tr>
      <w:tr w:rsidR="004E2C81" w:rsidRPr="00D663D3" w:rsidTr="004E2C81">
        <w:trPr>
          <w:trHeight w:val="514"/>
        </w:trPr>
        <w:tc>
          <w:tcPr>
            <w:tcW w:w="3302" w:type="dxa"/>
          </w:tcPr>
          <w:p w:rsidR="004E2C81" w:rsidRPr="00D663D3" w:rsidRDefault="004E2C81" w:rsidP="004E2C81">
            <w:pPr>
              <w:spacing w:line="276" w:lineRule="auto"/>
              <w:contextualSpacing/>
              <w:jc w:val="both"/>
              <w:rPr>
                <w:rFonts w:ascii="Times New Roman" w:hAnsi="Times New Roman" w:cs="Times New Roman"/>
                <w:color w:val="auto"/>
              </w:rPr>
            </w:pPr>
          </w:p>
        </w:tc>
        <w:tc>
          <w:tcPr>
            <w:tcW w:w="3298"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восприятия, внимания, памяти, воображения.</w:t>
            </w:r>
          </w:p>
        </w:tc>
        <w:tc>
          <w:tcPr>
            <w:tcW w:w="3005"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перехода к самообразованию.</w:t>
            </w:r>
          </w:p>
        </w:tc>
      </w:tr>
      <w:tr w:rsidR="004E2C81" w:rsidRPr="00D663D3" w:rsidTr="004E2C81">
        <w:trPr>
          <w:trHeight w:val="326"/>
        </w:trPr>
        <w:tc>
          <w:tcPr>
            <w:tcW w:w="3302"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Коммуникативные</w:t>
            </w:r>
          </w:p>
        </w:tc>
        <w:tc>
          <w:tcPr>
            <w:tcW w:w="3298"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Внутренний план</w:t>
            </w:r>
          </w:p>
        </w:tc>
        <w:tc>
          <w:tcPr>
            <w:tcW w:w="3005"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Способность</w:t>
            </w:r>
          </w:p>
        </w:tc>
      </w:tr>
      <w:tr w:rsidR="004E2C81" w:rsidRPr="00D663D3" w:rsidTr="004E2C81">
        <w:trPr>
          <w:trHeight w:val="264"/>
        </w:trPr>
        <w:tc>
          <w:tcPr>
            <w:tcW w:w="3302"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(речевые), регулятивные</w:t>
            </w:r>
          </w:p>
        </w:tc>
        <w:tc>
          <w:tcPr>
            <w:tcW w:w="3298"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действия</w:t>
            </w:r>
          </w:p>
        </w:tc>
        <w:tc>
          <w:tcPr>
            <w:tcW w:w="3005"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действовать «в уме».</w:t>
            </w:r>
          </w:p>
        </w:tc>
      </w:tr>
      <w:tr w:rsidR="004E2C81" w:rsidRPr="00D663D3" w:rsidTr="004E2C81">
        <w:trPr>
          <w:trHeight w:val="1075"/>
        </w:trPr>
        <w:tc>
          <w:tcPr>
            <w:tcW w:w="3302"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действия</w:t>
            </w:r>
          </w:p>
        </w:tc>
        <w:tc>
          <w:tcPr>
            <w:tcW w:w="3298" w:type="dxa"/>
          </w:tcPr>
          <w:p w:rsidR="004E2C81" w:rsidRPr="00D663D3" w:rsidRDefault="004E2C81" w:rsidP="004E2C81">
            <w:pPr>
              <w:spacing w:line="276" w:lineRule="auto"/>
              <w:contextualSpacing/>
              <w:jc w:val="both"/>
              <w:rPr>
                <w:rFonts w:ascii="Times New Roman" w:hAnsi="Times New Roman" w:cs="Times New Roman"/>
                <w:color w:val="auto"/>
              </w:rPr>
            </w:pPr>
          </w:p>
        </w:tc>
        <w:tc>
          <w:tcPr>
            <w:tcW w:w="3005"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Отрыв слова от предмета, достижение нового уровня обобщения.</w:t>
            </w:r>
          </w:p>
        </w:tc>
      </w:tr>
      <w:tr w:rsidR="004E2C81" w:rsidRPr="00D663D3" w:rsidTr="004E2C81">
        <w:trPr>
          <w:trHeight w:val="326"/>
        </w:trPr>
        <w:tc>
          <w:tcPr>
            <w:tcW w:w="3302"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Коммуникативные,</w:t>
            </w:r>
          </w:p>
        </w:tc>
        <w:tc>
          <w:tcPr>
            <w:tcW w:w="3298"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Рефлексия - осознание</w:t>
            </w:r>
          </w:p>
        </w:tc>
        <w:tc>
          <w:tcPr>
            <w:tcW w:w="3005"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Осознанность и</w:t>
            </w:r>
          </w:p>
        </w:tc>
      </w:tr>
      <w:tr w:rsidR="004E2C81" w:rsidRPr="00D663D3" w:rsidTr="004E2C81">
        <w:trPr>
          <w:trHeight w:val="283"/>
        </w:trPr>
        <w:tc>
          <w:tcPr>
            <w:tcW w:w="3302"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регулятивные действия</w:t>
            </w:r>
          </w:p>
        </w:tc>
        <w:tc>
          <w:tcPr>
            <w:tcW w:w="3298"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учащимся содержания,</w:t>
            </w:r>
          </w:p>
        </w:tc>
        <w:tc>
          <w:tcPr>
            <w:tcW w:w="3005"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критичность учебных</w:t>
            </w:r>
          </w:p>
        </w:tc>
      </w:tr>
      <w:tr w:rsidR="004E2C81" w:rsidRPr="00D663D3" w:rsidTr="004E2C81">
        <w:trPr>
          <w:trHeight w:val="264"/>
        </w:trPr>
        <w:tc>
          <w:tcPr>
            <w:tcW w:w="3302" w:type="dxa"/>
          </w:tcPr>
          <w:p w:rsidR="004E2C81" w:rsidRPr="00D663D3" w:rsidRDefault="004E2C81" w:rsidP="004E2C81">
            <w:pPr>
              <w:spacing w:line="276" w:lineRule="auto"/>
              <w:contextualSpacing/>
              <w:jc w:val="both"/>
              <w:rPr>
                <w:rFonts w:ascii="Times New Roman" w:hAnsi="Times New Roman" w:cs="Times New Roman"/>
                <w:color w:val="auto"/>
              </w:rPr>
            </w:pPr>
          </w:p>
        </w:tc>
        <w:tc>
          <w:tcPr>
            <w:tcW w:w="3298"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последовательности и</w:t>
            </w:r>
          </w:p>
        </w:tc>
        <w:tc>
          <w:tcPr>
            <w:tcW w:w="3005"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действии.</w:t>
            </w:r>
          </w:p>
        </w:tc>
      </w:tr>
      <w:tr w:rsidR="004E2C81" w:rsidRPr="00D663D3" w:rsidTr="004E2C81">
        <w:trPr>
          <w:trHeight w:val="254"/>
        </w:trPr>
        <w:tc>
          <w:tcPr>
            <w:tcW w:w="3302" w:type="dxa"/>
          </w:tcPr>
          <w:p w:rsidR="004E2C81" w:rsidRPr="00D663D3" w:rsidRDefault="004E2C81" w:rsidP="004E2C81">
            <w:pPr>
              <w:spacing w:line="276" w:lineRule="auto"/>
              <w:contextualSpacing/>
              <w:jc w:val="both"/>
              <w:rPr>
                <w:rFonts w:ascii="Times New Roman" w:hAnsi="Times New Roman" w:cs="Times New Roman"/>
                <w:color w:val="auto"/>
              </w:rPr>
            </w:pPr>
          </w:p>
        </w:tc>
        <w:tc>
          <w:tcPr>
            <w:tcW w:w="3298" w:type="dxa"/>
          </w:tcPr>
          <w:p w:rsidR="004E2C81" w:rsidRPr="00D663D3" w:rsidRDefault="004E2C81" w:rsidP="004E2C81">
            <w:pPr>
              <w:pStyle w:val="a6"/>
              <w:shd w:val="clear" w:color="auto" w:fill="auto"/>
              <w:spacing w:after="0" w:line="276" w:lineRule="auto"/>
              <w:ind w:left="120" w:firstLine="0"/>
              <w:contextualSpacing/>
              <w:jc w:val="both"/>
              <w:rPr>
                <w:sz w:val="24"/>
                <w:szCs w:val="24"/>
              </w:rPr>
            </w:pPr>
            <w:r w:rsidRPr="00D663D3">
              <w:rPr>
                <w:sz w:val="24"/>
                <w:szCs w:val="24"/>
              </w:rPr>
              <w:t>основании действии</w:t>
            </w:r>
          </w:p>
        </w:tc>
        <w:tc>
          <w:tcPr>
            <w:tcW w:w="3005" w:type="dxa"/>
          </w:tcPr>
          <w:p w:rsidR="004E2C81" w:rsidRPr="00D663D3" w:rsidRDefault="004E2C81" w:rsidP="004E2C81">
            <w:pPr>
              <w:spacing w:line="276" w:lineRule="auto"/>
              <w:contextualSpacing/>
              <w:jc w:val="both"/>
              <w:rPr>
                <w:rFonts w:ascii="Times New Roman" w:hAnsi="Times New Roman" w:cs="Times New Roman"/>
                <w:color w:val="auto"/>
              </w:rPr>
            </w:pPr>
          </w:p>
        </w:tc>
      </w:tr>
    </w:tbl>
    <w:p w:rsidR="004E2C81" w:rsidRDefault="004E2C81" w:rsidP="0033268F">
      <w:pPr>
        <w:pStyle w:val="a6"/>
        <w:shd w:val="clear" w:color="auto" w:fill="auto"/>
        <w:spacing w:after="0" w:line="276" w:lineRule="auto"/>
        <w:ind w:left="120" w:firstLine="720"/>
        <w:contextualSpacing/>
        <w:jc w:val="both"/>
        <w:rPr>
          <w:b/>
          <w:sz w:val="24"/>
          <w:szCs w:val="24"/>
        </w:rPr>
      </w:pPr>
    </w:p>
    <w:p w:rsidR="003F103F" w:rsidRPr="008944CA" w:rsidRDefault="00AD4AFA" w:rsidP="00445686">
      <w:pPr>
        <w:pStyle w:val="2"/>
        <w:numPr>
          <w:ilvl w:val="1"/>
          <w:numId w:val="43"/>
        </w:numPr>
        <w:ind w:left="851" w:hanging="425"/>
        <w:rPr>
          <w:rStyle w:val="50"/>
          <w:b/>
          <w:bCs/>
          <w:i w:val="0"/>
          <w:color w:val="auto"/>
          <w:sz w:val="24"/>
          <w:szCs w:val="24"/>
          <w:u w:val="none"/>
        </w:rPr>
      </w:pPr>
      <w:bookmarkStart w:id="118" w:name="bookmark126"/>
      <w:bookmarkStart w:id="119" w:name="_Toc65245380"/>
      <w:r w:rsidRPr="008944CA">
        <w:rPr>
          <w:rStyle w:val="50"/>
          <w:b/>
          <w:bCs/>
          <w:i w:val="0"/>
          <w:color w:val="auto"/>
          <w:sz w:val="24"/>
          <w:szCs w:val="24"/>
          <w:u w:val="none"/>
        </w:rPr>
        <w:t>Рабочие программы учебных предметов, курсов</w:t>
      </w:r>
      <w:bookmarkEnd w:id="118"/>
      <w:bookmarkEnd w:id="119"/>
    </w:p>
    <w:p w:rsidR="00A924D9" w:rsidRDefault="00A924D9" w:rsidP="00A924D9">
      <w:pPr>
        <w:spacing w:line="276" w:lineRule="auto"/>
        <w:contextualSpacing/>
        <w:jc w:val="both"/>
        <w:rPr>
          <w:rFonts w:ascii="Times New Roman" w:eastAsia="Times New Roman" w:hAnsi="Times New Roman" w:cs="Times New Roman"/>
          <w:b/>
        </w:rPr>
      </w:pPr>
    </w:p>
    <w:p w:rsidR="003F103F" w:rsidRPr="00D663D3" w:rsidRDefault="00C61A8A" w:rsidP="00A924D9">
      <w:p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b/>
        </w:rPr>
        <w:t>Перечень рабочих программ для 1</w:t>
      </w:r>
      <w:r w:rsidR="003F103F" w:rsidRPr="00D663D3">
        <w:rPr>
          <w:rFonts w:ascii="Times New Roman" w:eastAsia="Times New Roman" w:hAnsi="Times New Roman" w:cs="Times New Roman"/>
          <w:b/>
        </w:rPr>
        <w:t>-4-х классов</w:t>
      </w:r>
    </w:p>
    <w:tbl>
      <w:tblPr>
        <w:tblStyle w:val="af3"/>
        <w:tblW w:w="9606" w:type="dxa"/>
        <w:tblLook w:val="04A0" w:firstRow="1" w:lastRow="0" w:firstColumn="1" w:lastColumn="0" w:noHBand="0" w:noVBand="1"/>
      </w:tblPr>
      <w:tblGrid>
        <w:gridCol w:w="2340"/>
        <w:gridCol w:w="1081"/>
        <w:gridCol w:w="6185"/>
      </w:tblGrid>
      <w:tr w:rsidR="003F103F" w:rsidRPr="00D663D3" w:rsidTr="00A924D9">
        <w:trPr>
          <w:trHeight w:val="562"/>
        </w:trPr>
        <w:tc>
          <w:tcPr>
            <w:tcW w:w="2340" w:type="dxa"/>
          </w:tcPr>
          <w:p w:rsidR="003F103F" w:rsidRPr="00D663D3" w:rsidRDefault="003F103F" w:rsidP="0033268F">
            <w:pPr>
              <w:spacing w:line="276" w:lineRule="auto"/>
              <w:ind w:left="87"/>
              <w:contextualSpacing/>
              <w:jc w:val="both"/>
              <w:rPr>
                <w:rFonts w:ascii="Times New Roman" w:hAnsi="Times New Roman" w:cs="Times New Roman"/>
              </w:rPr>
            </w:pPr>
            <w:r w:rsidRPr="00D663D3">
              <w:rPr>
                <w:rFonts w:ascii="Times New Roman" w:hAnsi="Times New Roman" w:cs="Times New Roman"/>
                <w:b/>
              </w:rPr>
              <w:t xml:space="preserve">Учебный предмет </w:t>
            </w:r>
          </w:p>
        </w:tc>
        <w:tc>
          <w:tcPr>
            <w:tcW w:w="1081" w:type="dxa"/>
          </w:tcPr>
          <w:p w:rsidR="003F103F" w:rsidRPr="00D663D3" w:rsidRDefault="003F103F" w:rsidP="0033268F">
            <w:pPr>
              <w:spacing w:line="276" w:lineRule="auto"/>
              <w:ind w:left="111"/>
              <w:contextualSpacing/>
              <w:jc w:val="both"/>
              <w:rPr>
                <w:rFonts w:ascii="Times New Roman" w:hAnsi="Times New Roman" w:cs="Times New Roman"/>
              </w:rPr>
            </w:pPr>
            <w:r w:rsidRPr="00D663D3">
              <w:rPr>
                <w:rFonts w:ascii="Times New Roman" w:hAnsi="Times New Roman" w:cs="Times New Roman"/>
                <w:b/>
              </w:rPr>
              <w:t xml:space="preserve">Класс </w:t>
            </w:r>
          </w:p>
        </w:tc>
        <w:tc>
          <w:tcPr>
            <w:tcW w:w="6185" w:type="dxa"/>
          </w:tcPr>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b/>
              </w:rPr>
              <w:t xml:space="preserve">Программа, на основе которой разработаны рабочие программы </w:t>
            </w:r>
          </w:p>
        </w:tc>
      </w:tr>
      <w:tr w:rsidR="003F103F" w:rsidRPr="00D663D3" w:rsidTr="00A924D9">
        <w:trPr>
          <w:trHeight w:val="1114"/>
        </w:trPr>
        <w:tc>
          <w:tcPr>
            <w:tcW w:w="2340" w:type="dxa"/>
          </w:tcPr>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b/>
              </w:rPr>
              <w:t xml:space="preserve">Русский язык  </w:t>
            </w:r>
          </w:p>
        </w:tc>
        <w:tc>
          <w:tcPr>
            <w:tcW w:w="1081" w:type="dxa"/>
          </w:tcPr>
          <w:p w:rsidR="003F103F" w:rsidRPr="00D663D3" w:rsidRDefault="003F103F" w:rsidP="0033268F">
            <w:pPr>
              <w:spacing w:line="276" w:lineRule="auto"/>
              <w:ind w:left="1"/>
              <w:contextualSpacing/>
              <w:jc w:val="both"/>
              <w:rPr>
                <w:rFonts w:ascii="Times New Roman" w:hAnsi="Times New Roman" w:cs="Times New Roman"/>
              </w:rPr>
            </w:pPr>
            <w:r w:rsidRPr="00D663D3">
              <w:rPr>
                <w:rFonts w:ascii="Times New Roman" w:hAnsi="Times New Roman" w:cs="Times New Roman"/>
              </w:rPr>
              <w:t xml:space="preserve">1-4 </w:t>
            </w:r>
          </w:p>
        </w:tc>
        <w:tc>
          <w:tcPr>
            <w:tcW w:w="6185" w:type="dxa"/>
          </w:tcPr>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rPr>
              <w:t xml:space="preserve">Программы для общеобразовательных учреждений.  </w:t>
            </w:r>
          </w:p>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rPr>
              <w:t xml:space="preserve">Русский язык 1-4 класс. ФГОС  </w:t>
            </w:r>
          </w:p>
          <w:p w:rsidR="003F103F" w:rsidRPr="00D663D3" w:rsidRDefault="003F103F" w:rsidP="0033268F">
            <w:pPr>
              <w:spacing w:line="276" w:lineRule="auto"/>
              <w:contextualSpacing/>
              <w:jc w:val="both"/>
              <w:rPr>
                <w:rFonts w:ascii="Times New Roman" w:hAnsi="Times New Roman" w:cs="Times New Roman"/>
              </w:rPr>
            </w:pPr>
            <w:proofErr w:type="spellStart"/>
            <w:r w:rsidRPr="00D663D3">
              <w:rPr>
                <w:rFonts w:ascii="Times New Roman" w:hAnsi="Times New Roman" w:cs="Times New Roman"/>
              </w:rPr>
              <w:t>Канакина</w:t>
            </w:r>
            <w:proofErr w:type="spellEnd"/>
            <w:r w:rsidRPr="00D663D3">
              <w:rPr>
                <w:rFonts w:ascii="Times New Roman" w:hAnsi="Times New Roman" w:cs="Times New Roman"/>
              </w:rPr>
              <w:t xml:space="preserve"> В.П., Горецкий В.Г., Дементьева М.Н., Стефаненко Н.А., </w:t>
            </w:r>
            <w:proofErr w:type="spellStart"/>
            <w:r w:rsidRPr="00D663D3">
              <w:rPr>
                <w:rFonts w:ascii="Times New Roman" w:hAnsi="Times New Roman" w:cs="Times New Roman"/>
              </w:rPr>
              <w:t>Бойкина</w:t>
            </w:r>
            <w:proofErr w:type="spellEnd"/>
            <w:r w:rsidRPr="00D663D3">
              <w:rPr>
                <w:rFonts w:ascii="Times New Roman" w:hAnsi="Times New Roman" w:cs="Times New Roman"/>
              </w:rPr>
              <w:t xml:space="preserve"> М.В. </w:t>
            </w:r>
          </w:p>
        </w:tc>
      </w:tr>
      <w:tr w:rsidR="003F103F" w:rsidRPr="00D663D3" w:rsidTr="00A924D9">
        <w:trPr>
          <w:trHeight w:val="562"/>
        </w:trPr>
        <w:tc>
          <w:tcPr>
            <w:tcW w:w="2340" w:type="dxa"/>
          </w:tcPr>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b/>
              </w:rPr>
              <w:t xml:space="preserve">Родной язык </w:t>
            </w:r>
          </w:p>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b/>
              </w:rPr>
              <w:t xml:space="preserve">(русский) </w:t>
            </w:r>
          </w:p>
        </w:tc>
        <w:tc>
          <w:tcPr>
            <w:tcW w:w="1081" w:type="dxa"/>
          </w:tcPr>
          <w:p w:rsidR="003F103F" w:rsidRPr="00D663D3" w:rsidRDefault="003F103F" w:rsidP="0033268F">
            <w:pPr>
              <w:spacing w:line="276" w:lineRule="auto"/>
              <w:ind w:left="1"/>
              <w:contextualSpacing/>
              <w:jc w:val="both"/>
              <w:rPr>
                <w:rFonts w:ascii="Times New Roman" w:hAnsi="Times New Roman" w:cs="Times New Roman"/>
              </w:rPr>
            </w:pPr>
            <w:r w:rsidRPr="00D663D3">
              <w:rPr>
                <w:rFonts w:ascii="Times New Roman" w:hAnsi="Times New Roman" w:cs="Times New Roman"/>
              </w:rPr>
              <w:t xml:space="preserve">   4 </w:t>
            </w:r>
          </w:p>
        </w:tc>
        <w:tc>
          <w:tcPr>
            <w:tcW w:w="6185" w:type="dxa"/>
          </w:tcPr>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rPr>
              <w:t xml:space="preserve">- </w:t>
            </w:r>
          </w:p>
        </w:tc>
      </w:tr>
      <w:tr w:rsidR="003F103F" w:rsidRPr="00D663D3" w:rsidTr="00A924D9">
        <w:trPr>
          <w:trHeight w:val="838"/>
        </w:trPr>
        <w:tc>
          <w:tcPr>
            <w:tcW w:w="2340" w:type="dxa"/>
          </w:tcPr>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b/>
              </w:rPr>
              <w:t>Французский язык</w:t>
            </w:r>
          </w:p>
        </w:tc>
        <w:tc>
          <w:tcPr>
            <w:tcW w:w="1081" w:type="dxa"/>
          </w:tcPr>
          <w:p w:rsidR="003F103F" w:rsidRPr="00D663D3" w:rsidRDefault="003F103F" w:rsidP="0033268F">
            <w:pPr>
              <w:spacing w:line="276" w:lineRule="auto"/>
              <w:ind w:left="1"/>
              <w:contextualSpacing/>
              <w:jc w:val="both"/>
              <w:rPr>
                <w:rFonts w:ascii="Times New Roman" w:hAnsi="Times New Roman" w:cs="Times New Roman"/>
              </w:rPr>
            </w:pPr>
            <w:r w:rsidRPr="00D663D3">
              <w:rPr>
                <w:rFonts w:ascii="Times New Roman" w:hAnsi="Times New Roman" w:cs="Times New Roman"/>
              </w:rPr>
              <w:t xml:space="preserve">2-4 </w:t>
            </w:r>
          </w:p>
        </w:tc>
        <w:tc>
          <w:tcPr>
            <w:tcW w:w="6185" w:type="dxa"/>
          </w:tcPr>
          <w:p w:rsidR="003F103F" w:rsidRPr="00D663D3" w:rsidRDefault="003F103F" w:rsidP="0033268F">
            <w:pPr>
              <w:spacing w:line="276" w:lineRule="auto"/>
              <w:ind w:firstLine="17"/>
              <w:contextualSpacing/>
              <w:jc w:val="both"/>
              <w:rPr>
                <w:rFonts w:ascii="Times New Roman" w:hAnsi="Times New Roman" w:cs="Times New Roman"/>
                <w:color w:val="auto"/>
              </w:rPr>
            </w:pPr>
            <w:r w:rsidRPr="00D663D3">
              <w:rPr>
                <w:rFonts w:ascii="Times New Roman" w:hAnsi="Times New Roman" w:cs="Times New Roman"/>
                <w:color w:val="auto"/>
              </w:rPr>
              <w:t xml:space="preserve">Программа курса французского языка «Твой друг французский  язык» 2-4 класс  </w:t>
            </w:r>
            <w:proofErr w:type="spellStart"/>
            <w:r w:rsidRPr="00D663D3">
              <w:rPr>
                <w:rFonts w:ascii="Times New Roman" w:hAnsi="Times New Roman" w:cs="Times New Roman"/>
                <w:color w:val="auto"/>
              </w:rPr>
              <w:t>А.С.Кулигина</w:t>
            </w:r>
            <w:proofErr w:type="spellEnd"/>
            <w:r w:rsidRPr="00D663D3">
              <w:rPr>
                <w:rFonts w:ascii="Times New Roman" w:hAnsi="Times New Roman" w:cs="Times New Roman"/>
                <w:color w:val="auto"/>
              </w:rPr>
              <w:t>, А.В.  Кирьянова</w:t>
            </w:r>
          </w:p>
          <w:p w:rsidR="003F103F" w:rsidRPr="00D663D3" w:rsidRDefault="003F103F" w:rsidP="0033268F">
            <w:pPr>
              <w:spacing w:line="276" w:lineRule="auto"/>
              <w:ind w:left="17"/>
              <w:contextualSpacing/>
              <w:jc w:val="both"/>
              <w:rPr>
                <w:rFonts w:ascii="Times New Roman" w:hAnsi="Times New Roman" w:cs="Times New Roman"/>
              </w:rPr>
            </w:pPr>
          </w:p>
        </w:tc>
      </w:tr>
      <w:tr w:rsidR="003F103F" w:rsidRPr="00D663D3" w:rsidTr="00A924D9">
        <w:trPr>
          <w:trHeight w:val="1114"/>
        </w:trPr>
        <w:tc>
          <w:tcPr>
            <w:tcW w:w="2340" w:type="dxa"/>
          </w:tcPr>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b/>
              </w:rPr>
              <w:t xml:space="preserve">Математика </w:t>
            </w:r>
          </w:p>
        </w:tc>
        <w:tc>
          <w:tcPr>
            <w:tcW w:w="1081" w:type="dxa"/>
          </w:tcPr>
          <w:p w:rsidR="003F103F" w:rsidRPr="00D663D3" w:rsidRDefault="00C61A8A" w:rsidP="0033268F">
            <w:pPr>
              <w:spacing w:line="276" w:lineRule="auto"/>
              <w:ind w:left="1"/>
              <w:contextualSpacing/>
              <w:jc w:val="both"/>
              <w:rPr>
                <w:rFonts w:ascii="Times New Roman" w:hAnsi="Times New Roman" w:cs="Times New Roman"/>
              </w:rPr>
            </w:pPr>
            <w:r>
              <w:rPr>
                <w:rFonts w:ascii="Times New Roman" w:hAnsi="Times New Roman" w:cs="Times New Roman"/>
              </w:rPr>
              <w:t>1</w:t>
            </w:r>
            <w:r w:rsidR="003F103F" w:rsidRPr="00D663D3">
              <w:rPr>
                <w:rFonts w:ascii="Times New Roman" w:hAnsi="Times New Roman" w:cs="Times New Roman"/>
              </w:rPr>
              <w:t xml:space="preserve">-4 </w:t>
            </w:r>
          </w:p>
        </w:tc>
        <w:tc>
          <w:tcPr>
            <w:tcW w:w="6185" w:type="dxa"/>
          </w:tcPr>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rPr>
              <w:t xml:space="preserve">Программы для общеобразовательных учреждений.  </w:t>
            </w:r>
          </w:p>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rPr>
              <w:t xml:space="preserve">Математика  1-4 класс. ФГОС  </w:t>
            </w:r>
          </w:p>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rPr>
              <w:t xml:space="preserve">Моро М.И., </w:t>
            </w:r>
            <w:proofErr w:type="spellStart"/>
            <w:r w:rsidRPr="00D663D3">
              <w:rPr>
                <w:rFonts w:ascii="Times New Roman" w:hAnsi="Times New Roman" w:cs="Times New Roman"/>
              </w:rPr>
              <w:t>Бантова</w:t>
            </w:r>
            <w:proofErr w:type="spellEnd"/>
            <w:r w:rsidRPr="00D663D3">
              <w:rPr>
                <w:rFonts w:ascii="Times New Roman" w:hAnsi="Times New Roman" w:cs="Times New Roman"/>
              </w:rPr>
              <w:t xml:space="preserve"> М.А., Бельтюкова  Г.В., Волкова С.И., Степанова С.В. </w:t>
            </w:r>
          </w:p>
        </w:tc>
      </w:tr>
      <w:tr w:rsidR="003F103F" w:rsidRPr="00D663D3" w:rsidTr="00A924D9">
        <w:trPr>
          <w:trHeight w:val="838"/>
        </w:trPr>
        <w:tc>
          <w:tcPr>
            <w:tcW w:w="2340" w:type="dxa"/>
          </w:tcPr>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b/>
              </w:rPr>
              <w:t xml:space="preserve">Литературное чтение </w:t>
            </w:r>
          </w:p>
        </w:tc>
        <w:tc>
          <w:tcPr>
            <w:tcW w:w="1081" w:type="dxa"/>
          </w:tcPr>
          <w:p w:rsidR="003F103F" w:rsidRPr="00D663D3" w:rsidRDefault="00C61A8A" w:rsidP="0033268F">
            <w:pPr>
              <w:spacing w:line="276" w:lineRule="auto"/>
              <w:ind w:left="1"/>
              <w:contextualSpacing/>
              <w:jc w:val="both"/>
              <w:rPr>
                <w:rFonts w:ascii="Times New Roman" w:hAnsi="Times New Roman" w:cs="Times New Roman"/>
              </w:rPr>
            </w:pPr>
            <w:r>
              <w:rPr>
                <w:rFonts w:ascii="Times New Roman" w:hAnsi="Times New Roman" w:cs="Times New Roman"/>
              </w:rPr>
              <w:t>1</w:t>
            </w:r>
            <w:r w:rsidR="003F103F" w:rsidRPr="00D663D3">
              <w:rPr>
                <w:rFonts w:ascii="Times New Roman" w:hAnsi="Times New Roman" w:cs="Times New Roman"/>
              </w:rPr>
              <w:t xml:space="preserve">-4 </w:t>
            </w:r>
          </w:p>
        </w:tc>
        <w:tc>
          <w:tcPr>
            <w:tcW w:w="6185" w:type="dxa"/>
          </w:tcPr>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rPr>
              <w:t xml:space="preserve">Программы для общеобразовательных учреждений.  Литературное чтение 1-4 класс. ФГОС Климанова Л.Ф., </w:t>
            </w:r>
            <w:proofErr w:type="spellStart"/>
            <w:r w:rsidRPr="00D663D3">
              <w:rPr>
                <w:rFonts w:ascii="Times New Roman" w:hAnsi="Times New Roman" w:cs="Times New Roman"/>
              </w:rPr>
              <w:t>Бойкина</w:t>
            </w:r>
            <w:proofErr w:type="spellEnd"/>
            <w:r w:rsidRPr="00D663D3">
              <w:rPr>
                <w:rFonts w:ascii="Times New Roman" w:hAnsi="Times New Roman" w:cs="Times New Roman"/>
              </w:rPr>
              <w:t xml:space="preserve"> М.В. </w:t>
            </w:r>
          </w:p>
        </w:tc>
      </w:tr>
      <w:tr w:rsidR="003F103F" w:rsidRPr="00D663D3" w:rsidTr="00A924D9">
        <w:trPr>
          <w:trHeight w:val="840"/>
        </w:trPr>
        <w:tc>
          <w:tcPr>
            <w:tcW w:w="2340" w:type="dxa"/>
          </w:tcPr>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b/>
              </w:rPr>
              <w:t xml:space="preserve">Литературное чтение на родном языке </w:t>
            </w:r>
          </w:p>
        </w:tc>
        <w:tc>
          <w:tcPr>
            <w:tcW w:w="1081" w:type="dxa"/>
          </w:tcPr>
          <w:p w:rsidR="003F103F" w:rsidRPr="00D663D3" w:rsidRDefault="003F103F" w:rsidP="0033268F">
            <w:pPr>
              <w:spacing w:line="276" w:lineRule="auto"/>
              <w:ind w:left="1"/>
              <w:contextualSpacing/>
              <w:jc w:val="both"/>
              <w:rPr>
                <w:rFonts w:ascii="Times New Roman" w:hAnsi="Times New Roman" w:cs="Times New Roman"/>
              </w:rPr>
            </w:pPr>
            <w:r w:rsidRPr="00D663D3">
              <w:rPr>
                <w:rFonts w:ascii="Times New Roman" w:hAnsi="Times New Roman" w:cs="Times New Roman"/>
              </w:rPr>
              <w:t xml:space="preserve">   4 </w:t>
            </w:r>
          </w:p>
        </w:tc>
        <w:tc>
          <w:tcPr>
            <w:tcW w:w="6185" w:type="dxa"/>
          </w:tcPr>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rPr>
              <w:t xml:space="preserve">- </w:t>
            </w:r>
          </w:p>
        </w:tc>
      </w:tr>
      <w:tr w:rsidR="003F103F" w:rsidRPr="00D663D3" w:rsidTr="00A924D9">
        <w:trPr>
          <w:trHeight w:val="874"/>
        </w:trPr>
        <w:tc>
          <w:tcPr>
            <w:tcW w:w="2340" w:type="dxa"/>
          </w:tcPr>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b/>
              </w:rPr>
              <w:t xml:space="preserve">Окружающий мир </w:t>
            </w:r>
          </w:p>
        </w:tc>
        <w:tc>
          <w:tcPr>
            <w:tcW w:w="1081" w:type="dxa"/>
          </w:tcPr>
          <w:p w:rsidR="003F103F" w:rsidRPr="00D663D3" w:rsidRDefault="00C61A8A" w:rsidP="0033268F">
            <w:pPr>
              <w:spacing w:line="276" w:lineRule="auto"/>
              <w:ind w:left="1"/>
              <w:contextualSpacing/>
              <w:jc w:val="both"/>
              <w:rPr>
                <w:rFonts w:ascii="Times New Roman" w:hAnsi="Times New Roman" w:cs="Times New Roman"/>
              </w:rPr>
            </w:pPr>
            <w:r>
              <w:rPr>
                <w:rFonts w:ascii="Times New Roman" w:hAnsi="Times New Roman" w:cs="Times New Roman"/>
              </w:rPr>
              <w:t>1</w:t>
            </w:r>
            <w:r w:rsidR="003F103F" w:rsidRPr="00D663D3">
              <w:rPr>
                <w:rFonts w:ascii="Times New Roman" w:hAnsi="Times New Roman" w:cs="Times New Roman"/>
              </w:rPr>
              <w:t xml:space="preserve">-4 </w:t>
            </w:r>
          </w:p>
        </w:tc>
        <w:tc>
          <w:tcPr>
            <w:tcW w:w="6185" w:type="dxa"/>
          </w:tcPr>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rPr>
              <w:t xml:space="preserve">Программы для общеобразовательных учреждений.  Окружающий мир 1-4 класс. ФГОС Плешаков А.А. </w:t>
            </w:r>
          </w:p>
        </w:tc>
      </w:tr>
      <w:tr w:rsidR="003F103F" w:rsidRPr="00D663D3" w:rsidTr="00A924D9">
        <w:trPr>
          <w:trHeight w:val="838"/>
        </w:trPr>
        <w:tc>
          <w:tcPr>
            <w:tcW w:w="2340" w:type="dxa"/>
          </w:tcPr>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b/>
              </w:rPr>
              <w:t xml:space="preserve">Технология </w:t>
            </w:r>
          </w:p>
        </w:tc>
        <w:tc>
          <w:tcPr>
            <w:tcW w:w="1081" w:type="dxa"/>
          </w:tcPr>
          <w:p w:rsidR="003F103F" w:rsidRPr="00D663D3" w:rsidRDefault="00C61A8A" w:rsidP="0033268F">
            <w:pPr>
              <w:spacing w:line="276" w:lineRule="auto"/>
              <w:ind w:left="1"/>
              <w:contextualSpacing/>
              <w:jc w:val="both"/>
              <w:rPr>
                <w:rFonts w:ascii="Times New Roman" w:hAnsi="Times New Roman" w:cs="Times New Roman"/>
              </w:rPr>
            </w:pPr>
            <w:r>
              <w:rPr>
                <w:rFonts w:ascii="Times New Roman" w:hAnsi="Times New Roman" w:cs="Times New Roman"/>
              </w:rPr>
              <w:t>1</w:t>
            </w:r>
            <w:r w:rsidR="003F103F" w:rsidRPr="00D663D3">
              <w:rPr>
                <w:rFonts w:ascii="Times New Roman" w:hAnsi="Times New Roman" w:cs="Times New Roman"/>
              </w:rPr>
              <w:t xml:space="preserve">-4 </w:t>
            </w:r>
          </w:p>
        </w:tc>
        <w:tc>
          <w:tcPr>
            <w:tcW w:w="6185" w:type="dxa"/>
          </w:tcPr>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rPr>
              <w:t xml:space="preserve">Программы для общеобразовательных учреждений. Технология 1-4 класс. ФГОС </w:t>
            </w:r>
          </w:p>
          <w:p w:rsidR="003F103F" w:rsidRPr="00D663D3" w:rsidRDefault="003F103F" w:rsidP="0033268F">
            <w:pPr>
              <w:spacing w:line="276" w:lineRule="auto"/>
              <w:contextualSpacing/>
              <w:jc w:val="both"/>
              <w:rPr>
                <w:rFonts w:ascii="Times New Roman" w:hAnsi="Times New Roman" w:cs="Times New Roman"/>
              </w:rPr>
            </w:pPr>
            <w:proofErr w:type="spellStart"/>
            <w:r w:rsidRPr="00D663D3">
              <w:rPr>
                <w:rFonts w:ascii="Times New Roman" w:hAnsi="Times New Roman" w:cs="Times New Roman"/>
              </w:rPr>
              <w:t>Роговцева</w:t>
            </w:r>
            <w:proofErr w:type="spellEnd"/>
            <w:r w:rsidRPr="00D663D3">
              <w:rPr>
                <w:rFonts w:ascii="Times New Roman" w:hAnsi="Times New Roman" w:cs="Times New Roman"/>
              </w:rPr>
              <w:t xml:space="preserve"> Н.И., </w:t>
            </w:r>
            <w:proofErr w:type="spellStart"/>
            <w:r w:rsidRPr="00D663D3">
              <w:rPr>
                <w:rFonts w:ascii="Times New Roman" w:hAnsi="Times New Roman" w:cs="Times New Roman"/>
              </w:rPr>
              <w:t>Анащенкова</w:t>
            </w:r>
            <w:proofErr w:type="spellEnd"/>
            <w:r w:rsidRPr="00D663D3">
              <w:rPr>
                <w:rFonts w:ascii="Times New Roman" w:hAnsi="Times New Roman" w:cs="Times New Roman"/>
              </w:rPr>
              <w:t xml:space="preserve"> С.В. </w:t>
            </w:r>
          </w:p>
        </w:tc>
      </w:tr>
      <w:tr w:rsidR="003F103F" w:rsidRPr="00D663D3" w:rsidTr="00A924D9">
        <w:trPr>
          <w:trHeight w:val="838"/>
        </w:trPr>
        <w:tc>
          <w:tcPr>
            <w:tcW w:w="2340" w:type="dxa"/>
          </w:tcPr>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b/>
              </w:rPr>
              <w:lastRenderedPageBreak/>
              <w:t xml:space="preserve">Физическая культура </w:t>
            </w:r>
          </w:p>
        </w:tc>
        <w:tc>
          <w:tcPr>
            <w:tcW w:w="1081" w:type="dxa"/>
          </w:tcPr>
          <w:p w:rsidR="003F103F" w:rsidRPr="00D663D3" w:rsidRDefault="00C61A8A" w:rsidP="0033268F">
            <w:pPr>
              <w:spacing w:line="276" w:lineRule="auto"/>
              <w:ind w:left="1"/>
              <w:contextualSpacing/>
              <w:jc w:val="both"/>
              <w:rPr>
                <w:rFonts w:ascii="Times New Roman" w:hAnsi="Times New Roman" w:cs="Times New Roman"/>
              </w:rPr>
            </w:pPr>
            <w:r>
              <w:rPr>
                <w:rFonts w:ascii="Times New Roman" w:hAnsi="Times New Roman" w:cs="Times New Roman"/>
              </w:rPr>
              <w:t>1</w:t>
            </w:r>
            <w:r w:rsidR="003F103F" w:rsidRPr="00D663D3">
              <w:rPr>
                <w:rFonts w:ascii="Times New Roman" w:hAnsi="Times New Roman" w:cs="Times New Roman"/>
              </w:rPr>
              <w:t xml:space="preserve">-4  </w:t>
            </w:r>
          </w:p>
        </w:tc>
        <w:tc>
          <w:tcPr>
            <w:tcW w:w="6185" w:type="dxa"/>
          </w:tcPr>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rPr>
              <w:t xml:space="preserve">Программы для общеобразовательных учреждений. Физическая культура 1-4 классы. ФГОС Матвеев А.П. </w:t>
            </w:r>
          </w:p>
        </w:tc>
      </w:tr>
      <w:tr w:rsidR="003F103F" w:rsidRPr="00D663D3" w:rsidTr="00A924D9">
        <w:trPr>
          <w:trHeight w:val="840"/>
        </w:trPr>
        <w:tc>
          <w:tcPr>
            <w:tcW w:w="2340" w:type="dxa"/>
          </w:tcPr>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b/>
              </w:rPr>
              <w:t xml:space="preserve">Музыка </w:t>
            </w:r>
          </w:p>
        </w:tc>
        <w:tc>
          <w:tcPr>
            <w:tcW w:w="1081" w:type="dxa"/>
          </w:tcPr>
          <w:p w:rsidR="003F103F" w:rsidRPr="00D663D3" w:rsidRDefault="00C61A8A" w:rsidP="0033268F">
            <w:pPr>
              <w:spacing w:line="276" w:lineRule="auto"/>
              <w:ind w:left="1"/>
              <w:contextualSpacing/>
              <w:jc w:val="both"/>
              <w:rPr>
                <w:rFonts w:ascii="Times New Roman" w:hAnsi="Times New Roman" w:cs="Times New Roman"/>
              </w:rPr>
            </w:pPr>
            <w:r>
              <w:rPr>
                <w:rFonts w:ascii="Times New Roman" w:hAnsi="Times New Roman" w:cs="Times New Roman"/>
              </w:rPr>
              <w:t>1</w:t>
            </w:r>
            <w:r w:rsidR="003F103F" w:rsidRPr="00D663D3">
              <w:rPr>
                <w:rFonts w:ascii="Times New Roman" w:hAnsi="Times New Roman" w:cs="Times New Roman"/>
              </w:rPr>
              <w:t xml:space="preserve">-4 </w:t>
            </w:r>
          </w:p>
        </w:tc>
        <w:tc>
          <w:tcPr>
            <w:tcW w:w="6185" w:type="dxa"/>
          </w:tcPr>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rPr>
              <w:t xml:space="preserve">Программа «Музыка»  </w:t>
            </w:r>
          </w:p>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rPr>
              <w:t xml:space="preserve">1-4 классы. ФГОС </w:t>
            </w:r>
          </w:p>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rPr>
              <w:t xml:space="preserve">Сергеева Г.П., Критская Е.Д.,  </w:t>
            </w:r>
            <w:proofErr w:type="spellStart"/>
            <w:r w:rsidRPr="00D663D3">
              <w:rPr>
                <w:rFonts w:ascii="Times New Roman" w:hAnsi="Times New Roman" w:cs="Times New Roman"/>
              </w:rPr>
              <w:t>Шмагина</w:t>
            </w:r>
            <w:proofErr w:type="spellEnd"/>
            <w:r w:rsidRPr="00D663D3">
              <w:rPr>
                <w:rFonts w:ascii="Times New Roman" w:hAnsi="Times New Roman" w:cs="Times New Roman"/>
              </w:rPr>
              <w:t xml:space="preserve"> Т.С. </w:t>
            </w:r>
          </w:p>
        </w:tc>
      </w:tr>
      <w:tr w:rsidR="003F103F" w:rsidRPr="00D663D3" w:rsidTr="00A924D9">
        <w:trPr>
          <w:trHeight w:val="838"/>
        </w:trPr>
        <w:tc>
          <w:tcPr>
            <w:tcW w:w="2340" w:type="dxa"/>
          </w:tcPr>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b/>
              </w:rPr>
              <w:t xml:space="preserve">Изобразительное искусство </w:t>
            </w:r>
          </w:p>
        </w:tc>
        <w:tc>
          <w:tcPr>
            <w:tcW w:w="1081" w:type="dxa"/>
          </w:tcPr>
          <w:p w:rsidR="003F103F" w:rsidRPr="00D663D3" w:rsidRDefault="00C61A8A" w:rsidP="0033268F">
            <w:pPr>
              <w:spacing w:line="276" w:lineRule="auto"/>
              <w:ind w:left="1"/>
              <w:contextualSpacing/>
              <w:jc w:val="both"/>
              <w:rPr>
                <w:rFonts w:ascii="Times New Roman" w:hAnsi="Times New Roman" w:cs="Times New Roman"/>
              </w:rPr>
            </w:pPr>
            <w:r>
              <w:rPr>
                <w:rFonts w:ascii="Times New Roman" w:hAnsi="Times New Roman" w:cs="Times New Roman"/>
              </w:rPr>
              <w:t>1</w:t>
            </w:r>
            <w:r w:rsidR="003F103F" w:rsidRPr="00D663D3">
              <w:rPr>
                <w:rFonts w:ascii="Times New Roman" w:hAnsi="Times New Roman" w:cs="Times New Roman"/>
              </w:rPr>
              <w:t xml:space="preserve">-4  </w:t>
            </w:r>
          </w:p>
        </w:tc>
        <w:tc>
          <w:tcPr>
            <w:tcW w:w="6185" w:type="dxa"/>
          </w:tcPr>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rPr>
              <w:t xml:space="preserve">Программа «Изобразительное искусство» 1-4 классы. </w:t>
            </w:r>
          </w:p>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rPr>
              <w:t xml:space="preserve">ФГОС  </w:t>
            </w:r>
          </w:p>
          <w:p w:rsidR="003F103F" w:rsidRPr="00D663D3" w:rsidRDefault="003F103F" w:rsidP="0033268F">
            <w:pPr>
              <w:spacing w:line="276" w:lineRule="auto"/>
              <w:contextualSpacing/>
              <w:jc w:val="both"/>
              <w:rPr>
                <w:rFonts w:ascii="Times New Roman" w:hAnsi="Times New Roman" w:cs="Times New Roman"/>
              </w:rPr>
            </w:pPr>
            <w:proofErr w:type="spellStart"/>
            <w:r w:rsidRPr="00D663D3">
              <w:rPr>
                <w:rFonts w:ascii="Times New Roman" w:hAnsi="Times New Roman" w:cs="Times New Roman"/>
              </w:rPr>
              <w:t>Неменский</w:t>
            </w:r>
            <w:proofErr w:type="spellEnd"/>
            <w:r w:rsidRPr="00D663D3">
              <w:rPr>
                <w:rFonts w:ascii="Times New Roman" w:hAnsi="Times New Roman" w:cs="Times New Roman"/>
              </w:rPr>
              <w:t xml:space="preserve"> Б.М. </w:t>
            </w:r>
          </w:p>
        </w:tc>
      </w:tr>
      <w:tr w:rsidR="003F103F" w:rsidRPr="00D663D3" w:rsidTr="00A924D9">
        <w:trPr>
          <w:trHeight w:val="838"/>
        </w:trPr>
        <w:tc>
          <w:tcPr>
            <w:tcW w:w="2340" w:type="dxa"/>
          </w:tcPr>
          <w:p w:rsidR="003F103F" w:rsidRPr="00D663D3" w:rsidRDefault="003F103F" w:rsidP="0033268F">
            <w:pPr>
              <w:spacing w:line="276" w:lineRule="auto"/>
              <w:contextualSpacing/>
              <w:jc w:val="both"/>
              <w:rPr>
                <w:rFonts w:ascii="Times New Roman" w:hAnsi="Times New Roman" w:cs="Times New Roman"/>
              </w:rPr>
            </w:pPr>
            <w:r w:rsidRPr="00D663D3">
              <w:rPr>
                <w:rFonts w:ascii="Times New Roman" w:hAnsi="Times New Roman" w:cs="Times New Roman"/>
                <w:b/>
              </w:rPr>
              <w:t xml:space="preserve">Основы светской этики </w:t>
            </w:r>
          </w:p>
        </w:tc>
        <w:tc>
          <w:tcPr>
            <w:tcW w:w="1081" w:type="dxa"/>
          </w:tcPr>
          <w:p w:rsidR="003F103F" w:rsidRPr="00D663D3" w:rsidRDefault="003F103F" w:rsidP="0033268F">
            <w:pPr>
              <w:spacing w:line="276" w:lineRule="auto"/>
              <w:ind w:left="1"/>
              <w:contextualSpacing/>
              <w:jc w:val="both"/>
              <w:rPr>
                <w:rFonts w:ascii="Times New Roman" w:hAnsi="Times New Roman" w:cs="Times New Roman"/>
              </w:rPr>
            </w:pPr>
            <w:r w:rsidRPr="00D663D3">
              <w:rPr>
                <w:rFonts w:ascii="Times New Roman" w:hAnsi="Times New Roman" w:cs="Times New Roman"/>
              </w:rPr>
              <w:t xml:space="preserve">4 </w:t>
            </w:r>
          </w:p>
        </w:tc>
        <w:tc>
          <w:tcPr>
            <w:tcW w:w="6185" w:type="dxa"/>
          </w:tcPr>
          <w:p w:rsidR="003F103F" w:rsidRPr="00D663D3" w:rsidRDefault="003F103F" w:rsidP="0033268F">
            <w:pPr>
              <w:spacing w:line="276" w:lineRule="auto"/>
              <w:contextualSpacing/>
              <w:jc w:val="both"/>
              <w:rPr>
                <w:rFonts w:ascii="Times New Roman" w:hAnsi="Times New Roman" w:cs="Times New Roman"/>
                <w:color w:val="auto"/>
              </w:rPr>
            </w:pPr>
            <w:r w:rsidRPr="00D663D3">
              <w:rPr>
                <w:rFonts w:ascii="Times New Roman" w:hAnsi="Times New Roman" w:cs="Times New Roman"/>
                <w:color w:val="auto"/>
              </w:rPr>
              <w:t xml:space="preserve">Программа «Основы </w:t>
            </w:r>
            <w:proofErr w:type="spellStart"/>
            <w:r w:rsidRPr="00D663D3">
              <w:rPr>
                <w:rFonts w:ascii="Times New Roman" w:hAnsi="Times New Roman" w:cs="Times New Roman"/>
                <w:color w:val="auto"/>
              </w:rPr>
              <w:t>мировы</w:t>
            </w:r>
            <w:proofErr w:type="spellEnd"/>
            <w:r w:rsidRPr="00D663D3">
              <w:rPr>
                <w:rFonts w:ascii="Times New Roman" w:hAnsi="Times New Roman" w:cs="Times New Roman"/>
                <w:color w:val="auto"/>
              </w:rPr>
              <w:t xml:space="preserve"> религиозных культур » </w:t>
            </w:r>
          </w:p>
          <w:p w:rsidR="003F103F" w:rsidRPr="00D663D3" w:rsidRDefault="003F103F" w:rsidP="0033268F">
            <w:pPr>
              <w:spacing w:line="276" w:lineRule="auto"/>
              <w:contextualSpacing/>
              <w:jc w:val="both"/>
              <w:rPr>
                <w:rFonts w:ascii="Times New Roman" w:hAnsi="Times New Roman" w:cs="Times New Roman"/>
              </w:rPr>
            </w:pPr>
            <w:proofErr w:type="spellStart"/>
            <w:r w:rsidRPr="00D663D3">
              <w:rPr>
                <w:rFonts w:ascii="Times New Roman" w:hAnsi="Times New Roman" w:cs="Times New Roman"/>
                <w:color w:val="auto"/>
              </w:rPr>
              <w:t>Р.Б.Амиров</w:t>
            </w:r>
            <w:proofErr w:type="spellEnd"/>
            <w:r w:rsidRPr="00D663D3">
              <w:rPr>
                <w:rFonts w:ascii="Times New Roman" w:hAnsi="Times New Roman" w:cs="Times New Roman"/>
                <w:color w:val="auto"/>
              </w:rPr>
              <w:t xml:space="preserve">, </w:t>
            </w:r>
            <w:proofErr w:type="spellStart"/>
            <w:r w:rsidRPr="00D663D3">
              <w:rPr>
                <w:rFonts w:ascii="Times New Roman" w:hAnsi="Times New Roman" w:cs="Times New Roman"/>
                <w:color w:val="auto"/>
              </w:rPr>
              <w:t>О.В.Воскресенский</w:t>
            </w:r>
            <w:proofErr w:type="gramStart"/>
            <w:r w:rsidRPr="00D663D3">
              <w:rPr>
                <w:rFonts w:ascii="Times New Roman" w:hAnsi="Times New Roman" w:cs="Times New Roman"/>
                <w:color w:val="auto"/>
              </w:rPr>
              <w:t>,Т</w:t>
            </w:r>
            <w:proofErr w:type="gramEnd"/>
            <w:r w:rsidRPr="00D663D3">
              <w:rPr>
                <w:rFonts w:ascii="Times New Roman" w:hAnsi="Times New Roman" w:cs="Times New Roman"/>
                <w:color w:val="auto"/>
              </w:rPr>
              <w:t>.М</w:t>
            </w:r>
            <w:proofErr w:type="spellEnd"/>
            <w:r w:rsidRPr="00D663D3">
              <w:rPr>
                <w:rFonts w:ascii="Times New Roman" w:hAnsi="Times New Roman" w:cs="Times New Roman"/>
                <w:color w:val="auto"/>
              </w:rPr>
              <w:t>. Горбачева.</w:t>
            </w:r>
          </w:p>
        </w:tc>
      </w:tr>
    </w:tbl>
    <w:p w:rsidR="003F103F" w:rsidRPr="00D663D3" w:rsidRDefault="003F103F" w:rsidP="0033268F">
      <w:pPr>
        <w:spacing w:line="276" w:lineRule="auto"/>
        <w:ind w:left="1440"/>
        <w:contextualSpacing/>
        <w:jc w:val="both"/>
        <w:rPr>
          <w:rFonts w:ascii="Times New Roman" w:eastAsia="Times New Roman" w:hAnsi="Times New Roman" w:cs="Times New Roman"/>
        </w:rPr>
      </w:pPr>
      <w:r w:rsidRPr="00D663D3">
        <w:rPr>
          <w:rFonts w:ascii="Times New Roman" w:eastAsia="Times New Roman" w:hAnsi="Times New Roman" w:cs="Times New Roman"/>
          <w:b/>
        </w:rPr>
        <w:t xml:space="preserve"> </w:t>
      </w:r>
    </w:p>
    <w:p w:rsidR="00AD4AFA" w:rsidRPr="004D4323" w:rsidRDefault="00AD4AFA" w:rsidP="00445686">
      <w:pPr>
        <w:pStyle w:val="2"/>
        <w:numPr>
          <w:ilvl w:val="1"/>
          <w:numId w:val="43"/>
        </w:numPr>
        <w:ind w:left="851" w:hanging="425"/>
        <w:rPr>
          <w:rStyle w:val="50"/>
          <w:i w:val="0"/>
          <w:color w:val="auto"/>
          <w:sz w:val="24"/>
          <w:szCs w:val="24"/>
          <w:u w:val="none"/>
        </w:rPr>
      </w:pPr>
      <w:bookmarkStart w:id="120" w:name="bookmark127"/>
      <w:bookmarkStart w:id="121" w:name="_Toc65245381"/>
      <w:r w:rsidRPr="004D4323">
        <w:rPr>
          <w:rStyle w:val="50"/>
          <w:b/>
          <w:bCs/>
          <w:i w:val="0"/>
          <w:color w:val="auto"/>
          <w:sz w:val="24"/>
          <w:szCs w:val="24"/>
          <w:u w:val="none"/>
        </w:rPr>
        <w:t>Программа духовно-нравственного развития, воспитания обучающихся</w:t>
      </w:r>
      <w:bookmarkEnd w:id="120"/>
      <w:bookmarkEnd w:id="121"/>
    </w:p>
    <w:p w:rsidR="00AD4AFA" w:rsidRPr="004D4323" w:rsidRDefault="00AD4AFA" w:rsidP="00445686">
      <w:pPr>
        <w:pStyle w:val="3"/>
        <w:numPr>
          <w:ilvl w:val="2"/>
          <w:numId w:val="43"/>
        </w:numPr>
        <w:rPr>
          <w:rFonts w:ascii="Times New Roman" w:hAnsi="Times New Roman"/>
          <w:sz w:val="24"/>
          <w:szCs w:val="24"/>
        </w:rPr>
      </w:pPr>
      <w:bookmarkStart w:id="122" w:name="bookmark128"/>
      <w:bookmarkStart w:id="123" w:name="_Toc65245382"/>
      <w:r w:rsidRPr="004D4323">
        <w:rPr>
          <w:rFonts w:ascii="Times New Roman" w:hAnsi="Times New Roman"/>
          <w:sz w:val="24"/>
          <w:szCs w:val="24"/>
        </w:rPr>
        <w:t>Общие положения</w:t>
      </w:r>
      <w:bookmarkEnd w:id="122"/>
      <w:bookmarkEnd w:id="123"/>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Программа духовно-нравственного воспитания и </w:t>
      </w:r>
      <w:proofErr w:type="gramStart"/>
      <w:r w:rsidRPr="00D663D3">
        <w:rPr>
          <w:sz w:val="24"/>
          <w:szCs w:val="24"/>
        </w:rPr>
        <w:t>развития</w:t>
      </w:r>
      <w:proofErr w:type="gramEnd"/>
      <w:r w:rsidRPr="00D663D3">
        <w:rPr>
          <w:sz w:val="24"/>
          <w:szCs w:val="24"/>
        </w:rPr>
        <w:t xml:space="preserve"> обучающихся на уровне НОО (далее - Программа духовно-нравственного воспитания и развития) является составной частью</w:t>
      </w:r>
      <w:r w:rsidR="003F103F" w:rsidRPr="00D663D3">
        <w:rPr>
          <w:sz w:val="24"/>
          <w:szCs w:val="24"/>
        </w:rPr>
        <w:t xml:space="preserve"> </w:t>
      </w:r>
      <w:r w:rsidRPr="00D663D3">
        <w:rPr>
          <w:sz w:val="24"/>
          <w:szCs w:val="24"/>
        </w:rPr>
        <w:t xml:space="preserve"> программы воспитания</w:t>
      </w:r>
      <w:r w:rsidR="003F103F" w:rsidRPr="00D663D3">
        <w:rPr>
          <w:sz w:val="24"/>
          <w:szCs w:val="24"/>
        </w:rPr>
        <w:t xml:space="preserve"> и социализации школьников </w:t>
      </w:r>
      <w:r w:rsidRPr="00D663D3">
        <w:rPr>
          <w:sz w:val="24"/>
          <w:szCs w:val="24"/>
        </w:rPr>
        <w:t>и разработана в соответствии с:</w:t>
      </w:r>
    </w:p>
    <w:p w:rsidR="00AD4AFA" w:rsidRPr="00D663D3" w:rsidRDefault="00AD4AFA" w:rsidP="00445686">
      <w:pPr>
        <w:pStyle w:val="a6"/>
        <w:numPr>
          <w:ilvl w:val="0"/>
          <w:numId w:val="17"/>
        </w:numPr>
        <w:shd w:val="clear" w:color="auto" w:fill="auto"/>
        <w:tabs>
          <w:tab w:val="left" w:pos="918"/>
        </w:tabs>
        <w:spacing w:after="0" w:line="276" w:lineRule="auto"/>
        <w:ind w:left="20" w:firstLine="720"/>
        <w:contextualSpacing/>
        <w:jc w:val="both"/>
        <w:rPr>
          <w:sz w:val="24"/>
          <w:szCs w:val="24"/>
        </w:rPr>
      </w:pPr>
      <w:r w:rsidRPr="00D663D3">
        <w:rPr>
          <w:sz w:val="24"/>
          <w:szCs w:val="24"/>
        </w:rPr>
        <w:t>Законом РФ «Об образовании в Российской Федерации» от 29.12.2012 №273- ФЗ,</w:t>
      </w:r>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РФ от 6.10.2009 №373 (с изм. от 26.10.2010, 22.09.2011, 18.12.2012, 29.12.2014, 18.05.2015, 31.12.2015),</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w:t>
      </w:r>
      <w:proofErr w:type="spellStart"/>
      <w:r w:rsidRPr="00D663D3">
        <w:rPr>
          <w:sz w:val="24"/>
          <w:szCs w:val="24"/>
        </w:rPr>
        <w:t>Минобрнауки</w:t>
      </w:r>
      <w:proofErr w:type="spellEnd"/>
      <w:r w:rsidRPr="00D663D3">
        <w:rPr>
          <w:sz w:val="24"/>
          <w:szCs w:val="24"/>
        </w:rPr>
        <w:t xml:space="preserve"> России от 19 декабря 2014г. №1598,</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 xml:space="preserve">на основании Концепции духовно-нравственного развития и воспитания личности гражданина России (Данилюк А.Я., Кондаков </w:t>
      </w:r>
      <w:r w:rsidRPr="00D663D3">
        <w:rPr>
          <w:sz w:val="24"/>
          <w:szCs w:val="24"/>
          <w:lang w:val="en-US" w:eastAsia="en-US"/>
        </w:rPr>
        <w:t>A</w:t>
      </w:r>
      <w:r w:rsidRPr="00D663D3">
        <w:rPr>
          <w:sz w:val="24"/>
          <w:szCs w:val="24"/>
          <w:lang w:eastAsia="en-US"/>
        </w:rPr>
        <w:t>.</w:t>
      </w:r>
      <w:r w:rsidRPr="00D663D3">
        <w:rPr>
          <w:sz w:val="24"/>
          <w:szCs w:val="24"/>
          <w:lang w:val="en-US" w:eastAsia="en-US"/>
        </w:rPr>
        <w:t>M</w:t>
      </w:r>
      <w:r w:rsidRPr="00D663D3">
        <w:rPr>
          <w:sz w:val="24"/>
          <w:szCs w:val="24"/>
          <w:lang w:eastAsia="en-US"/>
        </w:rPr>
        <w:t xml:space="preserve">., </w:t>
      </w:r>
      <w:r w:rsidRPr="00D663D3">
        <w:rPr>
          <w:sz w:val="24"/>
          <w:szCs w:val="24"/>
        </w:rPr>
        <w:t>Тишков В. А.),</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 xml:space="preserve">с учетом опыта реализации воспитательной работы </w:t>
      </w:r>
      <w:r w:rsidR="002120DC" w:rsidRPr="00D663D3">
        <w:rPr>
          <w:sz w:val="24"/>
          <w:szCs w:val="24"/>
        </w:rPr>
        <w:t>Лицея</w:t>
      </w:r>
      <w:r w:rsidRPr="00D663D3">
        <w:rPr>
          <w:sz w:val="24"/>
          <w:szCs w:val="24"/>
        </w:rPr>
        <w:t>.</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D663D3">
        <w:rPr>
          <w:sz w:val="24"/>
          <w:szCs w:val="24"/>
        </w:rPr>
        <w:t>внеучебную</w:t>
      </w:r>
      <w:proofErr w:type="spellEnd"/>
      <w:r w:rsidRPr="00D663D3">
        <w:rPr>
          <w:sz w:val="24"/>
          <w:szCs w:val="24"/>
        </w:rPr>
        <w:t>, социально значимую деятельность обучающихся, основанного на системе духовных идеалов, ценностей, моральных приоритетов, на воспитание в каждом ученике гражданина и патриота, на раскрытие способностей и обучающихся.</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Программа духовно-нравственного развития и воспитания </w:t>
      </w:r>
      <w:r w:rsidR="002120DC" w:rsidRPr="00D663D3">
        <w:rPr>
          <w:sz w:val="24"/>
          <w:szCs w:val="24"/>
        </w:rPr>
        <w:t>Лицея</w:t>
      </w:r>
      <w:r w:rsidRPr="00D663D3">
        <w:rPr>
          <w:sz w:val="24"/>
          <w:szCs w:val="24"/>
        </w:rPr>
        <w:t xml:space="preserve"> реализуется в совместной социально-педагогической деятельности:</w:t>
      </w:r>
    </w:p>
    <w:p w:rsidR="00AD4AFA" w:rsidRPr="00D663D3" w:rsidRDefault="002120DC" w:rsidP="00445686">
      <w:pPr>
        <w:pStyle w:val="720"/>
        <w:keepNext/>
        <w:keepLines/>
        <w:numPr>
          <w:ilvl w:val="0"/>
          <w:numId w:val="17"/>
        </w:numPr>
        <w:shd w:val="clear" w:color="auto" w:fill="auto"/>
        <w:tabs>
          <w:tab w:val="left" w:pos="913"/>
        </w:tabs>
        <w:spacing w:line="276" w:lineRule="auto"/>
        <w:ind w:left="20" w:firstLine="720"/>
        <w:contextualSpacing/>
        <w:rPr>
          <w:sz w:val="24"/>
          <w:szCs w:val="24"/>
        </w:rPr>
      </w:pPr>
      <w:bookmarkStart w:id="124" w:name="bookmark129"/>
      <w:r w:rsidRPr="00D663D3">
        <w:rPr>
          <w:sz w:val="24"/>
          <w:szCs w:val="24"/>
        </w:rPr>
        <w:t>Лицея</w:t>
      </w:r>
      <w:r w:rsidR="00AD4AFA" w:rsidRPr="00D663D3">
        <w:rPr>
          <w:sz w:val="24"/>
          <w:szCs w:val="24"/>
        </w:rPr>
        <w:t>,</w:t>
      </w:r>
      <w:bookmarkEnd w:id="124"/>
    </w:p>
    <w:p w:rsidR="00AD4AFA" w:rsidRPr="00D663D3" w:rsidRDefault="00AD4AFA" w:rsidP="00445686">
      <w:pPr>
        <w:pStyle w:val="720"/>
        <w:keepNext/>
        <w:keepLines/>
        <w:numPr>
          <w:ilvl w:val="0"/>
          <w:numId w:val="17"/>
        </w:numPr>
        <w:shd w:val="clear" w:color="auto" w:fill="auto"/>
        <w:tabs>
          <w:tab w:val="left" w:pos="922"/>
        </w:tabs>
        <w:spacing w:line="276" w:lineRule="auto"/>
        <w:ind w:left="20" w:firstLine="720"/>
        <w:contextualSpacing/>
        <w:rPr>
          <w:sz w:val="24"/>
          <w:szCs w:val="24"/>
        </w:rPr>
      </w:pPr>
      <w:bookmarkStart w:id="125" w:name="bookmark130"/>
      <w:r w:rsidRPr="00D663D3">
        <w:rPr>
          <w:sz w:val="24"/>
          <w:szCs w:val="24"/>
        </w:rPr>
        <w:t>семьи,</w:t>
      </w:r>
      <w:bookmarkEnd w:id="125"/>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 xml:space="preserve">социальных партнеров </w:t>
      </w:r>
      <w:r w:rsidR="002120DC" w:rsidRPr="00D663D3">
        <w:rPr>
          <w:sz w:val="24"/>
          <w:szCs w:val="24"/>
        </w:rPr>
        <w:t>Лицея</w:t>
      </w:r>
      <w:r w:rsidRPr="00D663D3">
        <w:rPr>
          <w:sz w:val="24"/>
          <w:szCs w:val="24"/>
        </w:rPr>
        <w:t xml:space="preserve"> </w:t>
      </w:r>
      <w:r w:rsidR="00FF7441" w:rsidRPr="00D663D3">
        <w:rPr>
          <w:sz w:val="24"/>
          <w:szCs w:val="24"/>
        </w:rPr>
        <w:t>(</w:t>
      </w:r>
      <w:r w:rsidRPr="00D663D3">
        <w:rPr>
          <w:sz w:val="24"/>
          <w:szCs w:val="24"/>
        </w:rPr>
        <w:t>центр культуры,</w:t>
      </w:r>
      <w:r w:rsidR="00FF7441" w:rsidRPr="00D663D3">
        <w:rPr>
          <w:sz w:val="24"/>
          <w:szCs w:val="24"/>
        </w:rPr>
        <w:t xml:space="preserve"> районная</w:t>
      </w:r>
      <w:r w:rsidRPr="00D663D3">
        <w:rPr>
          <w:sz w:val="24"/>
          <w:szCs w:val="24"/>
        </w:rPr>
        <w:t xml:space="preserve"> </w:t>
      </w:r>
      <w:r w:rsidR="00FF7441" w:rsidRPr="00D663D3">
        <w:rPr>
          <w:sz w:val="24"/>
          <w:szCs w:val="24"/>
        </w:rPr>
        <w:t>библиотека, физкультурно-оздоровительный комплекс «Энергия»,</w:t>
      </w:r>
      <w:r w:rsidRPr="00D663D3">
        <w:rPr>
          <w:sz w:val="24"/>
          <w:szCs w:val="24"/>
        </w:rPr>
        <w:t xml:space="preserve"> опорный пункт милиции, подразделения по</w:t>
      </w:r>
      <w:r w:rsidR="00FF7441" w:rsidRPr="00D663D3">
        <w:rPr>
          <w:sz w:val="24"/>
          <w:szCs w:val="24"/>
        </w:rPr>
        <w:t xml:space="preserve"> делам несовершеннолетних,</w:t>
      </w:r>
      <w:r w:rsidRPr="00D663D3">
        <w:rPr>
          <w:sz w:val="24"/>
          <w:szCs w:val="24"/>
        </w:rPr>
        <w:t xml:space="preserve"> ПМСС-центр.</w:t>
      </w:r>
      <w:r w:rsidR="00FF7441" w:rsidRPr="00D663D3">
        <w:rPr>
          <w:sz w:val="24"/>
          <w:szCs w:val="24"/>
        </w:rPr>
        <w:t>)</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Обобщенный результат образовательной деятельности первой ступени обучения </w:t>
      </w:r>
      <w:r w:rsidR="002120DC" w:rsidRPr="00D663D3">
        <w:rPr>
          <w:sz w:val="24"/>
          <w:szCs w:val="24"/>
        </w:rPr>
        <w:t>Лицея</w:t>
      </w:r>
      <w:r w:rsidRPr="00D663D3">
        <w:rPr>
          <w:sz w:val="24"/>
          <w:szCs w:val="24"/>
        </w:rPr>
        <w:t xml:space="preserve"> как итог реализации общественного договора фиксируется в портрете ее выпускника.</w:t>
      </w:r>
    </w:p>
    <w:p w:rsidR="00AD4AFA" w:rsidRPr="00D663D3" w:rsidRDefault="00AD4AFA" w:rsidP="0033268F">
      <w:pPr>
        <w:pStyle w:val="71"/>
        <w:keepNext/>
        <w:keepLines/>
        <w:shd w:val="clear" w:color="auto" w:fill="auto"/>
        <w:spacing w:after="0" w:line="276" w:lineRule="auto"/>
        <w:ind w:left="3320"/>
        <w:contextualSpacing/>
        <w:jc w:val="both"/>
        <w:rPr>
          <w:sz w:val="24"/>
          <w:szCs w:val="24"/>
        </w:rPr>
      </w:pPr>
      <w:bookmarkStart w:id="126" w:name="bookmark131"/>
      <w:r w:rsidRPr="00D663D3">
        <w:rPr>
          <w:sz w:val="24"/>
          <w:szCs w:val="24"/>
        </w:rPr>
        <w:lastRenderedPageBreak/>
        <w:t xml:space="preserve">Портрет ученика </w:t>
      </w:r>
      <w:r w:rsidR="002120DC" w:rsidRPr="00D663D3">
        <w:rPr>
          <w:sz w:val="24"/>
          <w:szCs w:val="24"/>
        </w:rPr>
        <w:t>Лицея</w:t>
      </w:r>
      <w:r w:rsidRPr="00D663D3">
        <w:rPr>
          <w:sz w:val="24"/>
          <w:szCs w:val="24"/>
        </w:rPr>
        <w:t xml:space="preserve"> </w:t>
      </w:r>
      <w:bookmarkEnd w:id="126"/>
    </w:p>
    <w:p w:rsidR="00AD4AFA" w:rsidRPr="00D663D3" w:rsidRDefault="00AD4AFA" w:rsidP="00445686">
      <w:pPr>
        <w:pStyle w:val="a6"/>
        <w:numPr>
          <w:ilvl w:val="0"/>
          <w:numId w:val="31"/>
        </w:numPr>
        <w:shd w:val="clear" w:color="auto" w:fill="auto"/>
        <w:tabs>
          <w:tab w:val="left" w:pos="370"/>
        </w:tabs>
        <w:spacing w:after="0" w:line="276" w:lineRule="auto"/>
        <w:contextualSpacing/>
        <w:jc w:val="both"/>
        <w:rPr>
          <w:sz w:val="24"/>
          <w:szCs w:val="24"/>
        </w:rPr>
      </w:pPr>
      <w:r w:rsidRPr="00D663D3">
        <w:rPr>
          <w:sz w:val="24"/>
          <w:szCs w:val="24"/>
        </w:rPr>
        <w:t>умеющий учиться, способный организовать свою деятельность, умеющий пользоваться информационными источниками;</w:t>
      </w:r>
    </w:p>
    <w:p w:rsidR="00AD4AFA" w:rsidRPr="00D663D3" w:rsidRDefault="00AD4AFA" w:rsidP="00445686">
      <w:pPr>
        <w:pStyle w:val="a6"/>
        <w:numPr>
          <w:ilvl w:val="0"/>
          <w:numId w:val="31"/>
        </w:numPr>
        <w:shd w:val="clear" w:color="auto" w:fill="auto"/>
        <w:spacing w:after="0" w:line="276" w:lineRule="auto"/>
        <w:contextualSpacing/>
        <w:jc w:val="both"/>
        <w:rPr>
          <w:sz w:val="24"/>
          <w:szCs w:val="24"/>
        </w:rPr>
      </w:pPr>
      <w:r w:rsidRPr="00D663D3">
        <w:rPr>
          <w:sz w:val="24"/>
          <w:szCs w:val="24"/>
        </w:rPr>
        <w:t>владеющий опытом мотивированного участия в конкурсах и проектах; ^ обладающий основами коммуникативной культурой (умеет слушать и слышать собеседника, высказывать свое мнение);</w:t>
      </w:r>
    </w:p>
    <w:p w:rsidR="00AD4AFA" w:rsidRPr="00D663D3" w:rsidRDefault="00AD4AFA" w:rsidP="00445686">
      <w:pPr>
        <w:pStyle w:val="a6"/>
        <w:numPr>
          <w:ilvl w:val="0"/>
          <w:numId w:val="31"/>
        </w:numPr>
        <w:shd w:val="clear" w:color="auto" w:fill="auto"/>
        <w:spacing w:after="0" w:line="276" w:lineRule="auto"/>
        <w:contextualSpacing/>
        <w:jc w:val="both"/>
        <w:rPr>
          <w:sz w:val="24"/>
          <w:szCs w:val="24"/>
        </w:rPr>
      </w:pPr>
      <w:r w:rsidRPr="00D663D3">
        <w:rPr>
          <w:sz w:val="24"/>
          <w:szCs w:val="24"/>
        </w:rPr>
        <w:t>любознательный, интересующийся, активно познающий мир;</w:t>
      </w:r>
    </w:p>
    <w:p w:rsidR="00AD4AFA" w:rsidRPr="00D663D3" w:rsidRDefault="00AD4AFA" w:rsidP="00445686">
      <w:pPr>
        <w:pStyle w:val="a6"/>
        <w:numPr>
          <w:ilvl w:val="0"/>
          <w:numId w:val="31"/>
        </w:numPr>
        <w:shd w:val="clear" w:color="auto" w:fill="auto"/>
        <w:spacing w:after="0" w:line="276" w:lineRule="auto"/>
        <w:contextualSpacing/>
        <w:jc w:val="both"/>
        <w:rPr>
          <w:sz w:val="24"/>
          <w:szCs w:val="24"/>
        </w:rPr>
      </w:pPr>
      <w:r w:rsidRPr="00D663D3">
        <w:rPr>
          <w:sz w:val="24"/>
          <w:szCs w:val="24"/>
        </w:rPr>
        <w:t xml:space="preserve"> владеющий основами умения учиться, способный к организации собственной деятельности;</w:t>
      </w:r>
    </w:p>
    <w:p w:rsidR="00AD4AFA" w:rsidRPr="00D663D3" w:rsidRDefault="00AD4AFA" w:rsidP="00445686">
      <w:pPr>
        <w:pStyle w:val="a6"/>
        <w:numPr>
          <w:ilvl w:val="0"/>
          <w:numId w:val="31"/>
        </w:numPr>
        <w:shd w:val="clear" w:color="auto" w:fill="auto"/>
        <w:tabs>
          <w:tab w:val="left" w:pos="361"/>
        </w:tabs>
        <w:spacing w:after="0" w:line="276" w:lineRule="auto"/>
        <w:contextualSpacing/>
        <w:jc w:val="both"/>
        <w:rPr>
          <w:sz w:val="24"/>
          <w:szCs w:val="24"/>
        </w:rPr>
      </w:pPr>
      <w:r w:rsidRPr="00D663D3">
        <w:rPr>
          <w:sz w:val="24"/>
          <w:szCs w:val="24"/>
        </w:rPr>
        <w:t>любящий свой край и свою Родину;</w:t>
      </w:r>
    </w:p>
    <w:p w:rsidR="00AD4AFA" w:rsidRPr="00D663D3" w:rsidRDefault="00AD4AFA" w:rsidP="00445686">
      <w:pPr>
        <w:pStyle w:val="a6"/>
        <w:numPr>
          <w:ilvl w:val="0"/>
          <w:numId w:val="31"/>
        </w:numPr>
        <w:shd w:val="clear" w:color="auto" w:fill="auto"/>
        <w:spacing w:after="0" w:line="276" w:lineRule="auto"/>
        <w:contextualSpacing/>
        <w:jc w:val="both"/>
        <w:rPr>
          <w:sz w:val="24"/>
          <w:szCs w:val="24"/>
        </w:rPr>
      </w:pPr>
      <w:r w:rsidRPr="00D663D3">
        <w:rPr>
          <w:sz w:val="24"/>
          <w:szCs w:val="24"/>
        </w:rPr>
        <w:t xml:space="preserve"> уважающий и принимающий ценности семьи и общества;</w:t>
      </w:r>
    </w:p>
    <w:p w:rsidR="00AD4AFA" w:rsidRPr="00D663D3" w:rsidRDefault="00AD4AFA" w:rsidP="00445686">
      <w:pPr>
        <w:pStyle w:val="a6"/>
        <w:numPr>
          <w:ilvl w:val="0"/>
          <w:numId w:val="31"/>
        </w:numPr>
        <w:shd w:val="clear" w:color="auto" w:fill="auto"/>
        <w:tabs>
          <w:tab w:val="left" w:pos="390"/>
        </w:tabs>
        <w:spacing w:after="0" w:line="276" w:lineRule="auto"/>
        <w:contextualSpacing/>
        <w:jc w:val="both"/>
        <w:rPr>
          <w:sz w:val="24"/>
          <w:szCs w:val="24"/>
        </w:rPr>
      </w:pPr>
      <w:r w:rsidRPr="00D663D3">
        <w:rPr>
          <w:sz w:val="24"/>
          <w:szCs w:val="24"/>
        </w:rPr>
        <w:t>готовый самостоятельно действовать и отвечать за свои поступки перед семьей и Школой;</w:t>
      </w:r>
    </w:p>
    <w:p w:rsidR="00AD4AFA" w:rsidRPr="00D663D3" w:rsidRDefault="00AD4AFA" w:rsidP="00445686">
      <w:pPr>
        <w:pStyle w:val="a6"/>
        <w:numPr>
          <w:ilvl w:val="0"/>
          <w:numId w:val="31"/>
        </w:numPr>
        <w:shd w:val="clear" w:color="auto" w:fill="auto"/>
        <w:spacing w:after="0" w:line="276" w:lineRule="auto"/>
        <w:contextualSpacing/>
        <w:jc w:val="both"/>
        <w:rPr>
          <w:sz w:val="24"/>
          <w:szCs w:val="24"/>
        </w:rPr>
      </w:pPr>
      <w:r w:rsidRPr="00D663D3">
        <w:rPr>
          <w:sz w:val="24"/>
          <w:szCs w:val="24"/>
        </w:rPr>
        <w:t xml:space="preserve"> доброжелательный, умеющий слушать и слышать партнера, умеющий высказать свое мнение;</w:t>
      </w:r>
    </w:p>
    <w:p w:rsidR="00AD4AFA" w:rsidRPr="00D663D3" w:rsidRDefault="00AD4AFA" w:rsidP="00445686">
      <w:pPr>
        <w:pStyle w:val="a6"/>
        <w:numPr>
          <w:ilvl w:val="0"/>
          <w:numId w:val="31"/>
        </w:numPr>
        <w:shd w:val="clear" w:color="auto" w:fill="auto"/>
        <w:tabs>
          <w:tab w:val="left" w:pos="366"/>
        </w:tabs>
        <w:spacing w:after="0" w:line="276" w:lineRule="auto"/>
        <w:contextualSpacing/>
        <w:jc w:val="both"/>
        <w:rPr>
          <w:sz w:val="24"/>
          <w:szCs w:val="24"/>
        </w:rPr>
      </w:pPr>
      <w:r w:rsidRPr="00D663D3">
        <w:rPr>
          <w:sz w:val="24"/>
          <w:szCs w:val="24"/>
        </w:rPr>
        <w:t>выполняющий правила здорового и безопасного образа жизни для себя и окружающих.</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rStyle w:val="231"/>
          <w:sz w:val="24"/>
          <w:szCs w:val="24"/>
        </w:rPr>
        <w:t>Цель Программы духовно-нравственного развития и воспитания:</w:t>
      </w:r>
      <w:r w:rsidRPr="00D663D3">
        <w:rPr>
          <w:sz w:val="24"/>
          <w:szCs w:val="24"/>
        </w:rPr>
        <w:t xml:space="preserve"> социально- педагогическая поддержка становления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127" w:name="bookmark132"/>
      <w:r w:rsidRPr="00D663D3">
        <w:rPr>
          <w:sz w:val="24"/>
          <w:szCs w:val="24"/>
        </w:rPr>
        <w:t>Задачи духовно-нравственного развития и воспитания обучающихся:</w:t>
      </w:r>
      <w:bookmarkEnd w:id="127"/>
    </w:p>
    <w:p w:rsidR="00AD4AFA" w:rsidRPr="00D663D3" w:rsidRDefault="00AD4AFA" w:rsidP="0033268F">
      <w:pPr>
        <w:pStyle w:val="53"/>
        <w:shd w:val="clear" w:color="auto" w:fill="auto"/>
        <w:spacing w:line="276" w:lineRule="auto"/>
        <w:ind w:left="20" w:firstLine="720"/>
        <w:contextualSpacing/>
        <w:rPr>
          <w:sz w:val="24"/>
          <w:szCs w:val="24"/>
        </w:rPr>
      </w:pPr>
      <w:r w:rsidRPr="00D663D3">
        <w:rPr>
          <w:sz w:val="24"/>
          <w:szCs w:val="24"/>
        </w:rPr>
        <w:t>В области формирования личностной культуры:</w:t>
      </w:r>
    </w:p>
    <w:p w:rsidR="00AD4AFA" w:rsidRPr="00D663D3" w:rsidRDefault="00AD4AFA" w:rsidP="00445686">
      <w:pPr>
        <w:pStyle w:val="a6"/>
        <w:numPr>
          <w:ilvl w:val="0"/>
          <w:numId w:val="17"/>
        </w:numPr>
        <w:shd w:val="clear" w:color="auto" w:fill="auto"/>
        <w:tabs>
          <w:tab w:val="left" w:pos="1105"/>
        </w:tabs>
        <w:spacing w:after="0" w:line="276" w:lineRule="auto"/>
        <w:ind w:left="20" w:firstLine="720"/>
        <w:contextualSpacing/>
        <w:jc w:val="both"/>
        <w:rPr>
          <w:sz w:val="24"/>
          <w:szCs w:val="24"/>
        </w:rPr>
      </w:pPr>
      <w:r w:rsidRPr="00D663D3">
        <w:rPr>
          <w:sz w:val="24"/>
          <w:szCs w:val="24"/>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AD4AFA" w:rsidRPr="00D663D3" w:rsidRDefault="00AD4AFA" w:rsidP="00445686">
      <w:pPr>
        <w:pStyle w:val="a6"/>
        <w:numPr>
          <w:ilvl w:val="0"/>
          <w:numId w:val="17"/>
        </w:numPr>
        <w:shd w:val="clear" w:color="auto" w:fill="auto"/>
        <w:tabs>
          <w:tab w:val="left" w:pos="1110"/>
        </w:tabs>
        <w:spacing w:after="0" w:line="276" w:lineRule="auto"/>
        <w:ind w:left="20" w:firstLine="720"/>
        <w:contextualSpacing/>
        <w:jc w:val="both"/>
        <w:rPr>
          <w:sz w:val="24"/>
          <w:szCs w:val="24"/>
        </w:rPr>
      </w:pPr>
      <w:r w:rsidRPr="00D663D3">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D4AFA" w:rsidRPr="00D663D3" w:rsidRDefault="00AD4AFA" w:rsidP="00445686">
      <w:pPr>
        <w:pStyle w:val="a6"/>
        <w:numPr>
          <w:ilvl w:val="0"/>
          <w:numId w:val="17"/>
        </w:numPr>
        <w:shd w:val="clear" w:color="auto" w:fill="auto"/>
        <w:tabs>
          <w:tab w:val="left" w:pos="1100"/>
        </w:tabs>
        <w:spacing w:after="0" w:line="276" w:lineRule="auto"/>
        <w:ind w:left="20" w:firstLine="720"/>
        <w:contextualSpacing/>
        <w:jc w:val="both"/>
        <w:rPr>
          <w:sz w:val="24"/>
          <w:szCs w:val="24"/>
        </w:rPr>
      </w:pPr>
      <w:r w:rsidRPr="00D663D3">
        <w:rPr>
          <w:sz w:val="24"/>
          <w:szCs w:val="24"/>
        </w:rPr>
        <w:t>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w:t>
      </w:r>
    </w:p>
    <w:p w:rsidR="00AD4AFA" w:rsidRPr="00D663D3" w:rsidRDefault="00AD4AFA" w:rsidP="00445686">
      <w:pPr>
        <w:pStyle w:val="a6"/>
        <w:numPr>
          <w:ilvl w:val="0"/>
          <w:numId w:val="17"/>
        </w:numPr>
        <w:shd w:val="clear" w:color="auto" w:fill="auto"/>
        <w:tabs>
          <w:tab w:val="left" w:pos="1110"/>
        </w:tabs>
        <w:spacing w:after="0" w:line="276" w:lineRule="auto"/>
        <w:ind w:left="20" w:firstLine="720"/>
        <w:contextualSpacing/>
        <w:jc w:val="both"/>
        <w:rPr>
          <w:sz w:val="24"/>
          <w:szCs w:val="24"/>
        </w:rPr>
      </w:pPr>
      <w:r w:rsidRPr="00D663D3">
        <w:rPr>
          <w:sz w:val="24"/>
          <w:szCs w:val="24"/>
        </w:rPr>
        <w:t>формирование в сознании школьников нравственного смысла учения;</w:t>
      </w:r>
    </w:p>
    <w:p w:rsidR="00AD4AFA" w:rsidRPr="00D663D3" w:rsidRDefault="00AD4AFA" w:rsidP="00445686">
      <w:pPr>
        <w:pStyle w:val="a6"/>
        <w:numPr>
          <w:ilvl w:val="0"/>
          <w:numId w:val="17"/>
        </w:numPr>
        <w:shd w:val="clear" w:color="auto" w:fill="auto"/>
        <w:tabs>
          <w:tab w:val="left" w:pos="1100"/>
        </w:tabs>
        <w:spacing w:after="0" w:line="276" w:lineRule="auto"/>
        <w:ind w:left="20" w:firstLine="720"/>
        <w:contextualSpacing/>
        <w:jc w:val="both"/>
        <w:rPr>
          <w:sz w:val="24"/>
          <w:szCs w:val="24"/>
        </w:rPr>
      </w:pPr>
      <w:r w:rsidRPr="00D663D3">
        <w:rPr>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AD4AFA" w:rsidRPr="00D663D3" w:rsidRDefault="00AD4AFA" w:rsidP="00445686">
      <w:pPr>
        <w:pStyle w:val="a6"/>
        <w:numPr>
          <w:ilvl w:val="0"/>
          <w:numId w:val="17"/>
        </w:numPr>
        <w:shd w:val="clear" w:color="auto" w:fill="auto"/>
        <w:tabs>
          <w:tab w:val="left" w:pos="1110"/>
        </w:tabs>
        <w:spacing w:after="0" w:line="276" w:lineRule="auto"/>
        <w:ind w:left="20" w:firstLine="720"/>
        <w:contextualSpacing/>
        <w:jc w:val="both"/>
        <w:rPr>
          <w:sz w:val="24"/>
          <w:szCs w:val="24"/>
        </w:rPr>
      </w:pPr>
      <w:r w:rsidRPr="00D663D3">
        <w:rPr>
          <w:sz w:val="24"/>
          <w:szCs w:val="24"/>
        </w:rPr>
        <w:t>формирование представлений о базовых общечеловеческих ценностях;</w:t>
      </w:r>
    </w:p>
    <w:p w:rsidR="00AD4AFA" w:rsidRPr="00D663D3" w:rsidRDefault="00AD4AFA" w:rsidP="00445686">
      <w:pPr>
        <w:pStyle w:val="a6"/>
        <w:numPr>
          <w:ilvl w:val="0"/>
          <w:numId w:val="17"/>
        </w:numPr>
        <w:shd w:val="clear" w:color="auto" w:fill="auto"/>
        <w:tabs>
          <w:tab w:val="left" w:pos="1110"/>
        </w:tabs>
        <w:spacing w:after="0" w:line="276" w:lineRule="auto"/>
        <w:ind w:left="20" w:firstLine="720"/>
        <w:contextualSpacing/>
        <w:jc w:val="both"/>
        <w:rPr>
          <w:sz w:val="24"/>
          <w:szCs w:val="24"/>
        </w:rPr>
      </w:pPr>
      <w:r w:rsidRPr="00D663D3">
        <w:rPr>
          <w:sz w:val="24"/>
          <w:szCs w:val="24"/>
        </w:rPr>
        <w:t>формирование представлений о базовых национальных, этнических и духовных традициях;</w:t>
      </w:r>
    </w:p>
    <w:p w:rsidR="00AD4AFA" w:rsidRPr="00D663D3" w:rsidRDefault="00AD4AFA" w:rsidP="00445686">
      <w:pPr>
        <w:pStyle w:val="a6"/>
        <w:numPr>
          <w:ilvl w:val="0"/>
          <w:numId w:val="17"/>
        </w:numPr>
        <w:shd w:val="clear" w:color="auto" w:fill="auto"/>
        <w:tabs>
          <w:tab w:val="left" w:pos="1110"/>
        </w:tabs>
        <w:spacing w:after="0" w:line="276" w:lineRule="auto"/>
        <w:ind w:left="20" w:firstLine="720"/>
        <w:contextualSpacing/>
        <w:jc w:val="both"/>
        <w:rPr>
          <w:sz w:val="24"/>
          <w:szCs w:val="24"/>
        </w:rPr>
      </w:pPr>
      <w:r w:rsidRPr="00D663D3">
        <w:rPr>
          <w:sz w:val="24"/>
          <w:szCs w:val="24"/>
        </w:rPr>
        <w:t>формирование эстетических потребностей, ценностей и чувств;</w:t>
      </w:r>
    </w:p>
    <w:p w:rsidR="00AD4AFA" w:rsidRPr="00D663D3" w:rsidRDefault="00AD4AFA" w:rsidP="00445686">
      <w:pPr>
        <w:pStyle w:val="a6"/>
        <w:numPr>
          <w:ilvl w:val="0"/>
          <w:numId w:val="17"/>
        </w:numPr>
        <w:shd w:val="clear" w:color="auto" w:fill="auto"/>
        <w:tabs>
          <w:tab w:val="left" w:pos="1110"/>
        </w:tabs>
        <w:spacing w:after="0" w:line="276" w:lineRule="auto"/>
        <w:ind w:left="20" w:firstLine="720"/>
        <w:contextualSpacing/>
        <w:jc w:val="both"/>
        <w:rPr>
          <w:sz w:val="24"/>
          <w:szCs w:val="24"/>
        </w:rPr>
      </w:pPr>
      <w:r w:rsidRPr="00D663D3">
        <w:rPr>
          <w:sz w:val="24"/>
          <w:szCs w:val="24"/>
        </w:rPr>
        <w:t>формирование критичности к собственным намерениям, мыслям и поступкам;</w:t>
      </w:r>
    </w:p>
    <w:p w:rsidR="00AD4AFA" w:rsidRPr="00D663D3" w:rsidRDefault="00AD4AFA" w:rsidP="00445686">
      <w:pPr>
        <w:pStyle w:val="a6"/>
        <w:numPr>
          <w:ilvl w:val="0"/>
          <w:numId w:val="17"/>
        </w:numPr>
        <w:shd w:val="clear" w:color="auto" w:fill="auto"/>
        <w:tabs>
          <w:tab w:val="left" w:pos="1100"/>
        </w:tabs>
        <w:spacing w:after="0" w:line="276" w:lineRule="auto"/>
        <w:ind w:left="20" w:firstLine="720"/>
        <w:contextualSpacing/>
        <w:jc w:val="both"/>
        <w:rPr>
          <w:sz w:val="24"/>
          <w:szCs w:val="24"/>
        </w:rPr>
      </w:pPr>
      <w:r w:rsidRPr="00D663D3">
        <w:rPr>
          <w:sz w:val="24"/>
          <w:szCs w:val="24"/>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AD4AFA" w:rsidRPr="00D663D3" w:rsidRDefault="00AD4AFA" w:rsidP="00445686">
      <w:pPr>
        <w:pStyle w:val="a6"/>
        <w:numPr>
          <w:ilvl w:val="0"/>
          <w:numId w:val="17"/>
        </w:numPr>
        <w:shd w:val="clear" w:color="auto" w:fill="auto"/>
        <w:tabs>
          <w:tab w:val="left" w:pos="1100"/>
        </w:tabs>
        <w:spacing w:after="0" w:line="276" w:lineRule="auto"/>
        <w:ind w:left="20" w:firstLine="720"/>
        <w:contextualSpacing/>
        <w:jc w:val="both"/>
        <w:rPr>
          <w:sz w:val="24"/>
          <w:szCs w:val="24"/>
        </w:rPr>
      </w:pPr>
      <w:r w:rsidRPr="00D663D3">
        <w:rPr>
          <w:sz w:val="24"/>
          <w:szCs w:val="24"/>
        </w:rPr>
        <w:t>развитие трудолюбия, способности к преодолению трудностей, настойчивости в достижении результата;</w:t>
      </w:r>
    </w:p>
    <w:p w:rsidR="00AD4AFA" w:rsidRPr="00D663D3" w:rsidRDefault="00AD4AFA" w:rsidP="0033268F">
      <w:pPr>
        <w:pStyle w:val="730"/>
        <w:keepNext/>
        <w:keepLines/>
        <w:shd w:val="clear" w:color="auto" w:fill="auto"/>
        <w:spacing w:line="276" w:lineRule="auto"/>
        <w:ind w:left="20" w:firstLine="720"/>
        <w:contextualSpacing/>
        <w:rPr>
          <w:sz w:val="24"/>
          <w:szCs w:val="24"/>
        </w:rPr>
      </w:pPr>
      <w:bookmarkStart w:id="128" w:name="bookmark133"/>
      <w:r w:rsidRPr="00D663D3">
        <w:rPr>
          <w:sz w:val="24"/>
          <w:szCs w:val="24"/>
        </w:rPr>
        <w:lastRenderedPageBreak/>
        <w:t>В области формирования социальной культуры:</w:t>
      </w:r>
      <w:bookmarkEnd w:id="128"/>
    </w:p>
    <w:p w:rsidR="00AD4AFA" w:rsidRPr="00D663D3" w:rsidRDefault="00AD4AFA" w:rsidP="00445686">
      <w:pPr>
        <w:pStyle w:val="a6"/>
        <w:numPr>
          <w:ilvl w:val="0"/>
          <w:numId w:val="17"/>
        </w:numPr>
        <w:shd w:val="clear" w:color="auto" w:fill="auto"/>
        <w:tabs>
          <w:tab w:val="left" w:pos="1100"/>
        </w:tabs>
        <w:spacing w:after="0" w:line="276" w:lineRule="auto"/>
        <w:ind w:left="20" w:firstLine="720"/>
        <w:contextualSpacing/>
        <w:jc w:val="both"/>
        <w:rPr>
          <w:sz w:val="24"/>
          <w:szCs w:val="24"/>
        </w:rPr>
      </w:pPr>
      <w:r w:rsidRPr="00D663D3">
        <w:rPr>
          <w:sz w:val="24"/>
          <w:szCs w:val="24"/>
        </w:rPr>
        <w:t>формирование основ российской гражданской идентичности - осознание себя как гражданина России;</w:t>
      </w:r>
    </w:p>
    <w:p w:rsidR="00AD4AFA" w:rsidRPr="00D663D3" w:rsidRDefault="00AD4AFA" w:rsidP="00445686">
      <w:pPr>
        <w:pStyle w:val="a6"/>
        <w:numPr>
          <w:ilvl w:val="0"/>
          <w:numId w:val="17"/>
        </w:numPr>
        <w:shd w:val="clear" w:color="auto" w:fill="auto"/>
        <w:tabs>
          <w:tab w:val="left" w:pos="1110"/>
        </w:tabs>
        <w:spacing w:after="0" w:line="276" w:lineRule="auto"/>
        <w:ind w:left="20" w:firstLine="720"/>
        <w:contextualSpacing/>
        <w:jc w:val="both"/>
        <w:rPr>
          <w:sz w:val="24"/>
          <w:szCs w:val="24"/>
        </w:rPr>
      </w:pPr>
      <w:r w:rsidRPr="00D663D3">
        <w:rPr>
          <w:sz w:val="24"/>
          <w:szCs w:val="24"/>
        </w:rPr>
        <w:t>пробуждение чувства гордости за свою Родину, российский народ и историю России;</w:t>
      </w:r>
    </w:p>
    <w:p w:rsidR="00AD4AFA" w:rsidRPr="00D663D3" w:rsidRDefault="00AD4AFA" w:rsidP="00445686">
      <w:pPr>
        <w:pStyle w:val="a6"/>
        <w:numPr>
          <w:ilvl w:val="0"/>
          <w:numId w:val="17"/>
        </w:numPr>
        <w:shd w:val="clear" w:color="auto" w:fill="auto"/>
        <w:tabs>
          <w:tab w:val="left" w:pos="1100"/>
        </w:tabs>
        <w:spacing w:after="0" w:line="276" w:lineRule="auto"/>
        <w:ind w:left="20" w:firstLine="720"/>
        <w:contextualSpacing/>
        <w:jc w:val="both"/>
        <w:rPr>
          <w:sz w:val="24"/>
          <w:szCs w:val="24"/>
        </w:rPr>
      </w:pPr>
      <w:r w:rsidRPr="00D663D3">
        <w:rPr>
          <w:sz w:val="24"/>
          <w:szCs w:val="24"/>
        </w:rPr>
        <w:t>осознание своей этнической и национальной принадлежности, воспитание положительного отношения к своему национальному языку и культуре;</w:t>
      </w:r>
    </w:p>
    <w:p w:rsidR="00AD4AFA" w:rsidRPr="00D663D3" w:rsidRDefault="00AD4AFA" w:rsidP="00445686">
      <w:pPr>
        <w:pStyle w:val="a6"/>
        <w:numPr>
          <w:ilvl w:val="0"/>
          <w:numId w:val="17"/>
        </w:numPr>
        <w:shd w:val="clear" w:color="auto" w:fill="auto"/>
        <w:tabs>
          <w:tab w:val="left" w:pos="1110"/>
        </w:tabs>
        <w:spacing w:after="0" w:line="276" w:lineRule="auto"/>
        <w:ind w:left="20" w:firstLine="720"/>
        <w:contextualSpacing/>
        <w:jc w:val="both"/>
        <w:rPr>
          <w:sz w:val="24"/>
          <w:szCs w:val="24"/>
        </w:rPr>
      </w:pPr>
      <w:r w:rsidRPr="00D663D3">
        <w:rPr>
          <w:sz w:val="24"/>
          <w:szCs w:val="24"/>
        </w:rPr>
        <w:t>формирование патриотизма и чувства причастности к коллективным делам;</w:t>
      </w:r>
    </w:p>
    <w:p w:rsidR="00AD4AFA" w:rsidRPr="00D663D3" w:rsidRDefault="00AD4AFA" w:rsidP="00445686">
      <w:pPr>
        <w:pStyle w:val="a6"/>
        <w:numPr>
          <w:ilvl w:val="0"/>
          <w:numId w:val="17"/>
        </w:numPr>
        <w:shd w:val="clear" w:color="auto" w:fill="auto"/>
        <w:tabs>
          <w:tab w:val="left" w:pos="1095"/>
        </w:tabs>
        <w:spacing w:after="0" w:line="276" w:lineRule="auto"/>
        <w:ind w:left="20" w:firstLine="720"/>
        <w:contextualSpacing/>
        <w:jc w:val="both"/>
        <w:rPr>
          <w:sz w:val="24"/>
          <w:szCs w:val="24"/>
        </w:rPr>
      </w:pPr>
      <w:r w:rsidRPr="00D663D3">
        <w:rPr>
          <w:sz w:val="24"/>
          <w:szCs w:val="24"/>
        </w:rPr>
        <w:t>развитие навыков сотрудничества со взрослыми и сверстниками в разных социальных ситуациях;</w:t>
      </w:r>
    </w:p>
    <w:p w:rsidR="00AD4AFA" w:rsidRPr="00D663D3" w:rsidRDefault="00AD4AFA" w:rsidP="00445686">
      <w:pPr>
        <w:pStyle w:val="a6"/>
        <w:numPr>
          <w:ilvl w:val="0"/>
          <w:numId w:val="17"/>
        </w:numPr>
        <w:shd w:val="clear" w:color="auto" w:fill="auto"/>
        <w:tabs>
          <w:tab w:val="left" w:pos="1100"/>
        </w:tabs>
        <w:spacing w:after="0" w:line="276" w:lineRule="auto"/>
        <w:ind w:left="20" w:firstLine="720"/>
        <w:contextualSpacing/>
        <w:jc w:val="both"/>
        <w:rPr>
          <w:sz w:val="24"/>
          <w:szCs w:val="24"/>
        </w:rPr>
      </w:pPr>
      <w:r w:rsidRPr="00D663D3">
        <w:rPr>
          <w:sz w:val="24"/>
          <w:szCs w:val="24"/>
        </w:rPr>
        <w:t>укрепление доверия к другим людям;</w:t>
      </w:r>
    </w:p>
    <w:p w:rsidR="00AD4AFA" w:rsidRPr="00D663D3" w:rsidRDefault="00AD4AFA" w:rsidP="00445686">
      <w:pPr>
        <w:pStyle w:val="a6"/>
        <w:numPr>
          <w:ilvl w:val="0"/>
          <w:numId w:val="17"/>
        </w:numPr>
        <w:shd w:val="clear" w:color="auto" w:fill="auto"/>
        <w:tabs>
          <w:tab w:val="left" w:pos="1095"/>
        </w:tabs>
        <w:spacing w:after="0" w:line="276" w:lineRule="auto"/>
        <w:ind w:left="20" w:firstLine="720"/>
        <w:contextualSpacing/>
        <w:jc w:val="both"/>
        <w:rPr>
          <w:sz w:val="24"/>
          <w:szCs w:val="24"/>
        </w:rPr>
      </w:pPr>
      <w:r w:rsidRPr="00D663D3">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D4AFA" w:rsidRPr="00D663D3" w:rsidRDefault="00AD4AFA" w:rsidP="00445686">
      <w:pPr>
        <w:pStyle w:val="a6"/>
        <w:numPr>
          <w:ilvl w:val="0"/>
          <w:numId w:val="17"/>
        </w:numPr>
        <w:shd w:val="clear" w:color="auto" w:fill="auto"/>
        <w:tabs>
          <w:tab w:val="left" w:pos="1105"/>
        </w:tabs>
        <w:spacing w:after="0" w:line="276" w:lineRule="auto"/>
        <w:ind w:left="20" w:firstLine="720"/>
        <w:contextualSpacing/>
        <w:jc w:val="both"/>
        <w:rPr>
          <w:sz w:val="24"/>
          <w:szCs w:val="24"/>
        </w:rPr>
      </w:pPr>
      <w:r w:rsidRPr="00D663D3">
        <w:rPr>
          <w:sz w:val="24"/>
          <w:szCs w:val="24"/>
        </w:rPr>
        <w:t>формирование уважительного отношения к традиционным российским религиям и религиозным организациям, к вере и религиозным убеждениям;</w:t>
      </w:r>
    </w:p>
    <w:p w:rsidR="00AD4AFA" w:rsidRPr="00D663D3" w:rsidRDefault="00AD4AFA" w:rsidP="00445686">
      <w:pPr>
        <w:pStyle w:val="a6"/>
        <w:numPr>
          <w:ilvl w:val="0"/>
          <w:numId w:val="17"/>
        </w:numPr>
        <w:shd w:val="clear" w:color="auto" w:fill="auto"/>
        <w:tabs>
          <w:tab w:val="left" w:pos="1105"/>
        </w:tabs>
        <w:spacing w:after="0" w:line="276" w:lineRule="auto"/>
        <w:ind w:left="20" w:firstLine="720"/>
        <w:contextualSpacing/>
        <w:jc w:val="both"/>
        <w:rPr>
          <w:sz w:val="24"/>
          <w:szCs w:val="24"/>
        </w:rPr>
      </w:pPr>
      <w:r w:rsidRPr="00D663D3">
        <w:rPr>
          <w:sz w:val="24"/>
          <w:szCs w:val="24"/>
        </w:rPr>
        <w:t>формирование уважительного отношения к иному мнению, истории и культуре других народов.</w:t>
      </w:r>
    </w:p>
    <w:p w:rsidR="00AD4AFA" w:rsidRPr="00D663D3" w:rsidRDefault="00AD4AFA" w:rsidP="0033268F">
      <w:pPr>
        <w:pStyle w:val="730"/>
        <w:keepNext/>
        <w:keepLines/>
        <w:shd w:val="clear" w:color="auto" w:fill="auto"/>
        <w:spacing w:line="276" w:lineRule="auto"/>
        <w:ind w:left="20" w:firstLine="720"/>
        <w:contextualSpacing/>
        <w:rPr>
          <w:sz w:val="24"/>
          <w:szCs w:val="24"/>
        </w:rPr>
      </w:pPr>
      <w:bookmarkStart w:id="129" w:name="bookmark134"/>
      <w:r w:rsidRPr="00D663D3">
        <w:rPr>
          <w:sz w:val="24"/>
          <w:szCs w:val="24"/>
        </w:rPr>
        <w:t>В области формирования семейной культуры:</w:t>
      </w:r>
      <w:bookmarkEnd w:id="129"/>
    </w:p>
    <w:p w:rsidR="00AD4AFA" w:rsidRPr="00D663D3" w:rsidRDefault="00AD4AFA" w:rsidP="00445686">
      <w:pPr>
        <w:pStyle w:val="a6"/>
        <w:numPr>
          <w:ilvl w:val="0"/>
          <w:numId w:val="17"/>
        </w:numPr>
        <w:shd w:val="clear" w:color="auto" w:fill="auto"/>
        <w:tabs>
          <w:tab w:val="left" w:pos="1023"/>
        </w:tabs>
        <w:spacing w:after="0" w:line="276" w:lineRule="auto"/>
        <w:ind w:left="20" w:firstLine="720"/>
        <w:contextualSpacing/>
        <w:jc w:val="both"/>
        <w:rPr>
          <w:sz w:val="24"/>
          <w:szCs w:val="24"/>
        </w:rPr>
      </w:pPr>
      <w:r w:rsidRPr="00D663D3">
        <w:rPr>
          <w:sz w:val="24"/>
          <w:szCs w:val="24"/>
        </w:rPr>
        <w:t>формирование отношения к семье как основе российского общества;</w:t>
      </w:r>
    </w:p>
    <w:p w:rsidR="00AD4AFA" w:rsidRPr="00D663D3" w:rsidRDefault="00AD4AFA" w:rsidP="00445686">
      <w:pPr>
        <w:pStyle w:val="a6"/>
        <w:numPr>
          <w:ilvl w:val="0"/>
          <w:numId w:val="17"/>
        </w:numPr>
        <w:shd w:val="clear" w:color="auto" w:fill="auto"/>
        <w:tabs>
          <w:tab w:val="left" w:pos="1014"/>
        </w:tabs>
        <w:spacing w:after="0" w:line="276" w:lineRule="auto"/>
        <w:ind w:left="20" w:firstLine="720"/>
        <w:contextualSpacing/>
        <w:jc w:val="both"/>
        <w:rPr>
          <w:sz w:val="24"/>
          <w:szCs w:val="24"/>
        </w:rPr>
      </w:pPr>
      <w:r w:rsidRPr="00D663D3">
        <w:rPr>
          <w:sz w:val="24"/>
          <w:szCs w:val="24"/>
        </w:rPr>
        <w:t>формирование у обучающихся уважительного отношения к родителям, осознанного, заботливого отношения к старшим и младшим;</w:t>
      </w:r>
    </w:p>
    <w:p w:rsidR="00AD4AFA" w:rsidRPr="00D663D3" w:rsidRDefault="00AD4AFA" w:rsidP="00445686">
      <w:pPr>
        <w:pStyle w:val="a6"/>
        <w:numPr>
          <w:ilvl w:val="0"/>
          <w:numId w:val="17"/>
        </w:numPr>
        <w:shd w:val="clear" w:color="auto" w:fill="auto"/>
        <w:tabs>
          <w:tab w:val="left" w:pos="1023"/>
        </w:tabs>
        <w:spacing w:after="0" w:line="276" w:lineRule="auto"/>
        <w:ind w:left="20" w:firstLine="720"/>
        <w:contextualSpacing/>
        <w:jc w:val="both"/>
        <w:rPr>
          <w:sz w:val="24"/>
          <w:szCs w:val="24"/>
        </w:rPr>
      </w:pPr>
      <w:r w:rsidRPr="00D663D3">
        <w:rPr>
          <w:sz w:val="24"/>
          <w:szCs w:val="24"/>
        </w:rPr>
        <w:t>формирование представления о семейных ценностях, тендерных семейных ролях и уважения к ним; знакомство обучающихся с культурно-историческими и этническими традициями российской семьи.</w:t>
      </w:r>
    </w:p>
    <w:p w:rsidR="00AD4AFA" w:rsidRPr="004D4323" w:rsidRDefault="00AD4AFA" w:rsidP="00445686">
      <w:pPr>
        <w:pStyle w:val="3"/>
        <w:numPr>
          <w:ilvl w:val="2"/>
          <w:numId w:val="43"/>
        </w:numPr>
        <w:rPr>
          <w:rFonts w:ascii="Times New Roman" w:hAnsi="Times New Roman"/>
          <w:sz w:val="24"/>
          <w:szCs w:val="24"/>
        </w:rPr>
      </w:pPr>
      <w:bookmarkStart w:id="130" w:name="bookmark135"/>
      <w:bookmarkStart w:id="131" w:name="_Toc65245383"/>
      <w:r w:rsidRPr="004D4323">
        <w:rPr>
          <w:rFonts w:ascii="Times New Roman" w:hAnsi="Times New Roman"/>
          <w:sz w:val="24"/>
          <w:szCs w:val="24"/>
        </w:rPr>
        <w:t>Ценностные установки духовно-нравственного развития и воспитания</w:t>
      </w:r>
      <w:bookmarkEnd w:id="130"/>
      <w:r w:rsidR="004D4323" w:rsidRPr="004D4323">
        <w:rPr>
          <w:rFonts w:ascii="Times New Roman" w:hAnsi="Times New Roman"/>
          <w:sz w:val="24"/>
          <w:szCs w:val="24"/>
        </w:rPr>
        <w:t xml:space="preserve"> </w:t>
      </w:r>
      <w:bookmarkStart w:id="132" w:name="bookmark136"/>
      <w:r w:rsidRPr="004D4323">
        <w:rPr>
          <w:rFonts w:ascii="Times New Roman" w:hAnsi="Times New Roman"/>
          <w:sz w:val="24"/>
          <w:szCs w:val="24"/>
        </w:rPr>
        <w:t>обучающихся</w:t>
      </w:r>
      <w:bookmarkEnd w:id="131"/>
      <w:bookmarkEnd w:id="132"/>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Ценностные установки духовно-нравственного развития и воспитания обучающихся</w:t>
      </w:r>
    </w:p>
    <w:p w:rsidR="00AD4AFA" w:rsidRPr="00D663D3" w:rsidRDefault="00AD4AFA" w:rsidP="0033268F">
      <w:pPr>
        <w:pStyle w:val="a6"/>
        <w:shd w:val="clear" w:color="auto" w:fill="auto"/>
        <w:spacing w:after="0" w:line="276" w:lineRule="auto"/>
        <w:ind w:left="20" w:firstLine="0"/>
        <w:contextualSpacing/>
        <w:jc w:val="both"/>
        <w:rPr>
          <w:sz w:val="24"/>
          <w:szCs w:val="24"/>
        </w:rPr>
      </w:pPr>
      <w:r w:rsidRPr="00D663D3">
        <w:rPr>
          <w:sz w:val="24"/>
          <w:szCs w:val="24"/>
        </w:rPr>
        <w:t>НОО:</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rStyle w:val="222"/>
          <w:sz w:val="24"/>
          <w:szCs w:val="24"/>
        </w:rPr>
        <w:t>патриотизм</w:t>
      </w:r>
      <w:r w:rsidRPr="00D663D3">
        <w:rPr>
          <w:sz w:val="24"/>
          <w:szCs w:val="24"/>
        </w:rPr>
        <w:t xml:space="preserve"> - любовь к России, к своему народу, к своей малой родине; служение Отечеству;</w:t>
      </w:r>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rStyle w:val="222"/>
          <w:sz w:val="24"/>
          <w:szCs w:val="24"/>
        </w:rPr>
        <w:t>социальная солидарность</w:t>
      </w:r>
      <w:r w:rsidRPr="00D663D3">
        <w:rPr>
          <w:sz w:val="24"/>
          <w:szCs w:val="24"/>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rStyle w:val="222"/>
          <w:sz w:val="24"/>
          <w:szCs w:val="24"/>
        </w:rPr>
        <w:t>гражданственность</w:t>
      </w:r>
      <w:r w:rsidRPr="00D663D3">
        <w:rPr>
          <w:sz w:val="24"/>
          <w:szCs w:val="24"/>
        </w:rPr>
        <w:t xml:space="preserve"> -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rStyle w:val="222"/>
          <w:sz w:val="24"/>
          <w:szCs w:val="24"/>
        </w:rPr>
        <w:t>семья</w:t>
      </w:r>
      <w:r w:rsidRPr="00D663D3">
        <w:rPr>
          <w:sz w:val="24"/>
          <w:szCs w:val="24"/>
        </w:rPr>
        <w:t xml:space="preserve"> - любовь и верность, здоровье, достаток, почитание родителей, забота о старших и младших, забота о продолжении рода;</w:t>
      </w:r>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rStyle w:val="222"/>
          <w:sz w:val="24"/>
          <w:szCs w:val="24"/>
        </w:rPr>
        <w:t>труд и творчество</w:t>
      </w:r>
      <w:r w:rsidRPr="00D663D3">
        <w:rPr>
          <w:sz w:val="24"/>
          <w:szCs w:val="24"/>
        </w:rPr>
        <w:t xml:space="preserve"> - творчество и созидание, целеустремленность и настойчивость, трудолюбие, бережливость;</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rStyle w:val="222"/>
          <w:sz w:val="24"/>
          <w:szCs w:val="24"/>
        </w:rPr>
        <w:t>наука</w:t>
      </w:r>
      <w:r w:rsidRPr="00D663D3">
        <w:rPr>
          <w:sz w:val="24"/>
          <w:szCs w:val="24"/>
        </w:rPr>
        <w:t xml:space="preserve"> - познание, истина, научная картина мира, экологическое сознание;</w:t>
      </w:r>
    </w:p>
    <w:p w:rsidR="00AD4AFA" w:rsidRPr="00D663D3" w:rsidRDefault="00AD4AFA" w:rsidP="00445686">
      <w:pPr>
        <w:pStyle w:val="a6"/>
        <w:numPr>
          <w:ilvl w:val="0"/>
          <w:numId w:val="17"/>
        </w:numPr>
        <w:shd w:val="clear" w:color="auto" w:fill="auto"/>
        <w:tabs>
          <w:tab w:val="left" w:pos="918"/>
        </w:tabs>
        <w:spacing w:after="0" w:line="276" w:lineRule="auto"/>
        <w:ind w:left="20" w:firstLine="720"/>
        <w:contextualSpacing/>
        <w:jc w:val="both"/>
        <w:rPr>
          <w:sz w:val="24"/>
          <w:szCs w:val="24"/>
        </w:rPr>
      </w:pPr>
      <w:r w:rsidRPr="00D663D3">
        <w:rPr>
          <w:rStyle w:val="222"/>
          <w:sz w:val="24"/>
          <w:szCs w:val="24"/>
        </w:rPr>
        <w:t>традиционные российские религии</w:t>
      </w:r>
      <w:r w:rsidRPr="00D663D3">
        <w:rPr>
          <w:sz w:val="24"/>
          <w:szCs w:val="24"/>
        </w:rPr>
        <w:t xml:space="preserve"> - учитывая светский характер обучения,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rStyle w:val="222"/>
          <w:sz w:val="24"/>
          <w:szCs w:val="24"/>
        </w:rPr>
        <w:t>искусство и литература</w:t>
      </w:r>
      <w:r w:rsidRPr="00D663D3">
        <w:rPr>
          <w:sz w:val="24"/>
          <w:szCs w:val="24"/>
        </w:rPr>
        <w:t xml:space="preserve"> - красота, гармония, духовный мир человека, нравственный выбор, смысл жизни, эстетическое развитие;</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rStyle w:val="222"/>
          <w:sz w:val="24"/>
          <w:szCs w:val="24"/>
        </w:rPr>
        <w:lastRenderedPageBreak/>
        <w:t>природа</w:t>
      </w:r>
      <w:r w:rsidRPr="00D663D3">
        <w:rPr>
          <w:sz w:val="24"/>
          <w:szCs w:val="24"/>
        </w:rPr>
        <w:t xml:space="preserve"> - жизнь, родная земля, заповедная природа, планета Земля;</w:t>
      </w:r>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rStyle w:val="222"/>
          <w:sz w:val="24"/>
          <w:szCs w:val="24"/>
        </w:rPr>
        <w:t>человечество</w:t>
      </w:r>
      <w:r w:rsidRPr="00D663D3">
        <w:rPr>
          <w:sz w:val="24"/>
          <w:szCs w:val="24"/>
        </w:rPr>
        <w:t xml:space="preserve"> - мир во всем мире, многообразие культур и народов, прогресс человечества, международное сотрудничество.</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Обучающиеся </w:t>
      </w:r>
      <w:r w:rsidR="002120DC" w:rsidRPr="00D663D3">
        <w:rPr>
          <w:sz w:val="24"/>
          <w:szCs w:val="24"/>
        </w:rPr>
        <w:t>Лицея</w:t>
      </w:r>
      <w:r w:rsidRPr="00D663D3">
        <w:rPr>
          <w:sz w:val="24"/>
          <w:szCs w:val="24"/>
        </w:rPr>
        <w:t xml:space="preserve"> должны получать представление обо всей системе базовых национальных ценностей; видеть, понимать и принимать духовно-нравственную культуру российского общества во всём её социокультурном многообразии и национальном единстве.</w:t>
      </w:r>
    </w:p>
    <w:p w:rsidR="00AD4AFA" w:rsidRPr="004D4323" w:rsidRDefault="00AD4AFA" w:rsidP="00445686">
      <w:pPr>
        <w:pStyle w:val="3"/>
        <w:numPr>
          <w:ilvl w:val="2"/>
          <w:numId w:val="43"/>
        </w:numPr>
        <w:rPr>
          <w:rFonts w:ascii="Times New Roman" w:hAnsi="Times New Roman"/>
          <w:sz w:val="24"/>
          <w:szCs w:val="24"/>
        </w:rPr>
      </w:pPr>
      <w:bookmarkStart w:id="133" w:name="bookmark137"/>
      <w:bookmarkStart w:id="134" w:name="_Toc65245384"/>
      <w:r w:rsidRPr="004D4323">
        <w:rPr>
          <w:rFonts w:ascii="Times New Roman" w:hAnsi="Times New Roman"/>
          <w:sz w:val="24"/>
          <w:szCs w:val="24"/>
        </w:rPr>
        <w:t>Принципы духовно-нравственного развития и воспитания</w:t>
      </w:r>
      <w:bookmarkEnd w:id="133"/>
      <w:r w:rsidR="004D4323" w:rsidRPr="004D4323">
        <w:rPr>
          <w:rFonts w:ascii="Times New Roman" w:hAnsi="Times New Roman"/>
          <w:sz w:val="24"/>
          <w:szCs w:val="24"/>
        </w:rPr>
        <w:t xml:space="preserve"> </w:t>
      </w:r>
      <w:bookmarkStart w:id="135" w:name="bookmark138"/>
      <w:r w:rsidRPr="004D4323">
        <w:rPr>
          <w:rFonts w:ascii="Times New Roman" w:hAnsi="Times New Roman"/>
          <w:sz w:val="24"/>
          <w:szCs w:val="24"/>
        </w:rPr>
        <w:t>обучающихся</w:t>
      </w:r>
      <w:bookmarkEnd w:id="134"/>
      <w:bookmarkEnd w:id="135"/>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w:t>
      </w:r>
      <w:r w:rsidR="002120DC" w:rsidRPr="00D663D3">
        <w:rPr>
          <w:sz w:val="24"/>
          <w:szCs w:val="24"/>
        </w:rPr>
        <w:t>Лицея</w:t>
      </w:r>
      <w:r w:rsidRPr="00D663D3">
        <w:rPr>
          <w:sz w:val="24"/>
          <w:szCs w:val="24"/>
        </w:rPr>
        <w:t xml:space="preserve"> осуществляется на основе следующих</w:t>
      </w:r>
      <w:r w:rsidRPr="00D663D3">
        <w:rPr>
          <w:rStyle w:val="222"/>
          <w:sz w:val="24"/>
          <w:szCs w:val="24"/>
        </w:rPr>
        <w:t xml:space="preserve"> принципов:</w:t>
      </w:r>
    </w:p>
    <w:p w:rsidR="00AD4AFA" w:rsidRPr="00D663D3" w:rsidRDefault="00AD4AFA" w:rsidP="00445686">
      <w:pPr>
        <w:pStyle w:val="71"/>
        <w:keepNext/>
        <w:keepLines/>
        <w:numPr>
          <w:ilvl w:val="0"/>
          <w:numId w:val="17"/>
        </w:numPr>
        <w:shd w:val="clear" w:color="auto" w:fill="auto"/>
        <w:tabs>
          <w:tab w:val="left" w:pos="1095"/>
        </w:tabs>
        <w:spacing w:after="0" w:line="276" w:lineRule="auto"/>
        <w:ind w:left="20" w:firstLine="720"/>
        <w:contextualSpacing/>
        <w:jc w:val="both"/>
        <w:rPr>
          <w:sz w:val="24"/>
          <w:szCs w:val="24"/>
        </w:rPr>
      </w:pPr>
      <w:bookmarkStart w:id="136" w:name="bookmark139"/>
      <w:r w:rsidRPr="00D663D3">
        <w:rPr>
          <w:sz w:val="24"/>
          <w:szCs w:val="24"/>
        </w:rPr>
        <w:t>Принцип ориентации на идеал;</w:t>
      </w:r>
      <w:bookmarkEnd w:id="136"/>
    </w:p>
    <w:p w:rsidR="00AD4AFA" w:rsidRPr="00D663D3" w:rsidRDefault="00AD4AFA" w:rsidP="00445686">
      <w:pPr>
        <w:pStyle w:val="71"/>
        <w:keepNext/>
        <w:keepLines/>
        <w:numPr>
          <w:ilvl w:val="0"/>
          <w:numId w:val="17"/>
        </w:numPr>
        <w:shd w:val="clear" w:color="auto" w:fill="auto"/>
        <w:tabs>
          <w:tab w:val="left" w:pos="1090"/>
        </w:tabs>
        <w:spacing w:after="0" w:line="276" w:lineRule="auto"/>
        <w:ind w:left="20" w:firstLine="720"/>
        <w:contextualSpacing/>
        <w:jc w:val="both"/>
        <w:rPr>
          <w:sz w:val="24"/>
          <w:szCs w:val="24"/>
        </w:rPr>
      </w:pPr>
      <w:bookmarkStart w:id="137" w:name="bookmark140"/>
      <w:r w:rsidRPr="00D663D3">
        <w:rPr>
          <w:sz w:val="24"/>
          <w:szCs w:val="24"/>
        </w:rPr>
        <w:t>Аксиологический принцип;</w:t>
      </w:r>
      <w:bookmarkEnd w:id="137"/>
    </w:p>
    <w:p w:rsidR="00AD4AFA" w:rsidRPr="00D663D3" w:rsidRDefault="00AD4AFA" w:rsidP="00445686">
      <w:pPr>
        <w:pStyle w:val="71"/>
        <w:keepNext/>
        <w:keepLines/>
        <w:numPr>
          <w:ilvl w:val="0"/>
          <w:numId w:val="17"/>
        </w:numPr>
        <w:shd w:val="clear" w:color="auto" w:fill="auto"/>
        <w:tabs>
          <w:tab w:val="left" w:pos="1095"/>
        </w:tabs>
        <w:spacing w:after="0" w:line="276" w:lineRule="auto"/>
        <w:ind w:left="20" w:firstLine="720"/>
        <w:contextualSpacing/>
        <w:jc w:val="both"/>
        <w:rPr>
          <w:sz w:val="24"/>
          <w:szCs w:val="24"/>
        </w:rPr>
      </w:pPr>
      <w:bookmarkStart w:id="138" w:name="bookmark141"/>
      <w:r w:rsidRPr="00D663D3">
        <w:rPr>
          <w:sz w:val="24"/>
          <w:szCs w:val="24"/>
        </w:rPr>
        <w:t>Принцип следования нравственному примеру;</w:t>
      </w:r>
      <w:bookmarkEnd w:id="138"/>
    </w:p>
    <w:p w:rsidR="00AD4AFA" w:rsidRPr="00D663D3" w:rsidRDefault="00AD4AFA" w:rsidP="00445686">
      <w:pPr>
        <w:pStyle w:val="71"/>
        <w:keepNext/>
        <w:keepLines/>
        <w:numPr>
          <w:ilvl w:val="0"/>
          <w:numId w:val="17"/>
        </w:numPr>
        <w:shd w:val="clear" w:color="auto" w:fill="auto"/>
        <w:tabs>
          <w:tab w:val="left" w:pos="1095"/>
        </w:tabs>
        <w:spacing w:after="0" w:line="276" w:lineRule="auto"/>
        <w:ind w:left="20" w:firstLine="720"/>
        <w:contextualSpacing/>
        <w:jc w:val="both"/>
        <w:rPr>
          <w:sz w:val="24"/>
          <w:szCs w:val="24"/>
        </w:rPr>
      </w:pPr>
      <w:bookmarkStart w:id="139" w:name="bookmark142"/>
      <w:r w:rsidRPr="00D663D3">
        <w:rPr>
          <w:sz w:val="24"/>
          <w:szCs w:val="24"/>
        </w:rPr>
        <w:t>Принцип идентификации (персонификации);</w:t>
      </w:r>
      <w:bookmarkEnd w:id="139"/>
    </w:p>
    <w:p w:rsidR="00AD4AFA" w:rsidRPr="00D663D3" w:rsidRDefault="00AD4AFA" w:rsidP="00445686">
      <w:pPr>
        <w:pStyle w:val="71"/>
        <w:keepNext/>
        <w:keepLines/>
        <w:numPr>
          <w:ilvl w:val="0"/>
          <w:numId w:val="17"/>
        </w:numPr>
        <w:shd w:val="clear" w:color="auto" w:fill="auto"/>
        <w:tabs>
          <w:tab w:val="left" w:pos="1095"/>
        </w:tabs>
        <w:spacing w:after="0" w:line="276" w:lineRule="auto"/>
        <w:ind w:left="20" w:firstLine="720"/>
        <w:contextualSpacing/>
        <w:jc w:val="both"/>
        <w:rPr>
          <w:sz w:val="24"/>
          <w:szCs w:val="24"/>
        </w:rPr>
      </w:pPr>
      <w:bookmarkStart w:id="140" w:name="bookmark143"/>
      <w:r w:rsidRPr="00D663D3">
        <w:rPr>
          <w:sz w:val="24"/>
          <w:szCs w:val="24"/>
        </w:rPr>
        <w:t>Принцип диалогического общения;</w:t>
      </w:r>
      <w:bookmarkEnd w:id="140"/>
    </w:p>
    <w:p w:rsidR="00AD4AFA" w:rsidRPr="00D663D3" w:rsidRDefault="00AD4AFA" w:rsidP="00445686">
      <w:pPr>
        <w:pStyle w:val="71"/>
        <w:keepNext/>
        <w:keepLines/>
        <w:numPr>
          <w:ilvl w:val="0"/>
          <w:numId w:val="17"/>
        </w:numPr>
        <w:shd w:val="clear" w:color="auto" w:fill="auto"/>
        <w:tabs>
          <w:tab w:val="left" w:pos="1095"/>
        </w:tabs>
        <w:spacing w:after="0" w:line="276" w:lineRule="auto"/>
        <w:ind w:left="20" w:firstLine="720"/>
        <w:contextualSpacing/>
        <w:jc w:val="both"/>
        <w:rPr>
          <w:sz w:val="24"/>
          <w:szCs w:val="24"/>
        </w:rPr>
      </w:pPr>
      <w:bookmarkStart w:id="141" w:name="bookmark144"/>
      <w:r w:rsidRPr="00D663D3">
        <w:rPr>
          <w:sz w:val="24"/>
          <w:szCs w:val="24"/>
        </w:rPr>
        <w:t xml:space="preserve">Принцип </w:t>
      </w:r>
      <w:proofErr w:type="spellStart"/>
      <w:r w:rsidRPr="00D663D3">
        <w:rPr>
          <w:sz w:val="24"/>
          <w:szCs w:val="24"/>
        </w:rPr>
        <w:t>полисубъектности</w:t>
      </w:r>
      <w:proofErr w:type="spellEnd"/>
      <w:r w:rsidRPr="00D663D3">
        <w:rPr>
          <w:sz w:val="24"/>
          <w:szCs w:val="24"/>
        </w:rPr>
        <w:t xml:space="preserve"> воспитания;</w:t>
      </w:r>
      <w:bookmarkEnd w:id="141"/>
    </w:p>
    <w:p w:rsidR="00AD4AFA" w:rsidRPr="00D663D3" w:rsidRDefault="00AD4AFA" w:rsidP="00445686">
      <w:pPr>
        <w:pStyle w:val="71"/>
        <w:keepNext/>
        <w:keepLines/>
        <w:numPr>
          <w:ilvl w:val="0"/>
          <w:numId w:val="17"/>
        </w:numPr>
        <w:shd w:val="clear" w:color="auto" w:fill="auto"/>
        <w:tabs>
          <w:tab w:val="left" w:pos="1095"/>
        </w:tabs>
        <w:spacing w:after="0" w:line="276" w:lineRule="auto"/>
        <w:ind w:left="20" w:firstLine="720"/>
        <w:contextualSpacing/>
        <w:jc w:val="both"/>
        <w:rPr>
          <w:sz w:val="24"/>
          <w:szCs w:val="24"/>
        </w:rPr>
      </w:pPr>
      <w:bookmarkStart w:id="142" w:name="bookmark145"/>
      <w:r w:rsidRPr="00D663D3">
        <w:rPr>
          <w:sz w:val="24"/>
          <w:szCs w:val="24"/>
        </w:rPr>
        <w:t xml:space="preserve">Принцип </w:t>
      </w:r>
      <w:proofErr w:type="spellStart"/>
      <w:r w:rsidRPr="00D663D3">
        <w:rPr>
          <w:sz w:val="24"/>
          <w:szCs w:val="24"/>
        </w:rPr>
        <w:t>деятельностной</w:t>
      </w:r>
      <w:proofErr w:type="spellEnd"/>
      <w:r w:rsidRPr="00D663D3">
        <w:rPr>
          <w:sz w:val="24"/>
          <w:szCs w:val="24"/>
        </w:rPr>
        <w:t xml:space="preserve"> организации воспитания.</w:t>
      </w:r>
      <w:bookmarkEnd w:id="142"/>
    </w:p>
    <w:p w:rsidR="00AD4AFA" w:rsidRPr="006363B6" w:rsidRDefault="00AD4AFA" w:rsidP="00445686">
      <w:pPr>
        <w:pStyle w:val="3"/>
        <w:numPr>
          <w:ilvl w:val="2"/>
          <w:numId w:val="43"/>
        </w:numPr>
        <w:rPr>
          <w:rFonts w:ascii="Times New Roman" w:hAnsi="Times New Roman"/>
          <w:sz w:val="24"/>
          <w:szCs w:val="24"/>
        </w:rPr>
      </w:pPr>
      <w:bookmarkStart w:id="143" w:name="bookmark146"/>
      <w:bookmarkStart w:id="144" w:name="_Toc65245385"/>
      <w:r w:rsidRPr="006363B6">
        <w:rPr>
          <w:rFonts w:ascii="Times New Roman" w:hAnsi="Times New Roman"/>
          <w:sz w:val="24"/>
          <w:szCs w:val="24"/>
        </w:rPr>
        <w:t>Основные направления духовно-нравственного развития и воспитания</w:t>
      </w:r>
      <w:bookmarkEnd w:id="143"/>
      <w:r w:rsidR="006363B6" w:rsidRPr="006363B6">
        <w:rPr>
          <w:rFonts w:ascii="Times New Roman" w:hAnsi="Times New Roman"/>
          <w:sz w:val="24"/>
          <w:szCs w:val="24"/>
        </w:rPr>
        <w:t xml:space="preserve"> </w:t>
      </w:r>
      <w:bookmarkStart w:id="145" w:name="bookmark147"/>
      <w:r w:rsidRPr="006363B6">
        <w:rPr>
          <w:rFonts w:ascii="Times New Roman" w:hAnsi="Times New Roman"/>
          <w:sz w:val="24"/>
          <w:szCs w:val="24"/>
        </w:rPr>
        <w:t>обучающихся</w:t>
      </w:r>
      <w:bookmarkEnd w:id="144"/>
      <w:bookmarkEnd w:id="145"/>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Содержание духовно-нравственного развития и воспитания обучающихся </w:t>
      </w:r>
      <w:r w:rsidR="002120DC" w:rsidRPr="00D663D3">
        <w:rPr>
          <w:sz w:val="24"/>
          <w:szCs w:val="24"/>
        </w:rPr>
        <w:t>Лицея</w:t>
      </w:r>
      <w:r w:rsidRPr="00D663D3">
        <w:rPr>
          <w:sz w:val="24"/>
          <w:szCs w:val="24"/>
        </w:rPr>
        <w:t xml:space="preserve"> отбирается на основании базовых национальных ценностей и реализуется в следующих направлениях:</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146" w:name="bookmark148"/>
      <w:r w:rsidRPr="00D663D3">
        <w:rPr>
          <w:rStyle w:val="770"/>
          <w:b/>
          <w:bCs/>
          <w:sz w:val="24"/>
          <w:szCs w:val="24"/>
        </w:rPr>
        <w:t>Направление 1.</w:t>
      </w:r>
      <w:r w:rsidRPr="00D663D3">
        <w:rPr>
          <w:sz w:val="24"/>
          <w:szCs w:val="24"/>
        </w:rPr>
        <w:t xml:space="preserve"> Воспитание гражданственности, патриотизма, уважения к правам, свободам и обязанностям человека.</w:t>
      </w:r>
      <w:bookmarkEnd w:id="146"/>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rStyle w:val="2d"/>
          <w:sz w:val="24"/>
          <w:szCs w:val="24"/>
        </w:rPr>
        <w:t>Ценности:</w:t>
      </w:r>
      <w:r w:rsidRPr="00D663D3">
        <w:rPr>
          <w:sz w:val="24"/>
          <w:szCs w:val="24"/>
        </w:rPr>
        <w:t xml:space="preserve">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147" w:name="bookmark149"/>
      <w:r w:rsidRPr="00D663D3">
        <w:rPr>
          <w:rStyle w:val="760"/>
          <w:b/>
          <w:bCs/>
          <w:sz w:val="24"/>
          <w:szCs w:val="24"/>
        </w:rPr>
        <w:t>Направление 2.</w:t>
      </w:r>
      <w:r w:rsidRPr="00D663D3">
        <w:rPr>
          <w:sz w:val="24"/>
          <w:szCs w:val="24"/>
        </w:rPr>
        <w:t xml:space="preserve"> Воспитание нравственных чувств и этического сознания.</w:t>
      </w:r>
      <w:bookmarkEnd w:id="147"/>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rStyle w:val="2d"/>
          <w:sz w:val="24"/>
          <w:szCs w:val="24"/>
        </w:rPr>
        <w:t>Ценности</w:t>
      </w:r>
      <w:r w:rsidRPr="00D663D3">
        <w:rPr>
          <w:sz w:val="24"/>
          <w:szCs w:val="24"/>
        </w:rPr>
        <w:t>: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148" w:name="bookmark150"/>
      <w:r w:rsidRPr="00D663D3">
        <w:rPr>
          <w:rStyle w:val="760"/>
          <w:b/>
          <w:bCs/>
          <w:sz w:val="24"/>
          <w:szCs w:val="24"/>
        </w:rPr>
        <w:t>Направление 3.</w:t>
      </w:r>
      <w:r w:rsidRPr="00D663D3">
        <w:rPr>
          <w:sz w:val="24"/>
          <w:szCs w:val="24"/>
        </w:rPr>
        <w:t xml:space="preserve"> Воспитание трудолюбия, творческого отношения к учению, труду, жизни.</w:t>
      </w:r>
      <w:bookmarkEnd w:id="148"/>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rStyle w:val="2d"/>
          <w:sz w:val="24"/>
          <w:szCs w:val="24"/>
        </w:rPr>
        <w:t>Ценности:</w:t>
      </w:r>
      <w:r w:rsidRPr="00D663D3">
        <w:rPr>
          <w:sz w:val="24"/>
          <w:szCs w:val="24"/>
        </w:rPr>
        <w:t xml:space="preserve">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149" w:name="bookmark151"/>
      <w:r w:rsidRPr="00D663D3">
        <w:rPr>
          <w:rStyle w:val="760"/>
          <w:b/>
          <w:bCs/>
          <w:sz w:val="24"/>
          <w:szCs w:val="24"/>
        </w:rPr>
        <w:t>Направление 4.</w:t>
      </w:r>
      <w:r w:rsidRPr="00D663D3">
        <w:rPr>
          <w:sz w:val="24"/>
          <w:szCs w:val="24"/>
        </w:rPr>
        <w:t xml:space="preserve"> Интеллектуальное воспитание.</w:t>
      </w:r>
      <w:bookmarkEnd w:id="149"/>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rStyle w:val="2d"/>
          <w:sz w:val="24"/>
          <w:szCs w:val="24"/>
        </w:rPr>
        <w:t>Ценности</w:t>
      </w:r>
      <w:r w:rsidRPr="00D663D3">
        <w:rPr>
          <w:sz w:val="24"/>
          <w:szCs w:val="24"/>
        </w:rPr>
        <w:t>: образование, истина, интеллект, наука, интеллектуальная деятельность, интеллектуальное развитие личности, знание, общество знаний.</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150" w:name="bookmark152"/>
      <w:r w:rsidRPr="00D663D3">
        <w:rPr>
          <w:rStyle w:val="760"/>
          <w:b/>
          <w:bCs/>
          <w:sz w:val="24"/>
          <w:szCs w:val="24"/>
        </w:rPr>
        <w:lastRenderedPageBreak/>
        <w:t>Направление 5.</w:t>
      </w:r>
      <w:r w:rsidRPr="00D663D3">
        <w:rPr>
          <w:sz w:val="24"/>
          <w:szCs w:val="24"/>
        </w:rPr>
        <w:t xml:space="preserve"> </w:t>
      </w:r>
      <w:proofErr w:type="spellStart"/>
      <w:r w:rsidRPr="00D663D3">
        <w:rPr>
          <w:sz w:val="24"/>
          <w:szCs w:val="24"/>
        </w:rPr>
        <w:t>Здоровьесберегающее</w:t>
      </w:r>
      <w:proofErr w:type="spellEnd"/>
      <w:r w:rsidRPr="00D663D3">
        <w:rPr>
          <w:sz w:val="24"/>
          <w:szCs w:val="24"/>
        </w:rPr>
        <w:t xml:space="preserve"> воспитание.</w:t>
      </w:r>
      <w:bookmarkEnd w:id="150"/>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rStyle w:val="2d"/>
          <w:sz w:val="24"/>
          <w:szCs w:val="24"/>
        </w:rPr>
        <w:t>Ценности:</w:t>
      </w:r>
      <w:r w:rsidRPr="00D663D3">
        <w:rPr>
          <w:sz w:val="24"/>
          <w:szCs w:val="24"/>
        </w:rPr>
        <w:t xml:space="preserve"> здоровье физическое, духовное и нравственное, здоровый образ жизни, </w:t>
      </w:r>
      <w:proofErr w:type="spellStart"/>
      <w:r w:rsidRPr="00D663D3">
        <w:rPr>
          <w:sz w:val="24"/>
          <w:szCs w:val="24"/>
        </w:rPr>
        <w:t>здоровьесберегающие</w:t>
      </w:r>
      <w:proofErr w:type="spellEnd"/>
      <w:r w:rsidRPr="00D663D3">
        <w:rPr>
          <w:sz w:val="24"/>
          <w:szCs w:val="24"/>
        </w:rPr>
        <w:t xml:space="preserve"> технологии, физическая культура и спорт</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151" w:name="bookmark153"/>
      <w:r w:rsidRPr="00D663D3">
        <w:rPr>
          <w:rStyle w:val="760"/>
          <w:b/>
          <w:bCs/>
          <w:sz w:val="24"/>
          <w:szCs w:val="24"/>
        </w:rPr>
        <w:t>Направление 6.</w:t>
      </w:r>
      <w:r w:rsidRPr="00D663D3">
        <w:rPr>
          <w:sz w:val="24"/>
          <w:szCs w:val="24"/>
        </w:rPr>
        <w:t xml:space="preserve"> Социокультурное и </w:t>
      </w:r>
      <w:proofErr w:type="spellStart"/>
      <w:r w:rsidRPr="00D663D3">
        <w:rPr>
          <w:sz w:val="24"/>
          <w:szCs w:val="24"/>
        </w:rPr>
        <w:t>медиакультурное</w:t>
      </w:r>
      <w:proofErr w:type="spellEnd"/>
      <w:r w:rsidRPr="00D663D3">
        <w:rPr>
          <w:sz w:val="24"/>
          <w:szCs w:val="24"/>
        </w:rPr>
        <w:t xml:space="preserve"> воспитание.</w:t>
      </w:r>
      <w:bookmarkEnd w:id="151"/>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rStyle w:val="2d"/>
          <w:sz w:val="24"/>
          <w:szCs w:val="24"/>
        </w:rPr>
        <w:t>Ценности</w:t>
      </w:r>
      <w:r w:rsidRPr="00D663D3">
        <w:rPr>
          <w:sz w:val="24"/>
          <w:szCs w:val="24"/>
        </w:rPr>
        <w:t>: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152" w:name="bookmark154"/>
      <w:r w:rsidRPr="00D663D3">
        <w:rPr>
          <w:rStyle w:val="760"/>
          <w:b/>
          <w:bCs/>
          <w:sz w:val="24"/>
          <w:szCs w:val="24"/>
        </w:rPr>
        <w:t>Направление 7.</w:t>
      </w:r>
      <w:r w:rsidRPr="00D663D3">
        <w:rPr>
          <w:sz w:val="24"/>
          <w:szCs w:val="24"/>
        </w:rPr>
        <w:t xml:space="preserve"> Эстетическое воспитание.</w:t>
      </w:r>
      <w:bookmarkEnd w:id="152"/>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rStyle w:val="2d"/>
          <w:sz w:val="24"/>
          <w:szCs w:val="24"/>
        </w:rPr>
        <w:t>Ценности</w:t>
      </w:r>
      <w:r w:rsidRPr="00D663D3">
        <w:rPr>
          <w:sz w:val="24"/>
          <w:szCs w:val="24"/>
        </w:rPr>
        <w:t xml:space="preserve">: красота; гармония; эстетическое развитие, самовыражение в творчестве и искусстве, </w:t>
      </w:r>
      <w:proofErr w:type="spellStart"/>
      <w:r w:rsidRPr="00D663D3">
        <w:rPr>
          <w:sz w:val="24"/>
          <w:szCs w:val="24"/>
        </w:rPr>
        <w:t>культуросозидание</w:t>
      </w:r>
      <w:proofErr w:type="spellEnd"/>
      <w:r w:rsidRPr="00D663D3">
        <w:rPr>
          <w:sz w:val="24"/>
          <w:szCs w:val="24"/>
        </w:rPr>
        <w:t>, индивидуальные творческие способности, диалог культур и цивилизаций.</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153" w:name="bookmark155"/>
      <w:r w:rsidRPr="00D663D3">
        <w:rPr>
          <w:rStyle w:val="760"/>
          <w:b/>
          <w:bCs/>
          <w:sz w:val="24"/>
          <w:szCs w:val="24"/>
        </w:rPr>
        <w:t>Направление 8.</w:t>
      </w:r>
      <w:r w:rsidRPr="00D663D3">
        <w:rPr>
          <w:sz w:val="24"/>
          <w:szCs w:val="24"/>
        </w:rPr>
        <w:t xml:space="preserve"> Правовое воспитание и культура безопасности.</w:t>
      </w:r>
      <w:bookmarkEnd w:id="153"/>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rStyle w:val="2d"/>
          <w:sz w:val="24"/>
          <w:szCs w:val="24"/>
        </w:rPr>
        <w:t>Ценности:</w:t>
      </w:r>
      <w:r w:rsidRPr="00D663D3">
        <w:rPr>
          <w:sz w:val="24"/>
          <w:szCs w:val="24"/>
        </w:rPr>
        <w:t xml:space="preserve">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154" w:name="bookmark156"/>
      <w:r w:rsidRPr="00D663D3">
        <w:rPr>
          <w:rStyle w:val="760"/>
          <w:b/>
          <w:bCs/>
          <w:sz w:val="24"/>
          <w:szCs w:val="24"/>
        </w:rPr>
        <w:t>Направление 9.</w:t>
      </w:r>
      <w:r w:rsidRPr="00D663D3">
        <w:rPr>
          <w:sz w:val="24"/>
          <w:szCs w:val="24"/>
        </w:rPr>
        <w:t xml:space="preserve"> Воспитание семейных ценностей.</w:t>
      </w:r>
      <w:bookmarkEnd w:id="154"/>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rStyle w:val="2d"/>
          <w:sz w:val="24"/>
          <w:szCs w:val="24"/>
        </w:rPr>
        <w:t>Ценности:</w:t>
      </w:r>
      <w:r w:rsidRPr="00D663D3">
        <w:rPr>
          <w:sz w:val="24"/>
          <w:szCs w:val="24"/>
        </w:rPr>
        <w:t xml:space="preserve">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155" w:name="bookmark157"/>
      <w:r w:rsidRPr="00D663D3">
        <w:rPr>
          <w:rStyle w:val="760"/>
          <w:b/>
          <w:bCs/>
          <w:sz w:val="24"/>
          <w:szCs w:val="24"/>
        </w:rPr>
        <w:t>Направление 10.</w:t>
      </w:r>
      <w:r w:rsidRPr="00D663D3">
        <w:rPr>
          <w:sz w:val="24"/>
          <w:szCs w:val="24"/>
        </w:rPr>
        <w:t xml:space="preserve"> Формирование коммуникативной культуры.</w:t>
      </w:r>
      <w:bookmarkEnd w:id="155"/>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rStyle w:val="2d"/>
          <w:sz w:val="24"/>
          <w:szCs w:val="24"/>
        </w:rPr>
        <w:t>Ценности:</w:t>
      </w:r>
      <w:r w:rsidRPr="00D663D3">
        <w:rPr>
          <w:sz w:val="24"/>
          <w:szCs w:val="24"/>
        </w:rPr>
        <w:t xml:space="preserve">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156" w:name="bookmark158"/>
      <w:r w:rsidRPr="00D663D3">
        <w:rPr>
          <w:rStyle w:val="760"/>
          <w:b/>
          <w:bCs/>
          <w:sz w:val="24"/>
          <w:szCs w:val="24"/>
        </w:rPr>
        <w:t>Направление 11.</w:t>
      </w:r>
      <w:r w:rsidRPr="00D663D3">
        <w:rPr>
          <w:sz w:val="24"/>
          <w:szCs w:val="24"/>
        </w:rPr>
        <w:t xml:space="preserve"> Воспитание положительного отношения к природе, окружающей среде (экологическое воспитание).</w:t>
      </w:r>
      <w:bookmarkEnd w:id="156"/>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rStyle w:val="2d"/>
          <w:sz w:val="24"/>
          <w:szCs w:val="24"/>
        </w:rPr>
        <w:t>Ценности:</w:t>
      </w:r>
      <w:r w:rsidRPr="00D663D3">
        <w:rPr>
          <w:sz w:val="24"/>
          <w:szCs w:val="24"/>
        </w:rPr>
        <w:t xml:space="preserve">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 Все направления </w:t>
      </w:r>
      <w:proofErr w:type="spellStart"/>
      <w:r w:rsidRPr="00D663D3">
        <w:rPr>
          <w:sz w:val="24"/>
          <w:szCs w:val="24"/>
        </w:rPr>
        <w:t>духовнонравственного</w:t>
      </w:r>
      <w:proofErr w:type="spellEnd"/>
      <w:r w:rsidRPr="00D663D3">
        <w:rPr>
          <w:sz w:val="24"/>
          <w:szCs w:val="24"/>
        </w:rPr>
        <w:t xml:space="preserve">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AD4AFA" w:rsidRPr="006363B6" w:rsidRDefault="00AD4AFA" w:rsidP="00445686">
      <w:pPr>
        <w:pStyle w:val="3"/>
        <w:numPr>
          <w:ilvl w:val="2"/>
          <w:numId w:val="43"/>
        </w:numPr>
        <w:rPr>
          <w:rFonts w:ascii="Times New Roman" w:hAnsi="Times New Roman"/>
          <w:sz w:val="24"/>
          <w:szCs w:val="24"/>
        </w:rPr>
      </w:pPr>
      <w:bookmarkStart w:id="157" w:name="bookmark159"/>
      <w:bookmarkStart w:id="158" w:name="_Toc65245386"/>
      <w:r w:rsidRPr="006363B6">
        <w:rPr>
          <w:rFonts w:ascii="Times New Roman" w:hAnsi="Times New Roman"/>
          <w:sz w:val="24"/>
          <w:szCs w:val="24"/>
        </w:rPr>
        <w:t>Содержание духовно-нравственного развития и воспитания</w:t>
      </w:r>
      <w:bookmarkEnd w:id="157"/>
      <w:r w:rsidR="006363B6" w:rsidRPr="006363B6">
        <w:rPr>
          <w:rFonts w:ascii="Times New Roman" w:hAnsi="Times New Roman"/>
          <w:sz w:val="24"/>
          <w:szCs w:val="24"/>
        </w:rPr>
        <w:t xml:space="preserve"> </w:t>
      </w:r>
      <w:bookmarkStart w:id="159" w:name="bookmark160"/>
      <w:r w:rsidRPr="006363B6">
        <w:rPr>
          <w:rFonts w:ascii="Times New Roman" w:hAnsi="Times New Roman"/>
          <w:sz w:val="24"/>
          <w:szCs w:val="24"/>
        </w:rPr>
        <w:t>обучающихся</w:t>
      </w:r>
      <w:bookmarkEnd w:id="158"/>
      <w:bookmarkEnd w:id="159"/>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sz w:val="24"/>
          <w:szCs w:val="24"/>
        </w:rPr>
        <w:t>Содержание духовно-нравственного развития и воспитания раскрывается по каждому из направлений организации воспитания:</w:t>
      </w:r>
    </w:p>
    <w:p w:rsidR="00AD4AFA" w:rsidRPr="00D663D3" w:rsidRDefault="00AD4AFA" w:rsidP="0033268F">
      <w:pPr>
        <w:pStyle w:val="71"/>
        <w:keepNext/>
        <w:keepLines/>
        <w:shd w:val="clear" w:color="auto" w:fill="auto"/>
        <w:spacing w:after="0" w:line="276" w:lineRule="auto"/>
        <w:ind w:left="20"/>
        <w:contextualSpacing/>
        <w:jc w:val="both"/>
        <w:rPr>
          <w:sz w:val="24"/>
          <w:szCs w:val="24"/>
        </w:rPr>
      </w:pPr>
      <w:bookmarkStart w:id="160" w:name="bookmark161"/>
      <w:r w:rsidRPr="00D663D3">
        <w:rPr>
          <w:sz w:val="24"/>
          <w:szCs w:val="24"/>
        </w:rPr>
        <w:t>1) Воспитание гражданственности, патриотизма, уважения к правам, свободам и обязанностям человека:</w:t>
      </w:r>
      <w:bookmarkEnd w:id="160"/>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ценностные представления о любви к России, народам Российской Федерации, к своей малой родине; 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t xml:space="preserve">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 интерес к государственным праздникам и важнейшим событиям в жизни России, субъекта </w:t>
      </w:r>
      <w:r w:rsidRPr="00D663D3">
        <w:rPr>
          <w:sz w:val="24"/>
          <w:szCs w:val="24"/>
        </w:rPr>
        <w:lastRenderedPageBreak/>
        <w:t>Российской Федерации, края (населенного пункта), в котором находится образовательная организация;</w:t>
      </w:r>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 первоначальные представления о народах России, об их общей исторической судьбе, о единстве народов нашей страны; первоначальные представления о национальных героях и важнейших событиях истории России и ее народов;</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уважительное отношение к воинскому прошлому и настоящему нашей страны, уважение к защитникам Родины.</w:t>
      </w:r>
    </w:p>
    <w:p w:rsidR="00AD4AFA" w:rsidRPr="00D663D3" w:rsidRDefault="00AD4AFA" w:rsidP="00445686">
      <w:pPr>
        <w:pStyle w:val="71"/>
        <w:keepNext/>
        <w:keepLines/>
        <w:numPr>
          <w:ilvl w:val="1"/>
          <w:numId w:val="17"/>
        </w:numPr>
        <w:shd w:val="clear" w:color="auto" w:fill="auto"/>
        <w:tabs>
          <w:tab w:val="left" w:pos="999"/>
        </w:tabs>
        <w:spacing w:after="0" w:line="276" w:lineRule="auto"/>
        <w:ind w:left="20" w:firstLine="720"/>
        <w:contextualSpacing/>
        <w:jc w:val="both"/>
        <w:rPr>
          <w:sz w:val="24"/>
          <w:szCs w:val="24"/>
        </w:rPr>
      </w:pPr>
      <w:bookmarkStart w:id="161" w:name="bookmark162"/>
      <w:r w:rsidRPr="00D663D3">
        <w:rPr>
          <w:sz w:val="24"/>
          <w:szCs w:val="24"/>
        </w:rPr>
        <w:t>Воспитание нравственных чувств и этического сознания:</w:t>
      </w:r>
      <w:bookmarkEnd w:id="161"/>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первоначальные представления о духовных ценностях народов России; уважительное отношение к традициям, культуре и языку своего народа и других народов России;</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 уважительное отношение к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бережное, гуманное отношение ко всему живому; стремление избегать плохих поступков, не капризничать, не быть упрямым;</w:t>
      </w:r>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умение признаться в плохом поступке и проанализировать его;</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D4AFA" w:rsidRPr="00D663D3" w:rsidRDefault="00AD4AFA" w:rsidP="00445686">
      <w:pPr>
        <w:pStyle w:val="71"/>
        <w:keepNext/>
        <w:keepLines/>
        <w:numPr>
          <w:ilvl w:val="0"/>
          <w:numId w:val="18"/>
        </w:numPr>
        <w:shd w:val="clear" w:color="auto" w:fill="auto"/>
        <w:tabs>
          <w:tab w:val="left" w:pos="999"/>
        </w:tabs>
        <w:spacing w:after="0" w:line="276" w:lineRule="auto"/>
        <w:ind w:left="20" w:firstLine="720"/>
        <w:contextualSpacing/>
        <w:jc w:val="both"/>
        <w:rPr>
          <w:sz w:val="24"/>
          <w:szCs w:val="24"/>
        </w:rPr>
      </w:pPr>
      <w:bookmarkStart w:id="162" w:name="bookmark163"/>
      <w:r w:rsidRPr="00D663D3">
        <w:rPr>
          <w:sz w:val="24"/>
          <w:szCs w:val="24"/>
        </w:rPr>
        <w:t>Воспитание трудолюбия, творческого отношения к учению, труду, жизни.</w:t>
      </w:r>
      <w:bookmarkEnd w:id="162"/>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w:t>
      </w:r>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элементарные представления об основных профессиях;</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ценностное отношение к учебе как виду творческой деятельности;</w:t>
      </w:r>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элементарные представления о современной экономике;</w:t>
      </w:r>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 xml:space="preserve">первоначальные навыки коллективной работы, в том числе при разработке и реализации учебных и </w:t>
      </w:r>
      <w:proofErr w:type="spellStart"/>
      <w:r w:rsidRPr="00D663D3">
        <w:rPr>
          <w:sz w:val="24"/>
          <w:szCs w:val="24"/>
        </w:rPr>
        <w:t>учебнотрудовых</w:t>
      </w:r>
      <w:proofErr w:type="spellEnd"/>
      <w:r w:rsidRPr="00D663D3">
        <w:rPr>
          <w:sz w:val="24"/>
          <w:szCs w:val="24"/>
        </w:rPr>
        <w:t xml:space="preserve"> проектов;</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 xml:space="preserve">умение проявлять дисциплинированность, последовательность и настойчивость в выполнении учебных и </w:t>
      </w:r>
      <w:proofErr w:type="spellStart"/>
      <w:r w:rsidRPr="00D663D3">
        <w:rPr>
          <w:sz w:val="24"/>
          <w:szCs w:val="24"/>
        </w:rPr>
        <w:t>учебнотрудовых</w:t>
      </w:r>
      <w:proofErr w:type="spellEnd"/>
      <w:r w:rsidRPr="00D663D3">
        <w:rPr>
          <w:sz w:val="24"/>
          <w:szCs w:val="24"/>
        </w:rPr>
        <w:t xml:space="preserve"> заданий; умение соблюдать порядок на рабочем месте</w:t>
      </w:r>
      <w:r w:rsidR="003F103F" w:rsidRPr="00D663D3">
        <w:rPr>
          <w:sz w:val="24"/>
          <w:szCs w:val="24"/>
        </w:rPr>
        <w:t xml:space="preserve">, </w:t>
      </w:r>
      <w:r w:rsidRPr="00D663D3">
        <w:rPr>
          <w:sz w:val="24"/>
          <w:szCs w:val="24"/>
        </w:rPr>
        <w:t>бережное отношение к результатам своего труда, труда других людей, к школьному имуществу, учебникам, личным вещам;</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отрицательное отношение к лени и небрежности в труде и учебе, небережливому отношению к результатам труда людей.</w:t>
      </w:r>
    </w:p>
    <w:p w:rsidR="00AD4AFA" w:rsidRPr="00D663D3" w:rsidRDefault="00AD4AFA" w:rsidP="00445686">
      <w:pPr>
        <w:pStyle w:val="71"/>
        <w:keepNext/>
        <w:keepLines/>
        <w:numPr>
          <w:ilvl w:val="0"/>
          <w:numId w:val="18"/>
        </w:numPr>
        <w:shd w:val="clear" w:color="auto" w:fill="auto"/>
        <w:tabs>
          <w:tab w:val="left" w:pos="279"/>
        </w:tabs>
        <w:spacing w:after="0" w:line="276" w:lineRule="auto"/>
        <w:ind w:left="20"/>
        <w:contextualSpacing/>
        <w:jc w:val="both"/>
        <w:rPr>
          <w:sz w:val="24"/>
          <w:szCs w:val="24"/>
        </w:rPr>
      </w:pPr>
      <w:bookmarkStart w:id="163" w:name="bookmark164"/>
      <w:r w:rsidRPr="00D663D3">
        <w:rPr>
          <w:sz w:val="24"/>
          <w:szCs w:val="24"/>
        </w:rPr>
        <w:lastRenderedPageBreak/>
        <w:t>Интеллектуальное воспитание:</w:t>
      </w:r>
      <w:bookmarkEnd w:id="163"/>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первоначальные представления о возможностях интеллектуальной деятельности, о ее значении для развития личности и общества;</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первоначальные представления о содержании, ценности и безопасности современного информационного пространства;</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интерес к познанию нового; уважение интеллектуального труда, людям науки, представителям творческих профессий;</w:t>
      </w:r>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элементарные навыки работы с научной информацией; первоначальный опыт организации и реализации учебно-исследовательских проектов;</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первоначальные представления об ответственности за использование результатов научных открытий.</w:t>
      </w:r>
    </w:p>
    <w:p w:rsidR="00AD4AFA" w:rsidRPr="00D663D3" w:rsidRDefault="00AD4AFA" w:rsidP="00445686">
      <w:pPr>
        <w:pStyle w:val="71"/>
        <w:keepNext/>
        <w:keepLines/>
        <w:numPr>
          <w:ilvl w:val="0"/>
          <w:numId w:val="18"/>
        </w:numPr>
        <w:shd w:val="clear" w:color="auto" w:fill="auto"/>
        <w:tabs>
          <w:tab w:val="left" w:pos="279"/>
        </w:tabs>
        <w:spacing w:after="0" w:line="276" w:lineRule="auto"/>
        <w:ind w:left="20"/>
        <w:contextualSpacing/>
        <w:jc w:val="both"/>
        <w:rPr>
          <w:sz w:val="24"/>
          <w:szCs w:val="24"/>
        </w:rPr>
      </w:pPr>
      <w:bookmarkStart w:id="164" w:name="bookmark165"/>
      <w:proofErr w:type="spellStart"/>
      <w:r w:rsidRPr="00D663D3">
        <w:rPr>
          <w:sz w:val="24"/>
          <w:szCs w:val="24"/>
        </w:rPr>
        <w:t>Здоровьесберегающее</w:t>
      </w:r>
      <w:proofErr w:type="spellEnd"/>
      <w:r w:rsidRPr="00D663D3">
        <w:rPr>
          <w:sz w:val="24"/>
          <w:szCs w:val="24"/>
        </w:rPr>
        <w:t xml:space="preserve"> воспитание:</w:t>
      </w:r>
      <w:bookmarkEnd w:id="164"/>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t xml:space="preserve">формирование начальных представлений о культуре здорового образа жизни; базовые навыки сохранения собственного здоровья, использования </w:t>
      </w:r>
      <w:proofErr w:type="spellStart"/>
      <w:r w:rsidRPr="00D663D3">
        <w:rPr>
          <w:sz w:val="24"/>
          <w:szCs w:val="24"/>
        </w:rPr>
        <w:t>здоровьесберегающих</w:t>
      </w:r>
      <w:proofErr w:type="spellEnd"/>
      <w:r w:rsidRPr="00D663D3">
        <w:rPr>
          <w:sz w:val="24"/>
          <w:szCs w:val="24"/>
        </w:rPr>
        <w:t xml:space="preserve"> технологий в процессе обучения и во внеурочное время;</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элементарные знания по истории российского и мирового спорта, уважение к спортсменам;</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 xml:space="preserve">отрицательное отношение к употреблению </w:t>
      </w:r>
      <w:proofErr w:type="spellStart"/>
      <w:r w:rsidRPr="00D663D3">
        <w:rPr>
          <w:sz w:val="24"/>
          <w:szCs w:val="24"/>
        </w:rPr>
        <w:t>психоактивных</w:t>
      </w:r>
      <w:proofErr w:type="spellEnd"/>
      <w:r w:rsidRPr="00D663D3">
        <w:rPr>
          <w:sz w:val="24"/>
          <w:szCs w:val="24"/>
        </w:rPr>
        <w:t xml:space="preserve"> веществ, к курению и алкоголю, избытку компьютерных игр и интернета;</w:t>
      </w:r>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 xml:space="preserve">понимание опасности, негативных последствий употребления </w:t>
      </w:r>
      <w:proofErr w:type="spellStart"/>
      <w:r w:rsidRPr="00D663D3">
        <w:rPr>
          <w:sz w:val="24"/>
          <w:szCs w:val="24"/>
        </w:rPr>
        <w:t>психоактивных</w:t>
      </w:r>
      <w:proofErr w:type="spellEnd"/>
      <w:r w:rsidRPr="00D663D3">
        <w:rPr>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AD4AFA" w:rsidRPr="00D663D3" w:rsidRDefault="00AD4AFA" w:rsidP="00445686">
      <w:pPr>
        <w:pStyle w:val="71"/>
        <w:keepNext/>
        <w:keepLines/>
        <w:numPr>
          <w:ilvl w:val="0"/>
          <w:numId w:val="18"/>
        </w:numPr>
        <w:shd w:val="clear" w:color="auto" w:fill="auto"/>
        <w:tabs>
          <w:tab w:val="left" w:pos="284"/>
        </w:tabs>
        <w:spacing w:after="0" w:line="276" w:lineRule="auto"/>
        <w:ind w:left="20"/>
        <w:contextualSpacing/>
        <w:jc w:val="both"/>
        <w:rPr>
          <w:sz w:val="24"/>
          <w:szCs w:val="24"/>
        </w:rPr>
      </w:pPr>
      <w:bookmarkStart w:id="165" w:name="bookmark166"/>
      <w:r w:rsidRPr="00D663D3">
        <w:rPr>
          <w:sz w:val="24"/>
          <w:szCs w:val="24"/>
        </w:rPr>
        <w:t xml:space="preserve">Социокультурное и </w:t>
      </w:r>
      <w:proofErr w:type="spellStart"/>
      <w:r w:rsidRPr="00D663D3">
        <w:rPr>
          <w:sz w:val="24"/>
          <w:szCs w:val="24"/>
        </w:rPr>
        <w:t>медиакультурное</w:t>
      </w:r>
      <w:proofErr w:type="spellEnd"/>
      <w:r w:rsidRPr="00D663D3">
        <w:rPr>
          <w:sz w:val="24"/>
          <w:szCs w:val="24"/>
        </w:rPr>
        <w:t xml:space="preserve"> воспитание:</w:t>
      </w:r>
      <w:bookmarkEnd w:id="165"/>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первичный опыт межкультурного, межнационального, межконфессионального сотрудничества, диалогического общения;</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 xml:space="preserve">первичный опыт социального партнерства и </w:t>
      </w:r>
      <w:proofErr w:type="spellStart"/>
      <w:r w:rsidRPr="00D663D3">
        <w:rPr>
          <w:sz w:val="24"/>
          <w:szCs w:val="24"/>
        </w:rPr>
        <w:t>межпоколенного</w:t>
      </w:r>
      <w:proofErr w:type="spellEnd"/>
      <w:r w:rsidRPr="00D663D3">
        <w:rPr>
          <w:sz w:val="24"/>
          <w:szCs w:val="24"/>
        </w:rPr>
        <w:t xml:space="preserve"> диалога;</w:t>
      </w:r>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lastRenderedPageBreak/>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AD4AFA" w:rsidRPr="00D663D3" w:rsidRDefault="00AD4AFA" w:rsidP="00445686">
      <w:pPr>
        <w:pStyle w:val="71"/>
        <w:keepNext/>
        <w:keepLines/>
        <w:numPr>
          <w:ilvl w:val="0"/>
          <w:numId w:val="18"/>
        </w:numPr>
        <w:shd w:val="clear" w:color="auto" w:fill="auto"/>
        <w:tabs>
          <w:tab w:val="left" w:pos="284"/>
        </w:tabs>
        <w:spacing w:after="0" w:line="276" w:lineRule="auto"/>
        <w:ind w:left="20"/>
        <w:contextualSpacing/>
        <w:jc w:val="both"/>
        <w:rPr>
          <w:sz w:val="24"/>
          <w:szCs w:val="24"/>
        </w:rPr>
      </w:pPr>
      <w:bookmarkStart w:id="166" w:name="bookmark167"/>
      <w:r w:rsidRPr="00D663D3">
        <w:rPr>
          <w:sz w:val="24"/>
          <w:szCs w:val="24"/>
        </w:rPr>
        <w:t>Эстетическое воспитание:</w:t>
      </w:r>
      <w:bookmarkEnd w:id="166"/>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первоначальные представления об эстетических идеалах и ценностях;</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 xml:space="preserve">первоначальные навыки </w:t>
      </w:r>
      <w:proofErr w:type="spellStart"/>
      <w:r w:rsidRPr="00D663D3">
        <w:rPr>
          <w:sz w:val="24"/>
          <w:szCs w:val="24"/>
        </w:rPr>
        <w:t>культуроосвоения</w:t>
      </w:r>
      <w:proofErr w:type="spellEnd"/>
      <w:r w:rsidRPr="00D663D3">
        <w:rPr>
          <w:sz w:val="24"/>
          <w:szCs w:val="24"/>
        </w:rPr>
        <w:t xml:space="preserve"> и </w:t>
      </w:r>
      <w:proofErr w:type="spellStart"/>
      <w:r w:rsidRPr="00D663D3">
        <w:rPr>
          <w:sz w:val="24"/>
          <w:szCs w:val="24"/>
        </w:rPr>
        <w:t>культуросозидания</w:t>
      </w:r>
      <w:proofErr w:type="spellEnd"/>
      <w:r w:rsidRPr="00D663D3">
        <w:rPr>
          <w:sz w:val="24"/>
          <w:szCs w:val="24"/>
        </w:rPr>
        <w:t>, направленные на приобщение к достижениям общечеловеческой и национальной культуры;</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проявление и развитие индивидуальных творческих способностей;</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способность формулировать собственные эстетические предпочтения; представления о душевной и физической красоте человека;</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формирование эстетических идеалов, чувства прекрасного;</w:t>
      </w:r>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умение видеть красоту природы, труда и творчества;</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начальные представления об искусстве народов России;</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интерес к чтению, произведениям искусства, детским спектаклям, концертам, выставкам, музыке;</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интерес к занятиям художественным творчеством;</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стремление к опрятному внешнему виду;</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отрицательное отношение к некрасивым поступкам и неряшливости.</w:t>
      </w:r>
    </w:p>
    <w:p w:rsidR="00AD4AFA" w:rsidRPr="00D663D3" w:rsidRDefault="00AD4AFA" w:rsidP="00445686">
      <w:pPr>
        <w:pStyle w:val="71"/>
        <w:keepNext/>
        <w:keepLines/>
        <w:numPr>
          <w:ilvl w:val="0"/>
          <w:numId w:val="18"/>
        </w:numPr>
        <w:shd w:val="clear" w:color="auto" w:fill="auto"/>
        <w:tabs>
          <w:tab w:val="left" w:pos="279"/>
        </w:tabs>
        <w:spacing w:after="0" w:line="276" w:lineRule="auto"/>
        <w:ind w:left="20"/>
        <w:contextualSpacing/>
        <w:jc w:val="both"/>
        <w:rPr>
          <w:sz w:val="24"/>
          <w:szCs w:val="24"/>
        </w:rPr>
      </w:pPr>
      <w:bookmarkStart w:id="167" w:name="bookmark168"/>
      <w:r w:rsidRPr="00D663D3">
        <w:rPr>
          <w:sz w:val="24"/>
          <w:szCs w:val="24"/>
        </w:rPr>
        <w:t>Правовое воспитание и культура безопасности:</w:t>
      </w:r>
      <w:bookmarkEnd w:id="167"/>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t>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 согласии;</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интерес к общественным явлениям, понимание активной роли человека в обществе; стремление активно участвовать в делах класса, школы, семьи, своего села, города;</w:t>
      </w:r>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умение отвечать за свои поступки;</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негативное отношение к нарушениям порядка в классе, дома, на улице, к невыполнению человеком своих обязанностей;</w:t>
      </w:r>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знание правил безопасного поведения в школе, быту, на отдыхе, городской среде, понимание необходимости их выполнения;</w:t>
      </w:r>
    </w:p>
    <w:p w:rsidR="00AD4AFA" w:rsidRPr="00D663D3" w:rsidRDefault="00AD4AFA" w:rsidP="00445686">
      <w:pPr>
        <w:pStyle w:val="a6"/>
        <w:numPr>
          <w:ilvl w:val="0"/>
          <w:numId w:val="17"/>
        </w:numPr>
        <w:shd w:val="clear" w:color="auto" w:fill="auto"/>
        <w:tabs>
          <w:tab w:val="left" w:pos="985"/>
        </w:tabs>
        <w:spacing w:after="0" w:line="276" w:lineRule="auto"/>
        <w:ind w:left="20" w:firstLine="720"/>
        <w:contextualSpacing/>
        <w:jc w:val="both"/>
        <w:rPr>
          <w:sz w:val="24"/>
          <w:szCs w:val="24"/>
        </w:rPr>
      </w:pPr>
      <w:r w:rsidRPr="00D663D3">
        <w:rPr>
          <w:sz w:val="24"/>
          <w:szCs w:val="24"/>
        </w:rPr>
        <w:t>первоначальные представления об информационной безопасности;</w:t>
      </w:r>
    </w:p>
    <w:p w:rsidR="00AD4AFA" w:rsidRPr="00D663D3" w:rsidRDefault="00AD4AFA" w:rsidP="00445686">
      <w:pPr>
        <w:pStyle w:val="a6"/>
        <w:numPr>
          <w:ilvl w:val="0"/>
          <w:numId w:val="17"/>
        </w:numPr>
        <w:shd w:val="clear" w:color="auto" w:fill="auto"/>
        <w:tabs>
          <w:tab w:val="left" w:pos="985"/>
        </w:tabs>
        <w:spacing w:after="0" w:line="276" w:lineRule="auto"/>
        <w:ind w:left="20" w:firstLine="720"/>
        <w:contextualSpacing/>
        <w:jc w:val="both"/>
        <w:rPr>
          <w:sz w:val="24"/>
          <w:szCs w:val="24"/>
        </w:rPr>
      </w:pPr>
      <w:r w:rsidRPr="00D663D3">
        <w:rPr>
          <w:sz w:val="24"/>
          <w:szCs w:val="24"/>
        </w:rPr>
        <w:t>представления о возможном негативном влиянии на морально психологическое состояние человека компьютерных игр, кинофильмов, телевизионных передач, рекламы;</w:t>
      </w:r>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 xml:space="preserve">элементарные представления о </w:t>
      </w:r>
      <w:proofErr w:type="spellStart"/>
      <w:r w:rsidRPr="00D663D3">
        <w:rPr>
          <w:sz w:val="24"/>
          <w:szCs w:val="24"/>
        </w:rPr>
        <w:t>девиантном</w:t>
      </w:r>
      <w:proofErr w:type="spellEnd"/>
      <w:r w:rsidRPr="00D663D3">
        <w:rPr>
          <w:sz w:val="24"/>
          <w:szCs w:val="24"/>
        </w:rPr>
        <w:t xml:space="preserve"> и </w:t>
      </w:r>
      <w:proofErr w:type="spellStart"/>
      <w:r w:rsidRPr="00D663D3">
        <w:rPr>
          <w:sz w:val="24"/>
          <w:szCs w:val="24"/>
        </w:rPr>
        <w:t>делинквентном</w:t>
      </w:r>
      <w:proofErr w:type="spellEnd"/>
      <w:r w:rsidRPr="00D663D3">
        <w:rPr>
          <w:sz w:val="24"/>
          <w:szCs w:val="24"/>
        </w:rPr>
        <w:t xml:space="preserve"> поведении.</w:t>
      </w:r>
    </w:p>
    <w:p w:rsidR="00AD4AFA" w:rsidRPr="00D663D3" w:rsidRDefault="00AD4AFA" w:rsidP="00445686">
      <w:pPr>
        <w:pStyle w:val="71"/>
        <w:keepNext/>
        <w:keepLines/>
        <w:numPr>
          <w:ilvl w:val="0"/>
          <w:numId w:val="18"/>
        </w:numPr>
        <w:shd w:val="clear" w:color="auto" w:fill="auto"/>
        <w:tabs>
          <w:tab w:val="left" w:pos="274"/>
        </w:tabs>
        <w:spacing w:after="0" w:line="276" w:lineRule="auto"/>
        <w:ind w:left="20"/>
        <w:contextualSpacing/>
        <w:jc w:val="both"/>
        <w:rPr>
          <w:sz w:val="24"/>
          <w:szCs w:val="24"/>
        </w:rPr>
      </w:pPr>
      <w:bookmarkStart w:id="168" w:name="bookmark169"/>
      <w:r w:rsidRPr="00D663D3">
        <w:rPr>
          <w:sz w:val="24"/>
          <w:szCs w:val="24"/>
        </w:rPr>
        <w:t>Воспитание семейных ценностей:</w:t>
      </w:r>
      <w:bookmarkEnd w:id="168"/>
    </w:p>
    <w:p w:rsidR="00AD4AFA" w:rsidRPr="00D663D3" w:rsidRDefault="00AD4AFA" w:rsidP="00445686">
      <w:pPr>
        <w:pStyle w:val="a6"/>
        <w:numPr>
          <w:ilvl w:val="0"/>
          <w:numId w:val="17"/>
        </w:numPr>
        <w:shd w:val="clear" w:color="auto" w:fill="auto"/>
        <w:tabs>
          <w:tab w:val="left" w:pos="740"/>
        </w:tabs>
        <w:spacing w:after="0" w:line="276" w:lineRule="auto"/>
        <w:ind w:left="740" w:hanging="360"/>
        <w:contextualSpacing/>
        <w:jc w:val="both"/>
        <w:rPr>
          <w:sz w:val="24"/>
          <w:szCs w:val="24"/>
        </w:rPr>
      </w:pPr>
      <w:r w:rsidRPr="00D663D3">
        <w:rPr>
          <w:sz w:val="24"/>
          <w:szCs w:val="24"/>
        </w:rPr>
        <w:t>первоначальные представления о семье как социальном институте, о роли семьи в жизни человека и общества;</w:t>
      </w:r>
    </w:p>
    <w:p w:rsidR="00AD4AFA" w:rsidRPr="00D663D3" w:rsidRDefault="00AD4AFA" w:rsidP="00445686">
      <w:pPr>
        <w:pStyle w:val="a6"/>
        <w:numPr>
          <w:ilvl w:val="0"/>
          <w:numId w:val="17"/>
        </w:numPr>
        <w:shd w:val="clear" w:color="auto" w:fill="auto"/>
        <w:tabs>
          <w:tab w:val="left" w:pos="730"/>
        </w:tabs>
        <w:spacing w:after="0" w:line="276" w:lineRule="auto"/>
        <w:ind w:left="740" w:hanging="360"/>
        <w:contextualSpacing/>
        <w:jc w:val="both"/>
        <w:rPr>
          <w:sz w:val="24"/>
          <w:szCs w:val="24"/>
        </w:rPr>
      </w:pPr>
      <w:r w:rsidRPr="00D663D3">
        <w:rPr>
          <w:sz w:val="24"/>
          <w:szCs w:val="24"/>
        </w:rPr>
        <w:t>знание правил поведение в семье, понимание необходимости их выполнения;</w:t>
      </w:r>
    </w:p>
    <w:p w:rsidR="00AD4AFA" w:rsidRPr="00D663D3" w:rsidRDefault="00AD4AFA" w:rsidP="00445686">
      <w:pPr>
        <w:pStyle w:val="a6"/>
        <w:numPr>
          <w:ilvl w:val="0"/>
          <w:numId w:val="17"/>
        </w:numPr>
        <w:shd w:val="clear" w:color="auto" w:fill="auto"/>
        <w:tabs>
          <w:tab w:val="left" w:pos="740"/>
        </w:tabs>
        <w:spacing w:after="0" w:line="276" w:lineRule="auto"/>
        <w:ind w:left="740" w:hanging="360"/>
        <w:contextualSpacing/>
        <w:jc w:val="both"/>
        <w:rPr>
          <w:sz w:val="24"/>
          <w:szCs w:val="24"/>
        </w:rPr>
      </w:pPr>
      <w:r w:rsidRPr="00D663D3">
        <w:rPr>
          <w:sz w:val="24"/>
          <w:szCs w:val="24"/>
        </w:rPr>
        <w:t>представление о семейных ролях, правах и обязанностях членов семьи;</w:t>
      </w:r>
    </w:p>
    <w:p w:rsidR="00AD4AFA" w:rsidRPr="00D663D3" w:rsidRDefault="00AD4AFA" w:rsidP="00445686">
      <w:pPr>
        <w:pStyle w:val="a6"/>
        <w:numPr>
          <w:ilvl w:val="0"/>
          <w:numId w:val="17"/>
        </w:numPr>
        <w:shd w:val="clear" w:color="auto" w:fill="auto"/>
        <w:tabs>
          <w:tab w:val="left" w:pos="730"/>
        </w:tabs>
        <w:spacing w:after="0" w:line="276" w:lineRule="auto"/>
        <w:ind w:left="740" w:hanging="360"/>
        <w:contextualSpacing/>
        <w:jc w:val="both"/>
        <w:rPr>
          <w:sz w:val="24"/>
          <w:szCs w:val="24"/>
        </w:rPr>
      </w:pPr>
      <w:r w:rsidRPr="00D663D3">
        <w:rPr>
          <w:sz w:val="24"/>
          <w:szCs w:val="24"/>
        </w:rPr>
        <w:t>знание истории, ценностей и традиций своей семьи; уважительное, заботливое отношение к родителям, прародителям, сестрам и братьям;</w:t>
      </w:r>
    </w:p>
    <w:p w:rsidR="00AD4AFA" w:rsidRPr="00D663D3" w:rsidRDefault="00AD4AFA" w:rsidP="00445686">
      <w:pPr>
        <w:pStyle w:val="a6"/>
        <w:numPr>
          <w:ilvl w:val="0"/>
          <w:numId w:val="17"/>
        </w:numPr>
        <w:shd w:val="clear" w:color="auto" w:fill="auto"/>
        <w:tabs>
          <w:tab w:val="left" w:pos="730"/>
        </w:tabs>
        <w:spacing w:after="0" w:line="276" w:lineRule="auto"/>
        <w:ind w:left="740" w:hanging="360"/>
        <w:contextualSpacing/>
        <w:jc w:val="both"/>
        <w:rPr>
          <w:sz w:val="24"/>
          <w:szCs w:val="24"/>
        </w:rPr>
      </w:pPr>
      <w:r w:rsidRPr="00D663D3">
        <w:rPr>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AD4AFA" w:rsidRPr="00D663D3" w:rsidRDefault="00AD4AFA" w:rsidP="00445686">
      <w:pPr>
        <w:pStyle w:val="71"/>
        <w:keepNext/>
        <w:keepLines/>
        <w:numPr>
          <w:ilvl w:val="0"/>
          <w:numId w:val="18"/>
        </w:numPr>
        <w:shd w:val="clear" w:color="auto" w:fill="auto"/>
        <w:tabs>
          <w:tab w:val="left" w:pos="452"/>
        </w:tabs>
        <w:spacing w:after="0" w:line="276" w:lineRule="auto"/>
        <w:ind w:left="20"/>
        <w:contextualSpacing/>
        <w:jc w:val="both"/>
        <w:rPr>
          <w:sz w:val="24"/>
          <w:szCs w:val="24"/>
        </w:rPr>
      </w:pPr>
      <w:bookmarkStart w:id="169" w:name="bookmark170"/>
      <w:r w:rsidRPr="00D663D3">
        <w:rPr>
          <w:sz w:val="24"/>
          <w:szCs w:val="24"/>
        </w:rPr>
        <w:t>Формирование коммуникативной культуры:</w:t>
      </w:r>
      <w:bookmarkEnd w:id="169"/>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первоначальные представления о значении общения для жизни человека,</w:t>
      </w:r>
    </w:p>
    <w:p w:rsidR="00AD4AFA" w:rsidRPr="00D663D3" w:rsidRDefault="00AD4AFA" w:rsidP="00445686">
      <w:pPr>
        <w:pStyle w:val="a6"/>
        <w:numPr>
          <w:ilvl w:val="0"/>
          <w:numId w:val="17"/>
        </w:numPr>
        <w:shd w:val="clear" w:color="auto" w:fill="auto"/>
        <w:tabs>
          <w:tab w:val="left" w:pos="918"/>
        </w:tabs>
        <w:spacing w:after="0" w:line="276" w:lineRule="auto"/>
        <w:ind w:left="20" w:firstLine="720"/>
        <w:contextualSpacing/>
        <w:jc w:val="both"/>
        <w:rPr>
          <w:sz w:val="24"/>
          <w:szCs w:val="24"/>
        </w:rPr>
      </w:pPr>
      <w:r w:rsidRPr="00D663D3">
        <w:rPr>
          <w:sz w:val="24"/>
          <w:szCs w:val="24"/>
        </w:rPr>
        <w:lastRenderedPageBreak/>
        <w:t>развития личности, успешной учебы;</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понимание значимости ответственного отношения к слову как к поступку, действию;</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первоначальные знания о безопасном общении в Интернете;</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ценностные представления о родном языке;</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первоначальные представления об истории родного языка, его особенностях и месте в мире; элементарные представления о современных технологиях коммуникации;</w:t>
      </w:r>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элементарные навыки межкультурной коммуникации;</w:t>
      </w:r>
    </w:p>
    <w:p w:rsidR="00AD4AFA" w:rsidRPr="00D663D3" w:rsidRDefault="00AD4AFA" w:rsidP="0033268F">
      <w:pPr>
        <w:pStyle w:val="210"/>
        <w:shd w:val="clear" w:color="auto" w:fill="auto"/>
        <w:spacing w:line="276" w:lineRule="auto"/>
        <w:ind w:left="20" w:firstLine="720"/>
        <w:contextualSpacing/>
        <w:jc w:val="both"/>
        <w:rPr>
          <w:sz w:val="24"/>
          <w:szCs w:val="24"/>
        </w:rPr>
      </w:pPr>
      <w:r w:rsidRPr="00D663D3">
        <w:rPr>
          <w:sz w:val="24"/>
          <w:szCs w:val="24"/>
        </w:rPr>
        <w:t>11) Воспитание положительного отношения к природе, окружающей среде (экологическое воспитание).</w:t>
      </w:r>
    </w:p>
    <w:p w:rsidR="00AD4AFA" w:rsidRPr="00D663D3" w:rsidRDefault="00AD4AFA" w:rsidP="00445686">
      <w:pPr>
        <w:pStyle w:val="a6"/>
        <w:numPr>
          <w:ilvl w:val="0"/>
          <w:numId w:val="17"/>
        </w:numPr>
        <w:shd w:val="clear" w:color="auto" w:fill="auto"/>
        <w:tabs>
          <w:tab w:val="left" w:pos="918"/>
        </w:tabs>
        <w:spacing w:after="0" w:line="276" w:lineRule="auto"/>
        <w:ind w:left="20" w:firstLine="720"/>
        <w:contextualSpacing/>
        <w:jc w:val="both"/>
        <w:rPr>
          <w:sz w:val="24"/>
          <w:szCs w:val="24"/>
        </w:rPr>
      </w:pPr>
      <w:r w:rsidRPr="00D663D3">
        <w:rPr>
          <w:sz w:val="24"/>
          <w:szCs w:val="24"/>
        </w:rPr>
        <w:t>развитие интереса к природе, природным явлениям и формам жизни, понимание активной роли человека в природе;</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ценностное отношение к природе и всем формам жизни;</w:t>
      </w:r>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элементарный опыт природоохранительной деятельности;</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бережное отношение к растениям и животным;</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понимание взаимосвязи здоровья человека и экологической культуры;</w:t>
      </w:r>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элементарные знания законодательства в области защиты окружающей среды.</w:t>
      </w:r>
    </w:p>
    <w:p w:rsidR="00AD4AFA" w:rsidRPr="00C81C5C" w:rsidRDefault="00AD4AFA" w:rsidP="00445686">
      <w:pPr>
        <w:pStyle w:val="3"/>
        <w:numPr>
          <w:ilvl w:val="2"/>
          <w:numId w:val="43"/>
        </w:numPr>
        <w:rPr>
          <w:rFonts w:ascii="Times New Roman" w:hAnsi="Times New Roman"/>
          <w:sz w:val="24"/>
          <w:szCs w:val="24"/>
        </w:rPr>
      </w:pPr>
      <w:bookmarkStart w:id="170" w:name="bookmark171"/>
      <w:bookmarkStart w:id="171" w:name="_Toc65245387"/>
      <w:r w:rsidRPr="00C81C5C">
        <w:rPr>
          <w:rFonts w:ascii="Times New Roman" w:hAnsi="Times New Roman"/>
          <w:sz w:val="24"/>
          <w:szCs w:val="24"/>
        </w:rPr>
        <w:t>Виды деятельности и формы занятий с обучающимися</w:t>
      </w:r>
      <w:bookmarkEnd w:id="170"/>
      <w:bookmarkEnd w:id="171"/>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Программа духовно-нравственного воспитания и развития </w:t>
      </w:r>
      <w:r w:rsidR="002120DC" w:rsidRPr="00D663D3">
        <w:rPr>
          <w:sz w:val="24"/>
          <w:szCs w:val="24"/>
        </w:rPr>
        <w:t>Лицея</w:t>
      </w:r>
      <w:r w:rsidRPr="00D663D3">
        <w:rPr>
          <w:sz w:val="24"/>
          <w:szCs w:val="24"/>
        </w:rPr>
        <w:t xml:space="preserve"> реализуется в различных</w:t>
      </w:r>
      <w:r w:rsidRPr="00D663D3">
        <w:rPr>
          <w:rStyle w:val="212"/>
          <w:sz w:val="24"/>
          <w:szCs w:val="24"/>
        </w:rPr>
        <w:t xml:space="preserve"> видах деятельности:</w:t>
      </w:r>
    </w:p>
    <w:p w:rsidR="00AD4AFA" w:rsidRPr="00D663D3" w:rsidRDefault="00AD4AFA" w:rsidP="00445686">
      <w:pPr>
        <w:pStyle w:val="a6"/>
        <w:numPr>
          <w:ilvl w:val="0"/>
          <w:numId w:val="19"/>
        </w:numPr>
        <w:shd w:val="clear" w:color="auto" w:fill="auto"/>
        <w:tabs>
          <w:tab w:val="left" w:pos="874"/>
        </w:tabs>
        <w:spacing w:after="0" w:line="276" w:lineRule="auto"/>
        <w:ind w:left="20" w:firstLine="720"/>
        <w:contextualSpacing/>
        <w:jc w:val="both"/>
        <w:rPr>
          <w:sz w:val="24"/>
          <w:szCs w:val="24"/>
        </w:rPr>
      </w:pPr>
      <w:r w:rsidRPr="00D663D3">
        <w:rPr>
          <w:sz w:val="24"/>
          <w:szCs w:val="24"/>
        </w:rPr>
        <w:t>урочной,</w:t>
      </w:r>
    </w:p>
    <w:p w:rsidR="00AD4AFA" w:rsidRPr="00D663D3" w:rsidRDefault="00AD4AFA" w:rsidP="00445686">
      <w:pPr>
        <w:pStyle w:val="a6"/>
        <w:numPr>
          <w:ilvl w:val="0"/>
          <w:numId w:val="19"/>
        </w:numPr>
        <w:shd w:val="clear" w:color="auto" w:fill="auto"/>
        <w:tabs>
          <w:tab w:val="left" w:pos="884"/>
        </w:tabs>
        <w:spacing w:after="0" w:line="276" w:lineRule="auto"/>
        <w:ind w:left="20" w:firstLine="720"/>
        <w:contextualSpacing/>
        <w:jc w:val="both"/>
        <w:rPr>
          <w:sz w:val="24"/>
          <w:szCs w:val="24"/>
        </w:rPr>
      </w:pPr>
      <w:r w:rsidRPr="00D663D3">
        <w:rPr>
          <w:sz w:val="24"/>
          <w:szCs w:val="24"/>
        </w:rPr>
        <w:t>внеурочной,</w:t>
      </w:r>
    </w:p>
    <w:p w:rsidR="00AD4AFA" w:rsidRPr="00D663D3" w:rsidRDefault="00AD4AFA" w:rsidP="00445686">
      <w:pPr>
        <w:pStyle w:val="a6"/>
        <w:numPr>
          <w:ilvl w:val="0"/>
          <w:numId w:val="19"/>
        </w:numPr>
        <w:shd w:val="clear" w:color="auto" w:fill="auto"/>
        <w:tabs>
          <w:tab w:val="left" w:pos="884"/>
        </w:tabs>
        <w:spacing w:after="0" w:line="276" w:lineRule="auto"/>
        <w:ind w:left="20" w:firstLine="720"/>
        <w:contextualSpacing/>
        <w:jc w:val="both"/>
        <w:rPr>
          <w:sz w:val="24"/>
          <w:szCs w:val="24"/>
        </w:rPr>
      </w:pPr>
      <w:r w:rsidRPr="00D663D3">
        <w:rPr>
          <w:sz w:val="24"/>
          <w:szCs w:val="24"/>
        </w:rPr>
        <w:t>внешкольной,</w:t>
      </w:r>
    </w:p>
    <w:p w:rsidR="00AD4AFA" w:rsidRPr="00D663D3" w:rsidRDefault="00AD4AFA" w:rsidP="00445686">
      <w:pPr>
        <w:pStyle w:val="a6"/>
        <w:numPr>
          <w:ilvl w:val="0"/>
          <w:numId w:val="19"/>
        </w:numPr>
        <w:shd w:val="clear" w:color="auto" w:fill="auto"/>
        <w:tabs>
          <w:tab w:val="left" w:pos="946"/>
        </w:tabs>
        <w:spacing w:after="0" w:line="276" w:lineRule="auto"/>
        <w:ind w:left="20" w:firstLine="720"/>
        <w:contextualSpacing/>
        <w:jc w:val="both"/>
        <w:rPr>
          <w:sz w:val="24"/>
          <w:szCs w:val="24"/>
        </w:rPr>
      </w:pPr>
      <w:r w:rsidRPr="00D663D3">
        <w:rPr>
          <w:sz w:val="24"/>
          <w:szCs w:val="24"/>
        </w:rPr>
        <w:t>социальных и культурных практиках.</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Программа духовно-нравственного воспитания и развития обучающихся предполагает создание социально открытого пространства, когда каждый педагог, сотрудник </w:t>
      </w:r>
      <w:r w:rsidR="002120DC" w:rsidRPr="00D663D3">
        <w:rPr>
          <w:sz w:val="24"/>
          <w:szCs w:val="24"/>
        </w:rPr>
        <w:t>Лицея</w:t>
      </w:r>
      <w:r w:rsidRPr="00D663D3">
        <w:rPr>
          <w:sz w:val="24"/>
          <w:szCs w:val="24"/>
        </w:rPr>
        <w:t>, родители (законные представители) разделяют ключевые смыслы духовных и нравственных идеалов и ценностей, положенных в основание данной программы, реализуют их в практической жизнедеятельности:</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в содержании и построении уроков;</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 xml:space="preserve">в способах организации совместной деятельности взрослых и детей в учебной и </w:t>
      </w:r>
      <w:proofErr w:type="spellStart"/>
      <w:r w:rsidRPr="00D663D3">
        <w:rPr>
          <w:sz w:val="24"/>
          <w:szCs w:val="24"/>
        </w:rPr>
        <w:t>внеучебной</w:t>
      </w:r>
      <w:proofErr w:type="spellEnd"/>
      <w:r w:rsidRPr="00D663D3">
        <w:rPr>
          <w:sz w:val="24"/>
          <w:szCs w:val="24"/>
        </w:rPr>
        <w:t xml:space="preserve"> деятельности; в характере общения и сотрудничества взрослого и ребенка;</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в опыте организации индивидуальной, групповой, коллективной деятельности обучающихся;</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в специальных событиях, спроектированных с учетом определенной ценности и смысла;</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в личном примере ученикам.</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w:t>
      </w:r>
    </w:p>
    <w:p w:rsidR="00AD4AFA" w:rsidRPr="00D663D3" w:rsidRDefault="00AD4AFA" w:rsidP="0033268F">
      <w:pPr>
        <w:pStyle w:val="210"/>
        <w:shd w:val="clear" w:color="auto" w:fill="auto"/>
        <w:spacing w:line="276" w:lineRule="auto"/>
        <w:ind w:left="20" w:firstLine="720"/>
        <w:contextualSpacing/>
        <w:jc w:val="both"/>
        <w:rPr>
          <w:sz w:val="24"/>
          <w:szCs w:val="24"/>
        </w:rPr>
      </w:pPr>
      <w:r w:rsidRPr="00D663D3">
        <w:rPr>
          <w:sz w:val="24"/>
          <w:szCs w:val="24"/>
        </w:rPr>
        <w:t>Виды деятельности и формы занятий</w:t>
      </w:r>
      <w:r w:rsidRPr="00D663D3">
        <w:rPr>
          <w:rStyle w:val="213"/>
          <w:b/>
          <w:bCs/>
          <w:sz w:val="24"/>
          <w:szCs w:val="24"/>
        </w:rPr>
        <w:t xml:space="preserve"> по реализации содержания</w:t>
      </w:r>
      <w:r w:rsidRPr="00D663D3">
        <w:rPr>
          <w:sz w:val="24"/>
          <w:szCs w:val="24"/>
        </w:rPr>
        <w:t xml:space="preserve"> Программа духовно-нравственного воспитания и развития</w:t>
      </w:r>
      <w:r w:rsidRPr="00D663D3">
        <w:rPr>
          <w:rStyle w:val="213"/>
          <w:b/>
          <w:bCs/>
          <w:sz w:val="24"/>
          <w:szCs w:val="24"/>
        </w:rPr>
        <w:t xml:space="preserve"> </w:t>
      </w:r>
      <w:r w:rsidR="002120DC" w:rsidRPr="00D663D3">
        <w:rPr>
          <w:rStyle w:val="213"/>
          <w:b/>
          <w:bCs/>
          <w:sz w:val="24"/>
          <w:szCs w:val="24"/>
        </w:rPr>
        <w:t>Лицея</w:t>
      </w:r>
      <w:r w:rsidRPr="00D663D3">
        <w:rPr>
          <w:rStyle w:val="213"/>
          <w:b/>
          <w:bCs/>
          <w:sz w:val="24"/>
          <w:szCs w:val="24"/>
        </w:rPr>
        <w:t xml:space="preserve"> выделяются по основным </w:t>
      </w:r>
      <w:r w:rsidRPr="00D663D3">
        <w:rPr>
          <w:rStyle w:val="213"/>
          <w:b/>
          <w:bCs/>
          <w:sz w:val="24"/>
          <w:szCs w:val="24"/>
        </w:rPr>
        <w:lastRenderedPageBreak/>
        <w:t xml:space="preserve">направлениям духовно-нравственного развития и воспитания обучающихся: </w:t>
      </w:r>
      <w:r w:rsidRPr="00D663D3">
        <w:rPr>
          <w:sz w:val="24"/>
          <w:szCs w:val="24"/>
        </w:rPr>
        <w:t>Воспитание гражданственности, патриотизма, уважения к правам, свободам и обязанностям человека:</w:t>
      </w:r>
    </w:p>
    <w:p w:rsidR="00AD4AFA" w:rsidRPr="00D663D3" w:rsidRDefault="00AD4AFA" w:rsidP="00445686">
      <w:pPr>
        <w:pStyle w:val="a6"/>
        <w:numPr>
          <w:ilvl w:val="0"/>
          <w:numId w:val="17"/>
        </w:numPr>
        <w:shd w:val="clear" w:color="auto" w:fill="auto"/>
        <w:tabs>
          <w:tab w:val="left" w:pos="932"/>
          <w:tab w:val="left" w:pos="2708"/>
          <w:tab w:val="left" w:pos="5146"/>
          <w:tab w:val="left" w:pos="7417"/>
          <w:tab w:val="left" w:pos="8324"/>
        </w:tabs>
        <w:spacing w:after="0" w:line="276" w:lineRule="auto"/>
        <w:ind w:left="20" w:firstLine="720"/>
        <w:contextualSpacing/>
        <w:jc w:val="both"/>
        <w:rPr>
          <w:sz w:val="24"/>
          <w:szCs w:val="24"/>
        </w:rPr>
      </w:pPr>
      <w:r w:rsidRPr="00D663D3">
        <w:rPr>
          <w:sz w:val="24"/>
          <w:szCs w:val="24"/>
        </w:rPr>
        <w:t>получают</w:t>
      </w:r>
      <w:r w:rsidRPr="00D663D3">
        <w:rPr>
          <w:sz w:val="24"/>
          <w:szCs w:val="24"/>
        </w:rPr>
        <w:tab/>
        <w:t>первоначальные</w:t>
      </w:r>
      <w:r w:rsidRPr="00D663D3">
        <w:rPr>
          <w:sz w:val="24"/>
          <w:szCs w:val="24"/>
        </w:rPr>
        <w:tab/>
        <w:t>представления</w:t>
      </w:r>
      <w:r w:rsidRPr="00D663D3">
        <w:rPr>
          <w:sz w:val="24"/>
          <w:szCs w:val="24"/>
        </w:rPr>
        <w:tab/>
        <w:t>о</w:t>
      </w:r>
      <w:r w:rsidRPr="00D663D3">
        <w:rPr>
          <w:sz w:val="24"/>
          <w:szCs w:val="24"/>
        </w:rPr>
        <w:tab/>
        <w:t>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AD4AFA" w:rsidRPr="00D663D3" w:rsidRDefault="00AD4AFA" w:rsidP="00445686">
      <w:pPr>
        <w:pStyle w:val="a6"/>
        <w:numPr>
          <w:ilvl w:val="0"/>
          <w:numId w:val="17"/>
        </w:numPr>
        <w:shd w:val="clear" w:color="auto" w:fill="auto"/>
        <w:tabs>
          <w:tab w:val="left" w:pos="918"/>
        </w:tabs>
        <w:spacing w:after="0" w:line="276" w:lineRule="auto"/>
        <w:ind w:left="20" w:firstLine="720"/>
        <w:contextualSpacing/>
        <w:jc w:val="both"/>
        <w:rPr>
          <w:sz w:val="24"/>
          <w:szCs w:val="24"/>
        </w:rPr>
      </w:pPr>
      <w:r w:rsidRPr="00D663D3">
        <w:rPr>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принимают посильное участие в школьных программах и мероприятиях по поддержке ветеранов войны;</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 спортивных центров и т. д.);</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участвуют в проектах, направленных на изучение истории своей семьи в контексте значимых событий истории родного края, страны.</w:t>
      </w:r>
    </w:p>
    <w:p w:rsidR="00AD4AFA" w:rsidRPr="00D663D3" w:rsidRDefault="00AD4AFA" w:rsidP="0033268F">
      <w:pPr>
        <w:pStyle w:val="71"/>
        <w:keepNext/>
        <w:keepLines/>
        <w:shd w:val="clear" w:color="auto" w:fill="auto"/>
        <w:spacing w:after="0" w:line="276" w:lineRule="auto"/>
        <w:ind w:left="20"/>
        <w:contextualSpacing/>
        <w:jc w:val="both"/>
        <w:rPr>
          <w:sz w:val="24"/>
          <w:szCs w:val="24"/>
        </w:rPr>
      </w:pPr>
      <w:bookmarkStart w:id="172" w:name="bookmark172"/>
      <w:r w:rsidRPr="00D663D3">
        <w:rPr>
          <w:sz w:val="24"/>
          <w:szCs w:val="24"/>
        </w:rPr>
        <w:lastRenderedPageBreak/>
        <w:t>Воспитание нравственных чувств и этического сознания:</w:t>
      </w:r>
      <w:bookmarkEnd w:id="172"/>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AD4AFA" w:rsidRPr="00D663D3" w:rsidRDefault="00AD4AFA" w:rsidP="00445686">
      <w:pPr>
        <w:pStyle w:val="a6"/>
        <w:numPr>
          <w:ilvl w:val="0"/>
          <w:numId w:val="17"/>
        </w:numPr>
        <w:shd w:val="clear" w:color="auto" w:fill="auto"/>
        <w:tabs>
          <w:tab w:val="left" w:pos="918"/>
        </w:tabs>
        <w:spacing w:after="0" w:line="276" w:lineRule="auto"/>
        <w:ind w:left="20" w:firstLine="720"/>
        <w:contextualSpacing/>
        <w:jc w:val="both"/>
        <w:rPr>
          <w:sz w:val="24"/>
          <w:szCs w:val="24"/>
        </w:rPr>
      </w:pPr>
      <w:r w:rsidRPr="00D663D3">
        <w:rPr>
          <w:sz w:val="24"/>
          <w:szCs w:val="24"/>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9B6D8F"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 xml:space="preserve">принимают посильное участие в делах благотворительности, милосердия, в оказании помощи нуждающимся, заботе о животных, других живых существах, природе. </w:t>
      </w:r>
    </w:p>
    <w:p w:rsidR="00AD4AFA" w:rsidRPr="00D663D3" w:rsidRDefault="00AD4AFA" w:rsidP="0033268F">
      <w:pPr>
        <w:pStyle w:val="a6"/>
        <w:shd w:val="clear" w:color="auto" w:fill="auto"/>
        <w:tabs>
          <w:tab w:val="left" w:pos="927"/>
        </w:tabs>
        <w:spacing w:after="0" w:line="276" w:lineRule="auto"/>
        <w:ind w:left="740" w:firstLine="0"/>
        <w:contextualSpacing/>
        <w:jc w:val="both"/>
        <w:rPr>
          <w:sz w:val="24"/>
          <w:szCs w:val="24"/>
        </w:rPr>
      </w:pPr>
      <w:r w:rsidRPr="00D663D3">
        <w:rPr>
          <w:rStyle w:val="200"/>
          <w:sz w:val="24"/>
          <w:szCs w:val="24"/>
        </w:rPr>
        <w:t>Воспитание трудолюбия, творческого отношения к учению, труду, жизни:</w:t>
      </w:r>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lastRenderedPageBreak/>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приобретают умения и навыки самообслуживания в школе и дома;</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D4AFA" w:rsidRPr="00D663D3" w:rsidRDefault="00AD4AFA" w:rsidP="0033268F">
      <w:pPr>
        <w:pStyle w:val="71"/>
        <w:keepNext/>
        <w:keepLines/>
        <w:shd w:val="clear" w:color="auto" w:fill="auto"/>
        <w:spacing w:after="0" w:line="276" w:lineRule="auto"/>
        <w:ind w:left="20"/>
        <w:contextualSpacing/>
        <w:jc w:val="both"/>
        <w:rPr>
          <w:sz w:val="24"/>
          <w:szCs w:val="24"/>
        </w:rPr>
      </w:pPr>
      <w:bookmarkStart w:id="173" w:name="bookmark173"/>
      <w:r w:rsidRPr="00D663D3">
        <w:rPr>
          <w:sz w:val="24"/>
          <w:szCs w:val="24"/>
        </w:rPr>
        <w:t>Интеллектуальное воспитание:</w:t>
      </w:r>
      <w:bookmarkEnd w:id="173"/>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получают первоначальные представления о роли знаний, творчества в жизни человека и общества в процессе изучения учебных дисциплин и проведения внеурочных мероприятий;</w:t>
      </w:r>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активно участвуют в олимпиадах, конкурсах, творческих лабораториях, интеллектуальных играх, кружков и центров интеллектуальной направленности и т. д.;</w:t>
      </w:r>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t>получают элементарные навыки исследовательской работы в ходе реализации учебных проектов;</w:t>
      </w:r>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9B6D8F"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w:t>
      </w:r>
      <w:proofErr w:type="spellStart"/>
      <w:r w:rsidRPr="00D663D3">
        <w:rPr>
          <w:sz w:val="24"/>
          <w:szCs w:val="24"/>
        </w:rPr>
        <w:t>учебнх</w:t>
      </w:r>
      <w:proofErr w:type="spellEnd"/>
      <w:r w:rsidRPr="00D663D3">
        <w:rPr>
          <w:sz w:val="24"/>
          <w:szCs w:val="24"/>
        </w:rPr>
        <w:t xml:space="preserve"> проектов. </w:t>
      </w:r>
    </w:p>
    <w:p w:rsidR="003F103F" w:rsidRPr="00D663D3" w:rsidRDefault="003F103F" w:rsidP="0033268F">
      <w:pPr>
        <w:pStyle w:val="a6"/>
        <w:shd w:val="clear" w:color="auto" w:fill="auto"/>
        <w:tabs>
          <w:tab w:val="left" w:pos="927"/>
        </w:tabs>
        <w:spacing w:after="0" w:line="276" w:lineRule="auto"/>
        <w:ind w:left="740" w:firstLine="0"/>
        <w:contextualSpacing/>
        <w:jc w:val="both"/>
        <w:rPr>
          <w:rStyle w:val="19"/>
          <w:sz w:val="24"/>
          <w:szCs w:val="24"/>
        </w:rPr>
      </w:pPr>
    </w:p>
    <w:p w:rsidR="00AD4AFA" w:rsidRPr="00D663D3" w:rsidRDefault="00AD4AFA" w:rsidP="0033268F">
      <w:pPr>
        <w:pStyle w:val="a6"/>
        <w:shd w:val="clear" w:color="auto" w:fill="auto"/>
        <w:tabs>
          <w:tab w:val="left" w:pos="927"/>
        </w:tabs>
        <w:spacing w:after="0" w:line="276" w:lineRule="auto"/>
        <w:ind w:left="740" w:firstLine="0"/>
        <w:contextualSpacing/>
        <w:jc w:val="both"/>
        <w:rPr>
          <w:sz w:val="24"/>
          <w:szCs w:val="24"/>
        </w:rPr>
      </w:pPr>
      <w:proofErr w:type="spellStart"/>
      <w:r w:rsidRPr="00D663D3">
        <w:rPr>
          <w:rStyle w:val="19"/>
          <w:sz w:val="24"/>
          <w:szCs w:val="24"/>
        </w:rPr>
        <w:t>Здоровьесберегающее</w:t>
      </w:r>
      <w:proofErr w:type="spellEnd"/>
      <w:r w:rsidRPr="00D663D3">
        <w:rPr>
          <w:rStyle w:val="19"/>
          <w:sz w:val="24"/>
          <w:szCs w:val="24"/>
        </w:rPr>
        <w:t xml:space="preserve"> воспитание:</w:t>
      </w:r>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получают элементарные представления о первой доврачебной помощи пострадавшим;</w:t>
      </w:r>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w:t>
      </w:r>
      <w:proofErr w:type="spellStart"/>
      <w:r w:rsidRPr="00D663D3">
        <w:rPr>
          <w:sz w:val="24"/>
          <w:szCs w:val="24"/>
        </w:rPr>
        <w:t>аддиктивных</w:t>
      </w:r>
      <w:proofErr w:type="spellEnd"/>
      <w:r w:rsidRPr="00D663D3">
        <w:rPr>
          <w:sz w:val="24"/>
          <w:szCs w:val="24"/>
        </w:rPr>
        <w:t xml:space="preserve"> проявлениях различного рода - наркозависимости, </w:t>
      </w:r>
      <w:proofErr w:type="spellStart"/>
      <w:r w:rsidRPr="00D663D3">
        <w:rPr>
          <w:sz w:val="24"/>
          <w:szCs w:val="24"/>
        </w:rPr>
        <w:t>игромании</w:t>
      </w:r>
      <w:proofErr w:type="spellEnd"/>
      <w:r w:rsidRPr="00D663D3">
        <w:rPr>
          <w:sz w:val="24"/>
          <w:szCs w:val="24"/>
        </w:rPr>
        <w:t xml:space="preserve">, </w:t>
      </w:r>
      <w:proofErr w:type="spellStart"/>
      <w:r w:rsidRPr="00D663D3">
        <w:rPr>
          <w:sz w:val="24"/>
          <w:szCs w:val="24"/>
        </w:rPr>
        <w:t>табакокурении</w:t>
      </w:r>
      <w:proofErr w:type="spellEnd"/>
      <w:r w:rsidRPr="00D663D3">
        <w:rPr>
          <w:sz w:val="24"/>
          <w:szCs w:val="24"/>
        </w:rPr>
        <w:t>, интернет- зависимости, алкоголизме и др., как факторах, ограничивающих свободу личности;</w:t>
      </w:r>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lastRenderedPageBreak/>
        <w:t>получают элементарные знания и умения противостоять негативному влиянию</w:t>
      </w:r>
      <w:r w:rsidR="00C0321F" w:rsidRPr="00D663D3">
        <w:rPr>
          <w:sz w:val="24"/>
          <w:szCs w:val="24"/>
        </w:rPr>
        <w:t xml:space="preserve"> открытой и скрытой рекламы</w:t>
      </w:r>
      <w:r w:rsidRPr="00D663D3">
        <w:rPr>
          <w:sz w:val="24"/>
          <w:szCs w:val="24"/>
        </w:rPr>
        <w:t xml:space="preserve"> алкоголя, </w:t>
      </w:r>
      <w:proofErr w:type="spellStart"/>
      <w:r w:rsidRPr="00D663D3">
        <w:rPr>
          <w:sz w:val="24"/>
          <w:szCs w:val="24"/>
        </w:rPr>
        <w:t>табакокурения</w:t>
      </w:r>
      <w:proofErr w:type="spellEnd"/>
      <w:r w:rsidRPr="00D663D3">
        <w:rPr>
          <w:sz w:val="24"/>
          <w:szCs w:val="24"/>
        </w:rPr>
        <w:t xml:space="preserve"> (учатся говорить «нет») (в ходе дискуссий, тренингов, ролевых игр, обсуждения видеосюжетов и др.);</w:t>
      </w:r>
    </w:p>
    <w:p w:rsidR="00AD4AFA" w:rsidRPr="00D663D3" w:rsidRDefault="00AD4AFA" w:rsidP="00445686">
      <w:pPr>
        <w:pStyle w:val="a6"/>
        <w:numPr>
          <w:ilvl w:val="0"/>
          <w:numId w:val="17"/>
        </w:numPr>
        <w:shd w:val="clear" w:color="auto" w:fill="auto"/>
        <w:tabs>
          <w:tab w:val="left" w:pos="918"/>
        </w:tabs>
        <w:spacing w:after="0" w:line="276" w:lineRule="auto"/>
        <w:ind w:left="20" w:firstLine="720"/>
        <w:contextualSpacing/>
        <w:jc w:val="both"/>
        <w:rPr>
          <w:sz w:val="24"/>
          <w:szCs w:val="24"/>
        </w:rPr>
      </w:pPr>
      <w:r w:rsidRPr="00D663D3">
        <w:rPr>
          <w:sz w:val="24"/>
          <w:szCs w:val="24"/>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AD4AFA" w:rsidRPr="00D663D3" w:rsidRDefault="00AD4AFA" w:rsidP="00445686">
      <w:pPr>
        <w:pStyle w:val="a6"/>
        <w:numPr>
          <w:ilvl w:val="0"/>
          <w:numId w:val="17"/>
        </w:numPr>
        <w:shd w:val="clear" w:color="auto" w:fill="auto"/>
        <w:tabs>
          <w:tab w:val="left" w:pos="918"/>
        </w:tabs>
        <w:spacing w:after="0" w:line="276" w:lineRule="auto"/>
        <w:ind w:left="20" w:firstLine="720"/>
        <w:contextualSpacing/>
        <w:jc w:val="both"/>
        <w:rPr>
          <w:sz w:val="24"/>
          <w:szCs w:val="24"/>
        </w:rPr>
      </w:pPr>
      <w:r w:rsidRPr="00D663D3">
        <w:rPr>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9B6D8F" w:rsidRPr="00D663D3" w:rsidRDefault="00AD4AFA" w:rsidP="00445686">
      <w:pPr>
        <w:pStyle w:val="a6"/>
        <w:numPr>
          <w:ilvl w:val="0"/>
          <w:numId w:val="17"/>
        </w:numPr>
        <w:shd w:val="clear" w:color="auto" w:fill="auto"/>
        <w:tabs>
          <w:tab w:val="left" w:pos="918"/>
        </w:tabs>
        <w:spacing w:after="0" w:line="276" w:lineRule="auto"/>
        <w:ind w:left="20" w:firstLine="720"/>
        <w:contextualSpacing/>
        <w:jc w:val="both"/>
        <w:rPr>
          <w:sz w:val="24"/>
          <w:szCs w:val="24"/>
        </w:rPr>
      </w:pPr>
      <w:r w:rsidRPr="00D663D3">
        <w:rPr>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AD4AFA" w:rsidRPr="00D663D3" w:rsidRDefault="00AD4AFA" w:rsidP="0033268F">
      <w:pPr>
        <w:pStyle w:val="a6"/>
        <w:shd w:val="clear" w:color="auto" w:fill="auto"/>
        <w:tabs>
          <w:tab w:val="left" w:pos="918"/>
        </w:tabs>
        <w:spacing w:after="0" w:line="276" w:lineRule="auto"/>
        <w:ind w:left="740" w:firstLine="0"/>
        <w:contextualSpacing/>
        <w:jc w:val="both"/>
        <w:rPr>
          <w:sz w:val="24"/>
          <w:szCs w:val="24"/>
        </w:rPr>
      </w:pPr>
      <w:r w:rsidRPr="00D663D3">
        <w:rPr>
          <w:rStyle w:val="18"/>
          <w:sz w:val="24"/>
          <w:szCs w:val="24"/>
        </w:rPr>
        <w:t xml:space="preserve">Социокультурное и </w:t>
      </w:r>
      <w:proofErr w:type="spellStart"/>
      <w:r w:rsidRPr="00D663D3">
        <w:rPr>
          <w:rStyle w:val="18"/>
          <w:sz w:val="24"/>
          <w:szCs w:val="24"/>
        </w:rPr>
        <w:t>медиакультурное</w:t>
      </w:r>
      <w:proofErr w:type="spellEnd"/>
      <w:r w:rsidRPr="00D663D3">
        <w:rPr>
          <w:rStyle w:val="18"/>
          <w:sz w:val="24"/>
          <w:szCs w:val="24"/>
        </w:rPr>
        <w:t xml:space="preserve"> воспитание:</w:t>
      </w:r>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 xml:space="preserve">приобретают первичный опыт социального партнерства и </w:t>
      </w:r>
      <w:proofErr w:type="spellStart"/>
      <w:r w:rsidRPr="00D663D3">
        <w:rPr>
          <w:sz w:val="24"/>
          <w:szCs w:val="24"/>
        </w:rPr>
        <w:t>межпоколенного</w:t>
      </w:r>
      <w:proofErr w:type="spellEnd"/>
      <w:r w:rsidRPr="00D663D3">
        <w:rPr>
          <w:sz w:val="24"/>
          <w:szCs w:val="24"/>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w:t>
      </w:r>
      <w:r w:rsidRPr="00D663D3">
        <w:rPr>
          <w:rStyle w:val="1pt1"/>
          <w:sz w:val="24"/>
          <w:szCs w:val="24"/>
        </w:rPr>
        <w:t>ит.</w:t>
      </w:r>
      <w:r w:rsidRPr="00D663D3">
        <w:rPr>
          <w:sz w:val="24"/>
          <w:szCs w:val="24"/>
        </w:rPr>
        <w:t xml:space="preserve"> д.;</w:t>
      </w:r>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 xml:space="preserve">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w:t>
      </w:r>
      <w:r w:rsidR="002120DC" w:rsidRPr="00D663D3">
        <w:rPr>
          <w:sz w:val="24"/>
          <w:szCs w:val="24"/>
        </w:rPr>
        <w:t>Лицея</w:t>
      </w:r>
      <w:r w:rsidRPr="00D663D3">
        <w:rPr>
          <w:sz w:val="24"/>
          <w:szCs w:val="24"/>
        </w:rPr>
        <w:t xml:space="preserve">, прилегающей к </w:t>
      </w:r>
      <w:r w:rsidR="00FE3215" w:rsidRPr="00D663D3">
        <w:rPr>
          <w:sz w:val="24"/>
          <w:szCs w:val="24"/>
        </w:rPr>
        <w:t>Лицее</w:t>
      </w:r>
      <w:r w:rsidRPr="00D663D3">
        <w:rPr>
          <w:sz w:val="24"/>
          <w:szCs w:val="24"/>
        </w:rPr>
        <w:t xml:space="preserve"> территории;</w:t>
      </w:r>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AD4AFA" w:rsidRPr="00D663D3" w:rsidRDefault="00AD4AFA" w:rsidP="0033268F">
      <w:pPr>
        <w:pStyle w:val="71"/>
        <w:keepNext/>
        <w:keepLines/>
        <w:shd w:val="clear" w:color="auto" w:fill="auto"/>
        <w:spacing w:after="0" w:line="276" w:lineRule="auto"/>
        <w:ind w:left="20"/>
        <w:contextualSpacing/>
        <w:jc w:val="both"/>
        <w:rPr>
          <w:sz w:val="24"/>
          <w:szCs w:val="24"/>
        </w:rPr>
      </w:pPr>
      <w:bookmarkStart w:id="174" w:name="bookmark174"/>
      <w:r w:rsidRPr="00D663D3">
        <w:rPr>
          <w:sz w:val="24"/>
          <w:szCs w:val="24"/>
        </w:rPr>
        <w:t>Эстетическое воспитание:</w:t>
      </w:r>
      <w:bookmarkEnd w:id="174"/>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w:t>
      </w:r>
      <w:r w:rsidRPr="00D663D3">
        <w:rPr>
          <w:sz w:val="24"/>
          <w:szCs w:val="24"/>
        </w:rPr>
        <w:lastRenderedPageBreak/>
        <w:t>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получают элементарные представления о стиле одежды как способе выражения душевного состояния человека;</w:t>
      </w:r>
    </w:p>
    <w:p w:rsidR="003F103F" w:rsidRPr="00D663D3" w:rsidRDefault="00AD4AFA" w:rsidP="00445686">
      <w:pPr>
        <w:pStyle w:val="a6"/>
        <w:numPr>
          <w:ilvl w:val="0"/>
          <w:numId w:val="17"/>
        </w:numPr>
        <w:shd w:val="clear" w:color="auto" w:fill="auto"/>
        <w:tabs>
          <w:tab w:val="left" w:pos="918"/>
        </w:tabs>
        <w:spacing w:after="0" w:line="276" w:lineRule="auto"/>
        <w:ind w:left="20" w:firstLine="720"/>
        <w:contextualSpacing/>
        <w:jc w:val="both"/>
        <w:rPr>
          <w:sz w:val="24"/>
          <w:szCs w:val="24"/>
        </w:rPr>
      </w:pPr>
      <w:r w:rsidRPr="00D663D3">
        <w:rPr>
          <w:sz w:val="24"/>
          <w:szCs w:val="24"/>
        </w:rPr>
        <w:t xml:space="preserve">участвуют в художественном оформлении помещений. </w:t>
      </w:r>
    </w:p>
    <w:p w:rsidR="003F103F" w:rsidRPr="00D663D3" w:rsidRDefault="003F103F" w:rsidP="0033268F">
      <w:pPr>
        <w:pStyle w:val="a6"/>
        <w:shd w:val="clear" w:color="auto" w:fill="auto"/>
        <w:tabs>
          <w:tab w:val="left" w:pos="918"/>
        </w:tabs>
        <w:spacing w:after="0" w:line="276" w:lineRule="auto"/>
        <w:ind w:left="740" w:firstLine="0"/>
        <w:contextualSpacing/>
        <w:jc w:val="both"/>
        <w:rPr>
          <w:sz w:val="24"/>
          <w:szCs w:val="24"/>
        </w:rPr>
      </w:pPr>
    </w:p>
    <w:p w:rsidR="00AD4AFA" w:rsidRPr="00D663D3" w:rsidRDefault="00AD4AFA" w:rsidP="00445686">
      <w:pPr>
        <w:pStyle w:val="a6"/>
        <w:numPr>
          <w:ilvl w:val="0"/>
          <w:numId w:val="17"/>
        </w:numPr>
        <w:shd w:val="clear" w:color="auto" w:fill="auto"/>
        <w:tabs>
          <w:tab w:val="left" w:pos="918"/>
        </w:tabs>
        <w:spacing w:after="0" w:line="276" w:lineRule="auto"/>
        <w:ind w:left="20" w:firstLine="720"/>
        <w:contextualSpacing/>
        <w:jc w:val="both"/>
        <w:rPr>
          <w:sz w:val="24"/>
          <w:szCs w:val="24"/>
        </w:rPr>
      </w:pPr>
      <w:r w:rsidRPr="00D663D3">
        <w:rPr>
          <w:rStyle w:val="17"/>
          <w:sz w:val="24"/>
          <w:szCs w:val="24"/>
        </w:rPr>
        <w:t>Правовое воспитание и культура безопасности:</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w:t>
      </w:r>
      <w:r w:rsidRPr="00D663D3">
        <w:rPr>
          <w:sz w:val="24"/>
          <w:szCs w:val="24"/>
        </w:rPr>
        <w:lastRenderedPageBreak/>
        <w:t>вопросам школьной жизни (в процессе бесед, тематических классных часов, в рамках участия в школьных органах самоуправления и др.);</w:t>
      </w:r>
    </w:p>
    <w:p w:rsidR="00AD4AFA" w:rsidRPr="00D663D3" w:rsidRDefault="00AD4AFA" w:rsidP="00445686">
      <w:pPr>
        <w:pStyle w:val="a6"/>
        <w:numPr>
          <w:ilvl w:val="0"/>
          <w:numId w:val="17"/>
        </w:numPr>
        <w:shd w:val="clear" w:color="auto" w:fill="auto"/>
        <w:tabs>
          <w:tab w:val="left" w:pos="922"/>
        </w:tabs>
        <w:spacing w:after="0" w:line="276" w:lineRule="auto"/>
        <w:ind w:left="20" w:firstLine="720"/>
        <w:contextualSpacing/>
        <w:jc w:val="both"/>
        <w:rPr>
          <w:sz w:val="24"/>
          <w:szCs w:val="24"/>
        </w:rPr>
      </w:pPr>
      <w:r w:rsidRPr="00D663D3">
        <w:rPr>
          <w:sz w:val="24"/>
          <w:szCs w:val="24"/>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 xml:space="preserve">получают элементарные представления об информационной безопасности, о </w:t>
      </w:r>
      <w:proofErr w:type="spellStart"/>
      <w:r w:rsidRPr="00D663D3">
        <w:rPr>
          <w:sz w:val="24"/>
          <w:szCs w:val="24"/>
        </w:rPr>
        <w:t>девиантном</w:t>
      </w:r>
      <w:proofErr w:type="spellEnd"/>
      <w:r w:rsidRPr="00D663D3">
        <w:rPr>
          <w:sz w:val="24"/>
          <w:szCs w:val="24"/>
        </w:rPr>
        <w:t xml:space="preserve"> и </w:t>
      </w:r>
      <w:proofErr w:type="spellStart"/>
      <w:r w:rsidRPr="00D663D3">
        <w:rPr>
          <w:sz w:val="24"/>
          <w:szCs w:val="24"/>
        </w:rPr>
        <w:t>делинквентном</w:t>
      </w:r>
      <w:proofErr w:type="spellEnd"/>
      <w:r w:rsidRPr="00D663D3">
        <w:rPr>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AD4AFA" w:rsidRPr="00D663D3" w:rsidRDefault="00AD4AFA" w:rsidP="0033268F">
      <w:pPr>
        <w:pStyle w:val="71"/>
        <w:keepNext/>
        <w:keepLines/>
        <w:shd w:val="clear" w:color="auto" w:fill="auto"/>
        <w:spacing w:after="0" w:line="276" w:lineRule="auto"/>
        <w:ind w:left="20"/>
        <w:contextualSpacing/>
        <w:jc w:val="both"/>
        <w:rPr>
          <w:sz w:val="24"/>
          <w:szCs w:val="24"/>
        </w:rPr>
      </w:pPr>
      <w:bookmarkStart w:id="175" w:name="bookmark175"/>
      <w:r w:rsidRPr="00D663D3">
        <w:rPr>
          <w:sz w:val="24"/>
          <w:szCs w:val="24"/>
        </w:rPr>
        <w:t>Воспитание семейных ценностей:</w:t>
      </w:r>
      <w:bookmarkEnd w:id="175"/>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AD4AFA" w:rsidRPr="00D663D3" w:rsidRDefault="00AD4AFA" w:rsidP="00445686">
      <w:pPr>
        <w:pStyle w:val="a6"/>
        <w:numPr>
          <w:ilvl w:val="0"/>
          <w:numId w:val="17"/>
        </w:numPr>
        <w:shd w:val="clear" w:color="auto" w:fill="auto"/>
        <w:tabs>
          <w:tab w:val="left" w:pos="927"/>
        </w:tabs>
        <w:spacing w:after="0" w:line="276" w:lineRule="auto"/>
        <w:ind w:left="20" w:firstLine="720"/>
        <w:contextualSpacing/>
        <w:jc w:val="both"/>
        <w:rPr>
          <w:sz w:val="24"/>
          <w:szCs w:val="24"/>
        </w:rPr>
      </w:pPr>
      <w:r w:rsidRPr="00D663D3">
        <w:rPr>
          <w:sz w:val="24"/>
          <w:szCs w:val="24"/>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AD4AFA" w:rsidRPr="00D663D3" w:rsidRDefault="00AD4AFA" w:rsidP="0033268F">
      <w:pPr>
        <w:pStyle w:val="71"/>
        <w:keepNext/>
        <w:keepLines/>
        <w:shd w:val="clear" w:color="auto" w:fill="auto"/>
        <w:spacing w:after="0" w:line="276" w:lineRule="auto"/>
        <w:ind w:left="20"/>
        <w:contextualSpacing/>
        <w:jc w:val="both"/>
        <w:rPr>
          <w:sz w:val="24"/>
          <w:szCs w:val="24"/>
        </w:rPr>
      </w:pPr>
      <w:bookmarkStart w:id="176" w:name="bookmark176"/>
      <w:r w:rsidRPr="00D663D3">
        <w:rPr>
          <w:sz w:val="24"/>
          <w:szCs w:val="24"/>
        </w:rPr>
        <w:t>Формирование коммуникативной культуры:</w:t>
      </w:r>
      <w:bookmarkEnd w:id="176"/>
    </w:p>
    <w:p w:rsidR="00AD4AFA" w:rsidRPr="00D663D3" w:rsidRDefault="00AD4AFA" w:rsidP="00445686">
      <w:pPr>
        <w:pStyle w:val="a6"/>
        <w:numPr>
          <w:ilvl w:val="0"/>
          <w:numId w:val="17"/>
        </w:numPr>
        <w:shd w:val="clear" w:color="auto" w:fill="auto"/>
        <w:tabs>
          <w:tab w:val="left" w:pos="932"/>
        </w:tabs>
        <w:spacing w:after="0" w:line="276" w:lineRule="auto"/>
        <w:ind w:left="20" w:firstLine="720"/>
        <w:contextualSpacing/>
        <w:jc w:val="both"/>
        <w:rPr>
          <w:sz w:val="24"/>
          <w:szCs w:val="24"/>
        </w:rPr>
      </w:pPr>
      <w:r w:rsidRPr="00D663D3">
        <w:rPr>
          <w:sz w:val="24"/>
          <w:szCs w:val="24"/>
        </w:rPr>
        <w:t xml:space="preserve">получают первоначальные представления о значении общения для жизни человека, развития личности, успешной учебы, о правилах эффективного, </w:t>
      </w:r>
      <w:r w:rsidRPr="00D663D3">
        <w:rPr>
          <w:sz w:val="24"/>
          <w:szCs w:val="24"/>
        </w:rPr>
        <w:lastRenderedPageBreak/>
        <w:t>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AD4AFA" w:rsidRPr="00D663D3" w:rsidRDefault="00AD4AFA" w:rsidP="00445686">
      <w:pPr>
        <w:pStyle w:val="a6"/>
        <w:numPr>
          <w:ilvl w:val="0"/>
          <w:numId w:val="17"/>
        </w:numPr>
        <w:shd w:val="clear" w:color="auto" w:fill="auto"/>
        <w:tabs>
          <w:tab w:val="left" w:pos="918"/>
        </w:tabs>
        <w:spacing w:after="0" w:line="276" w:lineRule="auto"/>
        <w:ind w:left="20" w:firstLine="720"/>
        <w:contextualSpacing/>
        <w:jc w:val="both"/>
        <w:rPr>
          <w:sz w:val="24"/>
          <w:szCs w:val="24"/>
        </w:rPr>
      </w:pPr>
      <w:r w:rsidRPr="00D663D3">
        <w:rPr>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AD4AFA" w:rsidRPr="00D663D3" w:rsidRDefault="00AD4AFA" w:rsidP="00445686">
      <w:pPr>
        <w:pStyle w:val="a6"/>
        <w:numPr>
          <w:ilvl w:val="0"/>
          <w:numId w:val="17"/>
        </w:numPr>
        <w:shd w:val="clear" w:color="auto" w:fill="auto"/>
        <w:tabs>
          <w:tab w:val="left" w:pos="913"/>
        </w:tabs>
        <w:spacing w:after="0" w:line="276" w:lineRule="auto"/>
        <w:ind w:left="20" w:firstLine="720"/>
        <w:contextualSpacing/>
        <w:jc w:val="both"/>
        <w:rPr>
          <w:sz w:val="24"/>
          <w:szCs w:val="24"/>
        </w:rPr>
      </w:pPr>
      <w:r w:rsidRPr="00D663D3">
        <w:rPr>
          <w:sz w:val="24"/>
          <w:szCs w:val="24"/>
        </w:rPr>
        <w:t>участвуют в развитии школьных средств массовой информации (школьные газеты, сайты, радио-, теле-, видеостудии);</w:t>
      </w:r>
    </w:p>
    <w:p w:rsidR="00AD4AFA" w:rsidRPr="00D663D3" w:rsidRDefault="00AD4AFA" w:rsidP="00445686">
      <w:pPr>
        <w:pStyle w:val="a6"/>
        <w:numPr>
          <w:ilvl w:val="0"/>
          <w:numId w:val="17"/>
        </w:numPr>
        <w:shd w:val="clear" w:color="auto" w:fill="auto"/>
        <w:tabs>
          <w:tab w:val="left" w:pos="1032"/>
        </w:tabs>
        <w:spacing w:after="0" w:line="276" w:lineRule="auto"/>
        <w:ind w:left="120" w:firstLine="720"/>
        <w:contextualSpacing/>
        <w:jc w:val="both"/>
        <w:rPr>
          <w:sz w:val="24"/>
          <w:szCs w:val="24"/>
        </w:rPr>
      </w:pPr>
      <w:r w:rsidRPr="00D663D3">
        <w:rPr>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AD4AFA" w:rsidRPr="00D663D3" w:rsidRDefault="00AD4AFA" w:rsidP="00445686">
      <w:pPr>
        <w:pStyle w:val="a6"/>
        <w:numPr>
          <w:ilvl w:val="0"/>
          <w:numId w:val="17"/>
        </w:numPr>
        <w:shd w:val="clear" w:color="auto" w:fill="auto"/>
        <w:tabs>
          <w:tab w:val="left" w:pos="1032"/>
        </w:tabs>
        <w:spacing w:after="0" w:line="276" w:lineRule="auto"/>
        <w:ind w:left="120" w:firstLine="720"/>
        <w:contextualSpacing/>
        <w:jc w:val="both"/>
        <w:rPr>
          <w:sz w:val="24"/>
          <w:szCs w:val="24"/>
        </w:rPr>
      </w:pPr>
      <w:r w:rsidRPr="00D663D3">
        <w:rPr>
          <w:sz w:val="24"/>
          <w:szCs w:val="24"/>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AD4AFA" w:rsidRPr="00D663D3" w:rsidRDefault="00AD4AFA" w:rsidP="00445686">
      <w:pPr>
        <w:pStyle w:val="a6"/>
        <w:numPr>
          <w:ilvl w:val="0"/>
          <w:numId w:val="17"/>
        </w:numPr>
        <w:shd w:val="clear" w:color="auto" w:fill="auto"/>
        <w:tabs>
          <w:tab w:val="left" w:pos="1022"/>
        </w:tabs>
        <w:spacing w:after="0" w:line="276" w:lineRule="auto"/>
        <w:ind w:left="120" w:firstLine="720"/>
        <w:contextualSpacing/>
        <w:jc w:val="both"/>
        <w:rPr>
          <w:sz w:val="24"/>
          <w:szCs w:val="24"/>
        </w:rPr>
      </w:pPr>
      <w:r w:rsidRPr="00D663D3">
        <w:rPr>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AD4AFA" w:rsidRPr="00D663D3" w:rsidRDefault="00AD4AFA" w:rsidP="0033268F">
      <w:pPr>
        <w:pStyle w:val="71"/>
        <w:keepNext/>
        <w:keepLines/>
        <w:shd w:val="clear" w:color="auto" w:fill="auto"/>
        <w:spacing w:after="0" w:line="276" w:lineRule="auto"/>
        <w:ind w:left="120"/>
        <w:contextualSpacing/>
        <w:jc w:val="both"/>
        <w:rPr>
          <w:sz w:val="24"/>
          <w:szCs w:val="24"/>
        </w:rPr>
      </w:pPr>
      <w:bookmarkStart w:id="177" w:name="bookmark177"/>
      <w:r w:rsidRPr="00D663D3">
        <w:rPr>
          <w:sz w:val="24"/>
          <w:szCs w:val="24"/>
        </w:rPr>
        <w:t>Воспитание положительного отношения к природе, окружающей среде (экологическое воспитание):</w:t>
      </w:r>
      <w:bookmarkEnd w:id="177"/>
    </w:p>
    <w:p w:rsidR="00AD4AFA" w:rsidRPr="00D663D3" w:rsidRDefault="00AD4AFA" w:rsidP="00445686">
      <w:pPr>
        <w:pStyle w:val="a6"/>
        <w:numPr>
          <w:ilvl w:val="0"/>
          <w:numId w:val="17"/>
        </w:numPr>
        <w:shd w:val="clear" w:color="auto" w:fill="auto"/>
        <w:tabs>
          <w:tab w:val="left" w:pos="1022"/>
        </w:tabs>
        <w:spacing w:after="0" w:line="276" w:lineRule="auto"/>
        <w:ind w:left="120" w:firstLine="720"/>
        <w:contextualSpacing/>
        <w:jc w:val="both"/>
        <w:rPr>
          <w:sz w:val="24"/>
          <w:szCs w:val="24"/>
        </w:rPr>
      </w:pPr>
      <w:r w:rsidRPr="00D663D3">
        <w:rPr>
          <w:sz w:val="24"/>
          <w:szCs w:val="24"/>
        </w:rPr>
        <w:t xml:space="preserve">усваивают элементарные представления об </w:t>
      </w:r>
      <w:proofErr w:type="spellStart"/>
      <w:r w:rsidRPr="00D663D3">
        <w:rPr>
          <w:sz w:val="24"/>
          <w:szCs w:val="24"/>
        </w:rPr>
        <w:t>экокультурных</w:t>
      </w:r>
      <w:proofErr w:type="spellEnd"/>
      <w:r w:rsidRPr="00D663D3">
        <w:rPr>
          <w:sz w:val="24"/>
          <w:szCs w:val="24"/>
        </w:rPr>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AD4AFA" w:rsidRPr="00D663D3" w:rsidRDefault="00AD4AFA" w:rsidP="00445686">
      <w:pPr>
        <w:pStyle w:val="a6"/>
        <w:numPr>
          <w:ilvl w:val="0"/>
          <w:numId w:val="17"/>
        </w:numPr>
        <w:shd w:val="clear" w:color="auto" w:fill="auto"/>
        <w:tabs>
          <w:tab w:val="left" w:pos="1022"/>
        </w:tabs>
        <w:spacing w:after="0" w:line="276" w:lineRule="auto"/>
        <w:ind w:left="120" w:firstLine="720"/>
        <w:contextualSpacing/>
        <w:jc w:val="both"/>
        <w:rPr>
          <w:sz w:val="24"/>
          <w:szCs w:val="24"/>
        </w:rPr>
      </w:pPr>
      <w:r w:rsidRPr="00D663D3">
        <w:rPr>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AD4AFA" w:rsidRPr="00D663D3" w:rsidRDefault="00AD4AFA" w:rsidP="00445686">
      <w:pPr>
        <w:pStyle w:val="a6"/>
        <w:numPr>
          <w:ilvl w:val="0"/>
          <w:numId w:val="17"/>
        </w:numPr>
        <w:shd w:val="clear" w:color="auto" w:fill="auto"/>
        <w:tabs>
          <w:tab w:val="left" w:pos="1032"/>
        </w:tabs>
        <w:spacing w:after="0" w:line="276" w:lineRule="auto"/>
        <w:ind w:left="120" w:firstLine="720"/>
        <w:contextualSpacing/>
        <w:jc w:val="both"/>
        <w:rPr>
          <w:sz w:val="24"/>
          <w:szCs w:val="24"/>
        </w:rPr>
      </w:pPr>
      <w:r w:rsidRPr="00D663D3">
        <w:rPr>
          <w:sz w:val="24"/>
          <w:szCs w:val="24"/>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AD4AFA" w:rsidRPr="00D663D3" w:rsidRDefault="00AD4AFA" w:rsidP="00445686">
      <w:pPr>
        <w:pStyle w:val="a6"/>
        <w:numPr>
          <w:ilvl w:val="0"/>
          <w:numId w:val="17"/>
        </w:numPr>
        <w:shd w:val="clear" w:color="auto" w:fill="auto"/>
        <w:tabs>
          <w:tab w:val="left" w:pos="1022"/>
        </w:tabs>
        <w:spacing w:after="0" w:line="276" w:lineRule="auto"/>
        <w:ind w:left="120" w:firstLine="720"/>
        <w:contextualSpacing/>
        <w:jc w:val="both"/>
        <w:rPr>
          <w:sz w:val="24"/>
          <w:szCs w:val="24"/>
        </w:rPr>
      </w:pPr>
      <w:r w:rsidRPr="00D663D3">
        <w:rPr>
          <w:sz w:val="24"/>
          <w:szCs w:val="24"/>
        </w:rPr>
        <w:t xml:space="preserve">при поддержке </w:t>
      </w:r>
      <w:r w:rsidR="002120DC" w:rsidRPr="00D663D3">
        <w:rPr>
          <w:sz w:val="24"/>
          <w:szCs w:val="24"/>
        </w:rPr>
        <w:t>Лицея</w:t>
      </w:r>
      <w:r w:rsidRPr="00D663D3">
        <w:rPr>
          <w:sz w:val="24"/>
          <w:szCs w:val="24"/>
        </w:rPr>
        <w:t xml:space="preserve">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AD4AFA" w:rsidRDefault="00AD4AFA" w:rsidP="00445686">
      <w:pPr>
        <w:pStyle w:val="a6"/>
        <w:numPr>
          <w:ilvl w:val="0"/>
          <w:numId w:val="17"/>
        </w:numPr>
        <w:shd w:val="clear" w:color="auto" w:fill="auto"/>
        <w:tabs>
          <w:tab w:val="left" w:pos="1013"/>
        </w:tabs>
        <w:spacing w:after="0" w:line="276" w:lineRule="auto"/>
        <w:ind w:left="120" w:firstLine="720"/>
        <w:contextualSpacing/>
        <w:jc w:val="both"/>
        <w:rPr>
          <w:sz w:val="24"/>
          <w:szCs w:val="24"/>
        </w:rPr>
      </w:pPr>
      <w:r w:rsidRPr="00D663D3">
        <w:rPr>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A924D9" w:rsidRDefault="00A924D9" w:rsidP="00A924D9">
      <w:pPr>
        <w:pStyle w:val="a6"/>
        <w:shd w:val="clear" w:color="auto" w:fill="auto"/>
        <w:tabs>
          <w:tab w:val="left" w:pos="1013"/>
        </w:tabs>
        <w:spacing w:after="0" w:line="276" w:lineRule="auto"/>
        <w:ind w:left="840" w:firstLine="0"/>
        <w:contextualSpacing/>
        <w:jc w:val="both"/>
        <w:rPr>
          <w:sz w:val="24"/>
          <w:szCs w:val="24"/>
        </w:rPr>
      </w:pPr>
    </w:p>
    <w:p w:rsidR="00A924D9" w:rsidRDefault="00A924D9" w:rsidP="00A924D9">
      <w:pPr>
        <w:pStyle w:val="a6"/>
        <w:shd w:val="clear" w:color="auto" w:fill="auto"/>
        <w:tabs>
          <w:tab w:val="left" w:pos="1013"/>
        </w:tabs>
        <w:spacing w:after="0" w:line="276" w:lineRule="auto"/>
        <w:ind w:left="840" w:firstLine="0"/>
        <w:contextualSpacing/>
        <w:jc w:val="both"/>
        <w:rPr>
          <w:rStyle w:val="6b"/>
          <w:bCs w:val="0"/>
          <w:sz w:val="24"/>
          <w:szCs w:val="24"/>
        </w:rPr>
      </w:pPr>
      <w:r w:rsidRPr="00A924D9">
        <w:rPr>
          <w:rStyle w:val="6b"/>
          <w:bCs w:val="0"/>
          <w:sz w:val="24"/>
          <w:szCs w:val="24"/>
        </w:rPr>
        <w:t>Календарь традиционных школьных дел и праздников</w:t>
      </w:r>
    </w:p>
    <w:p w:rsidR="00A924D9" w:rsidRDefault="00A924D9" w:rsidP="00A924D9">
      <w:pPr>
        <w:pStyle w:val="a6"/>
        <w:shd w:val="clear" w:color="auto" w:fill="auto"/>
        <w:tabs>
          <w:tab w:val="left" w:pos="1013"/>
        </w:tabs>
        <w:spacing w:after="0" w:line="276" w:lineRule="auto"/>
        <w:ind w:left="840" w:firstLine="0"/>
        <w:contextualSpacing/>
        <w:jc w:val="both"/>
        <w:rPr>
          <w:rStyle w:val="6b"/>
          <w:bCs w:val="0"/>
          <w:sz w:val="24"/>
          <w:szCs w:val="24"/>
        </w:rPr>
      </w:pPr>
    </w:p>
    <w:tbl>
      <w:tblPr>
        <w:tblStyle w:val="af3"/>
        <w:tblW w:w="0" w:type="auto"/>
        <w:tblLayout w:type="fixed"/>
        <w:tblLook w:val="0000" w:firstRow="0" w:lastRow="0" w:firstColumn="0" w:lastColumn="0" w:noHBand="0" w:noVBand="0"/>
      </w:tblPr>
      <w:tblGrid>
        <w:gridCol w:w="2784"/>
        <w:gridCol w:w="6679"/>
      </w:tblGrid>
      <w:tr w:rsidR="00A924D9" w:rsidRPr="00D663D3" w:rsidTr="00A924D9">
        <w:trPr>
          <w:trHeight w:val="293"/>
        </w:trPr>
        <w:tc>
          <w:tcPr>
            <w:tcW w:w="2784" w:type="dxa"/>
          </w:tcPr>
          <w:p w:rsidR="00A924D9" w:rsidRPr="00D663D3" w:rsidRDefault="00A924D9" w:rsidP="00A924D9">
            <w:pPr>
              <w:pStyle w:val="210"/>
              <w:shd w:val="clear" w:color="auto" w:fill="auto"/>
              <w:spacing w:line="276" w:lineRule="auto"/>
              <w:ind w:left="400"/>
              <w:contextualSpacing/>
              <w:jc w:val="both"/>
              <w:rPr>
                <w:sz w:val="24"/>
                <w:szCs w:val="24"/>
              </w:rPr>
            </w:pPr>
            <w:r w:rsidRPr="00D663D3">
              <w:rPr>
                <w:sz w:val="24"/>
                <w:szCs w:val="24"/>
              </w:rPr>
              <w:lastRenderedPageBreak/>
              <w:t>Время проведения</w:t>
            </w:r>
          </w:p>
        </w:tc>
        <w:tc>
          <w:tcPr>
            <w:tcW w:w="6679" w:type="dxa"/>
          </w:tcPr>
          <w:p w:rsidR="00A924D9" w:rsidRPr="00D663D3" w:rsidRDefault="00A924D9" w:rsidP="00A924D9">
            <w:pPr>
              <w:pStyle w:val="210"/>
              <w:shd w:val="clear" w:color="auto" w:fill="auto"/>
              <w:spacing w:line="276" w:lineRule="auto"/>
              <w:ind w:left="2520"/>
              <w:contextualSpacing/>
              <w:jc w:val="both"/>
              <w:rPr>
                <w:sz w:val="24"/>
                <w:szCs w:val="24"/>
              </w:rPr>
            </w:pPr>
            <w:r w:rsidRPr="00D663D3">
              <w:rPr>
                <w:sz w:val="24"/>
                <w:szCs w:val="24"/>
              </w:rPr>
              <w:t>Тема мероприятия</w:t>
            </w:r>
          </w:p>
        </w:tc>
      </w:tr>
      <w:tr w:rsidR="00A924D9" w:rsidRPr="00D663D3" w:rsidTr="00A924D9">
        <w:trPr>
          <w:trHeight w:val="650"/>
        </w:trPr>
        <w:tc>
          <w:tcPr>
            <w:tcW w:w="2784" w:type="dxa"/>
          </w:tcPr>
          <w:p w:rsidR="00A924D9" w:rsidRPr="00D663D3" w:rsidRDefault="00A924D9" w:rsidP="00A924D9">
            <w:pPr>
              <w:pStyle w:val="a6"/>
              <w:shd w:val="clear" w:color="auto" w:fill="auto"/>
              <w:spacing w:after="0" w:line="276" w:lineRule="auto"/>
              <w:ind w:left="1000" w:firstLine="0"/>
              <w:contextualSpacing/>
              <w:jc w:val="both"/>
              <w:rPr>
                <w:sz w:val="24"/>
                <w:szCs w:val="24"/>
              </w:rPr>
            </w:pPr>
            <w:r w:rsidRPr="00D663D3">
              <w:rPr>
                <w:sz w:val="24"/>
                <w:szCs w:val="24"/>
              </w:rPr>
              <w:t>Сентябрь</w:t>
            </w:r>
          </w:p>
        </w:tc>
        <w:tc>
          <w:tcPr>
            <w:tcW w:w="6679" w:type="dxa"/>
          </w:tcPr>
          <w:p w:rsidR="00A924D9" w:rsidRPr="00D663D3" w:rsidRDefault="00A924D9" w:rsidP="00A924D9">
            <w:pPr>
              <w:pStyle w:val="a6"/>
              <w:shd w:val="clear" w:color="auto" w:fill="auto"/>
              <w:spacing w:after="0" w:line="276" w:lineRule="auto"/>
              <w:ind w:left="160" w:firstLine="0"/>
              <w:contextualSpacing/>
              <w:jc w:val="both"/>
              <w:rPr>
                <w:sz w:val="24"/>
                <w:szCs w:val="24"/>
              </w:rPr>
            </w:pPr>
            <w:r w:rsidRPr="00D663D3">
              <w:rPr>
                <w:sz w:val="24"/>
                <w:szCs w:val="24"/>
              </w:rPr>
              <w:t>1 сентября - День знаний; Посвящение в младшие школьники Акция «Безопасное колесо» (ПДД)</w:t>
            </w:r>
          </w:p>
        </w:tc>
      </w:tr>
      <w:tr w:rsidR="00A924D9" w:rsidRPr="00D663D3" w:rsidTr="00A924D9">
        <w:trPr>
          <w:trHeight w:val="998"/>
        </w:trPr>
        <w:tc>
          <w:tcPr>
            <w:tcW w:w="2784" w:type="dxa"/>
          </w:tcPr>
          <w:p w:rsidR="00A924D9" w:rsidRPr="00D663D3" w:rsidRDefault="00A924D9" w:rsidP="00A924D9">
            <w:pPr>
              <w:pStyle w:val="a6"/>
              <w:shd w:val="clear" w:color="auto" w:fill="auto"/>
              <w:spacing w:after="0" w:line="276" w:lineRule="auto"/>
              <w:ind w:left="1000" w:firstLine="0"/>
              <w:contextualSpacing/>
              <w:jc w:val="both"/>
              <w:rPr>
                <w:sz w:val="24"/>
                <w:szCs w:val="24"/>
              </w:rPr>
            </w:pPr>
            <w:r w:rsidRPr="00D663D3">
              <w:rPr>
                <w:sz w:val="24"/>
                <w:szCs w:val="24"/>
              </w:rPr>
              <w:t>Октябрь</w:t>
            </w:r>
          </w:p>
        </w:tc>
        <w:tc>
          <w:tcPr>
            <w:tcW w:w="6679" w:type="dxa"/>
          </w:tcPr>
          <w:p w:rsidR="00A924D9" w:rsidRPr="00D663D3" w:rsidRDefault="00A924D9" w:rsidP="00A924D9">
            <w:pPr>
              <w:pStyle w:val="a6"/>
              <w:shd w:val="clear" w:color="auto" w:fill="auto"/>
              <w:spacing w:after="0" w:line="276" w:lineRule="auto"/>
              <w:ind w:left="160" w:firstLine="0"/>
              <w:contextualSpacing/>
              <w:jc w:val="both"/>
              <w:rPr>
                <w:sz w:val="24"/>
                <w:szCs w:val="24"/>
              </w:rPr>
            </w:pPr>
            <w:r w:rsidRPr="00D663D3">
              <w:rPr>
                <w:sz w:val="24"/>
                <w:szCs w:val="24"/>
              </w:rPr>
              <w:t>Классные часы «Азбука толерантности» Праздник, посвященный Дню пожилого человека. День учителя. Конкурс «Краски осени» День краеведческого музея</w:t>
            </w:r>
          </w:p>
        </w:tc>
      </w:tr>
      <w:tr w:rsidR="00A924D9" w:rsidRPr="00D663D3" w:rsidTr="00A924D9">
        <w:trPr>
          <w:trHeight w:val="970"/>
        </w:trPr>
        <w:tc>
          <w:tcPr>
            <w:tcW w:w="2784" w:type="dxa"/>
          </w:tcPr>
          <w:p w:rsidR="00A924D9" w:rsidRPr="00D663D3" w:rsidRDefault="00A924D9" w:rsidP="00A924D9">
            <w:pPr>
              <w:pStyle w:val="a6"/>
              <w:shd w:val="clear" w:color="auto" w:fill="auto"/>
              <w:spacing w:after="0" w:line="276" w:lineRule="auto"/>
              <w:ind w:left="1000" w:firstLine="0"/>
              <w:contextualSpacing/>
              <w:jc w:val="both"/>
              <w:rPr>
                <w:sz w:val="24"/>
                <w:szCs w:val="24"/>
              </w:rPr>
            </w:pPr>
            <w:r w:rsidRPr="00D663D3">
              <w:rPr>
                <w:sz w:val="24"/>
                <w:szCs w:val="24"/>
              </w:rPr>
              <w:t>Ноябрь</w:t>
            </w:r>
          </w:p>
        </w:tc>
        <w:tc>
          <w:tcPr>
            <w:tcW w:w="6679" w:type="dxa"/>
          </w:tcPr>
          <w:p w:rsidR="00A924D9" w:rsidRPr="00D663D3" w:rsidRDefault="00A924D9" w:rsidP="00A924D9">
            <w:pPr>
              <w:pStyle w:val="a6"/>
              <w:shd w:val="clear" w:color="auto" w:fill="auto"/>
              <w:spacing w:after="0" w:line="276" w:lineRule="auto"/>
              <w:ind w:left="160" w:firstLine="0"/>
              <w:contextualSpacing/>
              <w:jc w:val="both"/>
              <w:rPr>
                <w:sz w:val="24"/>
                <w:szCs w:val="24"/>
              </w:rPr>
            </w:pPr>
            <w:r w:rsidRPr="00D663D3">
              <w:rPr>
                <w:sz w:val="24"/>
                <w:szCs w:val="24"/>
              </w:rPr>
              <w:t>Мероприятия, посвященные Дню матери. Акция «Мое здоровье» Экскурсия в школьный музей Конкурс «Бумажная Вселенная»</w:t>
            </w:r>
          </w:p>
        </w:tc>
      </w:tr>
      <w:tr w:rsidR="00A924D9" w:rsidRPr="00D663D3" w:rsidTr="00A924D9">
        <w:trPr>
          <w:trHeight w:val="1392"/>
        </w:trPr>
        <w:tc>
          <w:tcPr>
            <w:tcW w:w="2784" w:type="dxa"/>
          </w:tcPr>
          <w:p w:rsidR="00A924D9" w:rsidRPr="00D663D3" w:rsidRDefault="00A924D9" w:rsidP="00A924D9">
            <w:pPr>
              <w:pStyle w:val="a6"/>
              <w:shd w:val="clear" w:color="auto" w:fill="auto"/>
              <w:spacing w:after="0" w:line="276" w:lineRule="auto"/>
              <w:ind w:left="1000" w:firstLine="0"/>
              <w:contextualSpacing/>
              <w:jc w:val="both"/>
              <w:rPr>
                <w:sz w:val="24"/>
                <w:szCs w:val="24"/>
              </w:rPr>
            </w:pPr>
            <w:r w:rsidRPr="00D663D3">
              <w:rPr>
                <w:sz w:val="24"/>
                <w:szCs w:val="24"/>
              </w:rPr>
              <w:t>Декабрь</w:t>
            </w:r>
          </w:p>
        </w:tc>
        <w:tc>
          <w:tcPr>
            <w:tcW w:w="6679" w:type="dxa"/>
          </w:tcPr>
          <w:p w:rsidR="00A924D9" w:rsidRPr="00D663D3" w:rsidRDefault="00A924D9" w:rsidP="00A924D9">
            <w:pPr>
              <w:pStyle w:val="a6"/>
              <w:shd w:val="clear" w:color="auto" w:fill="auto"/>
              <w:spacing w:after="0" w:line="276" w:lineRule="auto"/>
              <w:ind w:left="160" w:firstLine="0"/>
              <w:contextualSpacing/>
              <w:jc w:val="both"/>
              <w:rPr>
                <w:sz w:val="24"/>
                <w:szCs w:val="24"/>
              </w:rPr>
            </w:pPr>
            <w:r w:rsidRPr="00D663D3">
              <w:rPr>
                <w:sz w:val="24"/>
                <w:szCs w:val="24"/>
              </w:rPr>
              <w:t>Лучший праздник детства (новогодние утренники, конкурс на лучшее оформление кабинета, новогодняя газета) Уроки России</w:t>
            </w:r>
            <w:r>
              <w:rPr>
                <w:sz w:val="24"/>
                <w:szCs w:val="24"/>
              </w:rPr>
              <w:t xml:space="preserve"> </w:t>
            </w:r>
            <w:r w:rsidRPr="00D663D3">
              <w:rPr>
                <w:sz w:val="24"/>
                <w:szCs w:val="24"/>
              </w:rPr>
              <w:t>Спортивный праздник «Папа, мама, я - спортивная семья» Праздник «Здравствуй, здравствуй, Новый год!»</w:t>
            </w:r>
          </w:p>
        </w:tc>
      </w:tr>
      <w:tr w:rsidR="00A924D9" w:rsidRPr="00D663D3" w:rsidTr="00A924D9">
        <w:trPr>
          <w:trHeight w:val="298"/>
        </w:trPr>
        <w:tc>
          <w:tcPr>
            <w:tcW w:w="2784" w:type="dxa"/>
          </w:tcPr>
          <w:p w:rsidR="00A924D9" w:rsidRPr="00D663D3" w:rsidRDefault="00A924D9" w:rsidP="00A924D9">
            <w:pPr>
              <w:pStyle w:val="a6"/>
              <w:shd w:val="clear" w:color="auto" w:fill="auto"/>
              <w:spacing w:after="0" w:line="276" w:lineRule="auto"/>
              <w:ind w:left="1000" w:firstLine="0"/>
              <w:contextualSpacing/>
              <w:jc w:val="both"/>
              <w:rPr>
                <w:sz w:val="24"/>
                <w:szCs w:val="24"/>
              </w:rPr>
            </w:pPr>
            <w:r w:rsidRPr="00D663D3">
              <w:rPr>
                <w:sz w:val="24"/>
                <w:szCs w:val="24"/>
              </w:rPr>
              <w:t>Январь</w:t>
            </w:r>
          </w:p>
        </w:tc>
        <w:tc>
          <w:tcPr>
            <w:tcW w:w="6679" w:type="dxa"/>
          </w:tcPr>
          <w:p w:rsidR="00A924D9" w:rsidRPr="00D663D3" w:rsidRDefault="00A924D9" w:rsidP="00A924D9">
            <w:pPr>
              <w:pStyle w:val="a6"/>
              <w:shd w:val="clear" w:color="auto" w:fill="auto"/>
              <w:spacing w:after="0" w:line="276" w:lineRule="auto"/>
              <w:ind w:left="160" w:firstLine="0"/>
              <w:contextualSpacing/>
              <w:jc w:val="both"/>
              <w:rPr>
                <w:sz w:val="24"/>
                <w:szCs w:val="24"/>
              </w:rPr>
            </w:pPr>
            <w:r w:rsidRPr="00D663D3">
              <w:rPr>
                <w:sz w:val="24"/>
                <w:szCs w:val="24"/>
              </w:rPr>
              <w:t>Экскурсии в школьный музей (история Лицея)</w:t>
            </w:r>
          </w:p>
        </w:tc>
      </w:tr>
      <w:tr w:rsidR="00A924D9" w:rsidRPr="00D663D3" w:rsidTr="00A924D9">
        <w:trPr>
          <w:trHeight w:val="298"/>
        </w:trPr>
        <w:tc>
          <w:tcPr>
            <w:tcW w:w="2784" w:type="dxa"/>
          </w:tcPr>
          <w:p w:rsidR="00A924D9" w:rsidRPr="00D663D3" w:rsidRDefault="00A924D9" w:rsidP="00A924D9">
            <w:pPr>
              <w:pStyle w:val="a6"/>
              <w:shd w:val="clear" w:color="auto" w:fill="auto"/>
              <w:spacing w:after="0" w:line="276" w:lineRule="auto"/>
              <w:ind w:left="1040" w:firstLine="0"/>
              <w:contextualSpacing/>
              <w:jc w:val="both"/>
              <w:rPr>
                <w:sz w:val="24"/>
                <w:szCs w:val="24"/>
              </w:rPr>
            </w:pPr>
            <w:r w:rsidRPr="00D663D3">
              <w:rPr>
                <w:sz w:val="24"/>
                <w:szCs w:val="24"/>
              </w:rPr>
              <w:t>Февраль</w:t>
            </w:r>
          </w:p>
        </w:tc>
        <w:tc>
          <w:tcPr>
            <w:tcW w:w="6679" w:type="dxa"/>
          </w:tcPr>
          <w:p w:rsidR="00A924D9" w:rsidRPr="00D663D3" w:rsidRDefault="00A924D9" w:rsidP="00A924D9">
            <w:pPr>
              <w:pStyle w:val="a6"/>
              <w:shd w:val="clear" w:color="auto" w:fill="auto"/>
              <w:spacing w:after="0" w:line="276" w:lineRule="auto"/>
              <w:ind w:left="120" w:firstLine="0"/>
              <w:contextualSpacing/>
              <w:jc w:val="both"/>
              <w:rPr>
                <w:sz w:val="24"/>
                <w:szCs w:val="24"/>
              </w:rPr>
            </w:pPr>
            <w:r w:rsidRPr="00D663D3">
              <w:rPr>
                <w:sz w:val="24"/>
                <w:szCs w:val="24"/>
              </w:rPr>
              <w:t>Акция «Отечеству на верность присягаем» День военно-исторического музея</w:t>
            </w:r>
          </w:p>
        </w:tc>
      </w:tr>
      <w:tr w:rsidR="00A924D9" w:rsidRPr="00D663D3" w:rsidTr="00A924D9">
        <w:trPr>
          <w:trHeight w:val="606"/>
        </w:trPr>
        <w:tc>
          <w:tcPr>
            <w:tcW w:w="2784" w:type="dxa"/>
          </w:tcPr>
          <w:p w:rsidR="00A924D9" w:rsidRPr="00D663D3" w:rsidRDefault="00A924D9" w:rsidP="00A924D9">
            <w:pPr>
              <w:pStyle w:val="a6"/>
              <w:shd w:val="clear" w:color="auto" w:fill="auto"/>
              <w:spacing w:after="0" w:line="276" w:lineRule="auto"/>
              <w:ind w:left="1180" w:firstLine="0"/>
              <w:contextualSpacing/>
              <w:jc w:val="both"/>
              <w:rPr>
                <w:sz w:val="24"/>
                <w:szCs w:val="24"/>
              </w:rPr>
            </w:pPr>
            <w:r w:rsidRPr="00D663D3">
              <w:rPr>
                <w:sz w:val="24"/>
                <w:szCs w:val="24"/>
              </w:rPr>
              <w:t>Март</w:t>
            </w:r>
          </w:p>
        </w:tc>
        <w:tc>
          <w:tcPr>
            <w:tcW w:w="6679" w:type="dxa"/>
          </w:tcPr>
          <w:p w:rsidR="00A924D9" w:rsidRPr="00D663D3" w:rsidRDefault="00A924D9" w:rsidP="00A924D9">
            <w:pPr>
              <w:pStyle w:val="a6"/>
              <w:shd w:val="clear" w:color="auto" w:fill="auto"/>
              <w:spacing w:after="0" w:line="276" w:lineRule="auto"/>
              <w:ind w:left="120" w:firstLine="0"/>
              <w:contextualSpacing/>
              <w:jc w:val="both"/>
              <w:rPr>
                <w:sz w:val="24"/>
                <w:szCs w:val="24"/>
              </w:rPr>
            </w:pPr>
            <w:r w:rsidRPr="00D663D3">
              <w:rPr>
                <w:sz w:val="24"/>
                <w:szCs w:val="24"/>
              </w:rPr>
              <w:t>Международный женский день Широкая масленица Благотворительная ярмарка</w:t>
            </w:r>
          </w:p>
        </w:tc>
      </w:tr>
      <w:tr w:rsidR="00A924D9" w:rsidRPr="00D663D3" w:rsidTr="00A924D9">
        <w:trPr>
          <w:trHeight w:val="942"/>
        </w:trPr>
        <w:tc>
          <w:tcPr>
            <w:tcW w:w="2784" w:type="dxa"/>
          </w:tcPr>
          <w:p w:rsidR="00A924D9" w:rsidRPr="00D663D3" w:rsidRDefault="00A924D9" w:rsidP="00A924D9">
            <w:pPr>
              <w:pStyle w:val="a6"/>
              <w:shd w:val="clear" w:color="auto" w:fill="auto"/>
              <w:spacing w:after="0" w:line="276" w:lineRule="auto"/>
              <w:ind w:left="1040" w:firstLine="0"/>
              <w:contextualSpacing/>
              <w:jc w:val="both"/>
              <w:rPr>
                <w:sz w:val="24"/>
                <w:szCs w:val="24"/>
              </w:rPr>
            </w:pPr>
            <w:r w:rsidRPr="00D663D3">
              <w:rPr>
                <w:sz w:val="24"/>
                <w:szCs w:val="24"/>
              </w:rPr>
              <w:t>Апрель</w:t>
            </w:r>
          </w:p>
        </w:tc>
        <w:tc>
          <w:tcPr>
            <w:tcW w:w="6679" w:type="dxa"/>
          </w:tcPr>
          <w:p w:rsidR="00A924D9" w:rsidRPr="00D663D3" w:rsidRDefault="00A924D9" w:rsidP="00A924D9">
            <w:pPr>
              <w:pStyle w:val="a6"/>
              <w:shd w:val="clear" w:color="auto" w:fill="auto"/>
              <w:spacing w:after="0" w:line="276" w:lineRule="auto"/>
              <w:ind w:left="120" w:firstLine="0"/>
              <w:contextualSpacing/>
              <w:jc w:val="both"/>
              <w:rPr>
                <w:sz w:val="24"/>
                <w:szCs w:val="24"/>
              </w:rPr>
            </w:pPr>
            <w:r w:rsidRPr="00D663D3">
              <w:rPr>
                <w:sz w:val="24"/>
                <w:szCs w:val="24"/>
              </w:rPr>
              <w:t>Акция «Тебе жить на этой планете» (проблемы экологии) Предметные недели День космонавтики Неделя детской книги</w:t>
            </w:r>
          </w:p>
        </w:tc>
      </w:tr>
      <w:tr w:rsidR="00A924D9" w:rsidRPr="00D663D3" w:rsidTr="00A924D9">
        <w:trPr>
          <w:trHeight w:val="1253"/>
        </w:trPr>
        <w:tc>
          <w:tcPr>
            <w:tcW w:w="2784" w:type="dxa"/>
          </w:tcPr>
          <w:p w:rsidR="00A924D9" w:rsidRPr="00D663D3" w:rsidRDefault="00A924D9" w:rsidP="00A924D9">
            <w:pPr>
              <w:pStyle w:val="a6"/>
              <w:shd w:val="clear" w:color="auto" w:fill="auto"/>
              <w:spacing w:after="0" w:line="276" w:lineRule="auto"/>
              <w:ind w:left="1180" w:firstLine="0"/>
              <w:contextualSpacing/>
              <w:jc w:val="both"/>
              <w:rPr>
                <w:sz w:val="24"/>
                <w:szCs w:val="24"/>
              </w:rPr>
            </w:pPr>
            <w:r w:rsidRPr="00D663D3">
              <w:rPr>
                <w:sz w:val="24"/>
                <w:szCs w:val="24"/>
              </w:rPr>
              <w:t>Май</w:t>
            </w:r>
          </w:p>
        </w:tc>
        <w:tc>
          <w:tcPr>
            <w:tcW w:w="6679" w:type="dxa"/>
          </w:tcPr>
          <w:p w:rsidR="00A924D9" w:rsidRPr="00D663D3" w:rsidRDefault="00A924D9" w:rsidP="00A924D9">
            <w:pPr>
              <w:pStyle w:val="a6"/>
              <w:shd w:val="clear" w:color="auto" w:fill="auto"/>
              <w:spacing w:after="0" w:line="276" w:lineRule="auto"/>
              <w:ind w:left="120" w:firstLine="0"/>
              <w:contextualSpacing/>
              <w:jc w:val="both"/>
              <w:rPr>
                <w:sz w:val="24"/>
                <w:szCs w:val="24"/>
              </w:rPr>
            </w:pPr>
            <w:r w:rsidRPr="00D663D3">
              <w:rPr>
                <w:sz w:val="24"/>
                <w:szCs w:val="24"/>
              </w:rPr>
              <w:t>Акция «Ради жизни на Земле» Праздник пионерии</w:t>
            </w:r>
          </w:p>
          <w:p w:rsidR="00A924D9" w:rsidRPr="00D663D3" w:rsidRDefault="00A924D9" w:rsidP="00A924D9">
            <w:pPr>
              <w:pStyle w:val="a6"/>
              <w:shd w:val="clear" w:color="auto" w:fill="auto"/>
              <w:spacing w:after="0" w:line="276" w:lineRule="auto"/>
              <w:ind w:left="120" w:firstLine="0"/>
              <w:contextualSpacing/>
              <w:jc w:val="both"/>
              <w:rPr>
                <w:sz w:val="24"/>
                <w:szCs w:val="24"/>
              </w:rPr>
            </w:pPr>
            <w:r w:rsidRPr="00D663D3">
              <w:rPr>
                <w:sz w:val="24"/>
                <w:szCs w:val="24"/>
              </w:rPr>
              <w:t>До свидания, первый класс! (1-е классы) До свидания, Лицей! (2-3-е классы) До свидания, начальная Лицей! (4-е классы) Праздник славянской письменности</w:t>
            </w:r>
          </w:p>
        </w:tc>
      </w:tr>
    </w:tbl>
    <w:p w:rsidR="00A924D9" w:rsidRPr="00A924D9" w:rsidRDefault="00A924D9" w:rsidP="00A924D9">
      <w:pPr>
        <w:pStyle w:val="a6"/>
        <w:shd w:val="clear" w:color="auto" w:fill="auto"/>
        <w:tabs>
          <w:tab w:val="left" w:pos="1013"/>
        </w:tabs>
        <w:spacing w:after="0" w:line="276" w:lineRule="auto"/>
        <w:ind w:left="840" w:firstLine="0"/>
        <w:contextualSpacing/>
        <w:jc w:val="both"/>
        <w:rPr>
          <w:sz w:val="24"/>
          <w:szCs w:val="24"/>
        </w:rPr>
      </w:pPr>
    </w:p>
    <w:p w:rsidR="00AD4AFA" w:rsidRPr="008B12CA" w:rsidRDefault="00AD4AFA" w:rsidP="00445686">
      <w:pPr>
        <w:pStyle w:val="3"/>
        <w:numPr>
          <w:ilvl w:val="2"/>
          <w:numId w:val="43"/>
        </w:numPr>
        <w:rPr>
          <w:rFonts w:ascii="Times New Roman" w:hAnsi="Times New Roman"/>
          <w:sz w:val="24"/>
          <w:szCs w:val="24"/>
        </w:rPr>
      </w:pPr>
      <w:bookmarkStart w:id="178" w:name="bookmark178"/>
      <w:bookmarkStart w:id="179" w:name="_Toc65245388"/>
      <w:r w:rsidRPr="008B12CA">
        <w:rPr>
          <w:rFonts w:ascii="Times New Roman" w:hAnsi="Times New Roman"/>
          <w:sz w:val="24"/>
          <w:szCs w:val="24"/>
        </w:rPr>
        <w:t xml:space="preserve">Совместная деятельность </w:t>
      </w:r>
      <w:r w:rsidR="002120DC" w:rsidRPr="008B12CA">
        <w:rPr>
          <w:rFonts w:ascii="Times New Roman" w:hAnsi="Times New Roman"/>
          <w:sz w:val="24"/>
          <w:szCs w:val="24"/>
        </w:rPr>
        <w:t>Лицея</w:t>
      </w:r>
      <w:r w:rsidRPr="008B12CA">
        <w:rPr>
          <w:rFonts w:ascii="Times New Roman" w:hAnsi="Times New Roman"/>
          <w:sz w:val="24"/>
          <w:szCs w:val="24"/>
        </w:rPr>
        <w:t>, семьи и общественности по духовно-</w:t>
      </w:r>
      <w:bookmarkStart w:id="180" w:name="bookmark179"/>
      <w:bookmarkEnd w:id="178"/>
      <w:r w:rsidRPr="008B12CA">
        <w:rPr>
          <w:rFonts w:ascii="Times New Roman" w:hAnsi="Times New Roman"/>
          <w:sz w:val="24"/>
          <w:szCs w:val="24"/>
        </w:rPr>
        <w:t>нравственному развитию и воспитанию обучающихся</w:t>
      </w:r>
      <w:bookmarkEnd w:id="179"/>
      <w:bookmarkEnd w:id="180"/>
    </w:p>
    <w:p w:rsidR="00AD4AFA" w:rsidRPr="00D663D3" w:rsidRDefault="00AD4AFA" w:rsidP="0033268F">
      <w:pPr>
        <w:pStyle w:val="a6"/>
        <w:shd w:val="clear" w:color="auto" w:fill="auto"/>
        <w:spacing w:after="0" w:line="276" w:lineRule="auto"/>
        <w:ind w:left="120" w:firstLine="720"/>
        <w:contextualSpacing/>
        <w:jc w:val="both"/>
        <w:rPr>
          <w:sz w:val="24"/>
          <w:szCs w:val="24"/>
        </w:rPr>
      </w:pPr>
      <w:r w:rsidRPr="00D663D3">
        <w:rPr>
          <w:sz w:val="24"/>
          <w:szCs w:val="24"/>
        </w:rPr>
        <w:t xml:space="preserve">Взаимодействие </w:t>
      </w:r>
      <w:r w:rsidR="002120DC" w:rsidRPr="00D663D3">
        <w:rPr>
          <w:sz w:val="24"/>
          <w:szCs w:val="24"/>
        </w:rPr>
        <w:t>Лицея</w:t>
      </w:r>
      <w:r w:rsidRPr="00D663D3">
        <w:rPr>
          <w:sz w:val="24"/>
          <w:szCs w:val="24"/>
        </w:rPr>
        <w:t xml:space="preserve"> и семьи для организации нравственного уклада жизни обучающихся в осуществляется в следующих направлениях:</w:t>
      </w:r>
      <w:bookmarkStart w:id="181" w:name="bookmark180"/>
      <w:r w:rsidRPr="00D663D3">
        <w:rPr>
          <w:sz w:val="24"/>
          <w:szCs w:val="24"/>
        </w:rPr>
        <w:t xml:space="preserve"> повышение педагогической культуры родителей (законных представителей) обучающихся,</w:t>
      </w:r>
      <w:bookmarkStart w:id="182" w:name="bookmark181"/>
      <w:bookmarkEnd w:id="181"/>
      <w:r w:rsidR="003F103F" w:rsidRPr="00D663D3">
        <w:rPr>
          <w:sz w:val="24"/>
          <w:szCs w:val="24"/>
        </w:rPr>
        <w:t xml:space="preserve"> </w:t>
      </w:r>
      <w:r w:rsidRPr="00D663D3">
        <w:rPr>
          <w:sz w:val="24"/>
          <w:szCs w:val="24"/>
        </w:rPr>
        <w:t>совершенствования межличностных отношений педагогов, учащихся и родителей,</w:t>
      </w:r>
      <w:bookmarkStart w:id="183" w:name="bookmark182"/>
      <w:bookmarkEnd w:id="182"/>
      <w:r w:rsidRPr="00D663D3">
        <w:rPr>
          <w:sz w:val="24"/>
          <w:szCs w:val="24"/>
        </w:rPr>
        <w:t xml:space="preserve"> расширение партнерских взаимоотношений с родителями, ^ взаимодействие с социальными партнерами в целях реализации Программы духовно-нравственного развития и воспитания обучающихся.</w:t>
      </w:r>
      <w:bookmarkEnd w:id="183"/>
    </w:p>
    <w:p w:rsidR="00083A41" w:rsidRPr="00D663D3" w:rsidRDefault="00083A41" w:rsidP="0033268F">
      <w:pPr>
        <w:pStyle w:val="71"/>
        <w:keepNext/>
        <w:keepLines/>
        <w:shd w:val="clear" w:color="auto" w:fill="auto"/>
        <w:spacing w:after="0" w:line="276" w:lineRule="auto"/>
        <w:ind w:left="120" w:firstLine="720"/>
        <w:contextualSpacing/>
        <w:jc w:val="both"/>
        <w:rPr>
          <w:rStyle w:val="751"/>
          <w:b/>
          <w:bCs/>
          <w:sz w:val="24"/>
          <w:szCs w:val="24"/>
        </w:rPr>
      </w:pPr>
      <w:bookmarkStart w:id="184" w:name="bookmark183"/>
    </w:p>
    <w:p w:rsidR="00AD4AFA" w:rsidRPr="00D663D3" w:rsidRDefault="00AD4AFA" w:rsidP="0033268F">
      <w:pPr>
        <w:pStyle w:val="71"/>
        <w:keepNext/>
        <w:keepLines/>
        <w:shd w:val="clear" w:color="auto" w:fill="auto"/>
        <w:spacing w:after="0" w:line="276" w:lineRule="auto"/>
        <w:ind w:left="120" w:firstLine="720"/>
        <w:contextualSpacing/>
        <w:jc w:val="both"/>
        <w:rPr>
          <w:sz w:val="24"/>
          <w:szCs w:val="24"/>
        </w:rPr>
      </w:pPr>
      <w:r w:rsidRPr="00D663D3">
        <w:rPr>
          <w:rStyle w:val="751"/>
          <w:b/>
          <w:bCs/>
          <w:sz w:val="24"/>
          <w:szCs w:val="24"/>
        </w:rPr>
        <w:t>Направление 1.</w:t>
      </w:r>
      <w:r w:rsidRPr="00D663D3">
        <w:rPr>
          <w:sz w:val="24"/>
          <w:szCs w:val="24"/>
        </w:rPr>
        <w:t xml:space="preserve"> Повышение педагогической культуры родителей (законных представителей) обучающихся</w:t>
      </w:r>
      <w:r w:rsidRPr="00D663D3">
        <w:rPr>
          <w:rStyle w:val="751"/>
          <w:b/>
          <w:bCs/>
          <w:sz w:val="24"/>
          <w:szCs w:val="24"/>
        </w:rPr>
        <w:t xml:space="preserve"> путем:</w:t>
      </w:r>
      <w:bookmarkEnd w:id="184"/>
    </w:p>
    <w:p w:rsidR="00AD4AFA" w:rsidRPr="00D663D3" w:rsidRDefault="00AD4AFA" w:rsidP="00445686">
      <w:pPr>
        <w:pStyle w:val="a6"/>
        <w:numPr>
          <w:ilvl w:val="0"/>
          <w:numId w:val="17"/>
        </w:numPr>
        <w:shd w:val="clear" w:color="auto" w:fill="auto"/>
        <w:tabs>
          <w:tab w:val="left" w:pos="1032"/>
        </w:tabs>
        <w:spacing w:after="0" w:line="276" w:lineRule="auto"/>
        <w:ind w:left="120" w:firstLine="720"/>
        <w:contextualSpacing/>
        <w:jc w:val="both"/>
        <w:rPr>
          <w:sz w:val="24"/>
          <w:szCs w:val="24"/>
        </w:rPr>
      </w:pPr>
      <w:r w:rsidRPr="00D663D3">
        <w:rPr>
          <w:sz w:val="24"/>
          <w:szCs w:val="24"/>
        </w:rPr>
        <w:t>проведения родительских общешкольных собраний (примерная тематика «Нравственное воспитание младшего школьника», «Психология семейных отношений и их влияние на становление личности ребенка», «Семья и религия: воспитание толерантности» и т.п.);</w:t>
      </w:r>
    </w:p>
    <w:p w:rsidR="00AD4AFA" w:rsidRPr="00D663D3" w:rsidRDefault="00AD4AFA" w:rsidP="00445686">
      <w:pPr>
        <w:pStyle w:val="a6"/>
        <w:numPr>
          <w:ilvl w:val="0"/>
          <w:numId w:val="17"/>
        </w:numPr>
        <w:shd w:val="clear" w:color="auto" w:fill="auto"/>
        <w:tabs>
          <w:tab w:val="left" w:pos="1075"/>
        </w:tabs>
        <w:spacing w:after="0" w:line="276" w:lineRule="auto"/>
        <w:ind w:left="120" w:firstLine="720"/>
        <w:contextualSpacing/>
        <w:jc w:val="both"/>
        <w:rPr>
          <w:sz w:val="24"/>
          <w:szCs w:val="24"/>
        </w:rPr>
      </w:pPr>
      <w:r w:rsidRPr="00D663D3">
        <w:rPr>
          <w:sz w:val="24"/>
          <w:szCs w:val="24"/>
        </w:rPr>
        <w:t>тематических расширенных педагогических советов,</w:t>
      </w:r>
    </w:p>
    <w:p w:rsidR="00AD4AFA" w:rsidRPr="00D663D3" w:rsidRDefault="00AD4AFA" w:rsidP="00445686">
      <w:pPr>
        <w:pStyle w:val="a6"/>
        <w:numPr>
          <w:ilvl w:val="0"/>
          <w:numId w:val="17"/>
        </w:numPr>
        <w:shd w:val="clear" w:color="auto" w:fill="auto"/>
        <w:tabs>
          <w:tab w:val="left" w:pos="1022"/>
        </w:tabs>
        <w:spacing w:after="0" w:line="276" w:lineRule="auto"/>
        <w:ind w:left="120" w:firstLine="720"/>
        <w:contextualSpacing/>
        <w:jc w:val="both"/>
        <w:rPr>
          <w:sz w:val="24"/>
          <w:szCs w:val="24"/>
        </w:rPr>
      </w:pPr>
      <w:r w:rsidRPr="00D663D3">
        <w:rPr>
          <w:sz w:val="24"/>
          <w:szCs w:val="24"/>
        </w:rPr>
        <w:t>организации родительского лектория,</w:t>
      </w:r>
    </w:p>
    <w:p w:rsidR="00AD4AFA" w:rsidRPr="00D663D3" w:rsidRDefault="00AD4AFA" w:rsidP="00445686">
      <w:pPr>
        <w:pStyle w:val="a6"/>
        <w:numPr>
          <w:ilvl w:val="0"/>
          <w:numId w:val="17"/>
        </w:numPr>
        <w:shd w:val="clear" w:color="auto" w:fill="auto"/>
        <w:tabs>
          <w:tab w:val="left" w:pos="1022"/>
        </w:tabs>
        <w:spacing w:after="0" w:line="276" w:lineRule="auto"/>
        <w:ind w:left="120" w:firstLine="720"/>
        <w:contextualSpacing/>
        <w:jc w:val="both"/>
        <w:rPr>
          <w:sz w:val="24"/>
          <w:szCs w:val="24"/>
        </w:rPr>
      </w:pPr>
      <w:r w:rsidRPr="00D663D3">
        <w:rPr>
          <w:sz w:val="24"/>
          <w:szCs w:val="24"/>
        </w:rPr>
        <w:t xml:space="preserve">наглядной агитации (выпуск информационных материалов и публичных докладов </w:t>
      </w:r>
      <w:r w:rsidR="002120DC" w:rsidRPr="00D663D3">
        <w:rPr>
          <w:sz w:val="24"/>
          <w:szCs w:val="24"/>
        </w:rPr>
        <w:t>Лицея</w:t>
      </w:r>
      <w:r w:rsidRPr="00D663D3">
        <w:rPr>
          <w:sz w:val="24"/>
          <w:szCs w:val="24"/>
        </w:rPr>
        <w:t xml:space="preserve"> по итогам работы за год, оформление информационных стендов для родителей, классные уголки с выставками работ обучающихся;</w:t>
      </w:r>
    </w:p>
    <w:p w:rsidR="00AD4AFA" w:rsidRPr="00D663D3" w:rsidRDefault="00AD4AFA" w:rsidP="00445686">
      <w:pPr>
        <w:pStyle w:val="a6"/>
        <w:numPr>
          <w:ilvl w:val="0"/>
          <w:numId w:val="17"/>
        </w:numPr>
        <w:shd w:val="clear" w:color="auto" w:fill="auto"/>
        <w:tabs>
          <w:tab w:val="left" w:pos="1027"/>
        </w:tabs>
        <w:spacing w:after="0" w:line="276" w:lineRule="auto"/>
        <w:ind w:left="120" w:firstLine="720"/>
        <w:contextualSpacing/>
        <w:jc w:val="both"/>
        <w:rPr>
          <w:sz w:val="24"/>
          <w:szCs w:val="24"/>
        </w:rPr>
      </w:pPr>
      <w:r w:rsidRPr="00D663D3">
        <w:rPr>
          <w:sz w:val="24"/>
          <w:szCs w:val="24"/>
        </w:rPr>
        <w:lastRenderedPageBreak/>
        <w:t>организации тематические школьных выставок (примерная тематика типа «Участники ВОВ - учителя и выпускники нашей школы».</w:t>
      </w:r>
    </w:p>
    <w:p w:rsidR="00AD4AFA" w:rsidRPr="00D663D3" w:rsidRDefault="00AD4AFA" w:rsidP="00445686">
      <w:pPr>
        <w:pStyle w:val="a6"/>
        <w:numPr>
          <w:ilvl w:val="0"/>
          <w:numId w:val="17"/>
        </w:numPr>
        <w:shd w:val="clear" w:color="auto" w:fill="auto"/>
        <w:tabs>
          <w:tab w:val="left" w:pos="1022"/>
        </w:tabs>
        <w:spacing w:after="0" w:line="276" w:lineRule="auto"/>
        <w:ind w:left="120" w:firstLine="720"/>
        <w:contextualSpacing/>
        <w:jc w:val="both"/>
        <w:rPr>
          <w:sz w:val="24"/>
          <w:szCs w:val="24"/>
        </w:rPr>
      </w:pPr>
      <w:r w:rsidRPr="00D663D3">
        <w:rPr>
          <w:sz w:val="24"/>
          <w:szCs w:val="24"/>
        </w:rPr>
        <w:t xml:space="preserve">проведения родительских собраний (примерная тематика «Духовно-нравственное становление детей младшего школьного возраста. Приемы, игры, методики», «Как организовать семейные праздники», «Как привить любовь к чтению», «Семья и </w:t>
      </w:r>
      <w:r w:rsidR="008A72CA" w:rsidRPr="00D663D3">
        <w:rPr>
          <w:sz w:val="24"/>
          <w:szCs w:val="24"/>
        </w:rPr>
        <w:t>Лицей</w:t>
      </w:r>
      <w:r w:rsidRPr="00D663D3">
        <w:rPr>
          <w:sz w:val="24"/>
          <w:szCs w:val="24"/>
        </w:rPr>
        <w:t xml:space="preserve"> - партнеры и союзники в обучении и воспитании детей» и т.п.);</w:t>
      </w:r>
    </w:p>
    <w:p w:rsidR="00AD4AFA" w:rsidRPr="00D663D3" w:rsidRDefault="00AD4AFA" w:rsidP="00445686">
      <w:pPr>
        <w:pStyle w:val="a6"/>
        <w:numPr>
          <w:ilvl w:val="0"/>
          <w:numId w:val="17"/>
        </w:numPr>
        <w:shd w:val="clear" w:color="auto" w:fill="auto"/>
        <w:tabs>
          <w:tab w:val="left" w:pos="1022"/>
        </w:tabs>
        <w:spacing w:after="0" w:line="276" w:lineRule="auto"/>
        <w:ind w:left="120" w:firstLine="720"/>
        <w:contextualSpacing/>
        <w:jc w:val="both"/>
        <w:rPr>
          <w:sz w:val="24"/>
          <w:szCs w:val="24"/>
        </w:rPr>
      </w:pPr>
      <w:r w:rsidRPr="00D663D3">
        <w:rPr>
          <w:sz w:val="24"/>
          <w:szCs w:val="24"/>
        </w:rPr>
        <w:t>консультативная работа (консультации школьного психолога, логопеда, социального педагога, учителей по актуальным вопросам семейного воспитания);</w:t>
      </w:r>
    </w:p>
    <w:p w:rsidR="00AD4AFA" w:rsidRPr="00D663D3" w:rsidRDefault="00AD4AFA" w:rsidP="00445686">
      <w:pPr>
        <w:pStyle w:val="a6"/>
        <w:numPr>
          <w:ilvl w:val="0"/>
          <w:numId w:val="17"/>
        </w:numPr>
        <w:shd w:val="clear" w:color="auto" w:fill="auto"/>
        <w:tabs>
          <w:tab w:val="left" w:pos="1022"/>
        </w:tabs>
        <w:spacing w:after="0" w:line="276" w:lineRule="auto"/>
        <w:ind w:left="120" w:firstLine="720"/>
        <w:contextualSpacing/>
        <w:jc w:val="both"/>
        <w:rPr>
          <w:sz w:val="24"/>
          <w:szCs w:val="24"/>
        </w:rPr>
      </w:pPr>
      <w:r w:rsidRPr="00D663D3">
        <w:rPr>
          <w:sz w:val="24"/>
          <w:szCs w:val="24"/>
        </w:rPr>
        <w:t>Индивидуальная работа с родителями начальной школы ведется через беседы, тематические консультации и посещение ученика на дому.</w:t>
      </w:r>
    </w:p>
    <w:p w:rsidR="00AD4AFA" w:rsidRPr="00D663D3" w:rsidRDefault="00AD4AFA" w:rsidP="0033268F">
      <w:pPr>
        <w:pStyle w:val="71"/>
        <w:keepNext/>
        <w:keepLines/>
        <w:shd w:val="clear" w:color="auto" w:fill="auto"/>
        <w:spacing w:after="0" w:line="276" w:lineRule="auto"/>
        <w:ind w:left="120" w:firstLine="720"/>
        <w:contextualSpacing/>
        <w:jc w:val="both"/>
        <w:rPr>
          <w:sz w:val="24"/>
          <w:szCs w:val="24"/>
        </w:rPr>
      </w:pPr>
      <w:bookmarkStart w:id="185" w:name="bookmark184"/>
      <w:r w:rsidRPr="00D663D3">
        <w:rPr>
          <w:rStyle w:val="751"/>
          <w:b/>
          <w:bCs/>
          <w:sz w:val="24"/>
          <w:szCs w:val="24"/>
        </w:rPr>
        <w:t>Направление 2.</w:t>
      </w:r>
      <w:r w:rsidRPr="00D663D3">
        <w:rPr>
          <w:sz w:val="24"/>
          <w:szCs w:val="24"/>
        </w:rPr>
        <w:t xml:space="preserve"> Совершенствования межличностных отношений педагогов, учащихся и родителей</w:t>
      </w:r>
      <w:r w:rsidRPr="00D663D3">
        <w:rPr>
          <w:rStyle w:val="751"/>
          <w:b/>
          <w:bCs/>
          <w:sz w:val="24"/>
          <w:szCs w:val="24"/>
        </w:rPr>
        <w:t xml:space="preserve"> путем:</w:t>
      </w:r>
      <w:bookmarkEnd w:id="185"/>
    </w:p>
    <w:p w:rsidR="00AD4AFA" w:rsidRPr="00D663D3" w:rsidRDefault="00AD4AFA" w:rsidP="00445686">
      <w:pPr>
        <w:pStyle w:val="a6"/>
        <w:numPr>
          <w:ilvl w:val="0"/>
          <w:numId w:val="17"/>
        </w:numPr>
        <w:shd w:val="clear" w:color="auto" w:fill="auto"/>
        <w:tabs>
          <w:tab w:val="left" w:pos="922"/>
        </w:tabs>
        <w:spacing w:after="0" w:line="276" w:lineRule="auto"/>
        <w:ind w:left="20" w:firstLine="700"/>
        <w:contextualSpacing/>
        <w:jc w:val="both"/>
        <w:rPr>
          <w:sz w:val="24"/>
          <w:szCs w:val="24"/>
        </w:rPr>
      </w:pPr>
      <w:r w:rsidRPr="00D663D3">
        <w:rPr>
          <w:sz w:val="24"/>
          <w:szCs w:val="24"/>
        </w:rPr>
        <w:t>организации совместных мероприятий, праздников, акций (традиционный весенний спортивный праздник, конкурсы, праздник Букваря, театральные постановки к дню учителя и дню мамы и т.п.).</w:t>
      </w:r>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sz w:val="24"/>
          <w:szCs w:val="24"/>
        </w:rPr>
        <w:t>Направление 3.</w:t>
      </w:r>
      <w:r w:rsidRPr="00D663D3">
        <w:rPr>
          <w:rStyle w:val="16"/>
          <w:sz w:val="24"/>
          <w:szCs w:val="24"/>
        </w:rPr>
        <w:t xml:space="preserve"> Расширение партнерских взаимоотношений с родителями</w:t>
      </w:r>
      <w:r w:rsidRPr="00D663D3">
        <w:rPr>
          <w:sz w:val="24"/>
          <w:szCs w:val="24"/>
        </w:rPr>
        <w:t xml:space="preserve"> путем привлечения их к активной деятельности в составе Управляющего совета </w:t>
      </w:r>
      <w:r w:rsidR="002120DC" w:rsidRPr="00D663D3">
        <w:rPr>
          <w:sz w:val="24"/>
          <w:szCs w:val="24"/>
        </w:rPr>
        <w:t>Лицея</w:t>
      </w:r>
      <w:r w:rsidRPr="00D663D3">
        <w:rPr>
          <w:sz w:val="24"/>
          <w:szCs w:val="24"/>
        </w:rPr>
        <w:t xml:space="preserve">, общешкольного родительского комитета, активизации деятельности родительских комитетов классных коллективов учащихся, проведения совместных школьных акций в микрорайоне </w:t>
      </w:r>
      <w:r w:rsidR="002120DC" w:rsidRPr="00D663D3">
        <w:rPr>
          <w:sz w:val="24"/>
          <w:szCs w:val="24"/>
        </w:rPr>
        <w:t>Лицея</w:t>
      </w:r>
      <w:r w:rsidRPr="00D663D3">
        <w:rPr>
          <w:sz w:val="24"/>
          <w:szCs w:val="24"/>
        </w:rPr>
        <w:t xml:space="preserve"> (Акция «Чистый воздух», семейные дни театра, «Папа, мама, я - спортивная семья», проведение школьных праздников и т.д.)</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186" w:name="bookmark185"/>
      <w:r w:rsidRPr="00D663D3">
        <w:rPr>
          <w:rStyle w:val="741"/>
          <w:b/>
          <w:bCs/>
          <w:sz w:val="24"/>
          <w:szCs w:val="24"/>
        </w:rPr>
        <w:t>Направление 4.</w:t>
      </w:r>
      <w:r w:rsidRPr="00D663D3">
        <w:rPr>
          <w:sz w:val="24"/>
          <w:szCs w:val="24"/>
        </w:rPr>
        <w:t xml:space="preserve"> Взаимодействие с социальными партнерами в целях реализации программы духовно-нравственного развития и воспитания обучающихся:</w:t>
      </w:r>
      <w:bookmarkEnd w:id="186"/>
    </w:p>
    <w:p w:rsidR="00AD4AFA" w:rsidRPr="00D663D3" w:rsidRDefault="00AD4AFA" w:rsidP="00445686">
      <w:pPr>
        <w:pStyle w:val="a6"/>
        <w:numPr>
          <w:ilvl w:val="0"/>
          <w:numId w:val="17"/>
        </w:numPr>
        <w:shd w:val="clear" w:color="auto" w:fill="auto"/>
        <w:tabs>
          <w:tab w:val="left" w:pos="1431"/>
        </w:tabs>
        <w:spacing w:after="0" w:line="276" w:lineRule="auto"/>
        <w:ind w:left="20" w:firstLine="700"/>
        <w:contextualSpacing/>
        <w:jc w:val="both"/>
        <w:rPr>
          <w:sz w:val="24"/>
          <w:szCs w:val="24"/>
        </w:rPr>
      </w:pPr>
      <w:r w:rsidRPr="00D663D3">
        <w:rPr>
          <w:sz w:val="24"/>
          <w:szCs w:val="24"/>
        </w:rPr>
        <w:t>реализация программ совместной деятельности с учреждениями культуры, науки и образования (театр «Свободное пространство», областной драматический театр имени И.С. Тургенева, Областной кукольный театр, выставочный центр «Ракурс», городской выставочный зал, ГЦК, музей имени И.С. Тургенева).</w:t>
      </w:r>
    </w:p>
    <w:p w:rsidR="00AD4AFA" w:rsidRPr="008B12CA" w:rsidRDefault="00AD4AFA" w:rsidP="00445686">
      <w:pPr>
        <w:pStyle w:val="3"/>
        <w:numPr>
          <w:ilvl w:val="2"/>
          <w:numId w:val="43"/>
        </w:numPr>
        <w:rPr>
          <w:rFonts w:ascii="Times New Roman" w:hAnsi="Times New Roman"/>
          <w:sz w:val="24"/>
          <w:szCs w:val="24"/>
        </w:rPr>
      </w:pPr>
      <w:bookmarkStart w:id="187" w:name="bookmark186"/>
      <w:bookmarkStart w:id="188" w:name="_Toc65245389"/>
      <w:r w:rsidRPr="008B12CA">
        <w:rPr>
          <w:rFonts w:ascii="Times New Roman" w:hAnsi="Times New Roman"/>
          <w:sz w:val="24"/>
          <w:szCs w:val="24"/>
        </w:rPr>
        <w:t>Планируемые результаты духовно-нравственного развития и воспитания обучающихся</w:t>
      </w:r>
      <w:bookmarkEnd w:id="187"/>
      <w:bookmarkEnd w:id="188"/>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sz w:val="24"/>
          <w:szCs w:val="24"/>
        </w:rPr>
        <w:t xml:space="preserve">В результате реализации программы воспитания и </w:t>
      </w:r>
      <w:proofErr w:type="gramStart"/>
      <w:r w:rsidRPr="00D663D3">
        <w:rPr>
          <w:sz w:val="24"/>
          <w:szCs w:val="24"/>
        </w:rPr>
        <w:t>социализации</w:t>
      </w:r>
      <w:proofErr w:type="gramEnd"/>
      <w:r w:rsidRPr="00D663D3">
        <w:rPr>
          <w:sz w:val="24"/>
          <w:szCs w:val="24"/>
        </w:rPr>
        <w:t xml:space="preserve"> обучающихся на уровне начального общего образования должно обеспечиваться достижение обучающимися:</w:t>
      </w:r>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sz w:val="24"/>
          <w:szCs w:val="24"/>
        </w:rPr>
        <w:t>воспитательных результатов -духовно-нравственных приобретений, которые получил обучающийся вследствие участия в той или иной деятельности;</w:t>
      </w:r>
    </w:p>
    <w:p w:rsidR="009B6D8F" w:rsidRPr="00D663D3" w:rsidRDefault="00AD4AFA" w:rsidP="0033268F">
      <w:pPr>
        <w:pStyle w:val="a6"/>
        <w:shd w:val="clear" w:color="auto" w:fill="auto"/>
        <w:spacing w:after="0" w:line="276" w:lineRule="auto"/>
        <w:ind w:left="20" w:firstLine="700"/>
        <w:contextualSpacing/>
        <w:jc w:val="both"/>
        <w:rPr>
          <w:sz w:val="24"/>
          <w:szCs w:val="24"/>
        </w:rPr>
      </w:pPr>
      <w:r w:rsidRPr="00D663D3">
        <w:rPr>
          <w:sz w:val="24"/>
          <w:szCs w:val="24"/>
        </w:rPr>
        <w:t xml:space="preserve">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Воспитательные результаты могут быть распределены по трем уровням. </w:t>
      </w:r>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rStyle w:val="16"/>
          <w:sz w:val="24"/>
          <w:szCs w:val="24"/>
        </w:rPr>
        <w:t>Первый уровень результатов</w:t>
      </w:r>
      <w:r w:rsidRPr="00D663D3">
        <w:rPr>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rStyle w:val="16"/>
          <w:sz w:val="24"/>
          <w:szCs w:val="24"/>
        </w:rPr>
        <w:t>Второй уровень результатов</w:t>
      </w:r>
      <w:r w:rsidRPr="00D663D3">
        <w:rPr>
          <w:sz w:val="24"/>
          <w:szCs w:val="24"/>
        </w:rPr>
        <w:t xml:space="preserve"> - получение обучающимися опыта переживания и позитивного отношения к базовым ценностям общества, ценностного отношения к </w:t>
      </w:r>
      <w:r w:rsidRPr="00D663D3">
        <w:rPr>
          <w:sz w:val="24"/>
          <w:szCs w:val="24"/>
        </w:rPr>
        <w:lastRenderedPageBreak/>
        <w:t>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rStyle w:val="16"/>
          <w:sz w:val="24"/>
          <w:szCs w:val="24"/>
        </w:rPr>
        <w:t>Третий уровень результатов</w:t>
      </w:r>
      <w:r w:rsidRPr="00D663D3">
        <w:rPr>
          <w:sz w:val="24"/>
          <w:szCs w:val="24"/>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sz w:val="24"/>
          <w:szCs w:val="24"/>
        </w:rPr>
        <w:t>С переходом от одного уровня результатов к другому существенно возрастают воспитательные эффекты:</w:t>
      </w:r>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sz w:val="24"/>
          <w:szCs w:val="24"/>
        </w:rPr>
        <w:t xml:space="preserve">По каждому из направлений духовно-нравственного развития и </w:t>
      </w:r>
      <w:proofErr w:type="gramStart"/>
      <w:r w:rsidRPr="00D663D3">
        <w:rPr>
          <w:sz w:val="24"/>
          <w:szCs w:val="24"/>
        </w:rPr>
        <w:t>воспитания</w:t>
      </w:r>
      <w:proofErr w:type="gramEnd"/>
      <w:r w:rsidRPr="00D663D3">
        <w:rPr>
          <w:sz w:val="24"/>
          <w:szCs w:val="24"/>
        </w:rPr>
        <w:t xml:space="preserve"> обучающихся на первой ступени обучения планируется достижение следующих воспитательных результатов:</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189" w:name="bookmark187"/>
      <w:r w:rsidRPr="00D663D3">
        <w:rPr>
          <w:sz w:val="24"/>
          <w:szCs w:val="24"/>
        </w:rPr>
        <w:t>Воспитание гражданственности, патриотизма, уважения к правам, свободам и обязанностям человека:</w:t>
      </w:r>
      <w:bookmarkEnd w:id="189"/>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первоначальный опыт ролевого взаимодействия и реализации гражданской, патриотической позиции;</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первоначальный опыт межкультурной коммуникации с детьми и взрослыми - представителями разных народов России;</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уважительное отношение к воинскому прошлому и настоящему нашей страны, уважение к защитникам Родины.</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190" w:name="bookmark188"/>
      <w:r w:rsidRPr="00D663D3">
        <w:rPr>
          <w:sz w:val="24"/>
          <w:szCs w:val="24"/>
        </w:rPr>
        <w:t>Воспитание нравственных чувств и этического сознания:</w:t>
      </w:r>
      <w:bookmarkEnd w:id="190"/>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AD4AFA" w:rsidRPr="00D663D3" w:rsidRDefault="00AD4AFA" w:rsidP="00445686">
      <w:pPr>
        <w:pStyle w:val="a6"/>
        <w:numPr>
          <w:ilvl w:val="0"/>
          <w:numId w:val="20"/>
        </w:numPr>
        <w:shd w:val="clear" w:color="auto" w:fill="auto"/>
        <w:tabs>
          <w:tab w:val="left" w:pos="1003"/>
        </w:tabs>
        <w:spacing w:after="0" w:line="276" w:lineRule="auto"/>
        <w:ind w:left="20" w:firstLine="700"/>
        <w:contextualSpacing/>
        <w:jc w:val="both"/>
        <w:rPr>
          <w:sz w:val="24"/>
          <w:szCs w:val="24"/>
        </w:rPr>
      </w:pPr>
      <w:r w:rsidRPr="00D663D3">
        <w:rPr>
          <w:sz w:val="24"/>
          <w:szCs w:val="24"/>
        </w:rPr>
        <w:t>уважительное отношение к традиционным религиям народов России;</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lastRenderedPageBreak/>
        <w:t>неравнодушие к жизненным проблемам других людей, сочувствие к человеку, находящемуся в трудной ситуации;</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уважительное отношение к родителям (законным представителям), к старшим, заботливое отношение к младшим;</w:t>
      </w:r>
    </w:p>
    <w:p w:rsidR="00AD4AFA" w:rsidRPr="00D663D3" w:rsidRDefault="00AD4AFA" w:rsidP="00445686">
      <w:pPr>
        <w:pStyle w:val="a6"/>
        <w:numPr>
          <w:ilvl w:val="0"/>
          <w:numId w:val="20"/>
        </w:numPr>
        <w:shd w:val="clear" w:color="auto" w:fill="auto"/>
        <w:tabs>
          <w:tab w:val="left" w:pos="1003"/>
        </w:tabs>
        <w:spacing w:after="0" w:line="276" w:lineRule="auto"/>
        <w:ind w:left="20" w:firstLine="700"/>
        <w:contextualSpacing/>
        <w:jc w:val="both"/>
        <w:rPr>
          <w:sz w:val="24"/>
          <w:szCs w:val="24"/>
        </w:rPr>
      </w:pPr>
      <w:r w:rsidRPr="00D663D3">
        <w:rPr>
          <w:sz w:val="24"/>
          <w:szCs w:val="24"/>
        </w:rPr>
        <w:t>знание традиций своей семьи и образовательной организации, бережное отношение</w:t>
      </w:r>
    </w:p>
    <w:p w:rsidR="00AD4AFA" w:rsidRPr="00D663D3" w:rsidRDefault="00AD4AFA" w:rsidP="0033268F">
      <w:pPr>
        <w:pStyle w:val="a6"/>
        <w:shd w:val="clear" w:color="auto" w:fill="auto"/>
        <w:spacing w:after="0" w:line="276" w:lineRule="auto"/>
        <w:ind w:left="20" w:firstLine="0"/>
        <w:contextualSpacing/>
        <w:jc w:val="both"/>
        <w:rPr>
          <w:sz w:val="24"/>
          <w:szCs w:val="24"/>
        </w:rPr>
      </w:pPr>
      <w:r w:rsidRPr="00D663D3">
        <w:rPr>
          <w:sz w:val="24"/>
          <w:szCs w:val="24"/>
        </w:rPr>
        <w:t>к ним.</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191" w:name="bookmark189"/>
      <w:r w:rsidRPr="00D663D3">
        <w:rPr>
          <w:sz w:val="24"/>
          <w:szCs w:val="24"/>
        </w:rPr>
        <w:t>Воспитание трудолюбия, творческого отношения к учению, труду, жизни:</w:t>
      </w:r>
      <w:bookmarkEnd w:id="191"/>
    </w:p>
    <w:p w:rsidR="00AD4AFA" w:rsidRPr="00D663D3" w:rsidRDefault="00AD4AFA" w:rsidP="00445686">
      <w:pPr>
        <w:pStyle w:val="a6"/>
        <w:numPr>
          <w:ilvl w:val="0"/>
          <w:numId w:val="20"/>
        </w:numPr>
        <w:shd w:val="clear" w:color="auto" w:fill="auto"/>
        <w:tabs>
          <w:tab w:val="left" w:pos="1018"/>
        </w:tabs>
        <w:spacing w:after="0" w:line="276" w:lineRule="auto"/>
        <w:ind w:left="20" w:firstLine="700"/>
        <w:contextualSpacing/>
        <w:jc w:val="both"/>
        <w:rPr>
          <w:sz w:val="24"/>
          <w:szCs w:val="24"/>
        </w:rPr>
      </w:pPr>
      <w:r w:rsidRPr="00D663D3">
        <w:rPr>
          <w:sz w:val="24"/>
          <w:szCs w:val="24"/>
        </w:rPr>
        <w:t>ценностное отношение к труду и творчеству, человеку труда, трудовым достижениям России и человечества, трудолюбие;</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ценностное и творческое отношение к учебному труду, понимание важности образования для жизни человека;</w:t>
      </w:r>
    </w:p>
    <w:p w:rsidR="00AD4AFA" w:rsidRPr="00D663D3" w:rsidRDefault="00AD4AFA" w:rsidP="00445686">
      <w:pPr>
        <w:pStyle w:val="a6"/>
        <w:numPr>
          <w:ilvl w:val="0"/>
          <w:numId w:val="20"/>
        </w:numPr>
        <w:shd w:val="clear" w:color="auto" w:fill="auto"/>
        <w:tabs>
          <w:tab w:val="left" w:pos="1003"/>
        </w:tabs>
        <w:spacing w:after="0" w:line="276" w:lineRule="auto"/>
        <w:ind w:left="20" w:firstLine="700"/>
        <w:contextualSpacing/>
        <w:jc w:val="both"/>
        <w:rPr>
          <w:sz w:val="24"/>
          <w:szCs w:val="24"/>
        </w:rPr>
      </w:pPr>
      <w:r w:rsidRPr="00D663D3">
        <w:rPr>
          <w:sz w:val="24"/>
          <w:szCs w:val="24"/>
        </w:rPr>
        <w:t>элементарные представления о различных профессиях;</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первоначальные навыки трудового, творческого сотрудничества со сверстниками, старшими детьми и взрослыми;</w:t>
      </w:r>
    </w:p>
    <w:p w:rsidR="00AD4AFA" w:rsidRPr="00D663D3" w:rsidRDefault="00AD4AFA" w:rsidP="00445686">
      <w:pPr>
        <w:pStyle w:val="a6"/>
        <w:numPr>
          <w:ilvl w:val="0"/>
          <w:numId w:val="20"/>
        </w:numPr>
        <w:shd w:val="clear" w:color="auto" w:fill="auto"/>
        <w:tabs>
          <w:tab w:val="left" w:pos="1013"/>
        </w:tabs>
        <w:spacing w:after="0" w:line="276" w:lineRule="auto"/>
        <w:ind w:left="20" w:firstLine="700"/>
        <w:contextualSpacing/>
        <w:jc w:val="both"/>
        <w:rPr>
          <w:sz w:val="24"/>
          <w:szCs w:val="24"/>
        </w:rPr>
      </w:pPr>
      <w:r w:rsidRPr="00D663D3">
        <w:rPr>
          <w:sz w:val="24"/>
          <w:szCs w:val="24"/>
        </w:rPr>
        <w:t>осознание приоритета нравственных основ труда, творчества, создания нового;</w:t>
      </w:r>
    </w:p>
    <w:p w:rsidR="00AD4AFA" w:rsidRPr="00D663D3" w:rsidRDefault="00AD4AFA" w:rsidP="00445686">
      <w:pPr>
        <w:pStyle w:val="a6"/>
        <w:numPr>
          <w:ilvl w:val="0"/>
          <w:numId w:val="20"/>
        </w:numPr>
        <w:shd w:val="clear" w:color="auto" w:fill="auto"/>
        <w:tabs>
          <w:tab w:val="left" w:pos="1018"/>
        </w:tabs>
        <w:spacing w:after="0" w:line="276" w:lineRule="auto"/>
        <w:ind w:left="20" w:firstLine="700"/>
        <w:contextualSpacing/>
        <w:jc w:val="both"/>
        <w:rPr>
          <w:sz w:val="24"/>
          <w:szCs w:val="24"/>
        </w:rPr>
      </w:pPr>
      <w:r w:rsidRPr="00D663D3">
        <w:rPr>
          <w:sz w:val="24"/>
          <w:szCs w:val="24"/>
        </w:rPr>
        <w:t>первоначальный опыт участия в различных видах общественно полезной и личностно значимой деятельности;</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AD4AFA" w:rsidRPr="00D663D3" w:rsidRDefault="00AD4AFA" w:rsidP="00445686">
      <w:pPr>
        <w:pStyle w:val="a6"/>
        <w:numPr>
          <w:ilvl w:val="0"/>
          <w:numId w:val="20"/>
        </w:numPr>
        <w:shd w:val="clear" w:color="auto" w:fill="auto"/>
        <w:tabs>
          <w:tab w:val="left" w:pos="1003"/>
        </w:tabs>
        <w:spacing w:after="0" w:line="276" w:lineRule="auto"/>
        <w:ind w:left="20" w:firstLine="700"/>
        <w:contextualSpacing/>
        <w:jc w:val="both"/>
        <w:rPr>
          <w:sz w:val="24"/>
          <w:szCs w:val="24"/>
        </w:rPr>
      </w:pPr>
      <w:r w:rsidRPr="00D663D3">
        <w:rPr>
          <w:sz w:val="24"/>
          <w:szCs w:val="24"/>
        </w:rPr>
        <w:t>умения и навыки самообслуживания в школе и дома.</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192" w:name="bookmark190"/>
      <w:r w:rsidRPr="00D663D3">
        <w:rPr>
          <w:sz w:val="24"/>
          <w:szCs w:val="24"/>
        </w:rPr>
        <w:t>Интеллектуальное воспитание:</w:t>
      </w:r>
      <w:bookmarkEnd w:id="192"/>
    </w:p>
    <w:p w:rsidR="00AD4AFA" w:rsidRPr="00D663D3" w:rsidRDefault="00AD4AFA" w:rsidP="00445686">
      <w:pPr>
        <w:pStyle w:val="a6"/>
        <w:numPr>
          <w:ilvl w:val="0"/>
          <w:numId w:val="20"/>
        </w:numPr>
        <w:shd w:val="clear" w:color="auto" w:fill="auto"/>
        <w:tabs>
          <w:tab w:val="left" w:pos="1023"/>
        </w:tabs>
        <w:spacing w:after="0" w:line="276" w:lineRule="auto"/>
        <w:ind w:left="20" w:firstLine="700"/>
        <w:contextualSpacing/>
        <w:jc w:val="both"/>
        <w:rPr>
          <w:sz w:val="24"/>
          <w:szCs w:val="24"/>
        </w:rPr>
      </w:pPr>
      <w:r w:rsidRPr="00D663D3">
        <w:rPr>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AD4AFA" w:rsidRPr="00D663D3" w:rsidRDefault="00AD4AFA" w:rsidP="00445686">
      <w:pPr>
        <w:pStyle w:val="a6"/>
        <w:numPr>
          <w:ilvl w:val="0"/>
          <w:numId w:val="20"/>
        </w:numPr>
        <w:shd w:val="clear" w:color="auto" w:fill="auto"/>
        <w:tabs>
          <w:tab w:val="left" w:pos="1003"/>
        </w:tabs>
        <w:spacing w:after="0" w:line="276" w:lineRule="auto"/>
        <w:ind w:left="20" w:firstLine="700"/>
        <w:contextualSpacing/>
        <w:jc w:val="both"/>
        <w:rPr>
          <w:sz w:val="24"/>
          <w:szCs w:val="24"/>
        </w:rPr>
      </w:pPr>
      <w:r w:rsidRPr="00D663D3">
        <w:rPr>
          <w:sz w:val="24"/>
          <w:szCs w:val="24"/>
        </w:rPr>
        <w:t>элементарные навыки учебно-исследовательской работы;</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AD4AFA" w:rsidRPr="00D663D3" w:rsidRDefault="00AD4AFA" w:rsidP="00445686">
      <w:pPr>
        <w:pStyle w:val="a6"/>
        <w:numPr>
          <w:ilvl w:val="0"/>
          <w:numId w:val="20"/>
        </w:numPr>
        <w:shd w:val="clear" w:color="auto" w:fill="auto"/>
        <w:tabs>
          <w:tab w:val="left" w:pos="1003"/>
        </w:tabs>
        <w:spacing w:after="0" w:line="276" w:lineRule="auto"/>
        <w:ind w:left="20" w:firstLine="700"/>
        <w:contextualSpacing/>
        <w:jc w:val="both"/>
        <w:rPr>
          <w:sz w:val="24"/>
          <w:szCs w:val="24"/>
        </w:rPr>
      </w:pPr>
      <w:r w:rsidRPr="00D663D3">
        <w:rPr>
          <w:sz w:val="24"/>
          <w:szCs w:val="24"/>
        </w:rPr>
        <w:t>элементарные представления об этике интеллектуальной деятельности.</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193" w:name="bookmark191"/>
      <w:proofErr w:type="spellStart"/>
      <w:r w:rsidRPr="00D663D3">
        <w:rPr>
          <w:sz w:val="24"/>
          <w:szCs w:val="24"/>
        </w:rPr>
        <w:t>Здоровьесберегающее</w:t>
      </w:r>
      <w:proofErr w:type="spellEnd"/>
      <w:r w:rsidRPr="00D663D3">
        <w:rPr>
          <w:sz w:val="24"/>
          <w:szCs w:val="24"/>
        </w:rPr>
        <w:t xml:space="preserve"> воспитание:</w:t>
      </w:r>
      <w:bookmarkEnd w:id="193"/>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AD4AFA" w:rsidRPr="00D663D3" w:rsidRDefault="00AD4AFA" w:rsidP="00445686">
      <w:pPr>
        <w:pStyle w:val="a6"/>
        <w:numPr>
          <w:ilvl w:val="0"/>
          <w:numId w:val="20"/>
        </w:numPr>
        <w:shd w:val="clear" w:color="auto" w:fill="auto"/>
        <w:tabs>
          <w:tab w:val="left" w:pos="1003"/>
        </w:tabs>
        <w:spacing w:after="0" w:line="276" w:lineRule="auto"/>
        <w:ind w:left="20" w:firstLine="700"/>
        <w:contextualSpacing/>
        <w:jc w:val="both"/>
        <w:rPr>
          <w:sz w:val="24"/>
          <w:szCs w:val="24"/>
        </w:rPr>
      </w:pPr>
      <w:r w:rsidRPr="00D663D3">
        <w:rPr>
          <w:sz w:val="24"/>
          <w:szCs w:val="24"/>
        </w:rPr>
        <w:t>элементарный опыт пропаганды здорового образа жизни;</w:t>
      </w:r>
    </w:p>
    <w:p w:rsidR="00AD4AFA" w:rsidRPr="00D663D3" w:rsidRDefault="00AD4AFA" w:rsidP="00445686">
      <w:pPr>
        <w:pStyle w:val="a6"/>
        <w:numPr>
          <w:ilvl w:val="0"/>
          <w:numId w:val="20"/>
        </w:numPr>
        <w:shd w:val="clear" w:color="auto" w:fill="auto"/>
        <w:tabs>
          <w:tab w:val="left" w:pos="1066"/>
        </w:tabs>
        <w:spacing w:after="0" w:line="276" w:lineRule="auto"/>
        <w:ind w:left="20" w:firstLine="700"/>
        <w:contextualSpacing/>
        <w:jc w:val="both"/>
        <w:rPr>
          <w:sz w:val="24"/>
          <w:szCs w:val="24"/>
        </w:rPr>
      </w:pPr>
      <w:r w:rsidRPr="00D663D3">
        <w:rPr>
          <w:sz w:val="24"/>
          <w:szCs w:val="24"/>
        </w:rPr>
        <w:t>элементарный опыт организации здорового образа жизни;</w:t>
      </w:r>
    </w:p>
    <w:p w:rsidR="00AD4AFA" w:rsidRPr="00D663D3" w:rsidRDefault="00AD4AFA" w:rsidP="00445686">
      <w:pPr>
        <w:pStyle w:val="a6"/>
        <w:numPr>
          <w:ilvl w:val="0"/>
          <w:numId w:val="20"/>
        </w:numPr>
        <w:shd w:val="clear" w:color="auto" w:fill="auto"/>
        <w:tabs>
          <w:tab w:val="left" w:pos="1018"/>
        </w:tabs>
        <w:spacing w:after="0" w:line="276" w:lineRule="auto"/>
        <w:ind w:left="20" w:firstLine="700"/>
        <w:contextualSpacing/>
        <w:jc w:val="both"/>
        <w:rPr>
          <w:sz w:val="24"/>
          <w:szCs w:val="24"/>
        </w:rPr>
      </w:pPr>
      <w:r w:rsidRPr="00D663D3">
        <w:rPr>
          <w:sz w:val="24"/>
          <w:szCs w:val="24"/>
        </w:rPr>
        <w:t>представление о возможном негативном влиянии компьютерных игр, телевидения, рекламы на здоровье человека;</w:t>
      </w:r>
    </w:p>
    <w:p w:rsidR="00AD4AFA" w:rsidRPr="00D663D3" w:rsidRDefault="00AD4AFA" w:rsidP="00445686">
      <w:pPr>
        <w:pStyle w:val="a6"/>
        <w:numPr>
          <w:ilvl w:val="0"/>
          <w:numId w:val="20"/>
        </w:numPr>
        <w:shd w:val="clear" w:color="auto" w:fill="auto"/>
        <w:tabs>
          <w:tab w:val="left" w:pos="1023"/>
        </w:tabs>
        <w:spacing w:after="0" w:line="276" w:lineRule="auto"/>
        <w:ind w:left="20" w:firstLine="700"/>
        <w:contextualSpacing/>
        <w:jc w:val="both"/>
        <w:rPr>
          <w:sz w:val="24"/>
          <w:szCs w:val="24"/>
        </w:rPr>
      </w:pPr>
      <w:r w:rsidRPr="00D663D3">
        <w:rPr>
          <w:sz w:val="24"/>
          <w:szCs w:val="24"/>
        </w:rPr>
        <w:t xml:space="preserve">представление о негативном влиянии </w:t>
      </w:r>
      <w:proofErr w:type="spellStart"/>
      <w:r w:rsidRPr="00D663D3">
        <w:rPr>
          <w:sz w:val="24"/>
          <w:szCs w:val="24"/>
        </w:rPr>
        <w:t>психоактивных</w:t>
      </w:r>
      <w:proofErr w:type="spellEnd"/>
      <w:r w:rsidRPr="00D663D3">
        <w:rPr>
          <w:sz w:val="24"/>
          <w:szCs w:val="24"/>
        </w:rPr>
        <w:t xml:space="preserve"> веществ, алкоголя, </w:t>
      </w:r>
      <w:proofErr w:type="spellStart"/>
      <w:r w:rsidRPr="00D663D3">
        <w:rPr>
          <w:sz w:val="24"/>
          <w:szCs w:val="24"/>
        </w:rPr>
        <w:t>табакокурения</w:t>
      </w:r>
      <w:proofErr w:type="spellEnd"/>
      <w:r w:rsidRPr="00D663D3">
        <w:rPr>
          <w:sz w:val="24"/>
          <w:szCs w:val="24"/>
        </w:rPr>
        <w:t xml:space="preserve"> на здоровье человека;</w:t>
      </w:r>
    </w:p>
    <w:p w:rsidR="00AD4AFA" w:rsidRPr="00D663D3" w:rsidRDefault="00AD4AFA" w:rsidP="00445686">
      <w:pPr>
        <w:pStyle w:val="a6"/>
        <w:numPr>
          <w:ilvl w:val="0"/>
          <w:numId w:val="20"/>
        </w:numPr>
        <w:shd w:val="clear" w:color="auto" w:fill="auto"/>
        <w:tabs>
          <w:tab w:val="left" w:pos="1009"/>
        </w:tabs>
        <w:spacing w:after="0" w:line="276" w:lineRule="auto"/>
        <w:ind w:left="20" w:firstLine="700"/>
        <w:contextualSpacing/>
        <w:jc w:val="both"/>
        <w:rPr>
          <w:sz w:val="24"/>
          <w:szCs w:val="24"/>
        </w:rPr>
      </w:pPr>
      <w:r w:rsidRPr="00D663D3">
        <w:rPr>
          <w:sz w:val="24"/>
          <w:szCs w:val="24"/>
        </w:rPr>
        <w:t>регулярные занятия физической культурой и спортом и осознанное к ним отношение.</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194" w:name="bookmark192"/>
      <w:r w:rsidRPr="00D663D3">
        <w:rPr>
          <w:sz w:val="24"/>
          <w:szCs w:val="24"/>
        </w:rPr>
        <w:lastRenderedPageBreak/>
        <w:t xml:space="preserve">Социокультурное и </w:t>
      </w:r>
      <w:proofErr w:type="spellStart"/>
      <w:r w:rsidRPr="00D663D3">
        <w:rPr>
          <w:sz w:val="24"/>
          <w:szCs w:val="24"/>
        </w:rPr>
        <w:t>медиакультурное</w:t>
      </w:r>
      <w:proofErr w:type="spellEnd"/>
      <w:r w:rsidRPr="00D663D3">
        <w:rPr>
          <w:sz w:val="24"/>
          <w:szCs w:val="24"/>
        </w:rPr>
        <w:t xml:space="preserve"> воспитание:</w:t>
      </w:r>
      <w:bookmarkEnd w:id="194"/>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первоначальное представление о значении понятий «миролюбие», «гражданское согласие», «социальное партнерство»;</w:t>
      </w:r>
    </w:p>
    <w:p w:rsidR="00AD4AFA" w:rsidRPr="00D663D3" w:rsidRDefault="00AD4AFA" w:rsidP="00445686">
      <w:pPr>
        <w:pStyle w:val="a6"/>
        <w:numPr>
          <w:ilvl w:val="0"/>
          <w:numId w:val="20"/>
        </w:numPr>
        <w:shd w:val="clear" w:color="auto" w:fill="auto"/>
        <w:tabs>
          <w:tab w:val="left" w:pos="1066"/>
          <w:tab w:val="left" w:pos="3442"/>
          <w:tab w:val="left" w:pos="4916"/>
          <w:tab w:val="left" w:pos="7590"/>
        </w:tabs>
        <w:spacing w:after="0" w:line="276" w:lineRule="auto"/>
        <w:ind w:left="20" w:firstLine="700"/>
        <w:contextualSpacing/>
        <w:jc w:val="both"/>
        <w:rPr>
          <w:sz w:val="24"/>
          <w:szCs w:val="24"/>
        </w:rPr>
      </w:pPr>
      <w:r w:rsidRPr="00D663D3">
        <w:rPr>
          <w:sz w:val="24"/>
          <w:szCs w:val="24"/>
        </w:rPr>
        <w:t>элементарный</w:t>
      </w:r>
      <w:r w:rsidRPr="00D663D3">
        <w:rPr>
          <w:sz w:val="24"/>
          <w:szCs w:val="24"/>
        </w:rPr>
        <w:tab/>
        <w:t>опыт,</w:t>
      </w:r>
      <w:r w:rsidRPr="00D663D3">
        <w:rPr>
          <w:sz w:val="24"/>
          <w:szCs w:val="24"/>
        </w:rPr>
        <w:tab/>
        <w:t>межкультурного,</w:t>
      </w:r>
      <w:r w:rsidRPr="00D663D3">
        <w:rPr>
          <w:sz w:val="24"/>
          <w:szCs w:val="24"/>
        </w:rPr>
        <w:tab/>
        <w:t>межнационального, межконфессионального сотрудничества, диалогического общения;</w:t>
      </w:r>
    </w:p>
    <w:p w:rsidR="00AD4AFA" w:rsidRPr="00D663D3" w:rsidRDefault="00AD4AFA" w:rsidP="00445686">
      <w:pPr>
        <w:pStyle w:val="a6"/>
        <w:numPr>
          <w:ilvl w:val="0"/>
          <w:numId w:val="20"/>
        </w:numPr>
        <w:shd w:val="clear" w:color="auto" w:fill="auto"/>
        <w:tabs>
          <w:tab w:val="left" w:pos="1075"/>
        </w:tabs>
        <w:spacing w:after="0" w:line="276" w:lineRule="auto"/>
        <w:ind w:left="20" w:firstLine="700"/>
        <w:contextualSpacing/>
        <w:jc w:val="both"/>
        <w:rPr>
          <w:sz w:val="24"/>
          <w:szCs w:val="24"/>
        </w:rPr>
      </w:pPr>
      <w:r w:rsidRPr="00D663D3">
        <w:rPr>
          <w:sz w:val="24"/>
          <w:szCs w:val="24"/>
        </w:rPr>
        <w:t>первичный опыт социального партнерства и диалога поколений;</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 xml:space="preserve">первичный опыт добровольческой деятельности, направленной на решение конкретной социальной проблемы класса, </w:t>
      </w:r>
      <w:r w:rsidR="002120DC" w:rsidRPr="00D663D3">
        <w:rPr>
          <w:sz w:val="24"/>
          <w:szCs w:val="24"/>
        </w:rPr>
        <w:t>Лицея</w:t>
      </w:r>
      <w:r w:rsidRPr="00D663D3">
        <w:rPr>
          <w:sz w:val="24"/>
          <w:szCs w:val="24"/>
        </w:rPr>
        <w:t>, прилегающей к школе территории;</w:t>
      </w:r>
    </w:p>
    <w:p w:rsidR="00AD4AFA" w:rsidRPr="00D663D3" w:rsidRDefault="00AD4AFA" w:rsidP="00445686">
      <w:pPr>
        <w:pStyle w:val="a6"/>
        <w:numPr>
          <w:ilvl w:val="0"/>
          <w:numId w:val="20"/>
        </w:numPr>
        <w:shd w:val="clear" w:color="auto" w:fill="auto"/>
        <w:tabs>
          <w:tab w:val="left" w:pos="1023"/>
        </w:tabs>
        <w:spacing w:after="0" w:line="276" w:lineRule="auto"/>
        <w:ind w:left="20" w:firstLine="700"/>
        <w:contextualSpacing/>
        <w:jc w:val="both"/>
        <w:rPr>
          <w:sz w:val="24"/>
          <w:szCs w:val="24"/>
        </w:rPr>
      </w:pPr>
      <w:r w:rsidRPr="00D663D3">
        <w:rPr>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195" w:name="bookmark193"/>
      <w:r w:rsidRPr="00D663D3">
        <w:rPr>
          <w:sz w:val="24"/>
          <w:szCs w:val="24"/>
        </w:rPr>
        <w:t>Эстетическое воспитание:</w:t>
      </w:r>
      <w:bookmarkEnd w:id="195"/>
    </w:p>
    <w:p w:rsidR="00AD4AFA" w:rsidRPr="00D663D3" w:rsidRDefault="00AD4AFA" w:rsidP="00445686">
      <w:pPr>
        <w:pStyle w:val="a6"/>
        <w:numPr>
          <w:ilvl w:val="0"/>
          <w:numId w:val="20"/>
        </w:numPr>
        <w:shd w:val="clear" w:color="auto" w:fill="auto"/>
        <w:tabs>
          <w:tab w:val="left" w:pos="1066"/>
        </w:tabs>
        <w:spacing w:after="0" w:line="276" w:lineRule="auto"/>
        <w:ind w:left="20" w:firstLine="700"/>
        <w:contextualSpacing/>
        <w:jc w:val="both"/>
        <w:rPr>
          <w:sz w:val="24"/>
          <w:szCs w:val="24"/>
        </w:rPr>
      </w:pPr>
      <w:r w:rsidRPr="00D663D3">
        <w:rPr>
          <w:sz w:val="24"/>
          <w:szCs w:val="24"/>
        </w:rPr>
        <w:t>умения видеть красоту в окружающем мире;</w:t>
      </w:r>
    </w:p>
    <w:p w:rsidR="00AD4AFA" w:rsidRPr="00D663D3" w:rsidRDefault="00AD4AFA" w:rsidP="00445686">
      <w:pPr>
        <w:pStyle w:val="a6"/>
        <w:numPr>
          <w:ilvl w:val="0"/>
          <w:numId w:val="20"/>
        </w:numPr>
        <w:shd w:val="clear" w:color="auto" w:fill="auto"/>
        <w:tabs>
          <w:tab w:val="left" w:pos="1013"/>
        </w:tabs>
        <w:spacing w:after="0" w:line="276" w:lineRule="auto"/>
        <w:ind w:left="20" w:firstLine="700"/>
        <w:contextualSpacing/>
        <w:jc w:val="both"/>
        <w:rPr>
          <w:sz w:val="24"/>
          <w:szCs w:val="24"/>
        </w:rPr>
      </w:pPr>
      <w:r w:rsidRPr="00D663D3">
        <w:rPr>
          <w:sz w:val="24"/>
          <w:szCs w:val="24"/>
        </w:rPr>
        <w:t>первоначальные умения видеть красоту в поведении, поступках людей;</w:t>
      </w:r>
    </w:p>
    <w:p w:rsidR="00AD4AFA" w:rsidRPr="00D663D3" w:rsidRDefault="00AD4AFA" w:rsidP="00445686">
      <w:pPr>
        <w:pStyle w:val="a6"/>
        <w:numPr>
          <w:ilvl w:val="0"/>
          <w:numId w:val="20"/>
        </w:numPr>
        <w:shd w:val="clear" w:color="auto" w:fill="auto"/>
        <w:tabs>
          <w:tab w:val="left" w:pos="1004"/>
        </w:tabs>
        <w:spacing w:after="0" w:line="276" w:lineRule="auto"/>
        <w:ind w:left="20" w:firstLine="700"/>
        <w:contextualSpacing/>
        <w:jc w:val="both"/>
        <w:rPr>
          <w:sz w:val="24"/>
          <w:szCs w:val="24"/>
        </w:rPr>
      </w:pPr>
      <w:r w:rsidRPr="00D663D3">
        <w:rPr>
          <w:sz w:val="24"/>
          <w:szCs w:val="24"/>
        </w:rPr>
        <w:t>элементарные представления об эстетических и художественных ценностях отечественной культуры;</w:t>
      </w:r>
    </w:p>
    <w:p w:rsidR="00AD4AFA" w:rsidRPr="00D663D3" w:rsidRDefault="00AD4AFA" w:rsidP="00445686">
      <w:pPr>
        <w:pStyle w:val="a6"/>
        <w:numPr>
          <w:ilvl w:val="0"/>
          <w:numId w:val="20"/>
        </w:numPr>
        <w:shd w:val="clear" w:color="auto" w:fill="auto"/>
        <w:tabs>
          <w:tab w:val="left" w:pos="1023"/>
        </w:tabs>
        <w:spacing w:after="0" w:line="276" w:lineRule="auto"/>
        <w:ind w:left="20" w:firstLine="700"/>
        <w:contextualSpacing/>
        <w:jc w:val="both"/>
        <w:rPr>
          <w:sz w:val="24"/>
          <w:szCs w:val="24"/>
        </w:rPr>
      </w:pPr>
      <w:r w:rsidRPr="00D663D3">
        <w:rPr>
          <w:sz w:val="24"/>
          <w:szCs w:val="24"/>
        </w:rPr>
        <w:t>первоначальный опыт эмоционального постижения народного творчества, этнокультурных традиций, фольклора народов России;</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D4AFA" w:rsidRPr="00D663D3" w:rsidRDefault="00AD4AFA" w:rsidP="00445686">
      <w:pPr>
        <w:pStyle w:val="a6"/>
        <w:numPr>
          <w:ilvl w:val="0"/>
          <w:numId w:val="20"/>
        </w:numPr>
        <w:shd w:val="clear" w:color="auto" w:fill="auto"/>
        <w:tabs>
          <w:tab w:val="left" w:pos="1023"/>
        </w:tabs>
        <w:spacing w:after="0" w:line="276" w:lineRule="auto"/>
        <w:ind w:left="20" w:firstLine="700"/>
        <w:contextualSpacing/>
        <w:jc w:val="both"/>
        <w:rPr>
          <w:sz w:val="24"/>
          <w:szCs w:val="24"/>
        </w:rPr>
      </w:pPr>
      <w:r w:rsidRPr="00D663D3">
        <w:rPr>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понимание важности реализации эстетических ценностей в пространстве образовательной организации и семьи, в быту, в стиле одежды.</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196" w:name="bookmark194"/>
      <w:r w:rsidRPr="00D663D3">
        <w:rPr>
          <w:sz w:val="24"/>
          <w:szCs w:val="24"/>
        </w:rPr>
        <w:t>Правовое воспитание и культура безопасности:</w:t>
      </w:r>
      <w:bookmarkEnd w:id="196"/>
    </w:p>
    <w:p w:rsidR="00AD4AFA" w:rsidRPr="00D663D3" w:rsidRDefault="00AD4AFA" w:rsidP="00445686">
      <w:pPr>
        <w:pStyle w:val="a6"/>
        <w:numPr>
          <w:ilvl w:val="0"/>
          <w:numId w:val="20"/>
        </w:numPr>
        <w:shd w:val="clear" w:color="auto" w:fill="auto"/>
        <w:tabs>
          <w:tab w:val="left" w:pos="1013"/>
        </w:tabs>
        <w:spacing w:after="0" w:line="276" w:lineRule="auto"/>
        <w:ind w:left="20" w:firstLine="700"/>
        <w:contextualSpacing/>
        <w:jc w:val="both"/>
        <w:rPr>
          <w:sz w:val="24"/>
          <w:szCs w:val="24"/>
        </w:rPr>
      </w:pPr>
      <w:r w:rsidRPr="00D663D3">
        <w:rPr>
          <w:sz w:val="24"/>
          <w:szCs w:val="24"/>
        </w:rPr>
        <w:t>первоначальные представления о правах, свободах и обязанностях человека;</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первоначальные умения отвечать за свои поступки, достигать общественного согласия по вопросам школьной жизни;</w:t>
      </w:r>
    </w:p>
    <w:p w:rsidR="00AD4AFA" w:rsidRPr="00D663D3" w:rsidRDefault="00AD4AFA" w:rsidP="00445686">
      <w:pPr>
        <w:pStyle w:val="a6"/>
        <w:numPr>
          <w:ilvl w:val="0"/>
          <w:numId w:val="20"/>
        </w:numPr>
        <w:shd w:val="clear" w:color="auto" w:fill="auto"/>
        <w:tabs>
          <w:tab w:val="left" w:pos="1004"/>
        </w:tabs>
        <w:spacing w:after="0" w:line="276" w:lineRule="auto"/>
        <w:ind w:left="20" w:firstLine="700"/>
        <w:contextualSpacing/>
        <w:jc w:val="both"/>
        <w:rPr>
          <w:sz w:val="24"/>
          <w:szCs w:val="24"/>
        </w:rPr>
      </w:pPr>
      <w:r w:rsidRPr="00D663D3">
        <w:rPr>
          <w:sz w:val="24"/>
          <w:szCs w:val="24"/>
        </w:rPr>
        <w:t>элементарный опыт ответственного социального поведения, реализации прав школьника;</w:t>
      </w:r>
    </w:p>
    <w:p w:rsidR="00AD4AFA" w:rsidRPr="00D663D3" w:rsidRDefault="00AD4AFA" w:rsidP="00445686">
      <w:pPr>
        <w:pStyle w:val="a6"/>
        <w:numPr>
          <w:ilvl w:val="0"/>
          <w:numId w:val="20"/>
        </w:numPr>
        <w:shd w:val="clear" w:color="auto" w:fill="auto"/>
        <w:tabs>
          <w:tab w:val="left" w:pos="1013"/>
        </w:tabs>
        <w:spacing w:after="0" w:line="276" w:lineRule="auto"/>
        <w:ind w:left="20" w:firstLine="700"/>
        <w:contextualSpacing/>
        <w:jc w:val="both"/>
        <w:rPr>
          <w:sz w:val="24"/>
          <w:szCs w:val="24"/>
        </w:rPr>
      </w:pPr>
      <w:r w:rsidRPr="00D663D3">
        <w:rPr>
          <w:sz w:val="24"/>
          <w:szCs w:val="24"/>
        </w:rPr>
        <w:t>первоначальный опыт общественного школьного самоуправления;</w:t>
      </w:r>
    </w:p>
    <w:p w:rsidR="00AD4AFA" w:rsidRPr="00D663D3" w:rsidRDefault="00AD4AFA" w:rsidP="00445686">
      <w:pPr>
        <w:pStyle w:val="a6"/>
        <w:numPr>
          <w:ilvl w:val="0"/>
          <w:numId w:val="20"/>
        </w:numPr>
        <w:shd w:val="clear" w:color="auto" w:fill="auto"/>
        <w:tabs>
          <w:tab w:val="left" w:pos="1009"/>
        </w:tabs>
        <w:spacing w:after="0" w:line="276" w:lineRule="auto"/>
        <w:ind w:left="20" w:firstLine="700"/>
        <w:contextualSpacing/>
        <w:jc w:val="both"/>
        <w:rPr>
          <w:sz w:val="24"/>
          <w:szCs w:val="24"/>
        </w:rPr>
      </w:pPr>
      <w:r w:rsidRPr="00D663D3">
        <w:rPr>
          <w:sz w:val="24"/>
          <w:szCs w:val="24"/>
        </w:rPr>
        <w:t xml:space="preserve">элементарные представления об информационной безопасности, о </w:t>
      </w:r>
      <w:proofErr w:type="spellStart"/>
      <w:r w:rsidRPr="00D663D3">
        <w:rPr>
          <w:sz w:val="24"/>
          <w:szCs w:val="24"/>
        </w:rPr>
        <w:t>девиантном</w:t>
      </w:r>
      <w:proofErr w:type="spellEnd"/>
      <w:r w:rsidRPr="00D663D3">
        <w:rPr>
          <w:sz w:val="24"/>
          <w:szCs w:val="24"/>
        </w:rPr>
        <w:t xml:space="preserve"> и </w:t>
      </w:r>
      <w:proofErr w:type="spellStart"/>
      <w:r w:rsidRPr="00D663D3">
        <w:rPr>
          <w:sz w:val="24"/>
          <w:szCs w:val="24"/>
        </w:rPr>
        <w:t>делинквентном</w:t>
      </w:r>
      <w:proofErr w:type="spellEnd"/>
      <w:r w:rsidRPr="00D663D3">
        <w:rPr>
          <w:sz w:val="24"/>
          <w:szCs w:val="24"/>
        </w:rPr>
        <w:t xml:space="preserve"> поведении, о влиянии на безопасность детей отдельных молодежных субкультур;</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первоначальные представления о правилах безопасного поведения в школе, семье, на улице, общественных местах.</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197" w:name="bookmark195"/>
      <w:r w:rsidRPr="00D663D3">
        <w:rPr>
          <w:sz w:val="24"/>
          <w:szCs w:val="24"/>
        </w:rPr>
        <w:t>Воспитание семейных ценностей:</w:t>
      </w:r>
      <w:bookmarkEnd w:id="197"/>
    </w:p>
    <w:p w:rsidR="00AD4AFA" w:rsidRPr="00D663D3" w:rsidRDefault="00AD4AFA" w:rsidP="00445686">
      <w:pPr>
        <w:pStyle w:val="a6"/>
        <w:numPr>
          <w:ilvl w:val="0"/>
          <w:numId w:val="20"/>
        </w:numPr>
        <w:shd w:val="clear" w:color="auto" w:fill="auto"/>
        <w:tabs>
          <w:tab w:val="left" w:pos="1009"/>
        </w:tabs>
        <w:spacing w:after="0" w:line="276" w:lineRule="auto"/>
        <w:ind w:left="20" w:firstLine="700"/>
        <w:contextualSpacing/>
        <w:jc w:val="both"/>
        <w:rPr>
          <w:sz w:val="24"/>
          <w:szCs w:val="24"/>
        </w:rPr>
      </w:pPr>
      <w:r w:rsidRPr="00D663D3">
        <w:rPr>
          <w:sz w:val="24"/>
          <w:szCs w:val="24"/>
        </w:rPr>
        <w:t>элементарные представления о семье как социальном институте, о роли семьи в жизни человека;</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опыт позитивного взаимодействия в семье в рамках школьно-семейных программ и проектов.</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198" w:name="bookmark196"/>
      <w:r w:rsidRPr="00D663D3">
        <w:rPr>
          <w:sz w:val="24"/>
          <w:szCs w:val="24"/>
        </w:rPr>
        <w:lastRenderedPageBreak/>
        <w:t>Формирование коммуникативной культуры</w:t>
      </w:r>
      <w:bookmarkEnd w:id="198"/>
    </w:p>
    <w:p w:rsidR="00AD4AFA" w:rsidRPr="00D663D3" w:rsidRDefault="00AD4AFA" w:rsidP="00445686">
      <w:pPr>
        <w:pStyle w:val="a6"/>
        <w:numPr>
          <w:ilvl w:val="0"/>
          <w:numId w:val="20"/>
        </w:numPr>
        <w:shd w:val="clear" w:color="auto" w:fill="auto"/>
        <w:tabs>
          <w:tab w:val="left" w:pos="1018"/>
        </w:tabs>
        <w:spacing w:after="0" w:line="276" w:lineRule="auto"/>
        <w:ind w:left="20" w:firstLine="700"/>
        <w:contextualSpacing/>
        <w:jc w:val="both"/>
        <w:rPr>
          <w:sz w:val="24"/>
          <w:szCs w:val="24"/>
        </w:rPr>
      </w:pPr>
      <w:r w:rsidRPr="00D663D3">
        <w:rPr>
          <w:sz w:val="24"/>
          <w:szCs w:val="24"/>
        </w:rPr>
        <w:t>первоначальные представления о значении общения для жизни человека, развития личности, успешной учебы;</w:t>
      </w:r>
    </w:p>
    <w:p w:rsidR="00AD4AFA" w:rsidRPr="00D663D3" w:rsidRDefault="00AD4AFA" w:rsidP="00445686">
      <w:pPr>
        <w:pStyle w:val="a6"/>
        <w:numPr>
          <w:ilvl w:val="0"/>
          <w:numId w:val="20"/>
        </w:numPr>
        <w:shd w:val="clear" w:color="auto" w:fill="auto"/>
        <w:tabs>
          <w:tab w:val="left" w:pos="1004"/>
        </w:tabs>
        <w:spacing w:after="0" w:line="276" w:lineRule="auto"/>
        <w:ind w:left="20" w:firstLine="700"/>
        <w:contextualSpacing/>
        <w:jc w:val="both"/>
        <w:rPr>
          <w:sz w:val="24"/>
          <w:szCs w:val="24"/>
        </w:rPr>
      </w:pPr>
      <w:r w:rsidRPr="00D663D3">
        <w:rPr>
          <w:sz w:val="24"/>
          <w:szCs w:val="24"/>
        </w:rPr>
        <w:t>знание правил эффективного, бесконфликтного, безопасного общения в классе, школе, семье, со сверстниками, старшими;</w:t>
      </w:r>
    </w:p>
    <w:p w:rsidR="00AD4AFA" w:rsidRPr="00D663D3" w:rsidRDefault="00AD4AFA" w:rsidP="00445686">
      <w:pPr>
        <w:pStyle w:val="a6"/>
        <w:numPr>
          <w:ilvl w:val="0"/>
          <w:numId w:val="20"/>
        </w:numPr>
        <w:shd w:val="clear" w:color="auto" w:fill="auto"/>
        <w:tabs>
          <w:tab w:val="left" w:pos="1003"/>
        </w:tabs>
        <w:spacing w:after="0" w:line="276" w:lineRule="auto"/>
        <w:ind w:left="20" w:firstLine="700"/>
        <w:contextualSpacing/>
        <w:jc w:val="both"/>
        <w:rPr>
          <w:sz w:val="24"/>
          <w:szCs w:val="24"/>
        </w:rPr>
      </w:pPr>
      <w:r w:rsidRPr="00D663D3">
        <w:rPr>
          <w:sz w:val="24"/>
          <w:szCs w:val="24"/>
        </w:rPr>
        <w:t>элементарные основы риторической компетентности;</w:t>
      </w:r>
    </w:p>
    <w:p w:rsidR="00AD4AFA" w:rsidRPr="00D663D3" w:rsidRDefault="00AD4AFA" w:rsidP="00445686">
      <w:pPr>
        <w:pStyle w:val="a6"/>
        <w:numPr>
          <w:ilvl w:val="0"/>
          <w:numId w:val="20"/>
        </w:numPr>
        <w:shd w:val="clear" w:color="auto" w:fill="auto"/>
        <w:tabs>
          <w:tab w:val="left" w:pos="1003"/>
        </w:tabs>
        <w:spacing w:after="0" w:line="276" w:lineRule="auto"/>
        <w:ind w:left="20" w:firstLine="700"/>
        <w:contextualSpacing/>
        <w:jc w:val="both"/>
        <w:rPr>
          <w:sz w:val="24"/>
          <w:szCs w:val="24"/>
        </w:rPr>
      </w:pPr>
      <w:r w:rsidRPr="00D663D3">
        <w:rPr>
          <w:sz w:val="24"/>
          <w:szCs w:val="24"/>
        </w:rPr>
        <w:t>элементарный опыт участия в развитии школьных средств массовой информации;</w:t>
      </w:r>
    </w:p>
    <w:p w:rsidR="00AD4AFA" w:rsidRPr="00D663D3" w:rsidRDefault="00AD4AFA" w:rsidP="00445686">
      <w:pPr>
        <w:pStyle w:val="a6"/>
        <w:numPr>
          <w:ilvl w:val="0"/>
          <w:numId w:val="20"/>
        </w:numPr>
        <w:shd w:val="clear" w:color="auto" w:fill="auto"/>
        <w:tabs>
          <w:tab w:val="left" w:pos="1086"/>
        </w:tabs>
        <w:spacing w:after="0" w:line="276" w:lineRule="auto"/>
        <w:ind w:left="20" w:firstLine="700"/>
        <w:contextualSpacing/>
        <w:jc w:val="both"/>
        <w:rPr>
          <w:sz w:val="24"/>
          <w:szCs w:val="24"/>
        </w:rPr>
      </w:pPr>
      <w:r w:rsidRPr="00D663D3">
        <w:rPr>
          <w:sz w:val="24"/>
          <w:szCs w:val="24"/>
        </w:rPr>
        <w:t>первоначальные представления о безопасном общении в интернете, о современных технологиях коммуникации;</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AD4AFA" w:rsidRPr="00D663D3" w:rsidRDefault="00AD4AFA" w:rsidP="00445686">
      <w:pPr>
        <w:pStyle w:val="a6"/>
        <w:numPr>
          <w:ilvl w:val="0"/>
          <w:numId w:val="20"/>
        </w:numPr>
        <w:shd w:val="clear" w:color="auto" w:fill="auto"/>
        <w:tabs>
          <w:tab w:val="left" w:pos="1003"/>
        </w:tabs>
        <w:spacing w:after="0" w:line="276" w:lineRule="auto"/>
        <w:ind w:left="20" w:firstLine="700"/>
        <w:contextualSpacing/>
        <w:jc w:val="both"/>
        <w:rPr>
          <w:sz w:val="24"/>
          <w:szCs w:val="24"/>
        </w:rPr>
      </w:pPr>
      <w:r w:rsidRPr="00D663D3">
        <w:rPr>
          <w:sz w:val="24"/>
          <w:szCs w:val="24"/>
        </w:rPr>
        <w:t>элементарные навыки межкультурной коммуникации.</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199" w:name="bookmark197"/>
      <w:r w:rsidRPr="00D663D3">
        <w:rPr>
          <w:sz w:val="24"/>
          <w:szCs w:val="24"/>
        </w:rPr>
        <w:t>Воспитание положительного отношения к природе, окружающей среде (экологическое воспитание):</w:t>
      </w:r>
      <w:bookmarkEnd w:id="199"/>
    </w:p>
    <w:p w:rsidR="00AD4AFA" w:rsidRPr="00D663D3" w:rsidRDefault="00AD4AFA" w:rsidP="00445686">
      <w:pPr>
        <w:pStyle w:val="a6"/>
        <w:numPr>
          <w:ilvl w:val="0"/>
          <w:numId w:val="20"/>
        </w:numPr>
        <w:shd w:val="clear" w:color="auto" w:fill="auto"/>
        <w:tabs>
          <w:tab w:val="left" w:pos="1013"/>
        </w:tabs>
        <w:spacing w:after="0" w:line="276" w:lineRule="auto"/>
        <w:ind w:left="20" w:firstLine="700"/>
        <w:contextualSpacing/>
        <w:jc w:val="both"/>
        <w:rPr>
          <w:sz w:val="24"/>
          <w:szCs w:val="24"/>
        </w:rPr>
      </w:pPr>
      <w:r w:rsidRPr="00D663D3">
        <w:rPr>
          <w:sz w:val="24"/>
          <w:szCs w:val="24"/>
        </w:rPr>
        <w:t>ценностное отношение к природе;</w:t>
      </w:r>
    </w:p>
    <w:p w:rsidR="00AD4AFA" w:rsidRPr="00D663D3" w:rsidRDefault="00AD4AFA" w:rsidP="00445686">
      <w:pPr>
        <w:pStyle w:val="a6"/>
        <w:numPr>
          <w:ilvl w:val="0"/>
          <w:numId w:val="20"/>
        </w:numPr>
        <w:shd w:val="clear" w:color="auto" w:fill="auto"/>
        <w:tabs>
          <w:tab w:val="left" w:pos="1004"/>
        </w:tabs>
        <w:spacing w:after="0" w:line="276" w:lineRule="auto"/>
        <w:ind w:left="20" w:firstLine="700"/>
        <w:contextualSpacing/>
        <w:jc w:val="both"/>
        <w:rPr>
          <w:sz w:val="24"/>
          <w:szCs w:val="24"/>
        </w:rPr>
      </w:pPr>
      <w:r w:rsidRPr="00D663D3">
        <w:rPr>
          <w:sz w:val="24"/>
          <w:szCs w:val="24"/>
        </w:rPr>
        <w:t xml:space="preserve">элементарные представления об </w:t>
      </w:r>
      <w:proofErr w:type="spellStart"/>
      <w:r w:rsidRPr="00D663D3">
        <w:rPr>
          <w:sz w:val="24"/>
          <w:szCs w:val="24"/>
        </w:rPr>
        <w:t>экокультурных</w:t>
      </w:r>
      <w:proofErr w:type="spellEnd"/>
      <w:r w:rsidRPr="00D663D3">
        <w:rPr>
          <w:sz w:val="24"/>
          <w:szCs w:val="24"/>
        </w:rPr>
        <w:t xml:space="preserve"> ценностях, о законодательстве в области защиты окружающей среды;</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первоначальный опыт эстетического, эмоционально-нравственного отношения к природе;</w:t>
      </w:r>
    </w:p>
    <w:p w:rsidR="00AD4AFA" w:rsidRPr="00D663D3" w:rsidRDefault="00AD4AFA" w:rsidP="00445686">
      <w:pPr>
        <w:pStyle w:val="a6"/>
        <w:numPr>
          <w:ilvl w:val="0"/>
          <w:numId w:val="20"/>
        </w:numPr>
        <w:shd w:val="clear" w:color="auto" w:fill="auto"/>
        <w:tabs>
          <w:tab w:val="left" w:pos="1004"/>
        </w:tabs>
        <w:spacing w:after="0" w:line="276" w:lineRule="auto"/>
        <w:ind w:left="20" w:firstLine="700"/>
        <w:contextualSpacing/>
        <w:jc w:val="both"/>
        <w:rPr>
          <w:sz w:val="24"/>
          <w:szCs w:val="24"/>
        </w:rPr>
      </w:pPr>
      <w:r w:rsidRPr="00D663D3">
        <w:rPr>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первоначальный опыт участия в природоохранной деятельности в школе, на пришкольном участке, по месту жительства.</w:t>
      </w:r>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sz w:val="24"/>
          <w:szCs w:val="24"/>
        </w:rPr>
        <w:t>Примерные результаты духовно-нравственного развития и воспитания обучающихся на уровне начального общего образования:</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AD4AFA" w:rsidRPr="00D663D3" w:rsidRDefault="00AD4AFA" w:rsidP="00445686">
      <w:pPr>
        <w:pStyle w:val="a6"/>
        <w:numPr>
          <w:ilvl w:val="0"/>
          <w:numId w:val="20"/>
        </w:numPr>
        <w:shd w:val="clear" w:color="auto" w:fill="auto"/>
        <w:tabs>
          <w:tab w:val="left" w:pos="1014"/>
        </w:tabs>
        <w:spacing w:after="0" w:line="276" w:lineRule="auto"/>
        <w:ind w:left="20" w:firstLine="700"/>
        <w:contextualSpacing/>
        <w:jc w:val="both"/>
        <w:rPr>
          <w:sz w:val="24"/>
          <w:szCs w:val="24"/>
        </w:rPr>
      </w:pPr>
      <w:r w:rsidRPr="00D663D3">
        <w:rPr>
          <w:sz w:val="24"/>
          <w:szCs w:val="24"/>
        </w:rPr>
        <w:t xml:space="preserve">являются ориентировочной основой для проведения </w:t>
      </w:r>
      <w:proofErr w:type="spellStart"/>
      <w:r w:rsidRPr="00D663D3">
        <w:rPr>
          <w:sz w:val="24"/>
          <w:szCs w:val="24"/>
        </w:rPr>
        <w:t>неперсонифицированных</w:t>
      </w:r>
      <w:proofErr w:type="spellEnd"/>
      <w:r w:rsidRPr="00D663D3">
        <w:rPr>
          <w:sz w:val="24"/>
          <w:szCs w:val="24"/>
        </w:rPr>
        <w:t xml:space="preserve"> оценок образовательной деятельности образовательной организацией в части духовно- нравственного развития и воспитания, осуществляемых в форме </w:t>
      </w:r>
      <w:proofErr w:type="spellStart"/>
      <w:r w:rsidRPr="00D663D3">
        <w:rPr>
          <w:sz w:val="24"/>
          <w:szCs w:val="24"/>
        </w:rPr>
        <w:t>аккредитационных</w:t>
      </w:r>
      <w:proofErr w:type="spellEnd"/>
      <w:r w:rsidRPr="00D663D3">
        <w:rPr>
          <w:sz w:val="24"/>
          <w:szCs w:val="24"/>
        </w:rPr>
        <w:t xml:space="preserve"> экспертиз (при проведении государственной аккредитации образовательной организации) и в форме мониторинговых исследований.</w:t>
      </w:r>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sz w:val="24"/>
          <w:szCs w:val="24"/>
        </w:rPr>
        <w:t>Тематическое планирование по духовно-нравственному воспитанию составлено на основе календарно-тематического планирования по учебным предметам, плана воспитательной работы, программ внеурочной деятельности. (Приложение 4).</w:t>
      </w:r>
    </w:p>
    <w:p w:rsidR="00AD4AFA" w:rsidRPr="00125185" w:rsidRDefault="00AD4AFA" w:rsidP="00445686">
      <w:pPr>
        <w:pStyle w:val="2"/>
        <w:numPr>
          <w:ilvl w:val="1"/>
          <w:numId w:val="43"/>
        </w:numPr>
        <w:ind w:left="851" w:hanging="425"/>
        <w:rPr>
          <w:rStyle w:val="50"/>
          <w:i w:val="0"/>
          <w:color w:val="auto"/>
          <w:sz w:val="24"/>
          <w:szCs w:val="24"/>
          <w:u w:val="none"/>
        </w:rPr>
      </w:pPr>
      <w:bookmarkStart w:id="200" w:name="bookmark198"/>
      <w:bookmarkStart w:id="201" w:name="_Toc65245390"/>
      <w:r w:rsidRPr="00125185">
        <w:rPr>
          <w:rStyle w:val="50"/>
          <w:b/>
          <w:bCs/>
          <w:i w:val="0"/>
          <w:color w:val="auto"/>
          <w:sz w:val="24"/>
          <w:szCs w:val="24"/>
          <w:u w:val="none"/>
        </w:rPr>
        <w:t>Программа формирования экологической культуры, здорового и</w:t>
      </w:r>
      <w:bookmarkEnd w:id="200"/>
      <w:r w:rsidR="00125185" w:rsidRPr="00125185">
        <w:rPr>
          <w:rStyle w:val="50"/>
          <w:b/>
          <w:bCs/>
          <w:i w:val="0"/>
          <w:color w:val="auto"/>
          <w:sz w:val="24"/>
          <w:szCs w:val="24"/>
          <w:u w:val="none"/>
        </w:rPr>
        <w:t xml:space="preserve"> </w:t>
      </w:r>
      <w:bookmarkStart w:id="202" w:name="bookmark199"/>
      <w:r w:rsidRPr="00125185">
        <w:rPr>
          <w:rStyle w:val="50"/>
          <w:b/>
          <w:bCs/>
          <w:i w:val="0"/>
          <w:color w:val="auto"/>
          <w:sz w:val="24"/>
          <w:szCs w:val="24"/>
          <w:u w:val="none"/>
        </w:rPr>
        <w:t>безопасного образа жизни</w:t>
      </w:r>
      <w:bookmarkEnd w:id="201"/>
      <w:bookmarkEnd w:id="202"/>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sz w:val="24"/>
          <w:szCs w:val="24"/>
        </w:rPr>
        <w:t xml:space="preserve">Формирование экологической культуры, здорового и безопасного образа жизни — необходимый и обязательный компонент </w:t>
      </w:r>
      <w:proofErr w:type="spellStart"/>
      <w:r w:rsidRPr="00D663D3">
        <w:rPr>
          <w:sz w:val="24"/>
          <w:szCs w:val="24"/>
        </w:rPr>
        <w:t>здоровьесберегающей</w:t>
      </w:r>
      <w:proofErr w:type="spellEnd"/>
      <w:r w:rsidRPr="00D663D3">
        <w:rPr>
          <w:sz w:val="24"/>
          <w:szCs w:val="24"/>
        </w:rPr>
        <w:t xml:space="preserve"> работы </w:t>
      </w:r>
      <w:r w:rsidR="002120DC" w:rsidRPr="00D663D3">
        <w:rPr>
          <w:sz w:val="24"/>
          <w:szCs w:val="24"/>
        </w:rPr>
        <w:t>Лицея</w:t>
      </w:r>
      <w:r w:rsidRPr="00D663D3">
        <w:rPr>
          <w:sz w:val="24"/>
          <w:szCs w:val="24"/>
        </w:rPr>
        <w:t xml:space="preserve">, требующий соответствующей </w:t>
      </w:r>
      <w:proofErr w:type="spellStart"/>
      <w:r w:rsidRPr="00D663D3">
        <w:rPr>
          <w:sz w:val="24"/>
          <w:szCs w:val="24"/>
        </w:rPr>
        <w:t>здоровьесберегающей</w:t>
      </w:r>
      <w:proofErr w:type="spellEnd"/>
      <w:r w:rsidRPr="00D663D3">
        <w:rPr>
          <w:sz w:val="24"/>
          <w:szCs w:val="24"/>
        </w:rPr>
        <w:t xml:space="preserve"> организации всей жизни </w:t>
      </w:r>
      <w:r w:rsidR="002120DC" w:rsidRPr="00D663D3">
        <w:rPr>
          <w:sz w:val="24"/>
          <w:szCs w:val="24"/>
        </w:rPr>
        <w:t>Лицея</w:t>
      </w:r>
      <w:r w:rsidRPr="00D663D3">
        <w:rPr>
          <w:sz w:val="24"/>
          <w:szCs w:val="24"/>
        </w:rPr>
        <w:t>,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Программа формирования экологической культуры, здорового и безопасного образа жизни обучающихся (далее - Программа Здоровье) - комплексная программа формирования знаний, установок, личностных ориентиров и норм поведения, </w:t>
      </w:r>
      <w:r w:rsidRPr="00D663D3">
        <w:rPr>
          <w:sz w:val="24"/>
          <w:szCs w:val="24"/>
        </w:rPr>
        <w:lastRenderedPageBreak/>
        <w:t>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АООП НОО.</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203" w:name="bookmark200"/>
      <w:r w:rsidRPr="00D663D3">
        <w:rPr>
          <w:sz w:val="24"/>
          <w:szCs w:val="24"/>
        </w:rPr>
        <w:t xml:space="preserve">Нормативно-правовой и документальной основой Программы Здоровья </w:t>
      </w:r>
      <w:proofErr w:type="gramStart"/>
      <w:r w:rsidRPr="00D663D3">
        <w:rPr>
          <w:sz w:val="24"/>
          <w:szCs w:val="24"/>
        </w:rPr>
        <w:t>обучающихся</w:t>
      </w:r>
      <w:proofErr w:type="gramEnd"/>
      <w:r w:rsidRPr="00D663D3">
        <w:rPr>
          <w:sz w:val="24"/>
          <w:szCs w:val="24"/>
        </w:rPr>
        <w:t xml:space="preserve"> начального общего образования являются:</w:t>
      </w:r>
      <w:bookmarkEnd w:id="203"/>
    </w:p>
    <w:p w:rsidR="00232E64" w:rsidRPr="00D663D3" w:rsidRDefault="00232E64" w:rsidP="0033268F">
      <w:pPr>
        <w:pStyle w:val="71"/>
        <w:keepNext/>
        <w:keepLines/>
        <w:shd w:val="clear" w:color="auto" w:fill="auto"/>
        <w:spacing w:after="0" w:line="276" w:lineRule="auto"/>
        <w:ind w:left="20" w:firstLine="720"/>
        <w:contextualSpacing/>
        <w:jc w:val="both"/>
        <w:rPr>
          <w:sz w:val="24"/>
          <w:szCs w:val="24"/>
        </w:rPr>
      </w:pPr>
    </w:p>
    <w:p w:rsidR="00AD4AFA" w:rsidRPr="00D663D3" w:rsidRDefault="00AD4AFA" w:rsidP="00445686">
      <w:pPr>
        <w:pStyle w:val="a6"/>
        <w:numPr>
          <w:ilvl w:val="0"/>
          <w:numId w:val="21"/>
        </w:numPr>
        <w:shd w:val="clear" w:color="auto" w:fill="auto"/>
        <w:tabs>
          <w:tab w:val="left" w:pos="918"/>
        </w:tabs>
        <w:spacing w:after="0" w:line="276" w:lineRule="auto"/>
        <w:ind w:left="20" w:firstLine="720"/>
        <w:contextualSpacing/>
        <w:jc w:val="both"/>
        <w:rPr>
          <w:sz w:val="24"/>
          <w:szCs w:val="24"/>
        </w:rPr>
      </w:pPr>
      <w:r w:rsidRPr="00D663D3">
        <w:rPr>
          <w:sz w:val="24"/>
          <w:szCs w:val="24"/>
        </w:rPr>
        <w:t>Закон РФ «Об образовании в Российской Федерации» от 29.12.2012 №273- ФЗ,</w:t>
      </w:r>
    </w:p>
    <w:p w:rsidR="00AD4AFA" w:rsidRPr="00D663D3" w:rsidRDefault="00AD4AFA" w:rsidP="00445686">
      <w:pPr>
        <w:pStyle w:val="a6"/>
        <w:numPr>
          <w:ilvl w:val="0"/>
          <w:numId w:val="21"/>
        </w:numPr>
        <w:shd w:val="clear" w:color="auto" w:fill="auto"/>
        <w:tabs>
          <w:tab w:val="left" w:pos="932"/>
        </w:tabs>
        <w:spacing w:after="0" w:line="276" w:lineRule="auto"/>
        <w:ind w:left="20" w:firstLine="720"/>
        <w:contextualSpacing/>
        <w:jc w:val="both"/>
        <w:rPr>
          <w:sz w:val="24"/>
          <w:szCs w:val="24"/>
        </w:rPr>
      </w:pPr>
      <w:r w:rsidRPr="00D663D3">
        <w:rPr>
          <w:sz w:val="24"/>
          <w:szCs w:val="24"/>
        </w:rPr>
        <w:t xml:space="preserve">Федеральным </w:t>
      </w:r>
      <w:proofErr w:type="spellStart"/>
      <w:r w:rsidRPr="00D663D3">
        <w:rPr>
          <w:sz w:val="24"/>
          <w:szCs w:val="24"/>
        </w:rPr>
        <w:t>государствен</w:t>
      </w:r>
      <w:proofErr w:type="spellEnd"/>
      <w:r w:rsidR="00232E64" w:rsidRPr="00D663D3">
        <w:rPr>
          <w:sz w:val="24"/>
          <w:szCs w:val="24"/>
          <w:lang w:val="en-US"/>
        </w:rPr>
        <w:t>a</w:t>
      </w:r>
      <w:proofErr w:type="spellStart"/>
      <w:r w:rsidRPr="00D663D3">
        <w:rPr>
          <w:sz w:val="24"/>
          <w:szCs w:val="24"/>
        </w:rPr>
        <w:t>ным</w:t>
      </w:r>
      <w:proofErr w:type="spellEnd"/>
      <w:r w:rsidRPr="00D663D3">
        <w:rPr>
          <w:sz w:val="24"/>
          <w:szCs w:val="24"/>
        </w:rPr>
        <w:t xml:space="preserve">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w:t>
      </w:r>
      <w:proofErr w:type="spellStart"/>
      <w:r w:rsidRPr="00D663D3">
        <w:rPr>
          <w:sz w:val="24"/>
          <w:szCs w:val="24"/>
        </w:rPr>
        <w:t>Минобрнауки</w:t>
      </w:r>
      <w:proofErr w:type="spellEnd"/>
      <w:r w:rsidRPr="00D663D3">
        <w:rPr>
          <w:sz w:val="24"/>
          <w:szCs w:val="24"/>
        </w:rPr>
        <w:t xml:space="preserve"> России от 19 декабря 2014г. №1598;</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AD4AFA" w:rsidRPr="00D663D3" w:rsidRDefault="00AD4AFA" w:rsidP="00445686">
      <w:pPr>
        <w:pStyle w:val="a6"/>
        <w:numPr>
          <w:ilvl w:val="0"/>
          <w:numId w:val="21"/>
        </w:numPr>
        <w:shd w:val="clear" w:color="auto" w:fill="auto"/>
        <w:tabs>
          <w:tab w:val="left" w:pos="932"/>
        </w:tabs>
        <w:spacing w:after="0" w:line="276" w:lineRule="auto"/>
        <w:ind w:left="20" w:firstLine="720"/>
        <w:contextualSpacing/>
        <w:jc w:val="both"/>
        <w:rPr>
          <w:sz w:val="24"/>
          <w:szCs w:val="24"/>
        </w:rPr>
      </w:pPr>
      <w:proofErr w:type="spellStart"/>
      <w:r w:rsidRPr="00D663D3">
        <w:rPr>
          <w:sz w:val="24"/>
          <w:szCs w:val="24"/>
        </w:rPr>
        <w:t>СанПин</w:t>
      </w:r>
      <w:proofErr w:type="spellEnd"/>
      <w:r w:rsidRPr="00D663D3">
        <w:rPr>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№26,</w:t>
      </w:r>
    </w:p>
    <w:p w:rsidR="00AD4AFA" w:rsidRPr="00D663D3" w:rsidRDefault="00AD4AFA" w:rsidP="00445686">
      <w:pPr>
        <w:pStyle w:val="a6"/>
        <w:numPr>
          <w:ilvl w:val="0"/>
          <w:numId w:val="21"/>
        </w:numPr>
        <w:shd w:val="clear" w:color="auto" w:fill="auto"/>
        <w:tabs>
          <w:tab w:val="left" w:pos="932"/>
        </w:tabs>
        <w:spacing w:after="0" w:line="276" w:lineRule="auto"/>
        <w:ind w:left="20" w:firstLine="720"/>
        <w:contextualSpacing/>
        <w:jc w:val="both"/>
        <w:rPr>
          <w:sz w:val="24"/>
          <w:szCs w:val="24"/>
        </w:rPr>
      </w:pPr>
      <w:r w:rsidRPr="00D663D3">
        <w:rPr>
          <w:sz w:val="24"/>
          <w:szCs w:val="24"/>
        </w:rPr>
        <w:t>Федеральные требования к образовательным учреждениям в части охраны здоровья обучающихся, воспитанников, утвержденные приказом Министерства образования и науки РФ №2106 от 28.12.2010г.</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204" w:name="bookmark201"/>
      <w:r w:rsidRPr="00D663D3">
        <w:rPr>
          <w:sz w:val="24"/>
          <w:szCs w:val="24"/>
        </w:rPr>
        <w:t>Программа Здоровье НОО разработана с учётом факторов, оказывающих существенное влияние на состояние здоровья обучающихся:</w:t>
      </w:r>
      <w:bookmarkEnd w:id="204"/>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неблагоприятные социальные, экономические и экологические условия;</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факторы риска, приводящие к дальнейшему ухудшению здоровья детей и подростков от первого к последнему году обучения;</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проявлением неблагополучных популяционных сдвигов в здоровье детей и подростков и всего населения страны в целом;</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активно формируемые в младшем школьном возрасте комплексы знаний, установок, правил поведения, привычек;</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отсутствие у обучающихся опыта «нездоровья» (за исключением обучающихся с серьёзными хроническими заболеваниями) и восприятие ими состояния болезни как ограничения свободы;</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неспособностью прогнозировать последствия своего отношения к здоровью.</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rStyle w:val="152"/>
          <w:sz w:val="24"/>
          <w:szCs w:val="24"/>
        </w:rPr>
        <w:t>Задачи</w:t>
      </w:r>
      <w:r w:rsidRPr="00D663D3">
        <w:rPr>
          <w:sz w:val="24"/>
          <w:szCs w:val="24"/>
        </w:rPr>
        <w:t xml:space="preserve"> Программы Здоровье НОО:</w:t>
      </w:r>
    </w:p>
    <w:p w:rsidR="00AD4AFA" w:rsidRPr="00D663D3" w:rsidRDefault="00AD4AFA" w:rsidP="00445686">
      <w:pPr>
        <w:pStyle w:val="a6"/>
        <w:numPr>
          <w:ilvl w:val="0"/>
          <w:numId w:val="21"/>
        </w:numPr>
        <w:shd w:val="clear" w:color="auto" w:fill="auto"/>
        <w:tabs>
          <w:tab w:val="left" w:pos="1110"/>
        </w:tabs>
        <w:spacing w:after="0" w:line="276" w:lineRule="auto"/>
        <w:ind w:left="20" w:firstLine="720"/>
        <w:contextualSpacing/>
        <w:jc w:val="both"/>
        <w:rPr>
          <w:sz w:val="24"/>
          <w:szCs w:val="24"/>
        </w:rPr>
      </w:pPr>
      <w:r w:rsidRPr="00D663D3">
        <w:rPr>
          <w:sz w:val="24"/>
          <w:szCs w:val="24"/>
        </w:rPr>
        <w:lastRenderedPageBreak/>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AD4AFA" w:rsidRPr="00D663D3" w:rsidRDefault="00AD4AFA" w:rsidP="00445686">
      <w:pPr>
        <w:pStyle w:val="a6"/>
        <w:numPr>
          <w:ilvl w:val="0"/>
          <w:numId w:val="21"/>
        </w:numPr>
        <w:shd w:val="clear" w:color="auto" w:fill="auto"/>
        <w:tabs>
          <w:tab w:val="left" w:pos="1110"/>
        </w:tabs>
        <w:spacing w:after="0" w:line="276" w:lineRule="auto"/>
        <w:ind w:left="20" w:firstLine="720"/>
        <w:contextualSpacing/>
        <w:jc w:val="both"/>
        <w:rPr>
          <w:sz w:val="24"/>
          <w:szCs w:val="24"/>
        </w:rPr>
      </w:pPr>
      <w:r w:rsidRPr="00D663D3">
        <w:rPr>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D663D3">
        <w:rPr>
          <w:sz w:val="24"/>
          <w:szCs w:val="24"/>
        </w:rPr>
        <w:t>здоровьесберегающего</w:t>
      </w:r>
      <w:proofErr w:type="spellEnd"/>
      <w:r w:rsidRPr="00D663D3">
        <w:rPr>
          <w:sz w:val="24"/>
          <w:szCs w:val="24"/>
        </w:rPr>
        <w:t xml:space="preserve"> характера учебной деятельности и общения;</w:t>
      </w:r>
    </w:p>
    <w:p w:rsidR="00AD4AFA" w:rsidRPr="00D663D3" w:rsidRDefault="00AD4AFA" w:rsidP="00445686">
      <w:pPr>
        <w:pStyle w:val="a6"/>
        <w:numPr>
          <w:ilvl w:val="0"/>
          <w:numId w:val="21"/>
        </w:numPr>
        <w:shd w:val="clear" w:color="auto" w:fill="auto"/>
        <w:tabs>
          <w:tab w:val="left" w:pos="1110"/>
        </w:tabs>
        <w:spacing w:after="0" w:line="276" w:lineRule="auto"/>
        <w:ind w:left="20" w:firstLine="720"/>
        <w:contextualSpacing/>
        <w:jc w:val="both"/>
        <w:rPr>
          <w:sz w:val="24"/>
          <w:szCs w:val="24"/>
        </w:rPr>
      </w:pPr>
      <w:r w:rsidRPr="00D663D3">
        <w:rPr>
          <w:sz w:val="24"/>
          <w:szCs w:val="24"/>
        </w:rPr>
        <w:t>формирование познавательного интереса и бережного отношения к природе;</w:t>
      </w:r>
    </w:p>
    <w:p w:rsidR="00AD4AFA" w:rsidRPr="00D663D3" w:rsidRDefault="00AD4AFA" w:rsidP="00445686">
      <w:pPr>
        <w:pStyle w:val="a6"/>
        <w:numPr>
          <w:ilvl w:val="0"/>
          <w:numId w:val="21"/>
        </w:numPr>
        <w:shd w:val="clear" w:color="auto" w:fill="auto"/>
        <w:tabs>
          <w:tab w:val="left" w:pos="1110"/>
        </w:tabs>
        <w:spacing w:after="0" w:line="276" w:lineRule="auto"/>
        <w:ind w:left="20" w:firstLine="720"/>
        <w:contextualSpacing/>
        <w:jc w:val="both"/>
        <w:rPr>
          <w:sz w:val="24"/>
          <w:szCs w:val="24"/>
        </w:rPr>
      </w:pPr>
      <w:r w:rsidRPr="00D663D3">
        <w:rPr>
          <w:sz w:val="24"/>
          <w:szCs w:val="24"/>
        </w:rPr>
        <w:t>формирование установок на использование здорового питания;</w:t>
      </w:r>
    </w:p>
    <w:p w:rsidR="00AD4AFA" w:rsidRPr="00D663D3" w:rsidRDefault="00AD4AFA" w:rsidP="00445686">
      <w:pPr>
        <w:pStyle w:val="a6"/>
        <w:numPr>
          <w:ilvl w:val="0"/>
          <w:numId w:val="21"/>
        </w:numPr>
        <w:shd w:val="clear" w:color="auto" w:fill="auto"/>
        <w:tabs>
          <w:tab w:val="left" w:pos="1110"/>
        </w:tabs>
        <w:spacing w:after="0" w:line="276" w:lineRule="auto"/>
        <w:ind w:left="20" w:firstLine="720"/>
        <w:contextualSpacing/>
        <w:jc w:val="both"/>
        <w:rPr>
          <w:sz w:val="24"/>
          <w:szCs w:val="24"/>
        </w:rPr>
      </w:pPr>
      <w:r w:rsidRPr="00D663D3">
        <w:rPr>
          <w:sz w:val="24"/>
          <w:szCs w:val="24"/>
        </w:rPr>
        <w:t>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w:t>
      </w:r>
    </w:p>
    <w:p w:rsidR="00AD4AFA" w:rsidRPr="00D663D3" w:rsidRDefault="00AD4AFA" w:rsidP="00445686">
      <w:pPr>
        <w:pStyle w:val="a6"/>
        <w:numPr>
          <w:ilvl w:val="0"/>
          <w:numId w:val="21"/>
        </w:numPr>
        <w:shd w:val="clear" w:color="auto" w:fill="auto"/>
        <w:tabs>
          <w:tab w:val="left" w:pos="1110"/>
        </w:tabs>
        <w:spacing w:after="0" w:line="276" w:lineRule="auto"/>
        <w:ind w:left="20" w:firstLine="720"/>
        <w:contextualSpacing/>
        <w:jc w:val="both"/>
        <w:rPr>
          <w:sz w:val="24"/>
          <w:szCs w:val="24"/>
        </w:rPr>
      </w:pPr>
      <w:r w:rsidRPr="00D663D3">
        <w:rPr>
          <w:sz w:val="24"/>
          <w:szCs w:val="24"/>
        </w:rPr>
        <w:t xml:space="preserve">соблюдение </w:t>
      </w:r>
      <w:proofErr w:type="spellStart"/>
      <w:r w:rsidRPr="00D663D3">
        <w:rPr>
          <w:sz w:val="24"/>
          <w:szCs w:val="24"/>
        </w:rPr>
        <w:t>здоровьесозидающих</w:t>
      </w:r>
      <w:proofErr w:type="spellEnd"/>
      <w:r w:rsidRPr="00D663D3">
        <w:rPr>
          <w:sz w:val="24"/>
          <w:szCs w:val="24"/>
        </w:rPr>
        <w:t xml:space="preserve"> режимов дня;</w:t>
      </w:r>
    </w:p>
    <w:p w:rsidR="00AD4AFA" w:rsidRPr="00D663D3" w:rsidRDefault="00AD4AFA" w:rsidP="00445686">
      <w:pPr>
        <w:pStyle w:val="a6"/>
        <w:numPr>
          <w:ilvl w:val="0"/>
          <w:numId w:val="21"/>
        </w:numPr>
        <w:shd w:val="clear" w:color="auto" w:fill="auto"/>
        <w:tabs>
          <w:tab w:val="left" w:pos="1110"/>
        </w:tabs>
        <w:spacing w:after="0" w:line="276" w:lineRule="auto"/>
        <w:ind w:left="20" w:firstLine="720"/>
        <w:contextualSpacing/>
        <w:jc w:val="both"/>
        <w:rPr>
          <w:sz w:val="24"/>
          <w:szCs w:val="24"/>
        </w:rPr>
      </w:pPr>
      <w:r w:rsidRPr="00D663D3">
        <w:rPr>
          <w:sz w:val="24"/>
          <w:szCs w:val="24"/>
        </w:rPr>
        <w:t>формирование негативного отношения к факторам риска здоровью обучающихся;</w:t>
      </w:r>
    </w:p>
    <w:p w:rsidR="00AD4AFA" w:rsidRPr="00D663D3" w:rsidRDefault="00AD4AFA" w:rsidP="00445686">
      <w:pPr>
        <w:pStyle w:val="a6"/>
        <w:numPr>
          <w:ilvl w:val="0"/>
          <w:numId w:val="21"/>
        </w:numPr>
        <w:shd w:val="clear" w:color="auto" w:fill="auto"/>
        <w:tabs>
          <w:tab w:val="left" w:pos="1100"/>
        </w:tabs>
        <w:spacing w:after="0" w:line="276" w:lineRule="auto"/>
        <w:ind w:left="20" w:firstLine="720"/>
        <w:contextualSpacing/>
        <w:jc w:val="both"/>
        <w:rPr>
          <w:sz w:val="24"/>
          <w:szCs w:val="24"/>
        </w:rPr>
      </w:pPr>
      <w:r w:rsidRPr="00D663D3">
        <w:rPr>
          <w:sz w:val="24"/>
          <w:szCs w:val="24"/>
        </w:rPr>
        <w:t xml:space="preserve">становление умений противостояния вовлечению в </w:t>
      </w:r>
      <w:proofErr w:type="spellStart"/>
      <w:r w:rsidRPr="00D663D3">
        <w:rPr>
          <w:sz w:val="24"/>
          <w:szCs w:val="24"/>
        </w:rPr>
        <w:t>табакокурение</w:t>
      </w:r>
      <w:proofErr w:type="spellEnd"/>
      <w:r w:rsidRPr="00D663D3">
        <w:rPr>
          <w:sz w:val="24"/>
          <w:szCs w:val="24"/>
        </w:rPr>
        <w:t>, употребление алкоголя, наркотических и сильнодействующих веществ;</w:t>
      </w:r>
    </w:p>
    <w:p w:rsidR="00AD4AFA" w:rsidRPr="00D663D3" w:rsidRDefault="00AD4AFA" w:rsidP="00445686">
      <w:pPr>
        <w:pStyle w:val="a6"/>
        <w:numPr>
          <w:ilvl w:val="0"/>
          <w:numId w:val="21"/>
        </w:numPr>
        <w:shd w:val="clear" w:color="auto" w:fill="auto"/>
        <w:tabs>
          <w:tab w:val="left" w:pos="1105"/>
        </w:tabs>
        <w:spacing w:after="0" w:line="276" w:lineRule="auto"/>
        <w:ind w:left="20" w:firstLine="720"/>
        <w:contextualSpacing/>
        <w:jc w:val="both"/>
        <w:rPr>
          <w:sz w:val="24"/>
          <w:szCs w:val="24"/>
        </w:rPr>
      </w:pPr>
      <w:r w:rsidRPr="00D663D3">
        <w:rPr>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AD4AFA" w:rsidRPr="00D663D3" w:rsidRDefault="00AD4AFA" w:rsidP="00445686">
      <w:pPr>
        <w:pStyle w:val="a6"/>
        <w:numPr>
          <w:ilvl w:val="0"/>
          <w:numId w:val="21"/>
        </w:numPr>
        <w:shd w:val="clear" w:color="auto" w:fill="auto"/>
        <w:tabs>
          <w:tab w:val="left" w:pos="1110"/>
        </w:tabs>
        <w:spacing w:after="0" w:line="276" w:lineRule="auto"/>
        <w:ind w:left="20" w:firstLine="720"/>
        <w:contextualSpacing/>
        <w:jc w:val="both"/>
        <w:rPr>
          <w:sz w:val="24"/>
          <w:szCs w:val="24"/>
        </w:rPr>
      </w:pPr>
      <w:r w:rsidRPr="00D663D3">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205" w:name="bookmark202"/>
      <w:r w:rsidRPr="00D663D3">
        <w:rPr>
          <w:sz w:val="24"/>
          <w:szCs w:val="24"/>
        </w:rPr>
        <w:t>Системная работа по реализации Программы Здоровье осуществляется по направлениям:</w:t>
      </w:r>
      <w:bookmarkEnd w:id="205"/>
    </w:p>
    <w:p w:rsidR="00AD4AFA" w:rsidRPr="00D663D3" w:rsidRDefault="00AD4AFA" w:rsidP="00445686">
      <w:pPr>
        <w:pStyle w:val="a6"/>
        <w:numPr>
          <w:ilvl w:val="0"/>
          <w:numId w:val="29"/>
        </w:numPr>
        <w:shd w:val="clear" w:color="auto" w:fill="auto"/>
        <w:tabs>
          <w:tab w:val="left" w:pos="1086"/>
        </w:tabs>
        <w:spacing w:after="0" w:line="276" w:lineRule="auto"/>
        <w:contextualSpacing/>
        <w:jc w:val="both"/>
        <w:rPr>
          <w:sz w:val="24"/>
          <w:szCs w:val="24"/>
        </w:rPr>
      </w:pPr>
      <w:r w:rsidRPr="00D663D3">
        <w:rPr>
          <w:sz w:val="24"/>
          <w:szCs w:val="24"/>
        </w:rPr>
        <w:t xml:space="preserve">создание </w:t>
      </w:r>
      <w:proofErr w:type="spellStart"/>
      <w:r w:rsidRPr="00D663D3">
        <w:rPr>
          <w:sz w:val="24"/>
          <w:szCs w:val="24"/>
        </w:rPr>
        <w:t>здоровьесберегающей</w:t>
      </w:r>
      <w:proofErr w:type="spellEnd"/>
      <w:r w:rsidRPr="00D663D3">
        <w:rPr>
          <w:sz w:val="24"/>
          <w:szCs w:val="24"/>
        </w:rPr>
        <w:t xml:space="preserve"> инфраструктуры </w:t>
      </w:r>
      <w:r w:rsidR="002120DC" w:rsidRPr="00D663D3">
        <w:rPr>
          <w:sz w:val="24"/>
          <w:szCs w:val="24"/>
        </w:rPr>
        <w:t>Лицея</w:t>
      </w:r>
      <w:r w:rsidRPr="00D663D3">
        <w:rPr>
          <w:sz w:val="24"/>
          <w:szCs w:val="24"/>
        </w:rPr>
        <w:t>;</w:t>
      </w:r>
    </w:p>
    <w:p w:rsidR="00AD4AFA" w:rsidRPr="00D663D3" w:rsidRDefault="00AD4AFA" w:rsidP="00445686">
      <w:pPr>
        <w:pStyle w:val="a6"/>
        <w:numPr>
          <w:ilvl w:val="0"/>
          <w:numId w:val="29"/>
        </w:numPr>
        <w:shd w:val="clear" w:color="auto" w:fill="auto"/>
        <w:spacing w:after="0" w:line="276" w:lineRule="auto"/>
        <w:contextualSpacing/>
        <w:jc w:val="both"/>
        <w:rPr>
          <w:sz w:val="24"/>
          <w:szCs w:val="24"/>
        </w:rPr>
      </w:pPr>
      <w:r w:rsidRPr="00D663D3">
        <w:rPr>
          <w:sz w:val="24"/>
          <w:szCs w:val="24"/>
        </w:rPr>
        <w:t xml:space="preserve"> рациональная организация учебной и </w:t>
      </w:r>
      <w:proofErr w:type="spellStart"/>
      <w:r w:rsidRPr="00D663D3">
        <w:rPr>
          <w:sz w:val="24"/>
          <w:szCs w:val="24"/>
        </w:rPr>
        <w:t>внеучебной</w:t>
      </w:r>
      <w:proofErr w:type="spellEnd"/>
      <w:r w:rsidRPr="00D663D3">
        <w:rPr>
          <w:sz w:val="24"/>
          <w:szCs w:val="24"/>
        </w:rPr>
        <w:t xml:space="preserve"> деятельности обучающихся;</w:t>
      </w:r>
    </w:p>
    <w:p w:rsidR="00AD4AFA" w:rsidRPr="00D663D3" w:rsidRDefault="00AD4AFA" w:rsidP="00445686">
      <w:pPr>
        <w:pStyle w:val="a6"/>
        <w:numPr>
          <w:ilvl w:val="0"/>
          <w:numId w:val="29"/>
        </w:numPr>
        <w:shd w:val="clear" w:color="auto" w:fill="auto"/>
        <w:tabs>
          <w:tab w:val="left" w:pos="1086"/>
        </w:tabs>
        <w:spacing w:after="0" w:line="276" w:lineRule="auto"/>
        <w:contextualSpacing/>
        <w:jc w:val="both"/>
        <w:rPr>
          <w:sz w:val="24"/>
          <w:szCs w:val="24"/>
        </w:rPr>
      </w:pPr>
      <w:r w:rsidRPr="00D663D3">
        <w:rPr>
          <w:sz w:val="24"/>
          <w:szCs w:val="24"/>
        </w:rPr>
        <w:t>организация физкультурно-оздоровительной работы;</w:t>
      </w:r>
    </w:p>
    <w:p w:rsidR="00AD4AFA" w:rsidRPr="00D663D3" w:rsidRDefault="00AD4AFA" w:rsidP="00445686">
      <w:pPr>
        <w:pStyle w:val="a6"/>
        <w:numPr>
          <w:ilvl w:val="0"/>
          <w:numId w:val="29"/>
        </w:numPr>
        <w:shd w:val="clear" w:color="auto" w:fill="auto"/>
        <w:tabs>
          <w:tab w:val="left" w:pos="1095"/>
        </w:tabs>
        <w:spacing w:after="0" w:line="276" w:lineRule="auto"/>
        <w:contextualSpacing/>
        <w:jc w:val="both"/>
        <w:rPr>
          <w:sz w:val="24"/>
          <w:szCs w:val="24"/>
        </w:rPr>
      </w:pPr>
      <w:r w:rsidRPr="00D663D3">
        <w:rPr>
          <w:sz w:val="24"/>
          <w:szCs w:val="24"/>
        </w:rPr>
        <w:t>реализация Программы Здоровье средствами урочной деятельности (формирование культуры здорового и безопасного образа жизни);</w:t>
      </w:r>
    </w:p>
    <w:p w:rsidR="00AD4AFA" w:rsidRPr="00D663D3" w:rsidRDefault="00AD4AFA" w:rsidP="00445686">
      <w:pPr>
        <w:pStyle w:val="a6"/>
        <w:numPr>
          <w:ilvl w:val="0"/>
          <w:numId w:val="29"/>
        </w:numPr>
        <w:shd w:val="clear" w:color="auto" w:fill="auto"/>
        <w:spacing w:after="0" w:line="276" w:lineRule="auto"/>
        <w:contextualSpacing/>
        <w:jc w:val="both"/>
        <w:rPr>
          <w:sz w:val="24"/>
          <w:szCs w:val="24"/>
        </w:rPr>
      </w:pPr>
      <w:r w:rsidRPr="00D663D3">
        <w:rPr>
          <w:sz w:val="24"/>
          <w:szCs w:val="24"/>
        </w:rPr>
        <w:t>просветительская и методическая работа с участниками образовательных отношений;</w:t>
      </w:r>
    </w:p>
    <w:p w:rsidR="00AD4AFA" w:rsidRPr="00D663D3" w:rsidRDefault="00AD4AFA" w:rsidP="00445686">
      <w:pPr>
        <w:pStyle w:val="a6"/>
        <w:numPr>
          <w:ilvl w:val="0"/>
          <w:numId w:val="29"/>
        </w:numPr>
        <w:shd w:val="clear" w:color="auto" w:fill="auto"/>
        <w:tabs>
          <w:tab w:val="left" w:pos="1100"/>
        </w:tabs>
        <w:spacing w:after="0" w:line="276" w:lineRule="auto"/>
        <w:contextualSpacing/>
        <w:jc w:val="both"/>
        <w:rPr>
          <w:sz w:val="24"/>
          <w:szCs w:val="24"/>
        </w:rPr>
      </w:pPr>
      <w:r w:rsidRPr="00D663D3">
        <w:rPr>
          <w:sz w:val="24"/>
          <w:szCs w:val="24"/>
        </w:rPr>
        <w:t xml:space="preserve">мониторинг </w:t>
      </w:r>
      <w:proofErr w:type="spellStart"/>
      <w:r w:rsidRPr="00D663D3">
        <w:rPr>
          <w:sz w:val="24"/>
          <w:szCs w:val="24"/>
        </w:rPr>
        <w:t>сформированности</w:t>
      </w:r>
      <w:proofErr w:type="spellEnd"/>
      <w:r w:rsidRPr="00D663D3">
        <w:rPr>
          <w:sz w:val="24"/>
          <w:szCs w:val="24"/>
        </w:rPr>
        <w:t xml:space="preserve"> культуры здорового и безопасного образа жизни обучающихся, воспитанников.</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206" w:name="bookmark203"/>
      <w:r w:rsidRPr="00D663D3">
        <w:rPr>
          <w:sz w:val="24"/>
          <w:szCs w:val="24"/>
        </w:rPr>
        <w:t xml:space="preserve">1. Создание </w:t>
      </w:r>
      <w:proofErr w:type="spellStart"/>
      <w:r w:rsidRPr="00D663D3">
        <w:rPr>
          <w:sz w:val="24"/>
          <w:szCs w:val="24"/>
        </w:rPr>
        <w:t>здоровьесберегающей</w:t>
      </w:r>
      <w:proofErr w:type="spellEnd"/>
      <w:r w:rsidRPr="00D663D3">
        <w:rPr>
          <w:sz w:val="24"/>
          <w:szCs w:val="24"/>
        </w:rPr>
        <w:t xml:space="preserve"> инфраструктуры </w:t>
      </w:r>
      <w:r w:rsidR="002120DC" w:rsidRPr="00D663D3">
        <w:rPr>
          <w:sz w:val="24"/>
          <w:szCs w:val="24"/>
        </w:rPr>
        <w:t>Лицея</w:t>
      </w:r>
      <w:r w:rsidRPr="00D663D3">
        <w:rPr>
          <w:sz w:val="24"/>
          <w:szCs w:val="24"/>
        </w:rPr>
        <w:t>.</w:t>
      </w:r>
      <w:bookmarkEnd w:id="206"/>
    </w:p>
    <w:p w:rsidR="00AD4AFA" w:rsidRPr="00D663D3" w:rsidRDefault="00AD4AFA" w:rsidP="00445686">
      <w:pPr>
        <w:pStyle w:val="a6"/>
        <w:numPr>
          <w:ilvl w:val="0"/>
          <w:numId w:val="21"/>
        </w:numPr>
        <w:shd w:val="clear" w:color="auto" w:fill="auto"/>
        <w:tabs>
          <w:tab w:val="left" w:pos="927"/>
        </w:tabs>
        <w:spacing w:after="0" w:line="276" w:lineRule="auto"/>
        <w:ind w:left="20" w:firstLine="720"/>
        <w:contextualSpacing/>
        <w:jc w:val="both"/>
        <w:rPr>
          <w:sz w:val="24"/>
          <w:szCs w:val="24"/>
        </w:rPr>
      </w:pPr>
      <w:r w:rsidRPr="00D663D3">
        <w:rPr>
          <w:sz w:val="24"/>
          <w:szCs w:val="24"/>
        </w:rPr>
        <w:t>Содержание территории, школьного здания и помещений в соответствии с санитарными и гигиеническими нормам, нормами пожарной безопасности, требованиями охраны здоровья и охраны труда обучающихся, требованиями безопасности дорожного движения.</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 xml:space="preserve">В </w:t>
      </w:r>
      <w:r w:rsidR="00FE3215" w:rsidRPr="00D663D3">
        <w:rPr>
          <w:sz w:val="24"/>
          <w:szCs w:val="24"/>
        </w:rPr>
        <w:t>Лицее</w:t>
      </w:r>
      <w:r w:rsidRPr="00D663D3">
        <w:rPr>
          <w:sz w:val="24"/>
          <w:szCs w:val="24"/>
        </w:rPr>
        <w:t xml:space="preserve"> работает столовая, имеющая необходимое оснащение для хранения и приготовления пищи в соответствии с требованиями санитарных правил. Все обучающиеся </w:t>
      </w:r>
      <w:r w:rsidR="002120DC" w:rsidRPr="00D663D3">
        <w:rPr>
          <w:sz w:val="24"/>
          <w:szCs w:val="24"/>
        </w:rPr>
        <w:t>Лицея</w:t>
      </w:r>
      <w:r w:rsidR="009B6D8F" w:rsidRPr="00D663D3">
        <w:rPr>
          <w:sz w:val="24"/>
          <w:szCs w:val="24"/>
        </w:rPr>
        <w:t xml:space="preserve"> получают горячие завтраки.</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В качестве дополнительной услуги работает буфет, предлагающий строго регламентированный ассортимент продуктов, согласованный с </w:t>
      </w:r>
      <w:proofErr w:type="spellStart"/>
      <w:r w:rsidRPr="00D663D3">
        <w:rPr>
          <w:sz w:val="24"/>
          <w:szCs w:val="24"/>
        </w:rPr>
        <w:t>Роспотребнадзором</w:t>
      </w:r>
      <w:proofErr w:type="spellEnd"/>
      <w:r w:rsidRPr="00D663D3">
        <w:rPr>
          <w:sz w:val="24"/>
          <w:szCs w:val="24"/>
        </w:rPr>
        <w:t xml:space="preserve"> по Орловской области.</w:t>
      </w:r>
    </w:p>
    <w:p w:rsidR="00AD4AFA" w:rsidRPr="00D663D3" w:rsidRDefault="00AD4AFA" w:rsidP="00445686">
      <w:pPr>
        <w:pStyle w:val="a6"/>
        <w:numPr>
          <w:ilvl w:val="0"/>
          <w:numId w:val="21"/>
        </w:numPr>
        <w:shd w:val="clear" w:color="auto" w:fill="auto"/>
        <w:tabs>
          <w:tab w:val="left" w:pos="913"/>
        </w:tabs>
        <w:spacing w:after="0" w:line="276" w:lineRule="auto"/>
        <w:ind w:left="20" w:firstLine="720"/>
        <w:contextualSpacing/>
        <w:jc w:val="both"/>
        <w:rPr>
          <w:sz w:val="24"/>
          <w:szCs w:val="24"/>
        </w:rPr>
      </w:pPr>
      <w:r w:rsidRPr="00D663D3">
        <w:rPr>
          <w:sz w:val="24"/>
          <w:szCs w:val="24"/>
        </w:rPr>
        <w:lastRenderedPageBreak/>
        <w:t xml:space="preserve">В </w:t>
      </w:r>
      <w:r w:rsidR="00FE3215" w:rsidRPr="00D663D3">
        <w:rPr>
          <w:sz w:val="24"/>
          <w:szCs w:val="24"/>
        </w:rPr>
        <w:t>Лицее</w:t>
      </w:r>
      <w:r w:rsidRPr="00D663D3">
        <w:rPr>
          <w:sz w:val="24"/>
          <w:szCs w:val="24"/>
        </w:rPr>
        <w:t xml:space="preserve"> работает оснащенный спортивный зал, имеется спортивная площадка, оборудованные необходимым игровым и спортивным оборудованием и инвентарём. Во внеурочное время спортивный зал используется для занятий спортивных секций.</w:t>
      </w:r>
    </w:p>
    <w:p w:rsidR="00AD4AFA" w:rsidRPr="00D663D3" w:rsidRDefault="00AD4AFA" w:rsidP="00445686">
      <w:pPr>
        <w:pStyle w:val="a6"/>
        <w:numPr>
          <w:ilvl w:val="0"/>
          <w:numId w:val="21"/>
        </w:numPr>
        <w:shd w:val="clear" w:color="auto" w:fill="auto"/>
        <w:tabs>
          <w:tab w:val="left" w:pos="913"/>
        </w:tabs>
        <w:spacing w:after="0" w:line="276" w:lineRule="auto"/>
        <w:ind w:left="20" w:firstLine="720"/>
        <w:contextualSpacing/>
        <w:jc w:val="both"/>
        <w:rPr>
          <w:sz w:val="24"/>
          <w:szCs w:val="24"/>
        </w:rPr>
      </w:pPr>
      <w:r w:rsidRPr="00D663D3">
        <w:rPr>
          <w:sz w:val="24"/>
          <w:szCs w:val="24"/>
        </w:rPr>
        <w:t xml:space="preserve">В </w:t>
      </w:r>
      <w:r w:rsidR="00FE3215" w:rsidRPr="00D663D3">
        <w:rPr>
          <w:sz w:val="24"/>
          <w:szCs w:val="24"/>
        </w:rPr>
        <w:t>Лицее</w:t>
      </w:r>
      <w:r w:rsidRPr="00D663D3">
        <w:rPr>
          <w:sz w:val="24"/>
          <w:szCs w:val="24"/>
        </w:rPr>
        <w:t xml:space="preserve"> организовано психолого-медико-педагогического сопровождение обучающихся, в рамках которого работает школьный психолого-медико-педагогический консилиум (далее - </w:t>
      </w:r>
      <w:proofErr w:type="spellStart"/>
      <w:r w:rsidRPr="00D663D3">
        <w:rPr>
          <w:sz w:val="24"/>
          <w:szCs w:val="24"/>
        </w:rPr>
        <w:t>шПМПк</w:t>
      </w:r>
      <w:proofErr w:type="spellEnd"/>
      <w:r w:rsidRPr="00D663D3">
        <w:rPr>
          <w:sz w:val="24"/>
          <w:szCs w:val="24"/>
        </w:rPr>
        <w:t>).</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 xml:space="preserve">Эффективное функционирование созданной </w:t>
      </w:r>
      <w:proofErr w:type="spellStart"/>
      <w:r w:rsidRPr="00D663D3">
        <w:rPr>
          <w:sz w:val="24"/>
          <w:szCs w:val="24"/>
        </w:rPr>
        <w:t>здоровьесберегающей</w:t>
      </w:r>
      <w:proofErr w:type="spellEnd"/>
      <w:r w:rsidRPr="00D663D3">
        <w:rPr>
          <w:sz w:val="24"/>
          <w:szCs w:val="24"/>
        </w:rPr>
        <w:t xml:space="preserve"> инфраструктуры в </w:t>
      </w:r>
      <w:r w:rsidR="00FE3215" w:rsidRPr="00D663D3">
        <w:rPr>
          <w:sz w:val="24"/>
          <w:szCs w:val="24"/>
        </w:rPr>
        <w:t>Лицее</w:t>
      </w:r>
      <w:r w:rsidRPr="00D663D3">
        <w:rPr>
          <w:sz w:val="24"/>
          <w:szCs w:val="24"/>
        </w:rPr>
        <w:t xml:space="preserve"> поддерживает</w:t>
      </w:r>
      <w:r w:rsidRPr="00D663D3">
        <w:rPr>
          <w:rStyle w:val="142"/>
          <w:sz w:val="24"/>
          <w:szCs w:val="24"/>
        </w:rPr>
        <w:t xml:space="preserve"> квалифицированный состав специалистов</w:t>
      </w:r>
      <w:r w:rsidRPr="00D663D3">
        <w:rPr>
          <w:sz w:val="24"/>
          <w:szCs w:val="24"/>
        </w:rPr>
        <w:t xml:space="preserve"> (учителя-логопеды, педагоги-психологи, социальный педагог, учителя физическо</w:t>
      </w:r>
      <w:r w:rsidR="00FE3215" w:rsidRPr="00D663D3">
        <w:rPr>
          <w:sz w:val="24"/>
          <w:szCs w:val="24"/>
        </w:rPr>
        <w:t>й культуры</w:t>
      </w:r>
      <w:r w:rsidRPr="00D663D3">
        <w:rPr>
          <w:sz w:val="24"/>
          <w:szCs w:val="24"/>
        </w:rPr>
        <w:t>). /Приложение 3.</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207" w:name="bookmark204"/>
      <w:r w:rsidRPr="00D663D3">
        <w:rPr>
          <w:sz w:val="24"/>
          <w:szCs w:val="24"/>
        </w:rPr>
        <w:t xml:space="preserve">2. Рациональная организация учебной и </w:t>
      </w:r>
      <w:proofErr w:type="spellStart"/>
      <w:r w:rsidRPr="00D663D3">
        <w:rPr>
          <w:sz w:val="24"/>
          <w:szCs w:val="24"/>
        </w:rPr>
        <w:t>внеучебной</w:t>
      </w:r>
      <w:proofErr w:type="spellEnd"/>
      <w:r w:rsidRPr="00D663D3">
        <w:rPr>
          <w:sz w:val="24"/>
          <w:szCs w:val="24"/>
        </w:rPr>
        <w:t xml:space="preserve"> деятельности обучающихся.</w:t>
      </w:r>
      <w:bookmarkEnd w:id="207"/>
    </w:p>
    <w:p w:rsidR="00AD4AFA" w:rsidRPr="00D663D3" w:rsidRDefault="00AD4AFA" w:rsidP="00445686">
      <w:pPr>
        <w:pStyle w:val="a6"/>
        <w:numPr>
          <w:ilvl w:val="0"/>
          <w:numId w:val="21"/>
        </w:numPr>
        <w:shd w:val="clear" w:color="auto" w:fill="auto"/>
        <w:tabs>
          <w:tab w:val="left" w:pos="913"/>
        </w:tabs>
        <w:spacing w:after="0" w:line="276" w:lineRule="auto"/>
        <w:ind w:left="20" w:firstLine="720"/>
        <w:contextualSpacing/>
        <w:jc w:val="both"/>
        <w:rPr>
          <w:sz w:val="24"/>
          <w:szCs w:val="24"/>
        </w:rPr>
      </w:pPr>
      <w:r w:rsidRPr="00D663D3">
        <w:rPr>
          <w:sz w:val="24"/>
          <w:szCs w:val="24"/>
        </w:rPr>
        <w:t>Включение в АООП НОО раздела по формированию культуры здорового и безопасного образа жизни (Программа Здоровье).</w:t>
      </w:r>
    </w:p>
    <w:p w:rsidR="00AD4AFA" w:rsidRPr="00D663D3" w:rsidRDefault="00AD4AFA" w:rsidP="00445686">
      <w:pPr>
        <w:pStyle w:val="a6"/>
        <w:numPr>
          <w:ilvl w:val="0"/>
          <w:numId w:val="21"/>
        </w:numPr>
        <w:shd w:val="clear" w:color="auto" w:fill="auto"/>
        <w:tabs>
          <w:tab w:val="left" w:pos="932"/>
        </w:tabs>
        <w:spacing w:after="0" w:line="276" w:lineRule="auto"/>
        <w:ind w:left="20" w:firstLine="720"/>
        <w:contextualSpacing/>
        <w:jc w:val="both"/>
        <w:rPr>
          <w:sz w:val="24"/>
          <w:szCs w:val="24"/>
        </w:rPr>
      </w:pPr>
      <w:r w:rsidRPr="00D663D3">
        <w:rPr>
          <w:sz w:val="24"/>
          <w:szCs w:val="24"/>
        </w:rPr>
        <w:t>Составление расписания звонков, уроков, коррекционно-развивающих занятий, занятий внеурочной деятельностью, графика проведения контрольных работ, режима работы ГПД, с соблюдением санитарных норм, предъявляемых к организации образовательного процесса.</w:t>
      </w:r>
    </w:p>
    <w:p w:rsidR="00AD4AFA" w:rsidRPr="00D663D3" w:rsidRDefault="00AD4AFA" w:rsidP="00445686">
      <w:pPr>
        <w:pStyle w:val="a6"/>
        <w:numPr>
          <w:ilvl w:val="0"/>
          <w:numId w:val="21"/>
        </w:numPr>
        <w:shd w:val="clear" w:color="auto" w:fill="auto"/>
        <w:tabs>
          <w:tab w:val="left" w:pos="918"/>
        </w:tabs>
        <w:spacing w:after="0" w:line="276" w:lineRule="auto"/>
        <w:ind w:left="20" w:firstLine="720"/>
        <w:contextualSpacing/>
        <w:jc w:val="both"/>
        <w:rPr>
          <w:sz w:val="24"/>
          <w:szCs w:val="24"/>
        </w:rPr>
      </w:pPr>
      <w:r w:rsidRPr="00D663D3">
        <w:rPr>
          <w:sz w:val="24"/>
          <w:szCs w:val="24"/>
        </w:rPr>
        <w:t>Реализация дополнительных образовательных программ, направленных на формирование ценности здоровья и здорового образа жизни: организация внеурочной деятельности спортивно-оздоровительной направленности (смотри Приложение 2. План внеурочной деятельности), проведение досуговых мероприятий - конкурсов, праздников, викторин.</w:t>
      </w:r>
    </w:p>
    <w:p w:rsidR="00AD4AFA" w:rsidRPr="00D663D3" w:rsidRDefault="00AD4AFA" w:rsidP="00445686">
      <w:pPr>
        <w:pStyle w:val="a6"/>
        <w:numPr>
          <w:ilvl w:val="0"/>
          <w:numId w:val="21"/>
        </w:numPr>
        <w:shd w:val="clear" w:color="auto" w:fill="auto"/>
        <w:tabs>
          <w:tab w:val="left" w:pos="918"/>
        </w:tabs>
        <w:spacing w:after="0" w:line="276" w:lineRule="auto"/>
        <w:ind w:left="20" w:firstLine="720"/>
        <w:contextualSpacing/>
        <w:jc w:val="both"/>
        <w:rPr>
          <w:sz w:val="24"/>
          <w:szCs w:val="24"/>
        </w:rPr>
      </w:pPr>
      <w:r w:rsidRPr="00D663D3">
        <w:rPr>
          <w:sz w:val="24"/>
          <w:szCs w:val="24"/>
        </w:rPr>
        <w:t>Реализация федеральной программы «Доступная среда». Программа «Доступная среда» предусматривает создание условий для совместного обучения дети с ограниченными возможностями здоровья (в том числе, детей-инвалидов) и детей, не имеющих нарушений в развитии.</w:t>
      </w:r>
    </w:p>
    <w:p w:rsidR="00AD4AFA" w:rsidRPr="00D663D3" w:rsidRDefault="00AD4AFA" w:rsidP="00445686">
      <w:pPr>
        <w:pStyle w:val="a6"/>
        <w:numPr>
          <w:ilvl w:val="0"/>
          <w:numId w:val="21"/>
        </w:numPr>
        <w:shd w:val="clear" w:color="auto" w:fill="auto"/>
        <w:tabs>
          <w:tab w:val="left" w:pos="913"/>
        </w:tabs>
        <w:spacing w:after="0" w:line="276" w:lineRule="auto"/>
        <w:ind w:left="20" w:firstLine="720"/>
        <w:contextualSpacing/>
        <w:jc w:val="both"/>
        <w:rPr>
          <w:sz w:val="24"/>
          <w:szCs w:val="24"/>
        </w:rPr>
      </w:pPr>
      <w:r w:rsidRPr="00D663D3">
        <w:rPr>
          <w:sz w:val="24"/>
          <w:szCs w:val="24"/>
        </w:rPr>
        <w:t xml:space="preserve">Использование в образовательном процессе </w:t>
      </w:r>
      <w:proofErr w:type="spellStart"/>
      <w:r w:rsidRPr="00D663D3">
        <w:rPr>
          <w:sz w:val="24"/>
          <w:szCs w:val="24"/>
        </w:rPr>
        <w:t>здоровьесберегающих</w:t>
      </w:r>
      <w:proofErr w:type="spellEnd"/>
      <w:r w:rsidRPr="00D663D3">
        <w:rPr>
          <w:sz w:val="24"/>
          <w:szCs w:val="24"/>
        </w:rPr>
        <w:t xml:space="preserve"> приемов, методов, форм, технологий.</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Соблюдение норм двигательной активности при организации образовательного процесса в соответствии с требованиями санитарных правил.</w:t>
      </w:r>
    </w:p>
    <w:p w:rsidR="00AD4AFA" w:rsidRPr="00D663D3" w:rsidRDefault="00AD4AFA" w:rsidP="00445686">
      <w:pPr>
        <w:pStyle w:val="a6"/>
        <w:numPr>
          <w:ilvl w:val="0"/>
          <w:numId w:val="21"/>
        </w:numPr>
        <w:shd w:val="clear" w:color="auto" w:fill="auto"/>
        <w:tabs>
          <w:tab w:val="left" w:pos="985"/>
        </w:tabs>
        <w:spacing w:after="0" w:line="276" w:lineRule="auto"/>
        <w:ind w:left="20" w:firstLine="720"/>
        <w:contextualSpacing/>
        <w:jc w:val="both"/>
        <w:rPr>
          <w:sz w:val="24"/>
          <w:szCs w:val="24"/>
        </w:rPr>
      </w:pPr>
      <w:r w:rsidRPr="00D663D3">
        <w:rPr>
          <w:sz w:val="24"/>
          <w:szCs w:val="24"/>
        </w:rPr>
        <w:t xml:space="preserve">Соблюдение </w:t>
      </w:r>
      <w:proofErr w:type="spellStart"/>
      <w:r w:rsidRPr="00D663D3">
        <w:rPr>
          <w:sz w:val="24"/>
          <w:szCs w:val="24"/>
        </w:rPr>
        <w:t>здоровьесберегающего</w:t>
      </w:r>
      <w:proofErr w:type="spellEnd"/>
      <w:r w:rsidRPr="00D663D3">
        <w:rPr>
          <w:sz w:val="24"/>
          <w:szCs w:val="24"/>
        </w:rPr>
        <w:t xml:space="preserve"> режима обучения и воспитания при использовании технических средств обучения, в том числе компьютеров и аудиовизуальных средств. В </w:t>
      </w:r>
      <w:r w:rsidR="00FE3215" w:rsidRPr="00D663D3">
        <w:rPr>
          <w:sz w:val="24"/>
          <w:szCs w:val="24"/>
        </w:rPr>
        <w:t>Лицее</w:t>
      </w:r>
      <w:r w:rsidRPr="00D663D3">
        <w:rPr>
          <w:sz w:val="24"/>
          <w:szCs w:val="24"/>
        </w:rPr>
        <w:t xml:space="preserve"> оборудован компьютерный класс.</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 xml:space="preserve">В учебном процессе педагоги применяют формы, методы обучения и воспитания, педагогические технологии, адекватные возрастным возможностям и особенностям обучающихся, воспитанников. Используемый в </w:t>
      </w:r>
      <w:r w:rsidR="00FE3215" w:rsidRPr="00D663D3">
        <w:rPr>
          <w:sz w:val="24"/>
          <w:szCs w:val="24"/>
        </w:rPr>
        <w:t>Лицее</w:t>
      </w:r>
      <w:r w:rsidRPr="00D663D3">
        <w:rPr>
          <w:sz w:val="24"/>
          <w:szCs w:val="24"/>
        </w:rPr>
        <w:t xml:space="preserve"> учебно-методический комплекс «</w:t>
      </w:r>
      <w:r w:rsidR="00FE3215" w:rsidRPr="00D663D3">
        <w:rPr>
          <w:sz w:val="24"/>
          <w:szCs w:val="24"/>
        </w:rPr>
        <w:t>Школа</w:t>
      </w:r>
      <w:r w:rsidRPr="00D663D3">
        <w:rPr>
          <w:sz w:val="24"/>
          <w:szCs w:val="24"/>
        </w:rPr>
        <w:t xml:space="preserve">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w:t>
      </w:r>
      <w:r w:rsidRPr="00D663D3">
        <w:rPr>
          <w:sz w:val="24"/>
          <w:szCs w:val="24"/>
        </w:rPr>
        <w:lastRenderedPageBreak/>
        <w:t>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AD4AFA" w:rsidRPr="00D663D3" w:rsidRDefault="00AD4AFA" w:rsidP="00445686">
      <w:pPr>
        <w:pStyle w:val="a6"/>
        <w:numPr>
          <w:ilvl w:val="0"/>
          <w:numId w:val="21"/>
        </w:numPr>
        <w:shd w:val="clear" w:color="auto" w:fill="auto"/>
        <w:tabs>
          <w:tab w:val="left" w:pos="913"/>
        </w:tabs>
        <w:spacing w:after="0" w:line="276" w:lineRule="auto"/>
        <w:ind w:left="20" w:firstLine="720"/>
        <w:contextualSpacing/>
        <w:jc w:val="both"/>
        <w:rPr>
          <w:sz w:val="24"/>
          <w:szCs w:val="24"/>
        </w:rPr>
      </w:pPr>
      <w:r w:rsidRPr="00D663D3">
        <w:rPr>
          <w:sz w:val="24"/>
          <w:szCs w:val="24"/>
        </w:rPr>
        <w:t>Педагогический коллектив учитывает в образовательной деятельности индивидуальные особенности развития учащихся: темпа развития и темп деятельности.</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В используемой в </w:t>
      </w:r>
      <w:r w:rsidR="00FE3215" w:rsidRPr="00D663D3">
        <w:rPr>
          <w:sz w:val="24"/>
          <w:szCs w:val="24"/>
        </w:rPr>
        <w:t>Лицее</w:t>
      </w:r>
      <w:r w:rsidRPr="00D663D3">
        <w:rPr>
          <w:sz w:val="24"/>
          <w:szCs w:val="24"/>
        </w:rPr>
        <w:t xml:space="preserve"> системе учебников «</w:t>
      </w:r>
      <w:r w:rsidR="00FE3215" w:rsidRPr="00D663D3">
        <w:rPr>
          <w:sz w:val="24"/>
          <w:szCs w:val="24"/>
        </w:rPr>
        <w:t>Школа</w:t>
      </w:r>
      <w:r w:rsidRPr="00D663D3">
        <w:rPr>
          <w:sz w:val="24"/>
          <w:szCs w:val="24"/>
        </w:rPr>
        <w:t xml:space="preserve">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смену ведущего вида деятельности от игровой деятельности к учебной.</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Улучшение материально-</w:t>
      </w:r>
      <w:proofErr w:type="spellStart"/>
      <w:r w:rsidRPr="00D663D3">
        <w:rPr>
          <w:sz w:val="24"/>
          <w:szCs w:val="24"/>
        </w:rPr>
        <w:t>техничской</w:t>
      </w:r>
      <w:proofErr w:type="spellEnd"/>
      <w:r w:rsidRPr="00D663D3">
        <w:rPr>
          <w:sz w:val="24"/>
          <w:szCs w:val="24"/>
        </w:rPr>
        <w:t xml:space="preserve"> базы: замена мебели в начальной школе на </w:t>
      </w:r>
      <w:proofErr w:type="spellStart"/>
      <w:r w:rsidRPr="00D663D3">
        <w:rPr>
          <w:sz w:val="24"/>
          <w:szCs w:val="24"/>
        </w:rPr>
        <w:t>разноуровневую</w:t>
      </w:r>
      <w:proofErr w:type="spellEnd"/>
      <w:r w:rsidRPr="00D663D3">
        <w:rPr>
          <w:sz w:val="24"/>
          <w:szCs w:val="24"/>
        </w:rPr>
        <w:t>.</w:t>
      </w:r>
    </w:p>
    <w:p w:rsidR="00AD4AFA" w:rsidRPr="00D663D3" w:rsidRDefault="00AD4AFA" w:rsidP="00445686">
      <w:pPr>
        <w:pStyle w:val="71"/>
        <w:keepNext/>
        <w:keepLines/>
        <w:numPr>
          <w:ilvl w:val="1"/>
          <w:numId w:val="21"/>
        </w:numPr>
        <w:shd w:val="clear" w:color="auto" w:fill="auto"/>
        <w:tabs>
          <w:tab w:val="left" w:pos="1124"/>
        </w:tabs>
        <w:spacing w:after="0" w:line="276" w:lineRule="auto"/>
        <w:ind w:left="20" w:firstLine="720"/>
        <w:contextualSpacing/>
        <w:jc w:val="both"/>
        <w:rPr>
          <w:sz w:val="24"/>
          <w:szCs w:val="24"/>
        </w:rPr>
      </w:pPr>
      <w:bookmarkStart w:id="208" w:name="bookmark205"/>
      <w:r w:rsidRPr="00D663D3">
        <w:rPr>
          <w:sz w:val="24"/>
          <w:szCs w:val="24"/>
        </w:rPr>
        <w:t>Реализация Программы Здоровье средствами урочной деятельности</w:t>
      </w:r>
      <w:r w:rsidRPr="00D663D3">
        <w:rPr>
          <w:rStyle w:val="732"/>
          <w:b/>
          <w:bCs/>
          <w:sz w:val="24"/>
          <w:szCs w:val="24"/>
        </w:rPr>
        <w:t xml:space="preserve"> (с</w:t>
      </w:r>
      <w:bookmarkEnd w:id="208"/>
      <w:r w:rsidR="00C0321F" w:rsidRPr="00D663D3">
        <w:rPr>
          <w:rStyle w:val="732"/>
          <w:b/>
          <w:bCs/>
          <w:sz w:val="24"/>
          <w:szCs w:val="24"/>
        </w:rPr>
        <w:t xml:space="preserve"> </w:t>
      </w:r>
      <w:r w:rsidRPr="00D663D3">
        <w:rPr>
          <w:sz w:val="24"/>
          <w:szCs w:val="24"/>
        </w:rPr>
        <w:t>помощью предметов УМК «</w:t>
      </w:r>
      <w:r w:rsidR="00FE3215" w:rsidRPr="00D663D3">
        <w:rPr>
          <w:sz w:val="24"/>
          <w:szCs w:val="24"/>
        </w:rPr>
        <w:t>Школа</w:t>
      </w:r>
      <w:r w:rsidRPr="00D663D3">
        <w:rPr>
          <w:sz w:val="24"/>
          <w:szCs w:val="24"/>
        </w:rPr>
        <w:t xml:space="preserve"> России»)</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Система учебников «</w:t>
      </w:r>
      <w:r w:rsidR="00FE3215" w:rsidRPr="00D663D3">
        <w:rPr>
          <w:sz w:val="24"/>
          <w:szCs w:val="24"/>
        </w:rPr>
        <w:t xml:space="preserve">Школа </w:t>
      </w:r>
      <w:r w:rsidRPr="00D663D3">
        <w:rPr>
          <w:sz w:val="24"/>
          <w:szCs w:val="24"/>
        </w:rPr>
        <w:t>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обучающимися проблем, связанных с безопасностью жизни, укреплением собственного физического, нравственного и духовного здоровья, активным отдыхом.</w:t>
      </w:r>
    </w:p>
    <w:p w:rsidR="00AD4AFA" w:rsidRPr="00D663D3" w:rsidRDefault="00AD4AFA" w:rsidP="00445686">
      <w:pPr>
        <w:pStyle w:val="71"/>
        <w:keepNext/>
        <w:keepLines/>
        <w:numPr>
          <w:ilvl w:val="1"/>
          <w:numId w:val="21"/>
        </w:numPr>
        <w:shd w:val="clear" w:color="auto" w:fill="auto"/>
        <w:tabs>
          <w:tab w:val="left" w:pos="985"/>
        </w:tabs>
        <w:spacing w:after="0" w:line="276" w:lineRule="auto"/>
        <w:ind w:left="20" w:firstLine="720"/>
        <w:contextualSpacing/>
        <w:jc w:val="both"/>
        <w:rPr>
          <w:sz w:val="24"/>
          <w:szCs w:val="24"/>
        </w:rPr>
      </w:pPr>
      <w:bookmarkStart w:id="209" w:name="bookmark206"/>
      <w:r w:rsidRPr="00D663D3">
        <w:rPr>
          <w:sz w:val="24"/>
          <w:szCs w:val="24"/>
        </w:rPr>
        <w:t>Организация физкультурно-оздоровительной работы</w:t>
      </w:r>
      <w:bookmarkEnd w:id="209"/>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Система физкультурно-оздоровительной работы в </w:t>
      </w:r>
      <w:r w:rsidR="00FE3215" w:rsidRPr="00D663D3">
        <w:rPr>
          <w:sz w:val="24"/>
          <w:szCs w:val="24"/>
        </w:rPr>
        <w:t>Лицее</w:t>
      </w:r>
      <w:r w:rsidRPr="00D663D3">
        <w:rPr>
          <w:sz w:val="24"/>
          <w:szCs w:val="24"/>
        </w:rPr>
        <w:t xml:space="preserve">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Сложившаяся система включает:</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 xml:space="preserve">полноценную и эффективную физкультурно-оздоровительную работу с обучающимися всех групп здоровья (основной, подготовительной, </w:t>
      </w:r>
      <w:proofErr w:type="spellStart"/>
      <w:r w:rsidRPr="00D663D3">
        <w:rPr>
          <w:sz w:val="24"/>
          <w:szCs w:val="24"/>
        </w:rPr>
        <w:t>спецмедгруппы</w:t>
      </w:r>
      <w:proofErr w:type="spellEnd"/>
      <w:r w:rsidRPr="00D663D3">
        <w:rPr>
          <w:sz w:val="24"/>
          <w:szCs w:val="24"/>
        </w:rPr>
        <w:t>);</w:t>
      </w:r>
    </w:p>
    <w:p w:rsidR="00AD4AFA" w:rsidRPr="00D663D3" w:rsidRDefault="00AD4AFA" w:rsidP="00445686">
      <w:pPr>
        <w:pStyle w:val="a6"/>
        <w:numPr>
          <w:ilvl w:val="0"/>
          <w:numId w:val="21"/>
        </w:numPr>
        <w:shd w:val="clear" w:color="auto" w:fill="auto"/>
        <w:tabs>
          <w:tab w:val="left" w:pos="927"/>
        </w:tabs>
        <w:spacing w:after="0" w:line="276" w:lineRule="auto"/>
        <w:ind w:left="20" w:firstLine="720"/>
        <w:contextualSpacing/>
        <w:jc w:val="both"/>
        <w:rPr>
          <w:sz w:val="24"/>
          <w:szCs w:val="24"/>
        </w:rPr>
      </w:pPr>
      <w:r w:rsidRPr="00D663D3">
        <w:rPr>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организацию динамической паузы для первоклассников между 2-м и 3-м уроками;</w:t>
      </w:r>
    </w:p>
    <w:p w:rsidR="00AD4AFA" w:rsidRPr="00D663D3" w:rsidRDefault="00AD4AFA" w:rsidP="00445686">
      <w:pPr>
        <w:pStyle w:val="a6"/>
        <w:numPr>
          <w:ilvl w:val="0"/>
          <w:numId w:val="21"/>
        </w:numPr>
        <w:shd w:val="clear" w:color="auto" w:fill="auto"/>
        <w:tabs>
          <w:tab w:val="left" w:pos="927"/>
        </w:tabs>
        <w:spacing w:after="0" w:line="276" w:lineRule="auto"/>
        <w:ind w:left="20" w:firstLine="720"/>
        <w:contextualSpacing/>
        <w:jc w:val="both"/>
        <w:rPr>
          <w:sz w:val="24"/>
          <w:szCs w:val="24"/>
        </w:rPr>
      </w:pPr>
      <w:r w:rsidRPr="00D663D3">
        <w:rPr>
          <w:sz w:val="24"/>
          <w:szCs w:val="24"/>
        </w:rPr>
        <w:t>организацию динамических перемен для 2-4 классов продолжительностью 20 минут после 2-го, 3-его уроков, физкультминуток на уроках, способствующих эмоциональной разгрузке и повышению двигательной активности;</w:t>
      </w:r>
    </w:p>
    <w:p w:rsidR="007C6C93" w:rsidRPr="00D663D3" w:rsidRDefault="00AD4AFA" w:rsidP="0033268F">
      <w:pPr>
        <w:spacing w:line="276" w:lineRule="auto"/>
        <w:ind w:left="705" w:firstLine="710"/>
        <w:contextualSpacing/>
        <w:jc w:val="both"/>
        <w:rPr>
          <w:rFonts w:ascii="Times New Roman" w:eastAsia="Times New Roman" w:hAnsi="Times New Roman" w:cs="Times New Roman"/>
          <w:color w:val="auto"/>
        </w:rPr>
      </w:pPr>
      <w:r w:rsidRPr="00D663D3">
        <w:rPr>
          <w:rFonts w:ascii="Times New Roman" w:hAnsi="Times New Roman" w:cs="Times New Roman"/>
          <w:color w:val="auto"/>
        </w:rPr>
        <w:t xml:space="preserve">введение в учебный план курса «Ритмика» для обучающихся </w:t>
      </w:r>
      <w:r w:rsidR="007C6C93" w:rsidRPr="00D663D3">
        <w:rPr>
          <w:rFonts w:ascii="Times New Roman" w:eastAsia="Times New Roman" w:hAnsi="Times New Roman" w:cs="Times New Roman"/>
          <w:color w:val="auto"/>
        </w:rPr>
        <w:t xml:space="preserve">АООП НОО </w:t>
      </w:r>
    </w:p>
    <w:p w:rsidR="00AD4AFA" w:rsidRPr="00D663D3" w:rsidRDefault="007C6C93"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rFonts w:eastAsia="Times New Roman"/>
          <w:sz w:val="24"/>
          <w:szCs w:val="24"/>
        </w:rPr>
        <w:t>(вариант 7.1) обучающихся с ЗПР</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организацию работы спортивных секций и создание условий для их эффективного функционирования;</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налажено взаимодействие с организациями (учреждениям</w:t>
      </w:r>
      <w:r w:rsidR="00F50913" w:rsidRPr="00D663D3">
        <w:rPr>
          <w:sz w:val="24"/>
          <w:szCs w:val="24"/>
        </w:rPr>
        <w:t>и) физической культуры и спорта</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регулярное проведение спортивно-оздоровительных мероприятий (дней здоровья, дней спорта, соревнований, олимпиад, походов).</w:t>
      </w:r>
    </w:p>
    <w:p w:rsidR="00AD4AFA" w:rsidRPr="00D663D3" w:rsidRDefault="00AD4AFA" w:rsidP="0033268F">
      <w:pPr>
        <w:pStyle w:val="71"/>
        <w:keepNext/>
        <w:keepLines/>
        <w:shd w:val="clear" w:color="auto" w:fill="auto"/>
        <w:spacing w:after="0" w:line="276" w:lineRule="auto"/>
        <w:ind w:left="20"/>
        <w:contextualSpacing/>
        <w:jc w:val="both"/>
        <w:rPr>
          <w:sz w:val="24"/>
          <w:szCs w:val="24"/>
        </w:rPr>
      </w:pPr>
      <w:bookmarkStart w:id="210" w:name="bookmark207"/>
      <w:r w:rsidRPr="00D663D3">
        <w:rPr>
          <w:sz w:val="24"/>
          <w:szCs w:val="24"/>
        </w:rPr>
        <w:lastRenderedPageBreak/>
        <w:t>5. Просветительская и методическая работа с участниками образовательных отношений</w:t>
      </w:r>
      <w:bookmarkEnd w:id="210"/>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Данное направление реализуется при организации взаимодействия </w:t>
      </w:r>
      <w:r w:rsidR="002120DC" w:rsidRPr="00D663D3">
        <w:rPr>
          <w:sz w:val="24"/>
          <w:szCs w:val="24"/>
        </w:rPr>
        <w:t>Лицея</w:t>
      </w:r>
      <w:r w:rsidRPr="00D663D3">
        <w:rPr>
          <w:sz w:val="24"/>
          <w:szCs w:val="24"/>
        </w:rPr>
        <w:t xml:space="preserve"> с организациями (учреждениями) физической культуры и спорта, туризма, культуры, здравоохранения, гражданской обороны, защиты населения и территорий от чрезвычайных ситуаций, правоохранительными органами по проведению физкультурных мероприятий, спортивных мероприятий, мероприятий по формированию безопасного образа жизни, занятий по профилактике вредных привычек, массовых мероприятий </w:t>
      </w:r>
      <w:proofErr w:type="spellStart"/>
      <w:r w:rsidRPr="00D663D3">
        <w:rPr>
          <w:sz w:val="24"/>
          <w:szCs w:val="24"/>
        </w:rPr>
        <w:t>здоровьесберегающей</w:t>
      </w:r>
      <w:proofErr w:type="spellEnd"/>
      <w:r w:rsidRPr="00D663D3">
        <w:rPr>
          <w:sz w:val="24"/>
          <w:szCs w:val="24"/>
        </w:rPr>
        <w:t xml:space="preserve"> направленности.</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Складывающаяся система работы с</w:t>
      </w:r>
      <w:r w:rsidRPr="00D663D3">
        <w:rPr>
          <w:rStyle w:val="133"/>
          <w:sz w:val="24"/>
          <w:szCs w:val="24"/>
        </w:rPr>
        <w:t xml:space="preserve"> родителями</w:t>
      </w:r>
      <w:r w:rsidRPr="00D663D3">
        <w:rPr>
          <w:sz w:val="24"/>
          <w:szCs w:val="24"/>
        </w:rPr>
        <w:t xml:space="preserve"> (законными представителями) по вопросам охраны и укрепления здоровья детей направлена на повышение их уровня знаний и включает:</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проведение соответствующих лекториев, семинаров, консультаций по различным вопросам роста и развития обучающихся, их здоровья, факторам, положительно и отрицательно влияющих на здоровье обучающихся;</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 xml:space="preserve">наличие и периодическое обновление информации, посвященной проблемам сохранения здоровья, организации и ведения здорового образа жизни, на информационных стендах для родителей (законных представителей), сайте </w:t>
      </w:r>
      <w:r w:rsidR="002120DC" w:rsidRPr="00D663D3">
        <w:rPr>
          <w:sz w:val="24"/>
          <w:szCs w:val="24"/>
        </w:rPr>
        <w:t>Лицея</w:t>
      </w:r>
      <w:r w:rsidRPr="00D663D3">
        <w:rPr>
          <w:sz w:val="24"/>
          <w:szCs w:val="24"/>
        </w:rPr>
        <w:t xml:space="preserve">, оформление </w:t>
      </w:r>
      <w:proofErr w:type="spellStart"/>
      <w:r w:rsidRPr="00D663D3">
        <w:rPr>
          <w:sz w:val="24"/>
          <w:szCs w:val="24"/>
        </w:rPr>
        <w:t>санбюллетеней</w:t>
      </w:r>
      <w:proofErr w:type="spellEnd"/>
      <w:r w:rsidRPr="00D663D3">
        <w:rPr>
          <w:sz w:val="24"/>
          <w:szCs w:val="24"/>
        </w:rPr>
        <w:t>, посвященных сезонным заболеваниям, школьного «Уголка здоровья»;</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привлечение родителей (законных представителей) к совместной работе по проведению оздоровительных мероприятий и участию в спортивных соревнованиях;</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 xml:space="preserve">наличие в фонде школьной библиотеки детской, научно-публицистической, научно- методической литературы, периодических изданий (журнал «Здоровье школьника»), информационных ресурсов, доступных для всех участников образовательного процесса, по вопросам здоровья, </w:t>
      </w:r>
      <w:proofErr w:type="spellStart"/>
      <w:r w:rsidRPr="00D663D3">
        <w:rPr>
          <w:sz w:val="24"/>
          <w:szCs w:val="24"/>
        </w:rPr>
        <w:t>здоровьесбережения</w:t>
      </w:r>
      <w:proofErr w:type="spellEnd"/>
      <w:r w:rsidRPr="00D663D3">
        <w:rPr>
          <w:sz w:val="24"/>
          <w:szCs w:val="24"/>
        </w:rPr>
        <w:t>, ведения здорового образа жизни, занятий физической культурой и массовым спортом, организации подвижных игр, выбора оптимальной двигательной нагрузки;</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С целью повышения социально-психологической компетенции</w:t>
      </w:r>
      <w:r w:rsidRPr="00D663D3">
        <w:rPr>
          <w:rStyle w:val="122"/>
          <w:sz w:val="24"/>
          <w:szCs w:val="24"/>
        </w:rPr>
        <w:t xml:space="preserve"> учителей,</w:t>
      </w:r>
      <w:r w:rsidRPr="00D663D3">
        <w:rPr>
          <w:sz w:val="24"/>
          <w:szCs w:val="24"/>
        </w:rPr>
        <w:t xml:space="preserve"> классных руководителей:</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 xml:space="preserve">проводятся тематические педсоветы («Работа школы по формированию у обучающихся ценностного отношения к здоровью»), методические советы, лектории, мастер-классы по внедрению современных </w:t>
      </w:r>
      <w:proofErr w:type="spellStart"/>
      <w:r w:rsidRPr="00D663D3">
        <w:rPr>
          <w:sz w:val="24"/>
          <w:szCs w:val="24"/>
        </w:rPr>
        <w:t>здоровьесберегающих</w:t>
      </w:r>
      <w:proofErr w:type="spellEnd"/>
      <w:r w:rsidRPr="00D663D3">
        <w:rPr>
          <w:sz w:val="24"/>
          <w:szCs w:val="24"/>
        </w:rPr>
        <w:t xml:space="preserve"> технологий;</w:t>
      </w:r>
    </w:p>
    <w:p w:rsidR="00AD4AFA" w:rsidRPr="00D663D3" w:rsidRDefault="00AD4AFA" w:rsidP="00445686">
      <w:pPr>
        <w:pStyle w:val="a6"/>
        <w:numPr>
          <w:ilvl w:val="0"/>
          <w:numId w:val="21"/>
        </w:numPr>
        <w:shd w:val="clear" w:color="auto" w:fill="auto"/>
        <w:tabs>
          <w:tab w:val="left" w:pos="932"/>
        </w:tabs>
        <w:spacing w:after="0" w:line="276" w:lineRule="auto"/>
        <w:ind w:left="20" w:firstLine="720"/>
        <w:contextualSpacing/>
        <w:jc w:val="both"/>
        <w:rPr>
          <w:sz w:val="24"/>
          <w:szCs w:val="24"/>
        </w:rPr>
      </w:pPr>
      <w:r w:rsidRPr="00D663D3">
        <w:rPr>
          <w:sz w:val="24"/>
          <w:szCs w:val="24"/>
        </w:rPr>
        <w:t>предусмотрено совершенствование календарно-тематического планирования с включением вопросов охраны здоровья, нормирования учебной нагрузки, домашнего задания с целью предотвращения перегрузки обучающихся, воспитанников.</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Просветительско-воспитательная работа с</w:t>
      </w:r>
      <w:r w:rsidRPr="00D663D3">
        <w:rPr>
          <w:rStyle w:val="122"/>
          <w:sz w:val="24"/>
          <w:szCs w:val="24"/>
        </w:rPr>
        <w:t xml:space="preserve"> обучающимися</w:t>
      </w:r>
      <w:r w:rsidRPr="00D663D3">
        <w:rPr>
          <w:sz w:val="24"/>
          <w:szCs w:val="24"/>
        </w:rPr>
        <w:t xml:space="preserve"> начальной ступени обучения, направленная на формирование ценности здоровья и безопасного образа жизни предусматривает:</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внедрение в работу классных руководителей программ, направленных на формирование ценности здоровья и здорового образа жизни;</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проведение исследования среди обучающихся по теме «Здоровье - моя ценность»;</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акций «Моё здоровье»;</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проведение «Дней здоровья»;</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проведение спортивных праздников «Мама, папа, я - спортивная семья» и т.п.;</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конкурсов «Самый спортивный класс», «Спортсмен года»;</w:t>
      </w:r>
    </w:p>
    <w:p w:rsidR="00AD4AFA" w:rsidRPr="00D663D3" w:rsidRDefault="00AD4AFA" w:rsidP="0033268F">
      <w:pPr>
        <w:pStyle w:val="a6"/>
        <w:shd w:val="clear" w:color="auto" w:fill="auto"/>
        <w:tabs>
          <w:tab w:val="left" w:pos="922"/>
        </w:tabs>
        <w:spacing w:after="0" w:line="276" w:lineRule="auto"/>
        <w:ind w:left="740" w:firstLine="0"/>
        <w:contextualSpacing/>
        <w:jc w:val="both"/>
        <w:rPr>
          <w:sz w:val="24"/>
          <w:szCs w:val="24"/>
        </w:rPr>
      </w:pPr>
    </w:p>
    <w:p w:rsidR="00AD4AFA" w:rsidRPr="00D663D3" w:rsidRDefault="00AD4AFA" w:rsidP="0033268F">
      <w:pPr>
        <w:pStyle w:val="71"/>
        <w:keepNext/>
        <w:keepLines/>
        <w:shd w:val="clear" w:color="auto" w:fill="auto"/>
        <w:spacing w:after="0" w:line="276" w:lineRule="auto"/>
        <w:ind w:left="20"/>
        <w:contextualSpacing/>
        <w:jc w:val="both"/>
        <w:rPr>
          <w:sz w:val="24"/>
          <w:szCs w:val="24"/>
        </w:rPr>
      </w:pPr>
      <w:bookmarkStart w:id="211" w:name="bookmark208"/>
      <w:r w:rsidRPr="00D663D3">
        <w:rPr>
          <w:sz w:val="24"/>
          <w:szCs w:val="24"/>
        </w:rPr>
        <w:lastRenderedPageBreak/>
        <w:t xml:space="preserve">6. Мониторинг </w:t>
      </w:r>
      <w:proofErr w:type="spellStart"/>
      <w:r w:rsidRPr="00D663D3">
        <w:rPr>
          <w:sz w:val="24"/>
          <w:szCs w:val="24"/>
        </w:rPr>
        <w:t>сформированности</w:t>
      </w:r>
      <w:proofErr w:type="spellEnd"/>
      <w:r w:rsidRPr="00D663D3">
        <w:rPr>
          <w:sz w:val="24"/>
          <w:szCs w:val="24"/>
        </w:rPr>
        <w:t xml:space="preserve"> культуры здорового и безопасного образа жизни обучающихся, воспитанников</w:t>
      </w:r>
      <w:bookmarkEnd w:id="211"/>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rStyle w:val="122"/>
          <w:sz w:val="24"/>
          <w:szCs w:val="24"/>
        </w:rPr>
        <w:t>Оценка эффективности реализации Программы Здоровье</w:t>
      </w:r>
      <w:r w:rsidRPr="00D663D3">
        <w:rPr>
          <w:sz w:val="24"/>
          <w:szCs w:val="24"/>
        </w:rPr>
        <w:t xml:space="preserve"> проводится в рамках мониторинговых процедур, предусматривающих:</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наличие аналитических данных о формировании ценности здорового и безопасного образа жизни у обучающихся, воспитанников;</w:t>
      </w:r>
    </w:p>
    <w:p w:rsidR="00AD4AFA" w:rsidRPr="00D663D3" w:rsidRDefault="00AD4AFA" w:rsidP="00445686">
      <w:pPr>
        <w:pStyle w:val="a6"/>
        <w:numPr>
          <w:ilvl w:val="0"/>
          <w:numId w:val="21"/>
        </w:numPr>
        <w:shd w:val="clear" w:color="auto" w:fill="auto"/>
        <w:tabs>
          <w:tab w:val="left" w:pos="932"/>
        </w:tabs>
        <w:spacing w:after="0" w:line="276" w:lineRule="auto"/>
        <w:ind w:left="20" w:firstLine="720"/>
        <w:contextualSpacing/>
        <w:jc w:val="both"/>
        <w:rPr>
          <w:sz w:val="24"/>
          <w:szCs w:val="24"/>
        </w:rPr>
      </w:pPr>
      <w:r w:rsidRPr="00D663D3">
        <w:rPr>
          <w:sz w:val="24"/>
          <w:szCs w:val="24"/>
        </w:rPr>
        <w:t xml:space="preserve">отслеживание динамики показателей здоровья обучающихся, воспитанников (общего показателя здоровья; показателей заболеваемости органов зрения и опорно- двигательного аппарата, динамики сезонных заболеваний; травматизма в </w:t>
      </w:r>
      <w:r w:rsidR="00FE3215" w:rsidRPr="00D663D3">
        <w:rPr>
          <w:sz w:val="24"/>
          <w:szCs w:val="24"/>
        </w:rPr>
        <w:t>Лицее</w:t>
      </w:r>
      <w:r w:rsidRPr="00D663D3">
        <w:rPr>
          <w:sz w:val="24"/>
          <w:szCs w:val="24"/>
        </w:rPr>
        <w:t>, в том числе дорожно-транспортного травматизма; показателя количества пропусков занятий по болезни; эффективность оздоровления часто болеющих обучающихся, воспитанников);</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создание информационной базы состояния здоровья обучающихся;</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 xml:space="preserve">включение в ежегодный публичный отчет </w:t>
      </w:r>
      <w:r w:rsidR="002120DC" w:rsidRPr="00D663D3">
        <w:rPr>
          <w:sz w:val="24"/>
          <w:szCs w:val="24"/>
        </w:rPr>
        <w:t>Лицея</w:t>
      </w:r>
      <w:r w:rsidRPr="00D663D3">
        <w:rPr>
          <w:sz w:val="24"/>
          <w:szCs w:val="24"/>
        </w:rPr>
        <w:t xml:space="preserve">, доступный широкой общественности, обобщенных данных о </w:t>
      </w:r>
      <w:proofErr w:type="spellStart"/>
      <w:r w:rsidRPr="00D663D3">
        <w:rPr>
          <w:sz w:val="24"/>
          <w:szCs w:val="24"/>
        </w:rPr>
        <w:t>сформированности</w:t>
      </w:r>
      <w:proofErr w:type="spellEnd"/>
      <w:r w:rsidRPr="00D663D3">
        <w:rPr>
          <w:sz w:val="24"/>
          <w:szCs w:val="24"/>
        </w:rPr>
        <w:t xml:space="preserve"> культуры здорового и безопасного образа жизни обучающихся, воспитанников;</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наличие инструментария мониторинга здоровья и физического развития обучающихся,</w:t>
      </w:r>
    </w:p>
    <w:p w:rsidR="00AD4AFA" w:rsidRPr="00D663D3" w:rsidRDefault="00AD4AFA" w:rsidP="00445686">
      <w:pPr>
        <w:pStyle w:val="a6"/>
        <w:numPr>
          <w:ilvl w:val="0"/>
          <w:numId w:val="21"/>
        </w:numPr>
        <w:shd w:val="clear" w:color="auto" w:fill="auto"/>
        <w:tabs>
          <w:tab w:val="left" w:pos="932"/>
        </w:tabs>
        <w:spacing w:after="0" w:line="276" w:lineRule="auto"/>
        <w:ind w:left="20" w:firstLine="720"/>
        <w:contextualSpacing/>
        <w:jc w:val="both"/>
        <w:rPr>
          <w:sz w:val="24"/>
          <w:szCs w:val="24"/>
        </w:rPr>
      </w:pPr>
      <w:r w:rsidRPr="00D663D3">
        <w:rPr>
          <w:sz w:val="24"/>
          <w:szCs w:val="24"/>
        </w:rPr>
        <w:t xml:space="preserve">проведение социологических исследований (анкетирование, опросы) на предмет удовлетворенности обучающихся, воспитанников, родителей (законных представителей), педагогических и научно-педагогических работников образовательного учреждения, социальных партнеров образовательного учреждения комплексностью и системностью работы </w:t>
      </w:r>
      <w:r w:rsidR="002120DC" w:rsidRPr="00D663D3">
        <w:rPr>
          <w:sz w:val="24"/>
          <w:szCs w:val="24"/>
        </w:rPr>
        <w:t>Лицея</w:t>
      </w:r>
      <w:r w:rsidRPr="00D663D3">
        <w:rPr>
          <w:sz w:val="24"/>
          <w:szCs w:val="24"/>
        </w:rPr>
        <w:t xml:space="preserve"> по сохранению и укреплению здоровья; наличия благоприятного мнения о </w:t>
      </w:r>
      <w:r w:rsidR="00FE3215" w:rsidRPr="00D663D3">
        <w:rPr>
          <w:sz w:val="24"/>
          <w:szCs w:val="24"/>
        </w:rPr>
        <w:t>Лицее</w:t>
      </w:r>
      <w:r w:rsidRPr="00D663D3">
        <w:rPr>
          <w:sz w:val="24"/>
          <w:szCs w:val="24"/>
        </w:rPr>
        <w:t>;</w:t>
      </w:r>
    </w:p>
    <w:p w:rsidR="00AD4AFA" w:rsidRPr="00D663D3" w:rsidRDefault="00AD4AFA" w:rsidP="00445686">
      <w:pPr>
        <w:pStyle w:val="a6"/>
        <w:numPr>
          <w:ilvl w:val="0"/>
          <w:numId w:val="21"/>
        </w:numPr>
        <w:shd w:val="clear" w:color="auto" w:fill="auto"/>
        <w:tabs>
          <w:tab w:val="left" w:pos="927"/>
        </w:tabs>
        <w:spacing w:after="0" w:line="276" w:lineRule="auto"/>
        <w:ind w:left="20" w:firstLine="700"/>
        <w:contextualSpacing/>
        <w:jc w:val="both"/>
        <w:rPr>
          <w:sz w:val="24"/>
          <w:szCs w:val="24"/>
        </w:rPr>
      </w:pPr>
      <w:r w:rsidRPr="00D663D3">
        <w:rPr>
          <w:sz w:val="24"/>
          <w:szCs w:val="24"/>
        </w:rPr>
        <w:t>организация и проведения ВШК выполнения санитарно-гигиенических требований к организации и содержанию образовательного процесса;</w:t>
      </w:r>
      <w:r w:rsidR="003F103F" w:rsidRPr="00D663D3">
        <w:rPr>
          <w:sz w:val="24"/>
          <w:szCs w:val="24"/>
        </w:rPr>
        <w:t xml:space="preserve"> </w:t>
      </w:r>
      <w:r w:rsidRPr="00D663D3">
        <w:rPr>
          <w:sz w:val="24"/>
          <w:szCs w:val="24"/>
        </w:rPr>
        <w:t xml:space="preserve">развиваемые у обучающихся в образовательном процессе компетенции в области </w:t>
      </w:r>
      <w:proofErr w:type="spellStart"/>
      <w:r w:rsidRPr="00D663D3">
        <w:rPr>
          <w:sz w:val="24"/>
          <w:szCs w:val="24"/>
        </w:rPr>
        <w:t>здоровьесбережения</w:t>
      </w:r>
      <w:proofErr w:type="spellEnd"/>
      <w:r w:rsidRPr="00D663D3">
        <w:rPr>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и анкетирования обучающихся; во внеурочной деятельности в процессе реализации дополнительных программ оздоровительной направленности.</w:t>
      </w:r>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sz w:val="24"/>
          <w:szCs w:val="24"/>
        </w:rPr>
        <w:t>Планирование спортивно-оздоровительной работы на учебный год (Приложение 5).</w:t>
      </w:r>
    </w:p>
    <w:p w:rsidR="00AD4AFA" w:rsidRPr="00125185" w:rsidRDefault="00AD4AFA" w:rsidP="00445686">
      <w:pPr>
        <w:pStyle w:val="2"/>
        <w:numPr>
          <w:ilvl w:val="1"/>
          <w:numId w:val="43"/>
        </w:numPr>
        <w:ind w:left="851" w:hanging="425"/>
        <w:rPr>
          <w:rStyle w:val="50"/>
          <w:i w:val="0"/>
          <w:color w:val="auto"/>
          <w:sz w:val="24"/>
          <w:szCs w:val="24"/>
          <w:u w:val="none"/>
        </w:rPr>
      </w:pPr>
      <w:bookmarkStart w:id="212" w:name="bookmark209"/>
      <w:bookmarkStart w:id="213" w:name="_Toc65245391"/>
      <w:r w:rsidRPr="00125185">
        <w:rPr>
          <w:rStyle w:val="50"/>
          <w:b/>
          <w:bCs/>
          <w:i w:val="0"/>
          <w:color w:val="auto"/>
          <w:sz w:val="24"/>
          <w:szCs w:val="24"/>
          <w:u w:val="none"/>
        </w:rPr>
        <w:t>Программа коррекционной работы</w:t>
      </w:r>
      <w:bookmarkEnd w:id="212"/>
      <w:bookmarkEnd w:id="213"/>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sz w:val="24"/>
          <w:szCs w:val="24"/>
        </w:rPr>
        <w:t xml:space="preserve">Программа коррекционной работы направлена на создание системы комплексной помощи обучающимся в освоении АООП НОО </w:t>
      </w:r>
      <w:r w:rsidR="002120DC" w:rsidRPr="00D663D3">
        <w:rPr>
          <w:sz w:val="24"/>
          <w:szCs w:val="24"/>
        </w:rPr>
        <w:t>Лицея</w:t>
      </w:r>
      <w:r w:rsidRPr="00D663D3">
        <w:rPr>
          <w:sz w:val="24"/>
          <w:szCs w:val="24"/>
        </w:rPr>
        <w:t>, коррекцию недостатков в физическом и (или) психическом развитии обучающихся, их социальную адаптацию.</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214" w:name="bookmark210"/>
      <w:r w:rsidRPr="00D663D3">
        <w:rPr>
          <w:sz w:val="24"/>
          <w:szCs w:val="24"/>
        </w:rPr>
        <w:t>Программа коррекционной работы разработана в соответствии с требованиями:</w:t>
      </w:r>
      <w:bookmarkEnd w:id="214"/>
    </w:p>
    <w:p w:rsidR="00AD4AFA" w:rsidRPr="00D663D3" w:rsidRDefault="00AD4AFA" w:rsidP="00445686">
      <w:pPr>
        <w:pStyle w:val="a6"/>
        <w:numPr>
          <w:ilvl w:val="0"/>
          <w:numId w:val="21"/>
        </w:numPr>
        <w:shd w:val="clear" w:color="auto" w:fill="auto"/>
        <w:tabs>
          <w:tab w:val="left" w:pos="898"/>
        </w:tabs>
        <w:spacing w:after="0" w:line="276" w:lineRule="auto"/>
        <w:ind w:left="20" w:firstLine="700"/>
        <w:contextualSpacing/>
        <w:jc w:val="both"/>
        <w:rPr>
          <w:sz w:val="24"/>
          <w:szCs w:val="24"/>
        </w:rPr>
      </w:pPr>
      <w:r w:rsidRPr="00D663D3">
        <w:rPr>
          <w:sz w:val="24"/>
          <w:szCs w:val="24"/>
        </w:rPr>
        <w:t>Законом РФ «Об образовании в Российской Федерации» от 29.12.2012 №273- ФЗ,</w:t>
      </w:r>
    </w:p>
    <w:p w:rsidR="00AD4AFA" w:rsidRPr="00D663D3" w:rsidRDefault="00AD4AFA" w:rsidP="00445686">
      <w:pPr>
        <w:pStyle w:val="a6"/>
        <w:numPr>
          <w:ilvl w:val="0"/>
          <w:numId w:val="21"/>
        </w:numPr>
        <w:shd w:val="clear" w:color="auto" w:fill="auto"/>
        <w:tabs>
          <w:tab w:val="left" w:pos="922"/>
        </w:tabs>
        <w:spacing w:after="0" w:line="276" w:lineRule="auto"/>
        <w:ind w:left="20" w:firstLine="700"/>
        <w:contextualSpacing/>
        <w:jc w:val="both"/>
        <w:rPr>
          <w:sz w:val="24"/>
          <w:szCs w:val="24"/>
        </w:rPr>
      </w:pPr>
      <w:r w:rsidRPr="00D663D3">
        <w:rPr>
          <w:sz w:val="24"/>
          <w:szCs w:val="24"/>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AD4AFA" w:rsidRPr="00D663D3" w:rsidRDefault="00AD4AFA" w:rsidP="00445686">
      <w:pPr>
        <w:pStyle w:val="a6"/>
        <w:numPr>
          <w:ilvl w:val="0"/>
          <w:numId w:val="21"/>
        </w:numPr>
        <w:shd w:val="clear" w:color="auto" w:fill="auto"/>
        <w:tabs>
          <w:tab w:val="left" w:pos="932"/>
        </w:tabs>
        <w:spacing w:after="0" w:line="276" w:lineRule="auto"/>
        <w:ind w:left="20" w:firstLine="700"/>
        <w:contextualSpacing/>
        <w:jc w:val="both"/>
        <w:rPr>
          <w:sz w:val="24"/>
          <w:szCs w:val="24"/>
        </w:rPr>
      </w:pPr>
      <w:proofErr w:type="spellStart"/>
      <w:r w:rsidRPr="00D663D3">
        <w:rPr>
          <w:sz w:val="24"/>
          <w:szCs w:val="24"/>
        </w:rPr>
        <w:t>СанПин</w:t>
      </w:r>
      <w:proofErr w:type="spellEnd"/>
      <w:r w:rsidRPr="00D663D3">
        <w:rPr>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№26,</w:t>
      </w:r>
    </w:p>
    <w:p w:rsidR="00AD4AFA" w:rsidRPr="00D663D3" w:rsidRDefault="00AD4AFA" w:rsidP="00445686">
      <w:pPr>
        <w:pStyle w:val="a6"/>
        <w:numPr>
          <w:ilvl w:val="0"/>
          <w:numId w:val="21"/>
        </w:numPr>
        <w:shd w:val="clear" w:color="auto" w:fill="auto"/>
        <w:tabs>
          <w:tab w:val="left" w:pos="932"/>
        </w:tabs>
        <w:spacing w:after="0" w:line="276" w:lineRule="auto"/>
        <w:ind w:left="20" w:firstLine="700"/>
        <w:contextualSpacing/>
        <w:jc w:val="both"/>
        <w:rPr>
          <w:sz w:val="24"/>
          <w:szCs w:val="24"/>
        </w:rPr>
      </w:pPr>
      <w:r w:rsidRPr="00D663D3">
        <w:rPr>
          <w:sz w:val="24"/>
          <w:szCs w:val="24"/>
        </w:rPr>
        <w:lastRenderedPageBreak/>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AD4AFA" w:rsidRPr="00D663D3" w:rsidRDefault="00AD4AFA" w:rsidP="00445686">
      <w:pPr>
        <w:pStyle w:val="a6"/>
        <w:numPr>
          <w:ilvl w:val="0"/>
          <w:numId w:val="21"/>
        </w:numPr>
        <w:shd w:val="clear" w:color="auto" w:fill="auto"/>
        <w:tabs>
          <w:tab w:val="left" w:pos="922"/>
        </w:tabs>
        <w:spacing w:after="0" w:line="276" w:lineRule="auto"/>
        <w:ind w:left="20" w:firstLine="700"/>
        <w:contextualSpacing/>
        <w:jc w:val="both"/>
        <w:rPr>
          <w:sz w:val="24"/>
          <w:szCs w:val="24"/>
        </w:rPr>
      </w:pPr>
      <w:r w:rsidRPr="00D663D3">
        <w:rPr>
          <w:sz w:val="24"/>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w:t>
      </w:r>
      <w:proofErr w:type="spellStart"/>
      <w:r w:rsidRPr="00D663D3">
        <w:rPr>
          <w:sz w:val="24"/>
          <w:szCs w:val="24"/>
        </w:rPr>
        <w:t>Минобрнауки</w:t>
      </w:r>
      <w:proofErr w:type="spellEnd"/>
      <w:r w:rsidRPr="00D663D3">
        <w:rPr>
          <w:sz w:val="24"/>
          <w:szCs w:val="24"/>
        </w:rPr>
        <w:t xml:space="preserve"> России от 19 декабря 2014г. №1598,</w:t>
      </w:r>
    </w:p>
    <w:p w:rsidR="00AD4AFA" w:rsidRPr="00D663D3" w:rsidRDefault="00AD4AFA" w:rsidP="00445686">
      <w:pPr>
        <w:pStyle w:val="a6"/>
        <w:numPr>
          <w:ilvl w:val="0"/>
          <w:numId w:val="21"/>
        </w:numPr>
        <w:shd w:val="clear" w:color="auto" w:fill="auto"/>
        <w:tabs>
          <w:tab w:val="left" w:pos="898"/>
        </w:tabs>
        <w:spacing w:after="0" w:line="276" w:lineRule="auto"/>
        <w:ind w:left="20" w:firstLine="700"/>
        <w:contextualSpacing/>
        <w:jc w:val="both"/>
        <w:rPr>
          <w:sz w:val="24"/>
          <w:szCs w:val="24"/>
        </w:rPr>
      </w:pPr>
      <w:r w:rsidRPr="00D663D3">
        <w:rPr>
          <w:sz w:val="24"/>
          <w:szCs w:val="24"/>
        </w:rPr>
        <w:t xml:space="preserve">Уставом </w:t>
      </w:r>
      <w:r w:rsidR="002120DC" w:rsidRPr="00D663D3">
        <w:rPr>
          <w:sz w:val="24"/>
          <w:szCs w:val="24"/>
        </w:rPr>
        <w:t>Лицея</w:t>
      </w:r>
      <w:r w:rsidRPr="00D663D3">
        <w:rPr>
          <w:sz w:val="24"/>
          <w:szCs w:val="24"/>
        </w:rPr>
        <w:t>,</w:t>
      </w:r>
    </w:p>
    <w:p w:rsidR="00AD4AFA" w:rsidRPr="00D663D3" w:rsidRDefault="00AD4AFA" w:rsidP="00445686">
      <w:pPr>
        <w:pStyle w:val="a6"/>
        <w:numPr>
          <w:ilvl w:val="0"/>
          <w:numId w:val="21"/>
        </w:numPr>
        <w:shd w:val="clear" w:color="auto" w:fill="auto"/>
        <w:tabs>
          <w:tab w:val="left" w:pos="902"/>
        </w:tabs>
        <w:spacing w:after="0" w:line="276" w:lineRule="auto"/>
        <w:ind w:left="20" w:firstLine="700"/>
        <w:contextualSpacing/>
        <w:jc w:val="both"/>
        <w:rPr>
          <w:sz w:val="24"/>
          <w:szCs w:val="24"/>
        </w:rPr>
      </w:pPr>
      <w:r w:rsidRPr="00D663D3">
        <w:rPr>
          <w:sz w:val="24"/>
          <w:szCs w:val="24"/>
        </w:rPr>
        <w:t xml:space="preserve">а также с учетом опыта работы </w:t>
      </w:r>
      <w:r w:rsidR="002120DC" w:rsidRPr="00D663D3">
        <w:rPr>
          <w:sz w:val="24"/>
          <w:szCs w:val="24"/>
        </w:rPr>
        <w:t>Лицея</w:t>
      </w:r>
      <w:r w:rsidRPr="00D663D3">
        <w:rPr>
          <w:sz w:val="24"/>
          <w:szCs w:val="24"/>
        </w:rPr>
        <w:t xml:space="preserve"> по данной проблематике.</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215" w:name="bookmark211"/>
      <w:r w:rsidRPr="00D663D3">
        <w:rPr>
          <w:sz w:val="24"/>
          <w:szCs w:val="24"/>
        </w:rPr>
        <w:t>Программа коррекционной работы предусматривает:</w:t>
      </w:r>
      <w:bookmarkEnd w:id="215"/>
    </w:p>
    <w:p w:rsidR="00AD4AFA" w:rsidRPr="00D663D3" w:rsidRDefault="00AD4AFA" w:rsidP="00445686">
      <w:pPr>
        <w:pStyle w:val="a6"/>
        <w:numPr>
          <w:ilvl w:val="0"/>
          <w:numId w:val="21"/>
        </w:numPr>
        <w:shd w:val="clear" w:color="auto" w:fill="auto"/>
        <w:tabs>
          <w:tab w:val="left" w:pos="1014"/>
        </w:tabs>
        <w:spacing w:after="0" w:line="276" w:lineRule="auto"/>
        <w:ind w:left="20" w:firstLine="700"/>
        <w:contextualSpacing/>
        <w:jc w:val="both"/>
        <w:rPr>
          <w:sz w:val="24"/>
          <w:szCs w:val="24"/>
        </w:rPr>
      </w:pPr>
      <w:r w:rsidRPr="00D663D3">
        <w:rPr>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AD4AFA" w:rsidRPr="00D663D3" w:rsidRDefault="00AD4AFA" w:rsidP="00445686">
      <w:pPr>
        <w:pStyle w:val="a6"/>
        <w:numPr>
          <w:ilvl w:val="0"/>
          <w:numId w:val="21"/>
        </w:numPr>
        <w:shd w:val="clear" w:color="auto" w:fill="auto"/>
        <w:tabs>
          <w:tab w:val="left" w:pos="1014"/>
        </w:tabs>
        <w:spacing w:after="0" w:line="276" w:lineRule="auto"/>
        <w:ind w:left="20" w:firstLine="700"/>
        <w:contextualSpacing/>
        <w:jc w:val="both"/>
        <w:rPr>
          <w:sz w:val="24"/>
          <w:szCs w:val="24"/>
        </w:rPr>
      </w:pPr>
      <w:r w:rsidRPr="00D663D3">
        <w:rPr>
          <w:sz w:val="24"/>
          <w:szCs w:val="24"/>
        </w:rPr>
        <w:t>создание адекватных условий для реализации особых образовательных потребностей обучающихся с ЗПР;</w:t>
      </w:r>
    </w:p>
    <w:p w:rsidR="00AD4AFA" w:rsidRPr="00D663D3" w:rsidRDefault="00AD4AFA" w:rsidP="00445686">
      <w:pPr>
        <w:pStyle w:val="a6"/>
        <w:numPr>
          <w:ilvl w:val="0"/>
          <w:numId w:val="21"/>
        </w:numPr>
        <w:shd w:val="clear" w:color="auto" w:fill="auto"/>
        <w:tabs>
          <w:tab w:val="left" w:pos="1014"/>
          <w:tab w:val="left" w:pos="3351"/>
          <w:tab w:val="left" w:pos="7690"/>
        </w:tabs>
        <w:spacing w:after="0" w:line="276" w:lineRule="auto"/>
        <w:ind w:left="20" w:firstLine="700"/>
        <w:contextualSpacing/>
        <w:jc w:val="both"/>
        <w:rPr>
          <w:sz w:val="24"/>
          <w:szCs w:val="24"/>
        </w:rPr>
      </w:pPr>
      <w:r w:rsidRPr="00D663D3">
        <w:rPr>
          <w:sz w:val="24"/>
          <w:szCs w:val="24"/>
        </w:rPr>
        <w:t>осуществление</w:t>
      </w:r>
      <w:r w:rsidRPr="00D663D3">
        <w:rPr>
          <w:sz w:val="24"/>
          <w:szCs w:val="24"/>
        </w:rPr>
        <w:tab/>
        <w:t>индивидуально-ориентированного</w:t>
      </w:r>
      <w:r w:rsidRPr="00D663D3">
        <w:rPr>
          <w:sz w:val="24"/>
          <w:szCs w:val="24"/>
        </w:rPr>
        <w:tab/>
        <w:t>психолого-медико-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AD4AFA" w:rsidRPr="00D663D3" w:rsidRDefault="00AD4AFA" w:rsidP="00445686">
      <w:pPr>
        <w:pStyle w:val="a6"/>
        <w:numPr>
          <w:ilvl w:val="0"/>
          <w:numId w:val="21"/>
        </w:numPr>
        <w:shd w:val="clear" w:color="auto" w:fill="auto"/>
        <w:tabs>
          <w:tab w:val="left" w:pos="1009"/>
        </w:tabs>
        <w:spacing w:after="0" w:line="276" w:lineRule="auto"/>
        <w:ind w:left="20" w:firstLine="700"/>
        <w:contextualSpacing/>
        <w:jc w:val="both"/>
        <w:rPr>
          <w:sz w:val="24"/>
          <w:szCs w:val="24"/>
        </w:rPr>
      </w:pPr>
      <w:r w:rsidRPr="00D663D3">
        <w:rPr>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AD4AFA" w:rsidRPr="00D663D3" w:rsidRDefault="00AD4AFA" w:rsidP="00445686">
      <w:pPr>
        <w:pStyle w:val="a6"/>
        <w:numPr>
          <w:ilvl w:val="0"/>
          <w:numId w:val="21"/>
        </w:numPr>
        <w:shd w:val="clear" w:color="auto" w:fill="auto"/>
        <w:tabs>
          <w:tab w:val="left" w:pos="1014"/>
        </w:tabs>
        <w:spacing w:after="0" w:line="276" w:lineRule="auto"/>
        <w:ind w:left="20" w:firstLine="700"/>
        <w:contextualSpacing/>
        <w:jc w:val="both"/>
        <w:rPr>
          <w:sz w:val="24"/>
          <w:szCs w:val="24"/>
        </w:rPr>
      </w:pPr>
      <w:r w:rsidRPr="00D663D3">
        <w:rPr>
          <w:sz w:val="24"/>
          <w:szCs w:val="24"/>
        </w:rPr>
        <w:t>оказание помощи в освоении обучающимися с ЗПР АООП НОО и их интеграции в образовательном учреждении;</w:t>
      </w:r>
    </w:p>
    <w:p w:rsidR="00AD4AFA" w:rsidRPr="00D663D3" w:rsidRDefault="00AD4AFA" w:rsidP="00445686">
      <w:pPr>
        <w:pStyle w:val="a6"/>
        <w:numPr>
          <w:ilvl w:val="0"/>
          <w:numId w:val="21"/>
        </w:numPr>
        <w:shd w:val="clear" w:color="auto" w:fill="auto"/>
        <w:tabs>
          <w:tab w:val="left" w:pos="1014"/>
        </w:tabs>
        <w:spacing w:after="0" w:line="276" w:lineRule="auto"/>
        <w:ind w:left="20" w:firstLine="700"/>
        <w:contextualSpacing/>
        <w:jc w:val="both"/>
        <w:rPr>
          <w:sz w:val="24"/>
          <w:szCs w:val="24"/>
        </w:rPr>
      </w:pPr>
      <w:r w:rsidRPr="00D663D3">
        <w:rPr>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AD4AFA" w:rsidRPr="00D663D3" w:rsidRDefault="00AD4AFA" w:rsidP="00445686">
      <w:pPr>
        <w:pStyle w:val="a6"/>
        <w:numPr>
          <w:ilvl w:val="0"/>
          <w:numId w:val="21"/>
        </w:numPr>
        <w:shd w:val="clear" w:color="auto" w:fill="auto"/>
        <w:tabs>
          <w:tab w:val="left" w:pos="1014"/>
        </w:tabs>
        <w:spacing w:after="0" w:line="276" w:lineRule="auto"/>
        <w:ind w:left="20" w:firstLine="700"/>
        <w:contextualSpacing/>
        <w:jc w:val="both"/>
        <w:rPr>
          <w:sz w:val="24"/>
          <w:szCs w:val="24"/>
        </w:rPr>
      </w:pPr>
      <w:r w:rsidRPr="00D663D3">
        <w:rPr>
          <w:sz w:val="24"/>
          <w:szCs w:val="24"/>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rStyle w:val="113"/>
          <w:sz w:val="24"/>
          <w:szCs w:val="24"/>
        </w:rPr>
        <w:t>Цель Программы коррекционной работы:</w:t>
      </w:r>
      <w:r w:rsidRPr="00D663D3">
        <w:rPr>
          <w:sz w:val="24"/>
          <w:szCs w:val="24"/>
        </w:rPr>
        <w:t xml:space="preserve"> комплексное психолого-медико- педагогическое сопровождение процесса освоения АООП НОО на основе осуществления индивидуального и дифференцированного подхода в образовательном процессе, позволяющего учитывать особые образовательные потребности обучающихся.</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216" w:name="bookmark212"/>
      <w:r w:rsidRPr="00D663D3">
        <w:rPr>
          <w:sz w:val="24"/>
          <w:szCs w:val="24"/>
        </w:rPr>
        <w:t>Задачи программы:</w:t>
      </w:r>
      <w:bookmarkEnd w:id="216"/>
    </w:p>
    <w:p w:rsidR="00AD4AFA" w:rsidRPr="00D663D3" w:rsidRDefault="00AD4AFA" w:rsidP="00445686">
      <w:pPr>
        <w:pStyle w:val="a6"/>
        <w:numPr>
          <w:ilvl w:val="0"/>
          <w:numId w:val="22"/>
        </w:numPr>
        <w:shd w:val="clear" w:color="auto" w:fill="auto"/>
        <w:tabs>
          <w:tab w:val="left" w:pos="879"/>
        </w:tabs>
        <w:spacing w:after="0" w:line="276" w:lineRule="auto"/>
        <w:ind w:left="20" w:firstLine="720"/>
        <w:contextualSpacing/>
        <w:jc w:val="both"/>
        <w:rPr>
          <w:sz w:val="24"/>
          <w:szCs w:val="24"/>
        </w:rPr>
      </w:pPr>
      <w:r w:rsidRPr="00D663D3">
        <w:rPr>
          <w:sz w:val="24"/>
          <w:szCs w:val="24"/>
        </w:rPr>
        <w:t>определение особых образовательных потребностей обучающихся,</w:t>
      </w:r>
    </w:p>
    <w:p w:rsidR="00AD4AFA" w:rsidRPr="00D663D3" w:rsidRDefault="00AD4AFA" w:rsidP="00445686">
      <w:pPr>
        <w:pStyle w:val="a6"/>
        <w:numPr>
          <w:ilvl w:val="0"/>
          <w:numId w:val="22"/>
        </w:numPr>
        <w:shd w:val="clear" w:color="auto" w:fill="auto"/>
        <w:tabs>
          <w:tab w:val="left" w:pos="879"/>
        </w:tabs>
        <w:spacing w:after="0" w:line="276" w:lineRule="auto"/>
        <w:ind w:left="20" w:firstLine="720"/>
        <w:contextualSpacing/>
        <w:jc w:val="both"/>
        <w:rPr>
          <w:sz w:val="24"/>
          <w:szCs w:val="24"/>
        </w:rPr>
      </w:pPr>
      <w:r w:rsidRPr="00D663D3">
        <w:rPr>
          <w:sz w:val="24"/>
          <w:szCs w:val="24"/>
        </w:rPr>
        <w:t>повышение возможностей обучающихся в освоении АООП НОО и интегрировании в образовательный процесс;</w:t>
      </w:r>
    </w:p>
    <w:p w:rsidR="00AD4AFA" w:rsidRPr="00D663D3" w:rsidRDefault="00AD4AFA" w:rsidP="00445686">
      <w:pPr>
        <w:pStyle w:val="a6"/>
        <w:numPr>
          <w:ilvl w:val="0"/>
          <w:numId w:val="22"/>
        </w:numPr>
        <w:shd w:val="clear" w:color="auto" w:fill="auto"/>
        <w:tabs>
          <w:tab w:val="left" w:pos="889"/>
        </w:tabs>
        <w:spacing w:after="0" w:line="276" w:lineRule="auto"/>
        <w:ind w:left="20" w:firstLine="720"/>
        <w:contextualSpacing/>
        <w:jc w:val="both"/>
        <w:rPr>
          <w:sz w:val="24"/>
          <w:szCs w:val="24"/>
        </w:rPr>
      </w:pPr>
      <w:r w:rsidRPr="00D663D3">
        <w:rPr>
          <w:sz w:val="24"/>
          <w:szCs w:val="24"/>
        </w:rPr>
        <w:t>своевременное выявление обучающихся с трудностями адаптации в образовательно- воспитательном процессе;</w:t>
      </w:r>
    </w:p>
    <w:p w:rsidR="00AD4AFA" w:rsidRPr="00D663D3" w:rsidRDefault="00AD4AFA" w:rsidP="00445686">
      <w:pPr>
        <w:pStyle w:val="a6"/>
        <w:numPr>
          <w:ilvl w:val="0"/>
          <w:numId w:val="22"/>
        </w:numPr>
        <w:shd w:val="clear" w:color="auto" w:fill="auto"/>
        <w:tabs>
          <w:tab w:val="left" w:pos="1004"/>
        </w:tabs>
        <w:spacing w:after="0" w:line="276" w:lineRule="auto"/>
        <w:ind w:left="20" w:firstLine="720"/>
        <w:contextualSpacing/>
        <w:jc w:val="both"/>
        <w:rPr>
          <w:sz w:val="24"/>
          <w:szCs w:val="24"/>
        </w:rPr>
      </w:pPr>
      <w:r w:rsidRPr="00D663D3">
        <w:rPr>
          <w:sz w:val="24"/>
          <w:szCs w:val="24"/>
        </w:rPr>
        <w:t>создание и реализация условий, нормализующих анализаторную, аналитико- 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 медико-педагогической коррекции;</w:t>
      </w:r>
    </w:p>
    <w:p w:rsidR="00AD4AFA" w:rsidRPr="00D663D3" w:rsidRDefault="00AD4AFA" w:rsidP="00445686">
      <w:pPr>
        <w:pStyle w:val="a6"/>
        <w:numPr>
          <w:ilvl w:val="0"/>
          <w:numId w:val="22"/>
        </w:numPr>
        <w:shd w:val="clear" w:color="auto" w:fill="auto"/>
        <w:tabs>
          <w:tab w:val="left" w:pos="927"/>
        </w:tabs>
        <w:spacing w:after="0" w:line="276" w:lineRule="auto"/>
        <w:ind w:left="20" w:firstLine="720"/>
        <w:contextualSpacing/>
        <w:jc w:val="both"/>
        <w:rPr>
          <w:sz w:val="24"/>
          <w:szCs w:val="24"/>
        </w:rPr>
      </w:pPr>
      <w:r w:rsidRPr="00D663D3">
        <w:rPr>
          <w:sz w:val="24"/>
          <w:szCs w:val="24"/>
        </w:rPr>
        <w:t xml:space="preserve">оказание родителям (законным представителям) обучающихся консультативной и методической помощи по медицинским (осуществлять взаимодействие при необходимости </w:t>
      </w:r>
      <w:r w:rsidRPr="00D663D3">
        <w:rPr>
          <w:sz w:val="24"/>
          <w:szCs w:val="24"/>
        </w:rPr>
        <w:lastRenderedPageBreak/>
        <w:t>с медицинскими организациями), социальным, психологическим, правовым и другим вопросам.</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217" w:name="bookmark213"/>
      <w:r w:rsidRPr="00D663D3">
        <w:rPr>
          <w:rStyle w:val="722"/>
          <w:b/>
          <w:bCs/>
          <w:sz w:val="24"/>
          <w:szCs w:val="24"/>
        </w:rPr>
        <w:t>Содержание</w:t>
      </w:r>
      <w:r w:rsidRPr="00D663D3">
        <w:rPr>
          <w:sz w:val="24"/>
          <w:szCs w:val="24"/>
        </w:rPr>
        <w:t xml:space="preserve"> Программы коррекционной работы определяют следующие принципы:</w:t>
      </w:r>
      <w:bookmarkEnd w:id="217"/>
    </w:p>
    <w:p w:rsidR="00AD4AFA" w:rsidRPr="00D663D3" w:rsidRDefault="00AD4AFA" w:rsidP="00445686">
      <w:pPr>
        <w:pStyle w:val="a6"/>
        <w:numPr>
          <w:ilvl w:val="0"/>
          <w:numId w:val="21"/>
        </w:numPr>
        <w:shd w:val="clear" w:color="auto" w:fill="auto"/>
        <w:tabs>
          <w:tab w:val="left" w:pos="918"/>
        </w:tabs>
        <w:spacing w:after="0" w:line="276" w:lineRule="auto"/>
        <w:ind w:left="20" w:firstLine="720"/>
        <w:contextualSpacing/>
        <w:jc w:val="both"/>
        <w:rPr>
          <w:sz w:val="24"/>
          <w:szCs w:val="24"/>
        </w:rPr>
      </w:pPr>
      <w:r w:rsidRPr="00D663D3">
        <w:rPr>
          <w:sz w:val="24"/>
          <w:szCs w:val="24"/>
        </w:rPr>
        <w:t>Принцип</w:t>
      </w:r>
      <w:r w:rsidRPr="00D663D3">
        <w:rPr>
          <w:rStyle w:val="1a"/>
          <w:sz w:val="24"/>
          <w:szCs w:val="24"/>
        </w:rPr>
        <w:t xml:space="preserve"> приоритетности интересов</w:t>
      </w:r>
      <w:r w:rsidRPr="00D663D3">
        <w:rPr>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AD4AFA" w:rsidRPr="00D663D3" w:rsidRDefault="00AD4AFA" w:rsidP="00445686">
      <w:pPr>
        <w:pStyle w:val="a6"/>
        <w:numPr>
          <w:ilvl w:val="0"/>
          <w:numId w:val="21"/>
        </w:numPr>
        <w:shd w:val="clear" w:color="auto" w:fill="auto"/>
        <w:tabs>
          <w:tab w:val="left" w:pos="913"/>
        </w:tabs>
        <w:spacing w:after="0" w:line="276" w:lineRule="auto"/>
        <w:ind w:left="20" w:firstLine="720"/>
        <w:contextualSpacing/>
        <w:jc w:val="both"/>
        <w:rPr>
          <w:sz w:val="24"/>
          <w:szCs w:val="24"/>
        </w:rPr>
      </w:pPr>
      <w:r w:rsidRPr="00D663D3">
        <w:rPr>
          <w:sz w:val="24"/>
          <w:szCs w:val="24"/>
        </w:rPr>
        <w:t>Принцип</w:t>
      </w:r>
      <w:r w:rsidRPr="00D663D3">
        <w:rPr>
          <w:rStyle w:val="1a"/>
          <w:sz w:val="24"/>
          <w:szCs w:val="24"/>
        </w:rPr>
        <w:t xml:space="preserve"> системности -</w:t>
      </w:r>
      <w:r w:rsidRPr="00D663D3">
        <w:rPr>
          <w:sz w:val="24"/>
          <w:szCs w:val="24"/>
        </w:rPr>
        <w:t xml:space="preserve"> обеспечивает единство всех элементов коррекционно- воспитательной работы: цели и задач, направлений осуществления и содержания, форм, методов и приемов организации, взаимодействия участников.</w:t>
      </w:r>
    </w:p>
    <w:p w:rsidR="00AD4AFA" w:rsidRPr="00D663D3" w:rsidRDefault="00AD4AFA" w:rsidP="00445686">
      <w:pPr>
        <w:pStyle w:val="a6"/>
        <w:numPr>
          <w:ilvl w:val="0"/>
          <w:numId w:val="21"/>
        </w:numPr>
        <w:shd w:val="clear" w:color="auto" w:fill="auto"/>
        <w:tabs>
          <w:tab w:val="left" w:pos="913"/>
        </w:tabs>
        <w:spacing w:after="0" w:line="276" w:lineRule="auto"/>
        <w:ind w:left="20" w:firstLine="720"/>
        <w:contextualSpacing/>
        <w:jc w:val="both"/>
        <w:rPr>
          <w:sz w:val="24"/>
          <w:szCs w:val="24"/>
        </w:rPr>
      </w:pPr>
      <w:r w:rsidRPr="00D663D3">
        <w:rPr>
          <w:sz w:val="24"/>
          <w:szCs w:val="24"/>
        </w:rPr>
        <w:t>Принцип</w:t>
      </w:r>
      <w:r w:rsidRPr="00D663D3">
        <w:rPr>
          <w:rStyle w:val="1a"/>
          <w:sz w:val="24"/>
          <w:szCs w:val="24"/>
        </w:rPr>
        <w:t xml:space="preserve"> непрерывности</w:t>
      </w:r>
      <w:r w:rsidRPr="00D663D3">
        <w:rPr>
          <w:sz w:val="24"/>
          <w:szCs w:val="24"/>
        </w:rPr>
        <w:t xml:space="preserve"> обеспечивает проведение коррекционной работы на всем протяжении обучения школьников с учетом изменений в их личности.</w:t>
      </w:r>
    </w:p>
    <w:p w:rsidR="00AD4AFA" w:rsidRPr="00D663D3" w:rsidRDefault="00AD4AFA" w:rsidP="00445686">
      <w:pPr>
        <w:pStyle w:val="a6"/>
        <w:numPr>
          <w:ilvl w:val="0"/>
          <w:numId w:val="21"/>
        </w:numPr>
        <w:shd w:val="clear" w:color="auto" w:fill="auto"/>
        <w:tabs>
          <w:tab w:val="left" w:pos="913"/>
        </w:tabs>
        <w:spacing w:after="0" w:line="276" w:lineRule="auto"/>
        <w:ind w:left="20" w:firstLine="720"/>
        <w:contextualSpacing/>
        <w:jc w:val="both"/>
        <w:rPr>
          <w:sz w:val="24"/>
          <w:szCs w:val="24"/>
        </w:rPr>
      </w:pPr>
      <w:r w:rsidRPr="00D663D3">
        <w:rPr>
          <w:sz w:val="24"/>
          <w:szCs w:val="24"/>
        </w:rPr>
        <w:t>Принцип</w:t>
      </w:r>
      <w:r w:rsidRPr="00D663D3">
        <w:rPr>
          <w:rStyle w:val="1a"/>
          <w:sz w:val="24"/>
          <w:szCs w:val="24"/>
        </w:rPr>
        <w:t xml:space="preserve"> вариативности</w:t>
      </w:r>
      <w:r w:rsidRPr="00D663D3">
        <w:rPr>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AD4AFA" w:rsidRPr="00D663D3" w:rsidRDefault="00AD4AFA" w:rsidP="00445686">
      <w:pPr>
        <w:pStyle w:val="a6"/>
        <w:numPr>
          <w:ilvl w:val="0"/>
          <w:numId w:val="21"/>
        </w:numPr>
        <w:shd w:val="clear" w:color="auto" w:fill="auto"/>
        <w:tabs>
          <w:tab w:val="left" w:pos="913"/>
        </w:tabs>
        <w:spacing w:after="0" w:line="276" w:lineRule="auto"/>
        <w:ind w:left="20" w:firstLine="720"/>
        <w:contextualSpacing/>
        <w:jc w:val="both"/>
        <w:rPr>
          <w:sz w:val="24"/>
          <w:szCs w:val="24"/>
        </w:rPr>
      </w:pPr>
      <w:r w:rsidRPr="00D663D3">
        <w:rPr>
          <w:sz w:val="24"/>
          <w:szCs w:val="24"/>
        </w:rPr>
        <w:t>Принцип</w:t>
      </w:r>
      <w:r w:rsidRPr="00D663D3">
        <w:rPr>
          <w:rStyle w:val="1a"/>
          <w:sz w:val="24"/>
          <w:szCs w:val="24"/>
        </w:rPr>
        <w:t xml:space="preserve"> комплексности</w:t>
      </w:r>
      <w:r w:rsidRPr="00D663D3">
        <w:rPr>
          <w:sz w:val="24"/>
          <w:szCs w:val="24"/>
        </w:rPr>
        <w:t xml:space="preserve">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AD4AFA" w:rsidRPr="00D663D3" w:rsidRDefault="00AD4AFA" w:rsidP="00445686">
      <w:pPr>
        <w:pStyle w:val="a6"/>
        <w:numPr>
          <w:ilvl w:val="0"/>
          <w:numId w:val="21"/>
        </w:numPr>
        <w:shd w:val="clear" w:color="auto" w:fill="auto"/>
        <w:tabs>
          <w:tab w:val="left" w:pos="918"/>
        </w:tabs>
        <w:spacing w:after="0" w:line="276" w:lineRule="auto"/>
        <w:ind w:left="20" w:firstLine="720"/>
        <w:contextualSpacing/>
        <w:jc w:val="both"/>
        <w:rPr>
          <w:sz w:val="24"/>
          <w:szCs w:val="24"/>
        </w:rPr>
      </w:pPr>
      <w:r w:rsidRPr="00D663D3">
        <w:rPr>
          <w:sz w:val="24"/>
          <w:szCs w:val="24"/>
        </w:rPr>
        <w:t>Принцип</w:t>
      </w:r>
      <w:r w:rsidRPr="00D663D3">
        <w:rPr>
          <w:rStyle w:val="1a"/>
          <w:sz w:val="24"/>
          <w:szCs w:val="24"/>
        </w:rPr>
        <w:t xml:space="preserve"> единства психолого-педагогических и медицинских средств, </w:t>
      </w:r>
      <w:r w:rsidRPr="00D663D3">
        <w:rPr>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Принцип</w:t>
      </w:r>
      <w:r w:rsidRPr="00D663D3">
        <w:rPr>
          <w:rStyle w:val="1a"/>
          <w:sz w:val="24"/>
          <w:szCs w:val="24"/>
        </w:rPr>
        <w:t xml:space="preserve"> сотрудничества с семьей</w:t>
      </w:r>
      <w:r w:rsidRPr="00D663D3">
        <w:rPr>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AD4AFA" w:rsidRPr="00D663D3" w:rsidRDefault="00F50913" w:rsidP="0033268F">
      <w:pPr>
        <w:pStyle w:val="a6"/>
        <w:shd w:val="clear" w:color="auto" w:fill="auto"/>
        <w:tabs>
          <w:tab w:val="left" w:leader="dot" w:pos="538"/>
        </w:tabs>
        <w:spacing w:after="0" w:line="276" w:lineRule="auto"/>
        <w:ind w:firstLine="0"/>
        <w:contextualSpacing/>
        <w:jc w:val="both"/>
        <w:rPr>
          <w:sz w:val="24"/>
          <w:szCs w:val="24"/>
        </w:rPr>
      </w:pPr>
      <w:r w:rsidRPr="00D663D3">
        <w:rPr>
          <w:sz w:val="24"/>
          <w:szCs w:val="24"/>
        </w:rPr>
        <w:t xml:space="preserve">      </w:t>
      </w:r>
      <w:r w:rsidR="00AD4AFA" w:rsidRPr="00D663D3">
        <w:rPr>
          <w:sz w:val="24"/>
          <w:szCs w:val="24"/>
        </w:rPr>
        <w:t>Содержание программы коррекционной работы для каждого обучающегося указанной</w:t>
      </w:r>
    </w:p>
    <w:p w:rsidR="00AD4AFA" w:rsidRPr="00D663D3" w:rsidRDefault="00AD4AFA" w:rsidP="0033268F">
      <w:pPr>
        <w:pStyle w:val="a6"/>
        <w:shd w:val="clear" w:color="auto" w:fill="auto"/>
        <w:spacing w:after="0" w:line="276" w:lineRule="auto"/>
        <w:ind w:left="20" w:firstLine="0"/>
        <w:contextualSpacing/>
        <w:jc w:val="both"/>
        <w:rPr>
          <w:sz w:val="24"/>
          <w:szCs w:val="24"/>
        </w:rPr>
      </w:pPr>
      <w:r w:rsidRPr="00D663D3">
        <w:rPr>
          <w:sz w:val="24"/>
          <w:szCs w:val="24"/>
        </w:rPr>
        <w:t xml:space="preserve">категории </w:t>
      </w:r>
      <w:proofErr w:type="gramStart"/>
      <w:r w:rsidRPr="00D663D3">
        <w:rPr>
          <w:sz w:val="24"/>
          <w:szCs w:val="24"/>
        </w:rPr>
        <w:t>обучающихся</w:t>
      </w:r>
      <w:proofErr w:type="gramEnd"/>
      <w:r w:rsidRPr="00D663D3">
        <w:rPr>
          <w:sz w:val="24"/>
          <w:szCs w:val="24"/>
        </w:rPr>
        <w:t xml:space="preserve"> с ограниченными возможностями здоровья определяется в соответствии с рекомендациями ПМПК.</w:t>
      </w:r>
    </w:p>
    <w:p w:rsidR="00AD4AFA" w:rsidRPr="00D663D3" w:rsidRDefault="00AD4AFA" w:rsidP="0033268F">
      <w:pPr>
        <w:pStyle w:val="71"/>
        <w:keepNext/>
        <w:keepLines/>
        <w:shd w:val="clear" w:color="auto" w:fill="auto"/>
        <w:spacing w:after="0" w:line="276" w:lineRule="auto"/>
        <w:ind w:left="480"/>
        <w:contextualSpacing/>
        <w:jc w:val="both"/>
        <w:rPr>
          <w:sz w:val="24"/>
          <w:szCs w:val="24"/>
        </w:rPr>
      </w:pPr>
      <w:bookmarkStart w:id="218" w:name="bookmark214"/>
      <w:r w:rsidRPr="00D663D3">
        <w:rPr>
          <w:sz w:val="24"/>
          <w:szCs w:val="24"/>
        </w:rPr>
        <w:t>Этапы реализации программы коррекционной работы:</w:t>
      </w:r>
      <w:bookmarkEnd w:id="218"/>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1. 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AD4AFA" w:rsidRPr="00D663D3" w:rsidRDefault="00AD4AFA" w:rsidP="00445686">
      <w:pPr>
        <w:pStyle w:val="a6"/>
        <w:numPr>
          <w:ilvl w:val="0"/>
          <w:numId w:val="23"/>
        </w:numPr>
        <w:shd w:val="clear" w:color="auto" w:fill="auto"/>
        <w:tabs>
          <w:tab w:val="left" w:pos="1201"/>
        </w:tabs>
        <w:spacing w:after="0" w:line="276" w:lineRule="auto"/>
        <w:ind w:left="20" w:firstLine="740"/>
        <w:contextualSpacing/>
        <w:jc w:val="both"/>
        <w:rPr>
          <w:sz w:val="24"/>
          <w:szCs w:val="24"/>
        </w:rPr>
      </w:pPr>
      <w:r w:rsidRPr="00D663D3">
        <w:rPr>
          <w:sz w:val="24"/>
          <w:szCs w:val="24"/>
        </w:rPr>
        <w:t>Этап планирования, организации, координации (организационно-исполнительская деятельность). Результат: организация образовательного процесса коррекционно- 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AD4AFA" w:rsidRPr="00D663D3" w:rsidRDefault="00AD4AFA" w:rsidP="00445686">
      <w:pPr>
        <w:pStyle w:val="a6"/>
        <w:numPr>
          <w:ilvl w:val="0"/>
          <w:numId w:val="23"/>
        </w:numPr>
        <w:shd w:val="clear" w:color="auto" w:fill="auto"/>
        <w:tabs>
          <w:tab w:val="left" w:pos="1201"/>
        </w:tabs>
        <w:spacing w:after="0" w:line="276" w:lineRule="auto"/>
        <w:ind w:left="20" w:firstLine="740"/>
        <w:contextualSpacing/>
        <w:jc w:val="both"/>
        <w:rPr>
          <w:sz w:val="24"/>
          <w:szCs w:val="24"/>
        </w:rPr>
      </w:pPr>
      <w:r w:rsidRPr="00D663D3">
        <w:rPr>
          <w:sz w:val="24"/>
          <w:szCs w:val="24"/>
        </w:rPr>
        <w:t>Этап диагностики коррекционно-развивающей образовательной среды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AD4AFA" w:rsidRPr="00D663D3" w:rsidRDefault="00AD4AFA" w:rsidP="00445686">
      <w:pPr>
        <w:pStyle w:val="a6"/>
        <w:numPr>
          <w:ilvl w:val="0"/>
          <w:numId w:val="23"/>
        </w:numPr>
        <w:shd w:val="clear" w:color="auto" w:fill="auto"/>
        <w:tabs>
          <w:tab w:val="left" w:pos="1201"/>
        </w:tabs>
        <w:spacing w:after="0" w:line="276" w:lineRule="auto"/>
        <w:ind w:left="20" w:firstLine="740"/>
        <w:contextualSpacing/>
        <w:jc w:val="both"/>
        <w:rPr>
          <w:sz w:val="24"/>
          <w:szCs w:val="24"/>
        </w:rPr>
      </w:pPr>
      <w:r w:rsidRPr="00D663D3">
        <w:rPr>
          <w:sz w:val="24"/>
          <w:szCs w:val="24"/>
        </w:rPr>
        <w:lastRenderedPageBreak/>
        <w:t>Этап регуляции и корректировки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AD4AFA" w:rsidRPr="00D663D3" w:rsidRDefault="00AD4AFA" w:rsidP="0033268F">
      <w:pPr>
        <w:pStyle w:val="71"/>
        <w:keepNext/>
        <w:keepLines/>
        <w:shd w:val="clear" w:color="auto" w:fill="auto"/>
        <w:spacing w:after="0" w:line="276" w:lineRule="auto"/>
        <w:ind w:left="20" w:firstLine="740"/>
        <w:contextualSpacing/>
        <w:jc w:val="both"/>
        <w:rPr>
          <w:sz w:val="24"/>
          <w:szCs w:val="24"/>
        </w:rPr>
      </w:pPr>
      <w:bookmarkStart w:id="219" w:name="bookmark215"/>
      <w:r w:rsidRPr="00D663D3">
        <w:rPr>
          <w:sz w:val="24"/>
          <w:szCs w:val="24"/>
        </w:rPr>
        <w:t>Программа коррекционной работы реализуется в ходе всего учебно- образовательного процесса:</w:t>
      </w:r>
      <w:bookmarkEnd w:id="219"/>
    </w:p>
    <w:p w:rsidR="00AD4AFA" w:rsidRPr="00D663D3" w:rsidRDefault="00AD4AFA" w:rsidP="00445686">
      <w:pPr>
        <w:pStyle w:val="a6"/>
        <w:numPr>
          <w:ilvl w:val="0"/>
          <w:numId w:val="21"/>
        </w:numPr>
        <w:shd w:val="clear" w:color="auto" w:fill="auto"/>
        <w:tabs>
          <w:tab w:val="left" w:pos="927"/>
        </w:tabs>
        <w:spacing w:after="0" w:line="276" w:lineRule="auto"/>
        <w:ind w:left="20" w:firstLine="740"/>
        <w:contextualSpacing/>
        <w:jc w:val="both"/>
        <w:rPr>
          <w:sz w:val="24"/>
          <w:szCs w:val="24"/>
        </w:rPr>
      </w:pPr>
      <w:r w:rsidRPr="00D663D3">
        <w:rPr>
          <w:sz w:val="24"/>
          <w:szCs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AD4AFA" w:rsidRPr="00D663D3" w:rsidRDefault="00AD4AFA" w:rsidP="00445686">
      <w:pPr>
        <w:pStyle w:val="a6"/>
        <w:numPr>
          <w:ilvl w:val="0"/>
          <w:numId w:val="21"/>
        </w:numPr>
        <w:shd w:val="clear" w:color="auto" w:fill="auto"/>
        <w:tabs>
          <w:tab w:val="left" w:pos="922"/>
        </w:tabs>
        <w:spacing w:after="0" w:line="276" w:lineRule="auto"/>
        <w:ind w:left="20" w:firstLine="740"/>
        <w:contextualSpacing/>
        <w:jc w:val="both"/>
        <w:rPr>
          <w:sz w:val="24"/>
          <w:szCs w:val="24"/>
        </w:rPr>
      </w:pPr>
      <w:r w:rsidRPr="00D663D3">
        <w:rPr>
          <w:sz w:val="24"/>
          <w:szCs w:val="24"/>
        </w:rPr>
        <w:t>в рамках внеурочной деятельности, курсов коррекционно-развивающей области в форме специально организованных индивидуальных и групповых занятий (</w:t>
      </w:r>
      <w:proofErr w:type="spellStart"/>
      <w:r w:rsidRPr="00D663D3">
        <w:rPr>
          <w:sz w:val="24"/>
          <w:szCs w:val="24"/>
        </w:rPr>
        <w:t>психокоррекционные</w:t>
      </w:r>
      <w:proofErr w:type="spellEnd"/>
      <w:r w:rsidRPr="00D663D3">
        <w:rPr>
          <w:sz w:val="24"/>
          <w:szCs w:val="24"/>
        </w:rPr>
        <w:t xml:space="preserve"> и логопедические занятия, занятия ритмикой);</w:t>
      </w:r>
    </w:p>
    <w:p w:rsidR="00AD4AFA" w:rsidRPr="00D663D3" w:rsidRDefault="00AD4AFA" w:rsidP="00445686">
      <w:pPr>
        <w:pStyle w:val="a6"/>
        <w:numPr>
          <w:ilvl w:val="0"/>
          <w:numId w:val="21"/>
        </w:numPr>
        <w:shd w:val="clear" w:color="auto" w:fill="auto"/>
        <w:tabs>
          <w:tab w:val="left" w:pos="922"/>
        </w:tabs>
        <w:spacing w:after="0" w:line="276" w:lineRule="auto"/>
        <w:ind w:left="20" w:firstLine="740"/>
        <w:contextualSpacing/>
        <w:jc w:val="both"/>
        <w:rPr>
          <w:sz w:val="24"/>
          <w:szCs w:val="24"/>
        </w:rPr>
      </w:pPr>
      <w:r w:rsidRPr="00D663D3">
        <w:rPr>
          <w:sz w:val="24"/>
          <w:szCs w:val="24"/>
        </w:rPr>
        <w:t>в рамках психологического и социально-педагогического сопровождения обучающихся.</w:t>
      </w:r>
    </w:p>
    <w:p w:rsidR="00AD4AFA" w:rsidRPr="00D663D3" w:rsidRDefault="00AD4AFA" w:rsidP="0033268F">
      <w:pPr>
        <w:pStyle w:val="71"/>
        <w:keepNext/>
        <w:keepLines/>
        <w:shd w:val="clear" w:color="auto" w:fill="auto"/>
        <w:spacing w:after="0" w:line="276" w:lineRule="auto"/>
        <w:ind w:left="20" w:firstLine="740"/>
        <w:contextualSpacing/>
        <w:jc w:val="both"/>
        <w:rPr>
          <w:sz w:val="24"/>
          <w:szCs w:val="24"/>
        </w:rPr>
      </w:pPr>
      <w:bookmarkStart w:id="220" w:name="bookmark216"/>
      <w:r w:rsidRPr="00D663D3">
        <w:rPr>
          <w:sz w:val="24"/>
          <w:szCs w:val="24"/>
        </w:rPr>
        <w:t xml:space="preserve">Программа коррекционной работы </w:t>
      </w:r>
      <w:r w:rsidR="002120DC" w:rsidRPr="00D663D3">
        <w:rPr>
          <w:sz w:val="24"/>
          <w:szCs w:val="24"/>
        </w:rPr>
        <w:t>Лицея</w:t>
      </w:r>
      <w:r w:rsidRPr="00D663D3">
        <w:rPr>
          <w:rStyle w:val="718"/>
          <w:b/>
          <w:bCs/>
          <w:sz w:val="24"/>
          <w:szCs w:val="24"/>
        </w:rPr>
        <w:t xml:space="preserve"> включает взаимосвязанные </w:t>
      </w:r>
      <w:r w:rsidRPr="00D663D3">
        <w:rPr>
          <w:sz w:val="24"/>
          <w:szCs w:val="24"/>
        </w:rPr>
        <w:t>направления,</w:t>
      </w:r>
      <w:r w:rsidRPr="00D663D3">
        <w:rPr>
          <w:rStyle w:val="718"/>
          <w:b/>
          <w:bCs/>
          <w:sz w:val="24"/>
          <w:szCs w:val="24"/>
        </w:rPr>
        <w:t xml:space="preserve"> которые отражают её</w:t>
      </w:r>
      <w:r w:rsidRPr="00D663D3">
        <w:rPr>
          <w:sz w:val="24"/>
          <w:szCs w:val="24"/>
        </w:rPr>
        <w:t xml:space="preserve"> содержание:</w:t>
      </w:r>
      <w:bookmarkEnd w:id="220"/>
    </w:p>
    <w:p w:rsidR="00AD4AFA" w:rsidRPr="00D663D3" w:rsidRDefault="00AD4AFA" w:rsidP="00445686">
      <w:pPr>
        <w:pStyle w:val="71"/>
        <w:keepNext/>
        <w:keepLines/>
        <w:numPr>
          <w:ilvl w:val="0"/>
          <w:numId w:val="44"/>
        </w:numPr>
        <w:shd w:val="clear" w:color="auto" w:fill="auto"/>
        <w:tabs>
          <w:tab w:val="left" w:pos="1796"/>
        </w:tabs>
        <w:spacing w:after="0" w:line="276" w:lineRule="auto"/>
        <w:contextualSpacing/>
        <w:jc w:val="both"/>
        <w:rPr>
          <w:sz w:val="24"/>
          <w:szCs w:val="24"/>
        </w:rPr>
      </w:pPr>
      <w:bookmarkStart w:id="221" w:name="bookmark217"/>
      <w:r w:rsidRPr="00D663D3">
        <w:rPr>
          <w:sz w:val="24"/>
          <w:szCs w:val="24"/>
        </w:rPr>
        <w:t>диагностическая работа;</w:t>
      </w:r>
      <w:bookmarkEnd w:id="221"/>
    </w:p>
    <w:p w:rsidR="00AD4AFA" w:rsidRPr="00D663D3" w:rsidRDefault="00AD4AFA" w:rsidP="00445686">
      <w:pPr>
        <w:pStyle w:val="71"/>
        <w:keepNext/>
        <w:keepLines/>
        <w:numPr>
          <w:ilvl w:val="0"/>
          <w:numId w:val="44"/>
        </w:numPr>
        <w:shd w:val="clear" w:color="auto" w:fill="auto"/>
        <w:tabs>
          <w:tab w:val="left" w:pos="1806"/>
        </w:tabs>
        <w:spacing w:after="0" w:line="276" w:lineRule="auto"/>
        <w:contextualSpacing/>
        <w:jc w:val="both"/>
        <w:rPr>
          <w:sz w:val="24"/>
          <w:szCs w:val="24"/>
        </w:rPr>
      </w:pPr>
      <w:bookmarkStart w:id="222" w:name="bookmark218"/>
      <w:r w:rsidRPr="00D663D3">
        <w:rPr>
          <w:sz w:val="24"/>
          <w:szCs w:val="24"/>
        </w:rPr>
        <w:t>коррекционно-развивающая работа;</w:t>
      </w:r>
      <w:bookmarkEnd w:id="222"/>
    </w:p>
    <w:p w:rsidR="00AD4AFA" w:rsidRPr="00D663D3" w:rsidRDefault="00AD4AFA" w:rsidP="00445686">
      <w:pPr>
        <w:pStyle w:val="71"/>
        <w:keepNext/>
        <w:keepLines/>
        <w:numPr>
          <w:ilvl w:val="0"/>
          <w:numId w:val="44"/>
        </w:numPr>
        <w:shd w:val="clear" w:color="auto" w:fill="auto"/>
        <w:tabs>
          <w:tab w:val="left" w:pos="1806"/>
        </w:tabs>
        <w:spacing w:after="0" w:line="276" w:lineRule="auto"/>
        <w:contextualSpacing/>
        <w:jc w:val="both"/>
        <w:rPr>
          <w:sz w:val="24"/>
          <w:szCs w:val="24"/>
        </w:rPr>
      </w:pPr>
      <w:bookmarkStart w:id="223" w:name="bookmark219"/>
      <w:r w:rsidRPr="00D663D3">
        <w:rPr>
          <w:sz w:val="24"/>
          <w:szCs w:val="24"/>
        </w:rPr>
        <w:t>консультативная работа;</w:t>
      </w:r>
      <w:bookmarkEnd w:id="223"/>
    </w:p>
    <w:p w:rsidR="00AD4AFA" w:rsidRPr="00D663D3" w:rsidRDefault="00AD4AFA" w:rsidP="00445686">
      <w:pPr>
        <w:pStyle w:val="71"/>
        <w:keepNext/>
        <w:keepLines/>
        <w:numPr>
          <w:ilvl w:val="0"/>
          <w:numId w:val="44"/>
        </w:numPr>
        <w:shd w:val="clear" w:color="auto" w:fill="auto"/>
        <w:tabs>
          <w:tab w:val="left" w:pos="1806"/>
        </w:tabs>
        <w:spacing w:after="0" w:line="276" w:lineRule="auto"/>
        <w:contextualSpacing/>
        <w:jc w:val="both"/>
        <w:rPr>
          <w:sz w:val="24"/>
          <w:szCs w:val="24"/>
        </w:rPr>
      </w:pPr>
      <w:bookmarkStart w:id="224" w:name="bookmark220"/>
      <w:r w:rsidRPr="00D663D3">
        <w:rPr>
          <w:sz w:val="24"/>
          <w:szCs w:val="24"/>
        </w:rPr>
        <w:t>информационно-просветительская работа.</w:t>
      </w:r>
      <w:bookmarkEnd w:id="224"/>
    </w:p>
    <w:p w:rsidR="00AD4AFA" w:rsidRPr="000018D2" w:rsidRDefault="00AD4AFA" w:rsidP="0033268F">
      <w:pPr>
        <w:pStyle w:val="a6"/>
        <w:shd w:val="clear" w:color="auto" w:fill="auto"/>
        <w:spacing w:after="0" w:line="276" w:lineRule="auto"/>
        <w:ind w:left="1460" w:firstLine="0"/>
        <w:contextualSpacing/>
        <w:jc w:val="both"/>
        <w:rPr>
          <w:i/>
          <w:sz w:val="24"/>
          <w:szCs w:val="24"/>
        </w:rPr>
      </w:pPr>
      <w:r w:rsidRPr="000018D2">
        <w:rPr>
          <w:i/>
          <w:sz w:val="24"/>
          <w:szCs w:val="24"/>
        </w:rPr>
        <w:t>(Приложение 6.)</w:t>
      </w:r>
    </w:p>
    <w:p w:rsidR="00AD4AFA" w:rsidRPr="00D663D3" w:rsidRDefault="00AD4AFA" w:rsidP="0033268F">
      <w:pPr>
        <w:pStyle w:val="a6"/>
        <w:shd w:val="clear" w:color="auto" w:fill="auto"/>
        <w:spacing w:after="0" w:line="276" w:lineRule="auto"/>
        <w:ind w:left="20" w:firstLine="740"/>
        <w:contextualSpacing/>
        <w:jc w:val="both"/>
        <w:rPr>
          <w:sz w:val="24"/>
          <w:szCs w:val="24"/>
        </w:rPr>
      </w:pPr>
      <w:r w:rsidRPr="00D663D3">
        <w:rPr>
          <w:rStyle w:val="102"/>
          <w:sz w:val="24"/>
          <w:szCs w:val="24"/>
        </w:rPr>
        <w:t>Диагностическая работа</w:t>
      </w:r>
      <w:r w:rsidRPr="00D663D3">
        <w:rPr>
          <w:sz w:val="24"/>
          <w:szCs w:val="24"/>
        </w:rPr>
        <w:t xml:space="preserve"> обеспечивает выявление особенностей развития и здоровья обучающихся для создания благоприятных условий по овладению содержанием АООП НОО.</w:t>
      </w:r>
    </w:p>
    <w:p w:rsidR="00AD4AFA" w:rsidRPr="00D663D3" w:rsidRDefault="00AD4AFA" w:rsidP="0033268F">
      <w:pPr>
        <w:pStyle w:val="a6"/>
        <w:shd w:val="clear" w:color="auto" w:fill="auto"/>
        <w:spacing w:after="0" w:line="276" w:lineRule="auto"/>
        <w:ind w:left="20" w:firstLine="740"/>
        <w:contextualSpacing/>
        <w:jc w:val="both"/>
        <w:rPr>
          <w:sz w:val="24"/>
          <w:szCs w:val="24"/>
        </w:rPr>
      </w:pPr>
      <w:r w:rsidRPr="00D663D3">
        <w:rPr>
          <w:sz w:val="24"/>
          <w:szCs w:val="24"/>
        </w:rPr>
        <w:t>Диагностическая работа включает:</w:t>
      </w:r>
    </w:p>
    <w:p w:rsidR="00AD4AFA" w:rsidRPr="00D663D3" w:rsidRDefault="00AD4AFA" w:rsidP="00445686">
      <w:pPr>
        <w:pStyle w:val="a6"/>
        <w:numPr>
          <w:ilvl w:val="1"/>
          <w:numId w:val="24"/>
        </w:numPr>
        <w:shd w:val="clear" w:color="auto" w:fill="auto"/>
        <w:tabs>
          <w:tab w:val="left" w:pos="1129"/>
        </w:tabs>
        <w:spacing w:after="0" w:line="276" w:lineRule="auto"/>
        <w:ind w:left="20" w:firstLine="740"/>
        <w:contextualSpacing/>
        <w:jc w:val="both"/>
        <w:rPr>
          <w:sz w:val="24"/>
          <w:szCs w:val="24"/>
        </w:rPr>
      </w:pPr>
      <w:r w:rsidRPr="00D663D3">
        <w:rPr>
          <w:sz w:val="24"/>
          <w:szCs w:val="24"/>
        </w:rPr>
        <w:t xml:space="preserve">обследование обучающегося специалистами </w:t>
      </w:r>
      <w:r w:rsidR="002120DC" w:rsidRPr="00D663D3">
        <w:rPr>
          <w:sz w:val="24"/>
          <w:szCs w:val="24"/>
        </w:rPr>
        <w:t>Лицея</w:t>
      </w:r>
      <w:r w:rsidRPr="00D663D3">
        <w:rPr>
          <w:sz w:val="24"/>
          <w:szCs w:val="24"/>
        </w:rPr>
        <w:t xml:space="preserve"> для выявления особых образовательных потребностей:</w:t>
      </w:r>
    </w:p>
    <w:p w:rsidR="00AD4AFA" w:rsidRPr="00D663D3" w:rsidRDefault="00AD4AFA" w:rsidP="00445686">
      <w:pPr>
        <w:pStyle w:val="a6"/>
        <w:numPr>
          <w:ilvl w:val="0"/>
          <w:numId w:val="21"/>
        </w:numPr>
        <w:shd w:val="clear" w:color="auto" w:fill="auto"/>
        <w:tabs>
          <w:tab w:val="left" w:pos="918"/>
        </w:tabs>
        <w:spacing w:after="0" w:line="276" w:lineRule="auto"/>
        <w:ind w:left="20" w:firstLine="740"/>
        <w:contextualSpacing/>
        <w:jc w:val="both"/>
        <w:rPr>
          <w:sz w:val="24"/>
          <w:szCs w:val="24"/>
        </w:rPr>
      </w:pPr>
      <w:r w:rsidRPr="00D663D3">
        <w:rPr>
          <w:sz w:val="24"/>
          <w:szCs w:val="24"/>
        </w:rPr>
        <w:t>развития познавательной сферы, специфических трудностей в овладении содержанием образования, потенциальных возможностей;</w:t>
      </w:r>
    </w:p>
    <w:p w:rsidR="00AD4AFA" w:rsidRPr="00D663D3" w:rsidRDefault="00AD4AFA" w:rsidP="00445686">
      <w:pPr>
        <w:pStyle w:val="a6"/>
        <w:numPr>
          <w:ilvl w:val="0"/>
          <w:numId w:val="21"/>
        </w:numPr>
        <w:shd w:val="clear" w:color="auto" w:fill="auto"/>
        <w:tabs>
          <w:tab w:val="left" w:pos="922"/>
        </w:tabs>
        <w:spacing w:after="0" w:line="276" w:lineRule="auto"/>
        <w:ind w:left="20" w:firstLine="740"/>
        <w:contextualSpacing/>
        <w:jc w:val="both"/>
        <w:rPr>
          <w:sz w:val="24"/>
          <w:szCs w:val="24"/>
        </w:rPr>
      </w:pPr>
      <w:r w:rsidRPr="00D663D3">
        <w:rPr>
          <w:sz w:val="24"/>
          <w:szCs w:val="24"/>
        </w:rPr>
        <w:t>изучение развития эмоционально-волевой сферы и личностных особенностей обучающихся;</w:t>
      </w:r>
    </w:p>
    <w:p w:rsidR="00AD4AFA" w:rsidRPr="00D663D3" w:rsidRDefault="00AD4AFA" w:rsidP="00445686">
      <w:pPr>
        <w:pStyle w:val="a6"/>
        <w:numPr>
          <w:ilvl w:val="0"/>
          <w:numId w:val="21"/>
        </w:numPr>
        <w:shd w:val="clear" w:color="auto" w:fill="auto"/>
        <w:tabs>
          <w:tab w:val="left" w:pos="942"/>
        </w:tabs>
        <w:spacing w:after="0" w:line="276" w:lineRule="auto"/>
        <w:ind w:left="20" w:firstLine="740"/>
        <w:contextualSpacing/>
        <w:jc w:val="both"/>
        <w:rPr>
          <w:sz w:val="24"/>
          <w:szCs w:val="24"/>
        </w:rPr>
      </w:pPr>
      <w:r w:rsidRPr="00D663D3">
        <w:rPr>
          <w:sz w:val="24"/>
          <w:szCs w:val="24"/>
        </w:rPr>
        <w:t>изучение социальной ситуации развития и условий семейного воспитания ребёнка;</w:t>
      </w:r>
    </w:p>
    <w:p w:rsidR="00AD4AFA" w:rsidRPr="00D663D3" w:rsidRDefault="00AD4AFA" w:rsidP="00445686">
      <w:pPr>
        <w:pStyle w:val="a6"/>
        <w:numPr>
          <w:ilvl w:val="1"/>
          <w:numId w:val="24"/>
        </w:numPr>
        <w:shd w:val="clear" w:color="auto" w:fill="auto"/>
        <w:tabs>
          <w:tab w:val="left" w:pos="1105"/>
        </w:tabs>
        <w:spacing w:after="0" w:line="276" w:lineRule="auto"/>
        <w:ind w:left="20" w:firstLine="740"/>
        <w:contextualSpacing/>
        <w:jc w:val="both"/>
        <w:rPr>
          <w:sz w:val="24"/>
          <w:szCs w:val="24"/>
        </w:rPr>
      </w:pPr>
      <w:r w:rsidRPr="00D663D3">
        <w:rPr>
          <w:sz w:val="24"/>
          <w:szCs w:val="24"/>
        </w:rPr>
        <w:t>мониторинг динамики развития обучающихся, их успешности освоения Адаптированной образовательной программы;</w:t>
      </w:r>
    </w:p>
    <w:p w:rsidR="00AD4AFA" w:rsidRPr="00D663D3" w:rsidRDefault="00AD4AFA" w:rsidP="00445686">
      <w:pPr>
        <w:pStyle w:val="a6"/>
        <w:numPr>
          <w:ilvl w:val="1"/>
          <w:numId w:val="24"/>
        </w:numPr>
        <w:shd w:val="clear" w:color="auto" w:fill="auto"/>
        <w:tabs>
          <w:tab w:val="left" w:pos="1100"/>
        </w:tabs>
        <w:spacing w:after="0" w:line="276" w:lineRule="auto"/>
        <w:ind w:left="20" w:firstLine="740"/>
        <w:contextualSpacing/>
        <w:jc w:val="both"/>
        <w:rPr>
          <w:sz w:val="24"/>
          <w:szCs w:val="24"/>
        </w:rPr>
      </w:pPr>
      <w:r w:rsidRPr="00D663D3">
        <w:rPr>
          <w:sz w:val="24"/>
          <w:szCs w:val="24"/>
        </w:rPr>
        <w:t>анализ результатов обследования для проектирования и корректировки коррекционных мероприятий.</w:t>
      </w:r>
    </w:p>
    <w:p w:rsidR="00AD4AFA" w:rsidRPr="00D663D3" w:rsidRDefault="00AD4AFA" w:rsidP="0033268F">
      <w:pPr>
        <w:pStyle w:val="a6"/>
        <w:shd w:val="clear" w:color="auto" w:fill="auto"/>
        <w:spacing w:after="0" w:line="276" w:lineRule="auto"/>
        <w:ind w:firstLine="720"/>
        <w:contextualSpacing/>
        <w:jc w:val="both"/>
        <w:rPr>
          <w:sz w:val="24"/>
          <w:szCs w:val="24"/>
        </w:rPr>
      </w:pPr>
      <w:r w:rsidRPr="00D663D3">
        <w:rPr>
          <w:rStyle w:val="92"/>
          <w:sz w:val="24"/>
          <w:szCs w:val="24"/>
        </w:rPr>
        <w:t>Коррекционно-развивающая работа</w:t>
      </w:r>
      <w:r w:rsidRPr="00D663D3">
        <w:rPr>
          <w:sz w:val="24"/>
          <w:szCs w:val="24"/>
        </w:rPr>
        <w:t xml:space="preserve"> обеспечивает организацию мероприятий, способствующих личностному развитию обучающихся, коррекции недостатков в психофизическом развитии и освоению содержания образования.</w:t>
      </w:r>
    </w:p>
    <w:p w:rsidR="00AD4AFA" w:rsidRPr="00D663D3" w:rsidRDefault="00AD4AFA" w:rsidP="0033268F">
      <w:pPr>
        <w:pStyle w:val="71"/>
        <w:keepNext/>
        <w:keepLines/>
        <w:shd w:val="clear" w:color="auto" w:fill="auto"/>
        <w:spacing w:after="0" w:line="276" w:lineRule="auto"/>
        <w:ind w:firstLine="720"/>
        <w:contextualSpacing/>
        <w:jc w:val="both"/>
        <w:rPr>
          <w:sz w:val="24"/>
          <w:szCs w:val="24"/>
        </w:rPr>
      </w:pPr>
      <w:bookmarkStart w:id="225" w:name="bookmark221"/>
      <w:r w:rsidRPr="00D663D3">
        <w:rPr>
          <w:sz w:val="24"/>
          <w:szCs w:val="24"/>
        </w:rPr>
        <w:t>Основные направления коррекционной работы:</w:t>
      </w:r>
      <w:bookmarkEnd w:id="225"/>
    </w:p>
    <w:p w:rsidR="00AD4AFA" w:rsidRPr="00D663D3" w:rsidRDefault="00AD4AFA" w:rsidP="00445686">
      <w:pPr>
        <w:pStyle w:val="a6"/>
        <w:numPr>
          <w:ilvl w:val="0"/>
          <w:numId w:val="21"/>
        </w:numPr>
        <w:shd w:val="clear" w:color="auto" w:fill="auto"/>
        <w:tabs>
          <w:tab w:val="left" w:pos="902"/>
        </w:tabs>
        <w:spacing w:after="0" w:line="276" w:lineRule="auto"/>
        <w:ind w:firstLine="720"/>
        <w:contextualSpacing/>
        <w:jc w:val="both"/>
        <w:rPr>
          <w:sz w:val="24"/>
          <w:szCs w:val="24"/>
        </w:rPr>
      </w:pPr>
      <w:r w:rsidRPr="00D663D3">
        <w:rPr>
          <w:sz w:val="24"/>
          <w:szCs w:val="24"/>
        </w:rPr>
        <w:t>коррекционная помощь в овладении базовым содержанием обучения;</w:t>
      </w:r>
    </w:p>
    <w:p w:rsidR="00AD4AFA" w:rsidRPr="00D663D3" w:rsidRDefault="00AD4AFA" w:rsidP="00445686">
      <w:pPr>
        <w:pStyle w:val="a6"/>
        <w:numPr>
          <w:ilvl w:val="0"/>
          <w:numId w:val="21"/>
        </w:numPr>
        <w:shd w:val="clear" w:color="auto" w:fill="auto"/>
        <w:tabs>
          <w:tab w:val="left" w:pos="898"/>
        </w:tabs>
        <w:spacing w:after="0" w:line="276" w:lineRule="auto"/>
        <w:ind w:firstLine="720"/>
        <w:contextualSpacing/>
        <w:jc w:val="both"/>
        <w:rPr>
          <w:sz w:val="24"/>
          <w:szCs w:val="24"/>
        </w:rPr>
      </w:pPr>
      <w:r w:rsidRPr="00D663D3">
        <w:rPr>
          <w:sz w:val="24"/>
          <w:szCs w:val="24"/>
        </w:rPr>
        <w:t>развитие эмоционально-личностной сферы и коррекция ее недостатков;</w:t>
      </w:r>
    </w:p>
    <w:p w:rsidR="00AD4AFA" w:rsidRPr="00D663D3" w:rsidRDefault="00AD4AFA" w:rsidP="00445686">
      <w:pPr>
        <w:pStyle w:val="a6"/>
        <w:numPr>
          <w:ilvl w:val="0"/>
          <w:numId w:val="21"/>
        </w:numPr>
        <w:shd w:val="clear" w:color="auto" w:fill="auto"/>
        <w:tabs>
          <w:tab w:val="left" w:pos="898"/>
        </w:tabs>
        <w:spacing w:after="0" w:line="276" w:lineRule="auto"/>
        <w:ind w:firstLine="720"/>
        <w:contextualSpacing/>
        <w:jc w:val="both"/>
        <w:rPr>
          <w:sz w:val="24"/>
          <w:szCs w:val="24"/>
        </w:rPr>
      </w:pPr>
      <w:r w:rsidRPr="00D663D3">
        <w:rPr>
          <w:sz w:val="24"/>
          <w:szCs w:val="24"/>
        </w:rPr>
        <w:t>развитие познавательной деятельности и целенаправленное формирование высших психических функций;</w:t>
      </w:r>
    </w:p>
    <w:p w:rsidR="00AD4AFA" w:rsidRPr="00D663D3" w:rsidRDefault="00AD4AFA" w:rsidP="00445686">
      <w:pPr>
        <w:pStyle w:val="a6"/>
        <w:numPr>
          <w:ilvl w:val="0"/>
          <w:numId w:val="21"/>
        </w:numPr>
        <w:shd w:val="clear" w:color="auto" w:fill="auto"/>
        <w:tabs>
          <w:tab w:val="left" w:pos="902"/>
        </w:tabs>
        <w:spacing w:after="0" w:line="276" w:lineRule="auto"/>
        <w:ind w:firstLine="720"/>
        <w:contextualSpacing/>
        <w:jc w:val="both"/>
        <w:rPr>
          <w:sz w:val="24"/>
          <w:szCs w:val="24"/>
        </w:rPr>
      </w:pPr>
      <w:r w:rsidRPr="00D663D3">
        <w:rPr>
          <w:sz w:val="24"/>
          <w:szCs w:val="24"/>
        </w:rPr>
        <w:lastRenderedPageBreak/>
        <w:t>формирование произвольной регуляции деятельности и поведения; коррекция нарушений устной и письменной речи;</w:t>
      </w:r>
    </w:p>
    <w:p w:rsidR="00AD4AFA" w:rsidRPr="00D663D3" w:rsidRDefault="00AD4AFA" w:rsidP="00445686">
      <w:pPr>
        <w:pStyle w:val="a6"/>
        <w:numPr>
          <w:ilvl w:val="0"/>
          <w:numId w:val="21"/>
        </w:numPr>
        <w:shd w:val="clear" w:color="auto" w:fill="auto"/>
        <w:tabs>
          <w:tab w:val="left" w:pos="902"/>
        </w:tabs>
        <w:spacing w:after="0" w:line="276" w:lineRule="auto"/>
        <w:ind w:firstLine="720"/>
        <w:contextualSpacing/>
        <w:jc w:val="both"/>
        <w:rPr>
          <w:sz w:val="24"/>
          <w:szCs w:val="24"/>
        </w:rPr>
      </w:pPr>
      <w:r w:rsidRPr="00D663D3">
        <w:rPr>
          <w:sz w:val="24"/>
          <w:szCs w:val="24"/>
        </w:rP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AD4AFA" w:rsidRPr="00D663D3" w:rsidRDefault="00AD4AFA" w:rsidP="0033268F">
      <w:pPr>
        <w:pStyle w:val="71"/>
        <w:keepNext/>
        <w:keepLines/>
        <w:shd w:val="clear" w:color="auto" w:fill="auto"/>
        <w:spacing w:after="0" w:line="276" w:lineRule="auto"/>
        <w:ind w:firstLine="720"/>
        <w:contextualSpacing/>
        <w:jc w:val="both"/>
        <w:rPr>
          <w:sz w:val="24"/>
          <w:szCs w:val="24"/>
        </w:rPr>
      </w:pPr>
      <w:bookmarkStart w:id="226" w:name="bookmark222"/>
      <w:r w:rsidRPr="00D663D3">
        <w:rPr>
          <w:sz w:val="24"/>
          <w:szCs w:val="24"/>
        </w:rPr>
        <w:t>Коррекционно-развивающая работа включает:</w:t>
      </w:r>
      <w:bookmarkEnd w:id="226"/>
    </w:p>
    <w:p w:rsidR="00AD4AFA" w:rsidRPr="00D663D3" w:rsidRDefault="00AD4AFA" w:rsidP="00445686">
      <w:pPr>
        <w:pStyle w:val="a6"/>
        <w:numPr>
          <w:ilvl w:val="0"/>
          <w:numId w:val="21"/>
        </w:numPr>
        <w:shd w:val="clear" w:color="auto" w:fill="auto"/>
        <w:tabs>
          <w:tab w:val="left" w:pos="902"/>
        </w:tabs>
        <w:spacing w:after="0" w:line="276" w:lineRule="auto"/>
        <w:ind w:firstLine="720"/>
        <w:contextualSpacing/>
        <w:jc w:val="both"/>
        <w:rPr>
          <w:sz w:val="24"/>
          <w:szCs w:val="24"/>
        </w:rPr>
      </w:pPr>
      <w:r w:rsidRPr="00D663D3">
        <w:rPr>
          <w:sz w:val="24"/>
          <w:szCs w:val="24"/>
        </w:rPr>
        <w:t>составление индивидуальной программы психологического сопровождения обучающегося (специалисты совместно с учителями);</w:t>
      </w:r>
    </w:p>
    <w:p w:rsidR="00AD4AFA" w:rsidRPr="00D663D3" w:rsidRDefault="00AD4AFA" w:rsidP="00445686">
      <w:pPr>
        <w:pStyle w:val="a6"/>
        <w:numPr>
          <w:ilvl w:val="0"/>
          <w:numId w:val="21"/>
        </w:numPr>
        <w:shd w:val="clear" w:color="auto" w:fill="auto"/>
        <w:tabs>
          <w:tab w:val="left" w:pos="902"/>
        </w:tabs>
        <w:spacing w:after="0" w:line="276" w:lineRule="auto"/>
        <w:ind w:firstLine="720"/>
        <w:contextualSpacing/>
        <w:jc w:val="both"/>
        <w:rPr>
          <w:sz w:val="24"/>
          <w:szCs w:val="24"/>
        </w:rPr>
      </w:pPr>
      <w:r w:rsidRPr="00D663D3">
        <w:rPr>
          <w:sz w:val="24"/>
          <w:szCs w:val="24"/>
        </w:rPr>
        <w:t>формирование в классе психологического климата комфортного для всех обучающихся;</w:t>
      </w:r>
    </w:p>
    <w:p w:rsidR="00AD4AFA" w:rsidRPr="00D663D3" w:rsidRDefault="00AD4AFA" w:rsidP="00445686">
      <w:pPr>
        <w:pStyle w:val="a6"/>
        <w:numPr>
          <w:ilvl w:val="0"/>
          <w:numId w:val="21"/>
        </w:numPr>
        <w:shd w:val="clear" w:color="auto" w:fill="auto"/>
        <w:tabs>
          <w:tab w:val="left" w:pos="902"/>
        </w:tabs>
        <w:spacing w:after="0" w:line="276" w:lineRule="auto"/>
        <w:ind w:firstLine="720"/>
        <w:contextualSpacing/>
        <w:jc w:val="both"/>
        <w:rPr>
          <w:sz w:val="24"/>
          <w:szCs w:val="24"/>
        </w:rPr>
      </w:pPr>
      <w:r w:rsidRPr="00D663D3">
        <w:rPr>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AD4AFA" w:rsidRPr="00D663D3" w:rsidRDefault="00AD4AFA" w:rsidP="00445686">
      <w:pPr>
        <w:pStyle w:val="a6"/>
        <w:numPr>
          <w:ilvl w:val="0"/>
          <w:numId w:val="21"/>
        </w:numPr>
        <w:shd w:val="clear" w:color="auto" w:fill="auto"/>
        <w:tabs>
          <w:tab w:val="left" w:pos="898"/>
        </w:tabs>
        <w:spacing w:after="0" w:line="276" w:lineRule="auto"/>
        <w:ind w:firstLine="720"/>
        <w:contextualSpacing/>
        <w:jc w:val="both"/>
        <w:rPr>
          <w:sz w:val="24"/>
          <w:szCs w:val="24"/>
        </w:rPr>
      </w:pPr>
      <w:r w:rsidRPr="00D663D3">
        <w:rPr>
          <w:sz w:val="24"/>
          <w:szCs w:val="24"/>
        </w:rPr>
        <w:t>развитие эмоционально-волевой и личностной сферы обучающегося и коррекцию его поведения;</w:t>
      </w:r>
    </w:p>
    <w:p w:rsidR="00AD4AFA" w:rsidRPr="00D663D3" w:rsidRDefault="00AD4AFA" w:rsidP="00445686">
      <w:pPr>
        <w:pStyle w:val="a6"/>
        <w:numPr>
          <w:ilvl w:val="0"/>
          <w:numId w:val="21"/>
        </w:numPr>
        <w:shd w:val="clear" w:color="auto" w:fill="auto"/>
        <w:tabs>
          <w:tab w:val="left" w:pos="1080"/>
        </w:tabs>
        <w:spacing w:after="0" w:line="276" w:lineRule="auto"/>
        <w:ind w:firstLine="720"/>
        <w:contextualSpacing/>
        <w:jc w:val="both"/>
        <w:rPr>
          <w:sz w:val="24"/>
          <w:szCs w:val="24"/>
        </w:rPr>
      </w:pPr>
      <w:r w:rsidRPr="00D663D3">
        <w:rPr>
          <w:sz w:val="24"/>
          <w:szCs w:val="24"/>
        </w:rPr>
        <w:t>социальное сопровождение обучающегося в случае неблагоприятных условий жизни при психотравмирующих обстоятельствах;</w:t>
      </w:r>
    </w:p>
    <w:p w:rsidR="00AD4AFA" w:rsidRPr="00D663D3" w:rsidRDefault="00AD4AFA" w:rsidP="00445686">
      <w:pPr>
        <w:pStyle w:val="a6"/>
        <w:numPr>
          <w:ilvl w:val="0"/>
          <w:numId w:val="21"/>
        </w:numPr>
        <w:shd w:val="clear" w:color="auto" w:fill="auto"/>
        <w:tabs>
          <w:tab w:val="left" w:pos="898"/>
        </w:tabs>
        <w:spacing w:after="0" w:line="276" w:lineRule="auto"/>
        <w:ind w:firstLine="720"/>
        <w:contextualSpacing/>
        <w:jc w:val="both"/>
        <w:rPr>
          <w:sz w:val="24"/>
          <w:szCs w:val="24"/>
        </w:rPr>
      </w:pPr>
      <w:r w:rsidRPr="00D663D3">
        <w:rPr>
          <w:sz w:val="24"/>
          <w:szCs w:val="24"/>
        </w:rPr>
        <w:t>разработка оптимальных для развития обучающихся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AD4AFA" w:rsidRPr="00D663D3" w:rsidRDefault="00AD4AFA" w:rsidP="00445686">
      <w:pPr>
        <w:pStyle w:val="a6"/>
        <w:numPr>
          <w:ilvl w:val="0"/>
          <w:numId w:val="21"/>
        </w:numPr>
        <w:shd w:val="clear" w:color="auto" w:fill="auto"/>
        <w:tabs>
          <w:tab w:val="left" w:pos="907"/>
        </w:tabs>
        <w:spacing w:after="0" w:line="276" w:lineRule="auto"/>
        <w:ind w:firstLine="720"/>
        <w:contextualSpacing/>
        <w:jc w:val="both"/>
        <w:rPr>
          <w:sz w:val="24"/>
          <w:szCs w:val="24"/>
        </w:rPr>
      </w:pPr>
      <w:r w:rsidRPr="00D663D3">
        <w:rPr>
          <w:sz w:val="24"/>
          <w:szCs w:val="24"/>
        </w:rPr>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(обязательные курсы коррекционно-развивающих занятий);</w:t>
      </w:r>
    </w:p>
    <w:p w:rsidR="00AD4AFA" w:rsidRPr="00D663D3" w:rsidRDefault="00AD4AFA" w:rsidP="0033268F">
      <w:pPr>
        <w:pStyle w:val="71"/>
        <w:keepNext/>
        <w:keepLines/>
        <w:shd w:val="clear" w:color="auto" w:fill="auto"/>
        <w:spacing w:after="0" w:line="276" w:lineRule="auto"/>
        <w:ind w:firstLine="720"/>
        <w:contextualSpacing/>
        <w:jc w:val="both"/>
        <w:rPr>
          <w:sz w:val="24"/>
          <w:szCs w:val="24"/>
        </w:rPr>
      </w:pPr>
      <w:bookmarkStart w:id="227" w:name="bookmark223"/>
      <w:r w:rsidRPr="00D663D3">
        <w:rPr>
          <w:sz w:val="24"/>
          <w:szCs w:val="24"/>
        </w:rPr>
        <w:t>Перечень коррекционно-развивающих курсов Программы коррекционной работы:</w:t>
      </w:r>
      <w:bookmarkEnd w:id="227"/>
    </w:p>
    <w:p w:rsidR="00AD4AFA" w:rsidRPr="00D663D3" w:rsidRDefault="00AD4AFA" w:rsidP="00445686">
      <w:pPr>
        <w:pStyle w:val="53"/>
        <w:numPr>
          <w:ilvl w:val="1"/>
          <w:numId w:val="45"/>
        </w:numPr>
        <w:shd w:val="clear" w:color="auto" w:fill="auto"/>
        <w:spacing w:line="276" w:lineRule="auto"/>
        <w:contextualSpacing/>
        <w:rPr>
          <w:sz w:val="24"/>
          <w:szCs w:val="24"/>
        </w:rPr>
      </w:pPr>
      <w:r w:rsidRPr="00D663D3">
        <w:rPr>
          <w:sz w:val="24"/>
          <w:szCs w:val="24"/>
        </w:rPr>
        <w:t>Логопедические коррекционно-развивающие занятия.</w:t>
      </w:r>
    </w:p>
    <w:p w:rsidR="00AD4AFA" w:rsidRPr="00D663D3" w:rsidRDefault="00AD4AFA" w:rsidP="00445686">
      <w:pPr>
        <w:pStyle w:val="730"/>
        <w:keepNext/>
        <w:keepLines/>
        <w:numPr>
          <w:ilvl w:val="1"/>
          <w:numId w:val="45"/>
        </w:numPr>
        <w:shd w:val="clear" w:color="auto" w:fill="auto"/>
        <w:tabs>
          <w:tab w:val="left" w:pos="3259"/>
        </w:tabs>
        <w:spacing w:line="276" w:lineRule="auto"/>
        <w:contextualSpacing/>
        <w:rPr>
          <w:sz w:val="24"/>
          <w:szCs w:val="24"/>
        </w:rPr>
      </w:pPr>
      <w:bookmarkStart w:id="228" w:name="bookmark224"/>
      <w:proofErr w:type="spellStart"/>
      <w:r w:rsidRPr="00D663D3">
        <w:rPr>
          <w:sz w:val="24"/>
          <w:szCs w:val="24"/>
        </w:rPr>
        <w:t>Психокоррекционные</w:t>
      </w:r>
      <w:proofErr w:type="spellEnd"/>
      <w:r w:rsidRPr="00D663D3">
        <w:rPr>
          <w:sz w:val="24"/>
          <w:szCs w:val="24"/>
        </w:rPr>
        <w:tab/>
        <w:t>занятия.</w:t>
      </w:r>
      <w:bookmarkEnd w:id="228"/>
    </w:p>
    <w:p w:rsidR="00AD4AFA" w:rsidRPr="00D663D3" w:rsidRDefault="00AD4AFA" w:rsidP="00445686">
      <w:pPr>
        <w:pStyle w:val="730"/>
        <w:keepNext/>
        <w:keepLines/>
        <w:numPr>
          <w:ilvl w:val="1"/>
          <w:numId w:val="45"/>
        </w:numPr>
        <w:shd w:val="clear" w:color="auto" w:fill="auto"/>
        <w:tabs>
          <w:tab w:val="left" w:pos="888"/>
        </w:tabs>
        <w:spacing w:line="276" w:lineRule="auto"/>
        <w:contextualSpacing/>
        <w:rPr>
          <w:sz w:val="24"/>
          <w:szCs w:val="24"/>
        </w:rPr>
      </w:pPr>
      <w:bookmarkStart w:id="229" w:name="bookmark225"/>
      <w:r w:rsidRPr="00D663D3">
        <w:rPr>
          <w:sz w:val="24"/>
          <w:szCs w:val="24"/>
        </w:rPr>
        <w:t>Ритмика.</w:t>
      </w:r>
      <w:bookmarkEnd w:id="229"/>
    </w:p>
    <w:p w:rsidR="00AD4AFA" w:rsidRPr="00D663D3" w:rsidRDefault="00AD4AFA" w:rsidP="00445686">
      <w:pPr>
        <w:pStyle w:val="730"/>
        <w:keepNext/>
        <w:keepLines/>
        <w:numPr>
          <w:ilvl w:val="1"/>
          <w:numId w:val="45"/>
        </w:numPr>
        <w:shd w:val="clear" w:color="auto" w:fill="auto"/>
        <w:tabs>
          <w:tab w:val="left" w:pos="3970"/>
        </w:tabs>
        <w:spacing w:line="276" w:lineRule="auto"/>
        <w:contextualSpacing/>
        <w:rPr>
          <w:sz w:val="24"/>
          <w:szCs w:val="24"/>
        </w:rPr>
      </w:pPr>
      <w:bookmarkStart w:id="230" w:name="bookmark226"/>
      <w:r w:rsidRPr="00D663D3">
        <w:rPr>
          <w:sz w:val="24"/>
          <w:szCs w:val="24"/>
        </w:rPr>
        <w:t>Коррекционно-развивающие</w:t>
      </w:r>
      <w:r w:rsidRPr="00D663D3">
        <w:rPr>
          <w:sz w:val="24"/>
          <w:szCs w:val="24"/>
        </w:rPr>
        <w:tab/>
        <w:t>занятия по математике.</w:t>
      </w:r>
      <w:bookmarkEnd w:id="230"/>
    </w:p>
    <w:p w:rsidR="00AD4AFA" w:rsidRPr="00D663D3" w:rsidRDefault="00AD4AFA" w:rsidP="00445686">
      <w:pPr>
        <w:pStyle w:val="730"/>
        <w:keepNext/>
        <w:keepLines/>
        <w:numPr>
          <w:ilvl w:val="1"/>
          <w:numId w:val="45"/>
        </w:numPr>
        <w:shd w:val="clear" w:color="auto" w:fill="auto"/>
        <w:tabs>
          <w:tab w:val="left" w:pos="3974"/>
        </w:tabs>
        <w:spacing w:line="276" w:lineRule="auto"/>
        <w:contextualSpacing/>
        <w:rPr>
          <w:sz w:val="24"/>
          <w:szCs w:val="24"/>
        </w:rPr>
      </w:pPr>
      <w:bookmarkStart w:id="231" w:name="bookmark227"/>
      <w:r w:rsidRPr="00D663D3">
        <w:rPr>
          <w:sz w:val="24"/>
          <w:szCs w:val="24"/>
        </w:rPr>
        <w:t>Коррекционно-развивающие</w:t>
      </w:r>
      <w:r w:rsidRPr="00D663D3">
        <w:rPr>
          <w:sz w:val="24"/>
          <w:szCs w:val="24"/>
        </w:rPr>
        <w:tab/>
        <w:t>занятия по русскому языку.</w:t>
      </w:r>
      <w:bookmarkEnd w:id="231"/>
    </w:p>
    <w:p w:rsidR="00AD4AFA" w:rsidRPr="00D663D3" w:rsidRDefault="00AD4AFA" w:rsidP="00445686">
      <w:pPr>
        <w:pStyle w:val="730"/>
        <w:keepNext/>
        <w:keepLines/>
        <w:numPr>
          <w:ilvl w:val="1"/>
          <w:numId w:val="45"/>
        </w:numPr>
        <w:shd w:val="clear" w:color="auto" w:fill="auto"/>
        <w:spacing w:line="276" w:lineRule="auto"/>
        <w:contextualSpacing/>
        <w:rPr>
          <w:sz w:val="24"/>
          <w:szCs w:val="24"/>
        </w:rPr>
      </w:pPr>
      <w:bookmarkStart w:id="232" w:name="bookmark228"/>
      <w:r w:rsidRPr="00D663D3">
        <w:rPr>
          <w:sz w:val="24"/>
          <w:szCs w:val="24"/>
        </w:rPr>
        <w:t>Логопедические коррекционно-развивающие занятия</w:t>
      </w:r>
      <w:bookmarkEnd w:id="232"/>
    </w:p>
    <w:p w:rsidR="00AD4AFA" w:rsidRPr="00D663D3" w:rsidRDefault="00AD4AFA" w:rsidP="0033268F">
      <w:pPr>
        <w:pStyle w:val="a6"/>
        <w:shd w:val="clear" w:color="auto" w:fill="auto"/>
        <w:spacing w:after="0" w:line="276" w:lineRule="auto"/>
        <w:ind w:firstLine="720"/>
        <w:contextualSpacing/>
        <w:jc w:val="both"/>
        <w:rPr>
          <w:sz w:val="24"/>
          <w:szCs w:val="24"/>
        </w:rPr>
      </w:pPr>
      <w:r w:rsidRPr="00D663D3">
        <w:rPr>
          <w:rStyle w:val="84"/>
          <w:sz w:val="24"/>
          <w:szCs w:val="24"/>
        </w:rPr>
        <w:t>Цель</w:t>
      </w:r>
      <w:r w:rsidRPr="00D663D3">
        <w:rPr>
          <w:sz w:val="24"/>
          <w:szCs w:val="24"/>
        </w:rPr>
        <w:t xml:space="preserve"> логопедических коррекционно-развивающих занятий - диагностика, коррекция и развитие всех сторон речи (фонетико-фонематической, лексико-</w:t>
      </w:r>
      <w:proofErr w:type="spellStart"/>
      <w:r w:rsidRPr="00D663D3">
        <w:rPr>
          <w:sz w:val="24"/>
          <w:szCs w:val="24"/>
        </w:rPr>
        <w:t>гамматической</w:t>
      </w:r>
      <w:proofErr w:type="spellEnd"/>
      <w:r w:rsidRPr="00D663D3">
        <w:rPr>
          <w:sz w:val="24"/>
          <w:szCs w:val="24"/>
        </w:rPr>
        <w:t>, синтаксической), связной речи.</w:t>
      </w:r>
    </w:p>
    <w:p w:rsidR="00AD4AFA" w:rsidRPr="00D663D3" w:rsidRDefault="00AD4AFA" w:rsidP="0033268F">
      <w:pPr>
        <w:pStyle w:val="71"/>
        <w:keepNext/>
        <w:keepLines/>
        <w:shd w:val="clear" w:color="auto" w:fill="auto"/>
        <w:spacing w:after="0" w:line="276" w:lineRule="auto"/>
        <w:ind w:firstLine="720"/>
        <w:contextualSpacing/>
        <w:jc w:val="both"/>
        <w:rPr>
          <w:sz w:val="24"/>
          <w:szCs w:val="24"/>
        </w:rPr>
      </w:pPr>
      <w:bookmarkStart w:id="233" w:name="bookmark229"/>
      <w:r w:rsidRPr="00D663D3">
        <w:rPr>
          <w:sz w:val="24"/>
          <w:szCs w:val="24"/>
        </w:rPr>
        <w:t>Направления логопедической работы:</w:t>
      </w:r>
      <w:bookmarkEnd w:id="233"/>
    </w:p>
    <w:p w:rsidR="00AD4AFA" w:rsidRPr="00D663D3" w:rsidRDefault="00AD4AFA" w:rsidP="00445686">
      <w:pPr>
        <w:pStyle w:val="a6"/>
        <w:numPr>
          <w:ilvl w:val="0"/>
          <w:numId w:val="21"/>
        </w:numPr>
        <w:shd w:val="clear" w:color="auto" w:fill="auto"/>
        <w:tabs>
          <w:tab w:val="left" w:pos="902"/>
        </w:tabs>
        <w:spacing w:after="0" w:line="276" w:lineRule="auto"/>
        <w:ind w:firstLine="720"/>
        <w:contextualSpacing/>
        <w:jc w:val="both"/>
        <w:rPr>
          <w:sz w:val="24"/>
          <w:szCs w:val="24"/>
        </w:rPr>
      </w:pPr>
      <w:r w:rsidRPr="00D663D3">
        <w:rPr>
          <w:sz w:val="24"/>
          <w:szCs w:val="24"/>
        </w:rPr>
        <w:t>диагностика и коррекция звукопроизношения (постановка, автоматизация и дифференциация звуков речи);</w:t>
      </w:r>
    </w:p>
    <w:p w:rsidR="00AD4AFA" w:rsidRPr="00D663D3" w:rsidRDefault="00AD4AFA" w:rsidP="00445686">
      <w:pPr>
        <w:pStyle w:val="a6"/>
        <w:numPr>
          <w:ilvl w:val="0"/>
          <w:numId w:val="21"/>
        </w:numPr>
        <w:shd w:val="clear" w:color="auto" w:fill="auto"/>
        <w:tabs>
          <w:tab w:val="left" w:pos="902"/>
        </w:tabs>
        <w:spacing w:after="0" w:line="276" w:lineRule="auto"/>
        <w:ind w:firstLine="720"/>
        <w:contextualSpacing/>
        <w:jc w:val="both"/>
        <w:rPr>
          <w:sz w:val="24"/>
          <w:szCs w:val="24"/>
        </w:rPr>
      </w:pPr>
      <w:r w:rsidRPr="00D663D3">
        <w:rPr>
          <w:sz w:val="24"/>
          <w:szCs w:val="24"/>
        </w:rPr>
        <w:t>диагностика и коррекция лексической стороны речи (обогащение словаря, его расширение и уточнение);</w:t>
      </w:r>
    </w:p>
    <w:p w:rsidR="00AD4AFA" w:rsidRPr="00D663D3" w:rsidRDefault="00AD4AFA" w:rsidP="00445686">
      <w:pPr>
        <w:pStyle w:val="a6"/>
        <w:numPr>
          <w:ilvl w:val="0"/>
          <w:numId w:val="21"/>
        </w:numPr>
        <w:shd w:val="clear" w:color="auto" w:fill="auto"/>
        <w:tabs>
          <w:tab w:val="left" w:pos="902"/>
        </w:tabs>
        <w:spacing w:after="0" w:line="276" w:lineRule="auto"/>
        <w:ind w:firstLine="720"/>
        <w:contextualSpacing/>
        <w:jc w:val="both"/>
        <w:rPr>
          <w:sz w:val="24"/>
          <w:szCs w:val="24"/>
        </w:rPr>
      </w:pPr>
      <w:r w:rsidRPr="00D663D3">
        <w:rPr>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AD4AFA" w:rsidRPr="00D663D3" w:rsidRDefault="00AD4AFA" w:rsidP="00445686">
      <w:pPr>
        <w:pStyle w:val="a6"/>
        <w:numPr>
          <w:ilvl w:val="0"/>
          <w:numId w:val="21"/>
        </w:numPr>
        <w:shd w:val="clear" w:color="auto" w:fill="auto"/>
        <w:tabs>
          <w:tab w:val="left" w:pos="902"/>
        </w:tabs>
        <w:spacing w:after="0" w:line="276" w:lineRule="auto"/>
        <w:ind w:firstLine="720"/>
        <w:contextualSpacing/>
        <w:jc w:val="both"/>
        <w:rPr>
          <w:sz w:val="24"/>
          <w:szCs w:val="24"/>
        </w:rPr>
      </w:pPr>
      <w:r w:rsidRPr="00D663D3">
        <w:rPr>
          <w:sz w:val="24"/>
          <w:szCs w:val="24"/>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коррекция нарушений чтения и письма;</w:t>
      </w:r>
    </w:p>
    <w:p w:rsidR="00AD4AFA" w:rsidRPr="00D663D3" w:rsidRDefault="00AD4AFA" w:rsidP="00445686">
      <w:pPr>
        <w:pStyle w:val="a6"/>
        <w:numPr>
          <w:ilvl w:val="0"/>
          <w:numId w:val="21"/>
        </w:numPr>
        <w:shd w:val="clear" w:color="auto" w:fill="auto"/>
        <w:tabs>
          <w:tab w:val="left" w:pos="918"/>
        </w:tabs>
        <w:spacing w:after="0" w:line="276" w:lineRule="auto"/>
        <w:ind w:left="20" w:firstLine="720"/>
        <w:contextualSpacing/>
        <w:jc w:val="both"/>
        <w:rPr>
          <w:sz w:val="24"/>
          <w:szCs w:val="24"/>
        </w:rPr>
      </w:pPr>
      <w:r w:rsidRPr="00D663D3">
        <w:rPr>
          <w:sz w:val="24"/>
          <w:szCs w:val="24"/>
        </w:rPr>
        <w:t>расширение представлений об окружающей действительности;</w:t>
      </w:r>
    </w:p>
    <w:p w:rsidR="00AD4AFA" w:rsidRPr="00D663D3" w:rsidRDefault="00AD4AFA" w:rsidP="00445686">
      <w:pPr>
        <w:pStyle w:val="a6"/>
        <w:numPr>
          <w:ilvl w:val="0"/>
          <w:numId w:val="21"/>
        </w:numPr>
        <w:shd w:val="clear" w:color="auto" w:fill="auto"/>
        <w:tabs>
          <w:tab w:val="left" w:pos="918"/>
        </w:tabs>
        <w:spacing w:after="0" w:line="276" w:lineRule="auto"/>
        <w:ind w:left="20" w:firstLine="720"/>
        <w:contextualSpacing/>
        <w:jc w:val="both"/>
        <w:rPr>
          <w:sz w:val="24"/>
          <w:szCs w:val="24"/>
        </w:rPr>
      </w:pPr>
      <w:r w:rsidRPr="00D663D3">
        <w:rPr>
          <w:sz w:val="24"/>
          <w:szCs w:val="24"/>
        </w:rPr>
        <w:lastRenderedPageBreak/>
        <w:t>развитие познавательной сферы (мышления, памяти, внимания и др. познавательных процессов).</w:t>
      </w:r>
    </w:p>
    <w:p w:rsidR="00AD4AFA" w:rsidRPr="00D663D3" w:rsidRDefault="00AD4AFA" w:rsidP="0033268F">
      <w:pPr>
        <w:pStyle w:val="53"/>
        <w:shd w:val="clear" w:color="auto" w:fill="auto"/>
        <w:spacing w:line="276" w:lineRule="auto"/>
        <w:ind w:left="3500"/>
        <w:contextualSpacing/>
        <w:rPr>
          <w:sz w:val="24"/>
          <w:szCs w:val="24"/>
        </w:rPr>
      </w:pPr>
      <w:proofErr w:type="spellStart"/>
      <w:r w:rsidRPr="00D663D3">
        <w:rPr>
          <w:sz w:val="24"/>
          <w:szCs w:val="24"/>
        </w:rPr>
        <w:t>Психокоррекционные</w:t>
      </w:r>
      <w:proofErr w:type="spellEnd"/>
      <w:r w:rsidRPr="00D663D3">
        <w:rPr>
          <w:sz w:val="24"/>
          <w:szCs w:val="24"/>
        </w:rPr>
        <w:t xml:space="preserve"> занятия</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rStyle w:val="7c"/>
          <w:sz w:val="24"/>
          <w:szCs w:val="24"/>
        </w:rPr>
        <w:t>Цель</w:t>
      </w:r>
      <w:r w:rsidRPr="00D663D3">
        <w:rPr>
          <w:sz w:val="24"/>
          <w:szCs w:val="24"/>
        </w:rPr>
        <w:t xml:space="preserve"> коррекционно-развивающих занятий с психологом - применение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rStyle w:val="7c"/>
          <w:sz w:val="24"/>
          <w:szCs w:val="24"/>
        </w:rPr>
        <w:t>Направления</w:t>
      </w:r>
      <w:r w:rsidRPr="00D663D3">
        <w:rPr>
          <w:sz w:val="24"/>
          <w:szCs w:val="24"/>
        </w:rPr>
        <w:t xml:space="preserve"> </w:t>
      </w:r>
      <w:proofErr w:type="spellStart"/>
      <w:r w:rsidRPr="00D663D3">
        <w:rPr>
          <w:sz w:val="24"/>
          <w:szCs w:val="24"/>
        </w:rPr>
        <w:t>психокоррекционной</w:t>
      </w:r>
      <w:proofErr w:type="spellEnd"/>
      <w:r w:rsidRPr="00D663D3">
        <w:rPr>
          <w:sz w:val="24"/>
          <w:szCs w:val="24"/>
        </w:rPr>
        <w:t xml:space="preserve"> работы:</w:t>
      </w:r>
    </w:p>
    <w:p w:rsidR="00AD4AFA" w:rsidRPr="00D663D3" w:rsidRDefault="00AD4AFA" w:rsidP="00445686">
      <w:pPr>
        <w:pStyle w:val="a6"/>
        <w:numPr>
          <w:ilvl w:val="0"/>
          <w:numId w:val="21"/>
        </w:numPr>
        <w:shd w:val="clear" w:color="auto" w:fill="auto"/>
        <w:tabs>
          <w:tab w:val="left" w:pos="918"/>
        </w:tabs>
        <w:spacing w:after="0" w:line="276" w:lineRule="auto"/>
        <w:ind w:left="20" w:firstLine="720"/>
        <w:contextualSpacing/>
        <w:jc w:val="both"/>
        <w:rPr>
          <w:sz w:val="24"/>
          <w:szCs w:val="24"/>
        </w:rPr>
      </w:pPr>
      <w:r w:rsidRPr="00D663D3">
        <w:rPr>
          <w:sz w:val="24"/>
          <w:szCs w:val="24"/>
        </w:rPr>
        <w:t xml:space="preserve">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 перцептивной, </w:t>
      </w:r>
      <w:proofErr w:type="spellStart"/>
      <w:r w:rsidRPr="00D663D3">
        <w:rPr>
          <w:sz w:val="24"/>
          <w:szCs w:val="24"/>
        </w:rPr>
        <w:t>мнемической</w:t>
      </w:r>
      <w:proofErr w:type="spellEnd"/>
      <w:r w:rsidRPr="00D663D3">
        <w:rPr>
          <w:sz w:val="24"/>
          <w:szCs w:val="24"/>
        </w:rPr>
        <w:t xml:space="preserve"> и мыслительной деятельности, развития пространственно- временных представлений);</w:t>
      </w:r>
    </w:p>
    <w:p w:rsidR="00AD4AFA" w:rsidRPr="00D663D3" w:rsidRDefault="00AD4AFA" w:rsidP="00445686">
      <w:pPr>
        <w:pStyle w:val="a6"/>
        <w:numPr>
          <w:ilvl w:val="0"/>
          <w:numId w:val="21"/>
        </w:numPr>
        <w:shd w:val="clear" w:color="auto" w:fill="auto"/>
        <w:tabs>
          <w:tab w:val="left" w:pos="918"/>
        </w:tabs>
        <w:spacing w:after="0" w:line="276" w:lineRule="auto"/>
        <w:ind w:left="20" w:firstLine="720"/>
        <w:contextualSpacing/>
        <w:jc w:val="both"/>
        <w:rPr>
          <w:sz w:val="24"/>
          <w:szCs w:val="24"/>
        </w:rPr>
      </w:pPr>
      <w:r w:rsidRPr="00D663D3">
        <w:rPr>
          <w:sz w:val="24"/>
          <w:szCs w:val="24"/>
        </w:rPr>
        <w:t xml:space="preserve">диагностика и развитие эмоционально-личностной сферы и коррекция ее недостатков (гармонизация </w:t>
      </w:r>
      <w:proofErr w:type="spellStart"/>
      <w:r w:rsidRPr="00D663D3">
        <w:rPr>
          <w:sz w:val="24"/>
          <w:szCs w:val="24"/>
        </w:rPr>
        <w:t>пихоэмоционального</w:t>
      </w:r>
      <w:proofErr w:type="spellEnd"/>
      <w:r w:rsidRPr="00D663D3">
        <w:rPr>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AD4AFA" w:rsidRPr="00D663D3" w:rsidRDefault="00AD4AFA" w:rsidP="00445686">
      <w:pPr>
        <w:pStyle w:val="a6"/>
        <w:numPr>
          <w:ilvl w:val="0"/>
          <w:numId w:val="21"/>
        </w:numPr>
        <w:shd w:val="clear" w:color="auto" w:fill="auto"/>
        <w:tabs>
          <w:tab w:val="left" w:pos="918"/>
        </w:tabs>
        <w:spacing w:after="0" w:line="276" w:lineRule="auto"/>
        <w:ind w:left="20" w:firstLine="720"/>
        <w:contextualSpacing/>
        <w:jc w:val="both"/>
        <w:rPr>
          <w:sz w:val="24"/>
          <w:szCs w:val="24"/>
        </w:rPr>
      </w:pPr>
      <w:r w:rsidRPr="00D663D3">
        <w:rPr>
          <w:sz w:val="24"/>
          <w:szCs w:val="24"/>
        </w:rPr>
        <w:t xml:space="preserve">диагностика и развитие коммуникативной сферы и социальная интеграции (развитие способности к </w:t>
      </w:r>
      <w:proofErr w:type="spellStart"/>
      <w:r w:rsidRPr="00D663D3">
        <w:rPr>
          <w:sz w:val="24"/>
          <w:szCs w:val="24"/>
        </w:rPr>
        <w:t>эмпатии</w:t>
      </w:r>
      <w:proofErr w:type="spellEnd"/>
      <w:r w:rsidRPr="00D663D3">
        <w:rPr>
          <w:sz w:val="24"/>
          <w:szCs w:val="24"/>
        </w:rPr>
        <w:t>, сопереживанию);</w:t>
      </w:r>
    </w:p>
    <w:p w:rsidR="00AD4AFA" w:rsidRPr="00D663D3" w:rsidRDefault="00AD4AFA" w:rsidP="00445686">
      <w:pPr>
        <w:pStyle w:val="a6"/>
        <w:numPr>
          <w:ilvl w:val="0"/>
          <w:numId w:val="21"/>
        </w:numPr>
        <w:shd w:val="clear" w:color="auto" w:fill="auto"/>
        <w:tabs>
          <w:tab w:val="left" w:pos="927"/>
        </w:tabs>
        <w:spacing w:after="0" w:line="276" w:lineRule="auto"/>
        <w:ind w:left="20" w:firstLine="720"/>
        <w:contextualSpacing/>
        <w:jc w:val="both"/>
        <w:rPr>
          <w:sz w:val="24"/>
          <w:szCs w:val="24"/>
        </w:rPr>
      </w:pPr>
      <w:r w:rsidRPr="00D663D3">
        <w:rPr>
          <w:sz w:val="24"/>
          <w:szCs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F50913" w:rsidRPr="00D663D3" w:rsidRDefault="00AD4AFA" w:rsidP="0033268F">
      <w:pPr>
        <w:pStyle w:val="a6"/>
        <w:shd w:val="clear" w:color="auto" w:fill="auto"/>
        <w:spacing w:after="0" w:line="276" w:lineRule="auto"/>
        <w:ind w:left="20" w:firstLine="1240"/>
        <w:contextualSpacing/>
        <w:jc w:val="both"/>
        <w:rPr>
          <w:rStyle w:val="6c"/>
          <w:sz w:val="24"/>
          <w:szCs w:val="24"/>
        </w:rPr>
      </w:pPr>
      <w:r w:rsidRPr="00D663D3">
        <w:rPr>
          <w:rStyle w:val="6c"/>
          <w:sz w:val="24"/>
          <w:szCs w:val="24"/>
        </w:rPr>
        <w:t xml:space="preserve">Коррекционно-развивающие занятия по математике, по русскому языку </w:t>
      </w:r>
    </w:p>
    <w:p w:rsidR="00AD4AFA" w:rsidRPr="00D663D3" w:rsidRDefault="00AD4AFA" w:rsidP="0033268F">
      <w:pPr>
        <w:pStyle w:val="a6"/>
        <w:shd w:val="clear" w:color="auto" w:fill="auto"/>
        <w:spacing w:after="0" w:line="276" w:lineRule="auto"/>
        <w:ind w:left="20" w:firstLine="1240"/>
        <w:contextualSpacing/>
        <w:jc w:val="both"/>
        <w:rPr>
          <w:sz w:val="24"/>
          <w:szCs w:val="24"/>
        </w:rPr>
      </w:pPr>
      <w:r w:rsidRPr="00D663D3">
        <w:rPr>
          <w:rStyle w:val="56"/>
          <w:sz w:val="24"/>
          <w:szCs w:val="24"/>
        </w:rPr>
        <w:t>Цель</w:t>
      </w:r>
      <w:r w:rsidRPr="00D663D3">
        <w:rPr>
          <w:sz w:val="24"/>
          <w:szCs w:val="24"/>
        </w:rPr>
        <w:t xml:space="preserve"> - коррекционная помощь в овладении базовым содержанием образования: коррекция пробелов общего развития, восполнение возникающих пробелов в знаниях по основным учебным предметам, пропедевтика изучения наиболее сложных разделов учебной программы.</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rStyle w:val="4b"/>
          <w:sz w:val="24"/>
          <w:szCs w:val="24"/>
        </w:rPr>
        <w:t>Консультативная работа</w:t>
      </w:r>
      <w:r w:rsidRPr="00D663D3">
        <w:rPr>
          <w:sz w:val="24"/>
          <w:szCs w:val="24"/>
        </w:rPr>
        <w:t xml:space="preserve"> обеспечивает непрерывность специального сопровождения обучающихся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Консультативная работа включает:</w:t>
      </w:r>
    </w:p>
    <w:p w:rsidR="00AD4AFA" w:rsidRPr="00D663D3" w:rsidRDefault="00AD4AFA" w:rsidP="00445686">
      <w:pPr>
        <w:pStyle w:val="a6"/>
        <w:numPr>
          <w:ilvl w:val="0"/>
          <w:numId w:val="21"/>
        </w:numPr>
        <w:shd w:val="clear" w:color="auto" w:fill="auto"/>
        <w:tabs>
          <w:tab w:val="left" w:pos="927"/>
        </w:tabs>
        <w:spacing w:after="0" w:line="276" w:lineRule="auto"/>
        <w:ind w:left="20" w:firstLine="720"/>
        <w:contextualSpacing/>
        <w:jc w:val="both"/>
        <w:rPr>
          <w:sz w:val="24"/>
          <w:szCs w:val="24"/>
        </w:rPr>
      </w:pPr>
      <w:r w:rsidRPr="00D663D3">
        <w:rPr>
          <w:sz w:val="24"/>
          <w:szCs w:val="24"/>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консультирование специалистами педагогов по решению проблем в развитии и обучении, поведении и межличностном взаимодействии конкретных обучающихся;</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консультативную помощь семье в вопросах семье в вопросах решения конкретных вопросов воспитания и оказания возможной помощи обучающемуся в освоении программы обучения.</w:t>
      </w:r>
    </w:p>
    <w:p w:rsidR="00AD4AFA" w:rsidRPr="00D663D3" w:rsidRDefault="00AD4AFA" w:rsidP="0033268F">
      <w:pPr>
        <w:pStyle w:val="a6"/>
        <w:shd w:val="clear" w:color="auto" w:fill="auto"/>
        <w:spacing w:after="0" w:line="276" w:lineRule="auto"/>
        <w:ind w:left="20" w:firstLine="900"/>
        <w:contextualSpacing/>
        <w:jc w:val="both"/>
        <w:rPr>
          <w:sz w:val="24"/>
          <w:szCs w:val="24"/>
        </w:rPr>
      </w:pPr>
      <w:r w:rsidRPr="00D663D3">
        <w:rPr>
          <w:rStyle w:val="4b"/>
          <w:sz w:val="24"/>
          <w:szCs w:val="24"/>
        </w:rPr>
        <w:t>Информационно-просветительская работа</w:t>
      </w:r>
      <w:r w:rsidRPr="00D663D3">
        <w:rPr>
          <w:sz w:val="24"/>
          <w:szCs w:val="24"/>
        </w:rPr>
        <w:t xml:space="preserve"> направлена на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w:t>
      </w:r>
      <w:r w:rsidRPr="00D663D3">
        <w:rPr>
          <w:sz w:val="24"/>
          <w:szCs w:val="24"/>
        </w:rPr>
        <w:lastRenderedPageBreak/>
        <w:t>обучающихся, взаимодействия с педагогами и сверстниками, их родителями (законными представителями).</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Информационно-просветительская работа предусматривает:</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proofErr w:type="gramStart"/>
      <w:r w:rsidRPr="00D663D3">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проведение тематических выступлений для педагогов и родителей по разъяснению индивидуально-типологических особенностей обучающихся с ограниченными возможностями здоровья.</w:t>
      </w:r>
    </w:p>
    <w:p w:rsidR="00AD4AFA" w:rsidRPr="00D663D3" w:rsidRDefault="00AD4AFA" w:rsidP="00445686">
      <w:pPr>
        <w:pStyle w:val="a6"/>
        <w:numPr>
          <w:ilvl w:val="0"/>
          <w:numId w:val="21"/>
        </w:numPr>
        <w:shd w:val="clear" w:color="auto" w:fill="auto"/>
        <w:tabs>
          <w:tab w:val="left" w:pos="870"/>
        </w:tabs>
        <w:spacing w:after="0" w:line="276" w:lineRule="auto"/>
        <w:ind w:left="20" w:firstLine="720"/>
        <w:contextualSpacing/>
        <w:jc w:val="both"/>
        <w:rPr>
          <w:sz w:val="24"/>
          <w:szCs w:val="24"/>
        </w:rPr>
      </w:pPr>
      <w:r w:rsidRPr="00D663D3">
        <w:rPr>
          <w:sz w:val="24"/>
          <w:szCs w:val="24"/>
        </w:rPr>
        <w:t>психологическое просвещение педагогов с целью повышения их психологической компетентности;</w:t>
      </w:r>
    </w:p>
    <w:p w:rsidR="00AD4AFA" w:rsidRPr="00D663D3" w:rsidRDefault="00AD4AFA" w:rsidP="00445686">
      <w:pPr>
        <w:pStyle w:val="a6"/>
        <w:numPr>
          <w:ilvl w:val="0"/>
          <w:numId w:val="21"/>
        </w:numPr>
        <w:shd w:val="clear" w:color="auto" w:fill="auto"/>
        <w:tabs>
          <w:tab w:val="left" w:pos="879"/>
        </w:tabs>
        <w:spacing w:after="0" w:line="276" w:lineRule="auto"/>
        <w:ind w:left="20" w:firstLine="720"/>
        <w:contextualSpacing/>
        <w:jc w:val="both"/>
        <w:rPr>
          <w:sz w:val="24"/>
          <w:szCs w:val="24"/>
        </w:rPr>
      </w:pPr>
      <w:r w:rsidRPr="00D663D3">
        <w:rPr>
          <w:sz w:val="24"/>
          <w:szCs w:val="24"/>
        </w:rPr>
        <w:t>психологическое просвещение родителей с целью формирования у них элементарной психолого-педагогической компетентности.</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Реализация указанных направлений по системному сопровождению обучающихся обеспечивается наличием в </w:t>
      </w:r>
      <w:r w:rsidR="00FE3215" w:rsidRPr="00D663D3">
        <w:rPr>
          <w:sz w:val="24"/>
          <w:szCs w:val="24"/>
        </w:rPr>
        <w:t>Лицее</w:t>
      </w:r>
      <w:r w:rsidRPr="00D663D3">
        <w:rPr>
          <w:sz w:val="24"/>
          <w:szCs w:val="24"/>
        </w:rPr>
        <w:t xml:space="preserve"> специалистов разного профиля (педагогов-психологов, учителей-логопедов, социального педагога).</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Основным</w:t>
      </w:r>
      <w:r w:rsidRPr="00D663D3">
        <w:rPr>
          <w:rStyle w:val="56"/>
          <w:sz w:val="24"/>
          <w:szCs w:val="24"/>
        </w:rPr>
        <w:t xml:space="preserve"> механизмом</w:t>
      </w:r>
      <w:r w:rsidRPr="00D663D3">
        <w:rPr>
          <w:sz w:val="24"/>
          <w:szCs w:val="24"/>
        </w:rPr>
        <w:t xml:space="preserve"> взаимодействия специалистов, педагогов </w:t>
      </w:r>
      <w:r w:rsidR="002120DC" w:rsidRPr="00D663D3">
        <w:rPr>
          <w:sz w:val="24"/>
          <w:szCs w:val="24"/>
        </w:rPr>
        <w:t>Лицея</w:t>
      </w:r>
      <w:r w:rsidRPr="00D663D3">
        <w:rPr>
          <w:sz w:val="24"/>
          <w:szCs w:val="24"/>
        </w:rPr>
        <w:t xml:space="preserve"> является </w:t>
      </w:r>
      <w:r w:rsidRPr="00D663D3">
        <w:rPr>
          <w:rStyle w:val="56"/>
          <w:sz w:val="24"/>
          <w:szCs w:val="24"/>
        </w:rPr>
        <w:t>школьный психолого-медико-педагогический консилиум</w:t>
      </w:r>
      <w:r w:rsidRPr="00D663D3">
        <w:rPr>
          <w:sz w:val="24"/>
          <w:szCs w:val="24"/>
        </w:rPr>
        <w:t xml:space="preserve"> (далее - </w:t>
      </w:r>
      <w:proofErr w:type="spellStart"/>
      <w:r w:rsidRPr="00D663D3">
        <w:rPr>
          <w:sz w:val="24"/>
          <w:szCs w:val="24"/>
        </w:rPr>
        <w:t>шПМПк</w:t>
      </w:r>
      <w:proofErr w:type="spellEnd"/>
      <w:r w:rsidRPr="00D663D3">
        <w:rPr>
          <w:sz w:val="24"/>
          <w:szCs w:val="24"/>
        </w:rPr>
        <w:t xml:space="preserve">), в постоянный состав которого входят специалисты </w:t>
      </w:r>
      <w:r w:rsidR="002120DC" w:rsidRPr="00D663D3">
        <w:rPr>
          <w:sz w:val="24"/>
          <w:szCs w:val="24"/>
        </w:rPr>
        <w:t>Лицея</w:t>
      </w:r>
      <w:r w:rsidRPr="00D663D3">
        <w:rPr>
          <w:sz w:val="24"/>
          <w:szCs w:val="24"/>
        </w:rPr>
        <w:t xml:space="preserve">. Персональный состав </w:t>
      </w:r>
      <w:proofErr w:type="spellStart"/>
      <w:r w:rsidRPr="00D663D3">
        <w:rPr>
          <w:sz w:val="24"/>
          <w:szCs w:val="24"/>
        </w:rPr>
        <w:t>шПМПк</w:t>
      </w:r>
      <w:proofErr w:type="spellEnd"/>
      <w:r w:rsidRPr="00D663D3">
        <w:rPr>
          <w:sz w:val="24"/>
          <w:szCs w:val="24"/>
        </w:rPr>
        <w:t xml:space="preserve"> ежегодно утверждается приказом директора </w:t>
      </w:r>
      <w:r w:rsidR="002120DC" w:rsidRPr="00D663D3">
        <w:rPr>
          <w:sz w:val="24"/>
          <w:szCs w:val="24"/>
        </w:rPr>
        <w:t>Лицея</w:t>
      </w:r>
      <w:r w:rsidRPr="00D663D3">
        <w:rPr>
          <w:sz w:val="24"/>
          <w:szCs w:val="24"/>
        </w:rPr>
        <w:t>.</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rStyle w:val="56"/>
          <w:sz w:val="24"/>
          <w:szCs w:val="24"/>
        </w:rPr>
        <w:t>Программа коррекционной работы предусматривает</w:t>
      </w:r>
      <w:r w:rsidRPr="00D663D3">
        <w:rPr>
          <w:sz w:val="24"/>
          <w:szCs w:val="24"/>
        </w:rPr>
        <w:t xml:space="preserve"> (при необходимости) индивидуализацию специального сопровождения обучающегося.</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При возникновении трудностей в освоении обучающимся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w:t>
      </w:r>
      <w:r w:rsidR="002120DC" w:rsidRPr="00D663D3">
        <w:rPr>
          <w:sz w:val="24"/>
          <w:szCs w:val="24"/>
        </w:rPr>
        <w:t>Лицея</w:t>
      </w:r>
      <w:r w:rsidRPr="00D663D3">
        <w:rPr>
          <w:sz w:val="24"/>
          <w:szCs w:val="24"/>
        </w:rPr>
        <w:t xml:space="preserve"> (класса) обучающийся направляется на ПМПК с целью выработки рекомендаций по его дальнейшему обучению.</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234" w:name="bookmark231"/>
      <w:r w:rsidRPr="00D663D3">
        <w:rPr>
          <w:sz w:val="24"/>
          <w:szCs w:val="24"/>
        </w:rPr>
        <w:t>Основные требования к условиям реализации программы:</w:t>
      </w:r>
      <w:bookmarkEnd w:id="234"/>
    </w:p>
    <w:p w:rsidR="00AD4AFA" w:rsidRPr="00D663D3" w:rsidRDefault="00AD4AFA" w:rsidP="00445686">
      <w:pPr>
        <w:pStyle w:val="71"/>
        <w:keepNext/>
        <w:keepLines/>
        <w:numPr>
          <w:ilvl w:val="0"/>
          <w:numId w:val="46"/>
        </w:numPr>
        <w:shd w:val="clear" w:color="auto" w:fill="auto"/>
        <w:tabs>
          <w:tab w:val="left" w:pos="2126"/>
        </w:tabs>
        <w:spacing w:after="0" w:line="276" w:lineRule="auto"/>
        <w:ind w:left="1276" w:hanging="425"/>
        <w:contextualSpacing/>
        <w:jc w:val="both"/>
        <w:rPr>
          <w:sz w:val="24"/>
          <w:szCs w:val="24"/>
        </w:rPr>
      </w:pPr>
      <w:bookmarkStart w:id="235" w:name="bookmark232"/>
      <w:r w:rsidRPr="00D663D3">
        <w:rPr>
          <w:sz w:val="24"/>
          <w:szCs w:val="24"/>
        </w:rPr>
        <w:t>психолого-педагогическое обеспечение;</w:t>
      </w:r>
      <w:bookmarkEnd w:id="235"/>
    </w:p>
    <w:p w:rsidR="00AD4AFA" w:rsidRPr="00D663D3" w:rsidRDefault="00AD4AFA" w:rsidP="00445686">
      <w:pPr>
        <w:pStyle w:val="71"/>
        <w:keepNext/>
        <w:keepLines/>
        <w:numPr>
          <w:ilvl w:val="0"/>
          <w:numId w:val="46"/>
        </w:numPr>
        <w:shd w:val="clear" w:color="auto" w:fill="auto"/>
        <w:spacing w:after="0" w:line="276" w:lineRule="auto"/>
        <w:ind w:left="1276" w:hanging="425"/>
        <w:contextualSpacing/>
        <w:jc w:val="both"/>
        <w:rPr>
          <w:sz w:val="24"/>
          <w:szCs w:val="24"/>
        </w:rPr>
      </w:pPr>
      <w:bookmarkStart w:id="236" w:name="bookmark233"/>
      <w:r w:rsidRPr="00D663D3">
        <w:rPr>
          <w:sz w:val="24"/>
          <w:szCs w:val="24"/>
        </w:rPr>
        <w:t>программно-методическое обеспечение;</w:t>
      </w:r>
      <w:bookmarkEnd w:id="236"/>
    </w:p>
    <w:p w:rsidR="00AD4AFA" w:rsidRPr="00D663D3" w:rsidRDefault="00AD4AFA" w:rsidP="00445686">
      <w:pPr>
        <w:pStyle w:val="71"/>
        <w:keepNext/>
        <w:keepLines/>
        <w:numPr>
          <w:ilvl w:val="0"/>
          <w:numId w:val="46"/>
        </w:numPr>
        <w:shd w:val="clear" w:color="auto" w:fill="auto"/>
        <w:tabs>
          <w:tab w:val="left" w:pos="2126"/>
        </w:tabs>
        <w:spacing w:after="0" w:line="276" w:lineRule="auto"/>
        <w:ind w:left="1276" w:hanging="425"/>
        <w:contextualSpacing/>
        <w:jc w:val="both"/>
        <w:rPr>
          <w:sz w:val="24"/>
          <w:szCs w:val="24"/>
        </w:rPr>
      </w:pPr>
      <w:bookmarkStart w:id="237" w:name="bookmark234"/>
      <w:r w:rsidRPr="00D663D3">
        <w:rPr>
          <w:sz w:val="24"/>
          <w:szCs w:val="24"/>
        </w:rPr>
        <w:t>кадровое обеспечение;</w:t>
      </w:r>
      <w:bookmarkEnd w:id="237"/>
    </w:p>
    <w:p w:rsidR="00AD4AFA" w:rsidRPr="00D663D3" w:rsidRDefault="00AD4AFA" w:rsidP="00445686">
      <w:pPr>
        <w:pStyle w:val="71"/>
        <w:keepNext/>
        <w:keepLines/>
        <w:numPr>
          <w:ilvl w:val="0"/>
          <w:numId w:val="46"/>
        </w:numPr>
        <w:shd w:val="clear" w:color="auto" w:fill="auto"/>
        <w:spacing w:after="0" w:line="276" w:lineRule="auto"/>
        <w:ind w:left="1276" w:hanging="425"/>
        <w:contextualSpacing/>
        <w:jc w:val="both"/>
        <w:rPr>
          <w:sz w:val="24"/>
          <w:szCs w:val="24"/>
        </w:rPr>
      </w:pPr>
      <w:bookmarkStart w:id="238" w:name="bookmark235"/>
      <w:r w:rsidRPr="00D663D3">
        <w:rPr>
          <w:sz w:val="24"/>
          <w:szCs w:val="24"/>
        </w:rPr>
        <w:t>материально-техническое обеспечение.</w:t>
      </w:r>
      <w:bookmarkEnd w:id="238"/>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239" w:name="bookmark236"/>
      <w:r w:rsidRPr="00D663D3">
        <w:rPr>
          <w:rStyle w:val="733"/>
          <w:b/>
          <w:bCs/>
          <w:sz w:val="24"/>
          <w:szCs w:val="24"/>
        </w:rPr>
        <w:t>Психолого-педагогическое обеспечение</w:t>
      </w:r>
      <w:bookmarkEnd w:id="239"/>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w:t>
      </w:r>
    </w:p>
    <w:p w:rsidR="00AD4AFA" w:rsidRPr="00D663D3" w:rsidRDefault="00AD4AFA" w:rsidP="00445686">
      <w:pPr>
        <w:pStyle w:val="a6"/>
        <w:numPr>
          <w:ilvl w:val="0"/>
          <w:numId w:val="21"/>
        </w:numPr>
        <w:shd w:val="clear" w:color="auto" w:fill="auto"/>
        <w:tabs>
          <w:tab w:val="left" w:pos="932"/>
        </w:tabs>
        <w:spacing w:after="0" w:line="276" w:lineRule="auto"/>
        <w:ind w:left="20" w:firstLine="720"/>
        <w:contextualSpacing/>
        <w:jc w:val="both"/>
        <w:rPr>
          <w:sz w:val="24"/>
          <w:szCs w:val="24"/>
        </w:rPr>
      </w:pPr>
      <w:r w:rsidRPr="00D663D3">
        <w:rPr>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D4AFA" w:rsidRPr="00D663D3" w:rsidRDefault="00AD4AFA" w:rsidP="00445686">
      <w:pPr>
        <w:pStyle w:val="a6"/>
        <w:numPr>
          <w:ilvl w:val="0"/>
          <w:numId w:val="21"/>
        </w:numPr>
        <w:shd w:val="clear" w:color="auto" w:fill="auto"/>
        <w:tabs>
          <w:tab w:val="left" w:pos="932"/>
        </w:tabs>
        <w:spacing w:after="0" w:line="276" w:lineRule="auto"/>
        <w:ind w:left="20" w:firstLine="720"/>
        <w:contextualSpacing/>
        <w:jc w:val="both"/>
        <w:rPr>
          <w:sz w:val="24"/>
          <w:szCs w:val="24"/>
        </w:rPr>
      </w:pPr>
      <w:r w:rsidRPr="00D663D3">
        <w:rPr>
          <w:sz w:val="24"/>
          <w:szCs w:val="24"/>
        </w:rPr>
        <w:lastRenderedPageBreak/>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AD4AFA" w:rsidRPr="00D663D3" w:rsidRDefault="00AD4AFA" w:rsidP="00445686">
      <w:pPr>
        <w:pStyle w:val="a6"/>
        <w:numPr>
          <w:ilvl w:val="0"/>
          <w:numId w:val="21"/>
        </w:numPr>
        <w:shd w:val="clear" w:color="auto" w:fill="auto"/>
        <w:tabs>
          <w:tab w:val="left" w:pos="932"/>
        </w:tabs>
        <w:spacing w:after="0" w:line="276" w:lineRule="auto"/>
        <w:ind w:left="20" w:firstLine="720"/>
        <w:contextualSpacing/>
        <w:jc w:val="both"/>
        <w:rPr>
          <w:sz w:val="24"/>
          <w:szCs w:val="24"/>
        </w:rPr>
      </w:pPr>
      <w:r w:rsidRPr="00D663D3">
        <w:rPr>
          <w:sz w:val="24"/>
          <w:szCs w:val="24"/>
        </w:rPr>
        <w:t xml:space="preserve">обеспечение </w:t>
      </w:r>
      <w:proofErr w:type="spellStart"/>
      <w:r w:rsidRPr="00D663D3">
        <w:rPr>
          <w:sz w:val="24"/>
          <w:szCs w:val="24"/>
        </w:rPr>
        <w:t>здоровьесберегающих</w:t>
      </w:r>
      <w:proofErr w:type="spellEnd"/>
      <w:r w:rsidRPr="00D663D3">
        <w:rPr>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AD4AFA" w:rsidRPr="00D663D3" w:rsidRDefault="00AD4AFA" w:rsidP="00445686">
      <w:pPr>
        <w:pStyle w:val="a6"/>
        <w:numPr>
          <w:ilvl w:val="0"/>
          <w:numId w:val="21"/>
        </w:numPr>
        <w:shd w:val="clear" w:color="auto" w:fill="auto"/>
        <w:tabs>
          <w:tab w:val="left" w:pos="980"/>
        </w:tabs>
        <w:spacing w:after="0" w:line="276" w:lineRule="auto"/>
        <w:ind w:left="20" w:firstLine="720"/>
        <w:contextualSpacing/>
        <w:jc w:val="both"/>
        <w:rPr>
          <w:sz w:val="24"/>
          <w:szCs w:val="24"/>
        </w:rPr>
      </w:pPr>
      <w:r w:rsidRPr="00D663D3">
        <w:rPr>
          <w:sz w:val="24"/>
          <w:szCs w:val="24"/>
        </w:rPr>
        <w:t>обеспечение участия всех детей,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AD4AFA" w:rsidRPr="00D663D3" w:rsidRDefault="00AD4AFA" w:rsidP="00445686">
      <w:pPr>
        <w:pStyle w:val="a6"/>
        <w:numPr>
          <w:ilvl w:val="0"/>
          <w:numId w:val="21"/>
        </w:numPr>
        <w:shd w:val="clear" w:color="auto" w:fill="auto"/>
        <w:tabs>
          <w:tab w:val="left" w:pos="980"/>
        </w:tabs>
        <w:spacing w:after="0" w:line="276" w:lineRule="auto"/>
        <w:ind w:left="20" w:firstLine="720"/>
        <w:contextualSpacing/>
        <w:jc w:val="both"/>
        <w:rPr>
          <w:sz w:val="24"/>
          <w:szCs w:val="24"/>
        </w:rPr>
      </w:pPr>
      <w:r w:rsidRPr="00D663D3">
        <w:rPr>
          <w:sz w:val="24"/>
          <w:szCs w:val="24"/>
        </w:rPr>
        <w:t>развитие системы обучения и воспитания детей, имеющих сложные нарушения психического и (или) физического развития.</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240" w:name="bookmark237"/>
      <w:r w:rsidRPr="00D663D3">
        <w:rPr>
          <w:rStyle w:val="733"/>
          <w:b/>
          <w:bCs/>
          <w:sz w:val="24"/>
          <w:szCs w:val="24"/>
        </w:rPr>
        <w:t>Программно-методическое обеспечение</w:t>
      </w:r>
      <w:bookmarkEnd w:id="240"/>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В процессе реализации Программы коррекционной работы используются:</w:t>
      </w:r>
    </w:p>
    <w:p w:rsidR="00AD4AFA" w:rsidRPr="00D663D3" w:rsidRDefault="00AD4AFA" w:rsidP="00445686">
      <w:pPr>
        <w:pStyle w:val="a6"/>
        <w:numPr>
          <w:ilvl w:val="0"/>
          <w:numId w:val="21"/>
        </w:numPr>
        <w:shd w:val="clear" w:color="auto" w:fill="auto"/>
        <w:tabs>
          <w:tab w:val="left" w:pos="990"/>
        </w:tabs>
        <w:spacing w:after="0" w:line="276" w:lineRule="auto"/>
        <w:ind w:left="20" w:firstLine="720"/>
        <w:contextualSpacing/>
        <w:jc w:val="both"/>
        <w:rPr>
          <w:sz w:val="24"/>
          <w:szCs w:val="24"/>
        </w:rPr>
      </w:pPr>
      <w:r w:rsidRPr="00D663D3">
        <w:rPr>
          <w:sz w:val="24"/>
          <w:szCs w:val="24"/>
        </w:rPr>
        <w:t>коррекционно-развивающие программы, диагностический и коррекционно- 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AD4AFA" w:rsidRPr="00D663D3" w:rsidRDefault="00AD4AFA" w:rsidP="00445686">
      <w:pPr>
        <w:pStyle w:val="a6"/>
        <w:numPr>
          <w:ilvl w:val="0"/>
          <w:numId w:val="21"/>
        </w:numPr>
        <w:shd w:val="clear" w:color="auto" w:fill="auto"/>
        <w:tabs>
          <w:tab w:val="left" w:pos="922"/>
        </w:tabs>
        <w:spacing w:after="0" w:line="276" w:lineRule="auto"/>
        <w:ind w:left="20" w:firstLine="720"/>
        <w:contextualSpacing/>
        <w:jc w:val="both"/>
        <w:rPr>
          <w:sz w:val="24"/>
          <w:szCs w:val="24"/>
        </w:rPr>
      </w:pPr>
      <w:r w:rsidRPr="00D663D3">
        <w:rPr>
          <w:sz w:val="24"/>
          <w:szCs w:val="24"/>
        </w:rPr>
        <w:t>в случаях обучения детей с выраженными нарушениями психического и (или) физического развития по индивидуальному учебному плану - использование индивидуальных образовательных программ.</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241" w:name="bookmark238"/>
      <w:r w:rsidRPr="00D663D3">
        <w:rPr>
          <w:rStyle w:val="733"/>
          <w:b/>
          <w:bCs/>
          <w:sz w:val="24"/>
          <w:szCs w:val="24"/>
        </w:rPr>
        <w:t>Кадровое обеспечение</w:t>
      </w:r>
      <w:bookmarkEnd w:id="241"/>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В штатное расписание </w:t>
      </w:r>
      <w:r w:rsidR="002120DC" w:rsidRPr="00D663D3">
        <w:rPr>
          <w:sz w:val="24"/>
          <w:szCs w:val="24"/>
        </w:rPr>
        <w:t>Лицея</w:t>
      </w:r>
      <w:r w:rsidRPr="00D663D3">
        <w:rPr>
          <w:sz w:val="24"/>
          <w:szCs w:val="24"/>
        </w:rPr>
        <w:t xml:space="preserve"> введены ставки учителя-логопеда, педагога-психолога, социального педагога. Уровень квалификации работников </w:t>
      </w:r>
      <w:r w:rsidR="002120DC" w:rsidRPr="00D663D3">
        <w:rPr>
          <w:sz w:val="24"/>
          <w:szCs w:val="24"/>
        </w:rPr>
        <w:t>Лицея</w:t>
      </w:r>
      <w:r w:rsidRPr="00D663D3">
        <w:rPr>
          <w:sz w:val="24"/>
          <w:szCs w:val="24"/>
        </w:rPr>
        <w:t xml:space="preserve"> соответствует квалификационным характеристикам по соответствующей должности.</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w:t>
      </w:r>
      <w:r w:rsidR="002120DC" w:rsidRPr="00D663D3">
        <w:rPr>
          <w:sz w:val="24"/>
          <w:szCs w:val="24"/>
        </w:rPr>
        <w:t>Лицея</w:t>
      </w:r>
      <w:r w:rsidRPr="00D663D3">
        <w:rPr>
          <w:sz w:val="24"/>
          <w:szCs w:val="24"/>
        </w:rPr>
        <w:t xml:space="preserve">. Для этого обеспечено повышение квалификации работников </w:t>
      </w:r>
      <w:r w:rsidR="002120DC" w:rsidRPr="00D663D3">
        <w:rPr>
          <w:sz w:val="24"/>
          <w:szCs w:val="24"/>
        </w:rPr>
        <w:t>Лицея</w:t>
      </w:r>
      <w:r w:rsidRPr="00D663D3">
        <w:rPr>
          <w:sz w:val="24"/>
          <w:szCs w:val="24"/>
        </w:rPr>
        <w:t>, занимающихся решением вопросов образования детей с ОВЗ (курсы ПК).</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242" w:name="bookmark239"/>
      <w:r w:rsidRPr="00D663D3">
        <w:rPr>
          <w:rStyle w:val="723"/>
          <w:b/>
          <w:bCs/>
          <w:sz w:val="24"/>
          <w:szCs w:val="24"/>
        </w:rPr>
        <w:t>Материально-техническое обеспечение</w:t>
      </w:r>
      <w:bookmarkEnd w:id="242"/>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w:t>
      </w:r>
      <w:r w:rsidR="002120DC" w:rsidRPr="00D663D3">
        <w:rPr>
          <w:sz w:val="24"/>
          <w:szCs w:val="24"/>
        </w:rPr>
        <w:t>Лицея</w:t>
      </w:r>
      <w:r w:rsidRPr="00D663D3">
        <w:rPr>
          <w:sz w:val="24"/>
          <w:szCs w:val="24"/>
        </w:rPr>
        <w:t xml:space="preserve">, организацию их пребывания, обучения в </w:t>
      </w:r>
      <w:r w:rsidR="00FE3215" w:rsidRPr="00D663D3">
        <w:rPr>
          <w:sz w:val="24"/>
          <w:szCs w:val="24"/>
        </w:rPr>
        <w:t>Лицее</w:t>
      </w:r>
      <w:r w:rsidRPr="00D663D3">
        <w:rPr>
          <w:sz w:val="24"/>
          <w:szCs w:val="24"/>
        </w:rPr>
        <w:t xml:space="preserve"> (архитектурная среда для обучающихся с ОВЗ), также позволяющих обеспечить адаптивную и коррекционно-развивающую среды </w:t>
      </w:r>
      <w:r w:rsidR="002120DC" w:rsidRPr="00D663D3">
        <w:rPr>
          <w:sz w:val="24"/>
          <w:szCs w:val="24"/>
        </w:rPr>
        <w:t>Лицея</w:t>
      </w:r>
      <w:r w:rsidRPr="00D663D3">
        <w:rPr>
          <w:sz w:val="24"/>
          <w:szCs w:val="24"/>
        </w:rPr>
        <w:t>:</w:t>
      </w:r>
    </w:p>
    <w:p w:rsidR="00AD4AFA" w:rsidRPr="00D663D3" w:rsidRDefault="00AD4AFA" w:rsidP="00445686">
      <w:pPr>
        <w:pStyle w:val="a6"/>
        <w:numPr>
          <w:ilvl w:val="0"/>
          <w:numId w:val="21"/>
        </w:numPr>
        <w:shd w:val="clear" w:color="auto" w:fill="auto"/>
        <w:tabs>
          <w:tab w:val="left" w:pos="1580"/>
        </w:tabs>
        <w:spacing w:after="0" w:line="276" w:lineRule="auto"/>
        <w:ind w:left="1220" w:firstLine="0"/>
        <w:contextualSpacing/>
        <w:jc w:val="both"/>
        <w:rPr>
          <w:sz w:val="24"/>
          <w:szCs w:val="24"/>
        </w:rPr>
      </w:pPr>
      <w:r w:rsidRPr="00D663D3">
        <w:rPr>
          <w:sz w:val="24"/>
          <w:szCs w:val="24"/>
        </w:rPr>
        <w:t>наличие кабинета для з</w:t>
      </w:r>
      <w:r w:rsidR="00447FCB" w:rsidRPr="00D663D3">
        <w:rPr>
          <w:sz w:val="24"/>
          <w:szCs w:val="24"/>
        </w:rPr>
        <w:t>анятий с педагогом-психологом</w:t>
      </w:r>
    </w:p>
    <w:p w:rsidR="00AD4AFA" w:rsidRPr="00D663D3" w:rsidRDefault="00AD4AFA" w:rsidP="00445686">
      <w:pPr>
        <w:pStyle w:val="a6"/>
        <w:numPr>
          <w:ilvl w:val="0"/>
          <w:numId w:val="21"/>
        </w:numPr>
        <w:shd w:val="clear" w:color="auto" w:fill="auto"/>
        <w:tabs>
          <w:tab w:val="left" w:pos="1580"/>
        </w:tabs>
        <w:spacing w:after="0" w:line="276" w:lineRule="auto"/>
        <w:ind w:left="1220" w:firstLine="0"/>
        <w:contextualSpacing/>
        <w:jc w:val="both"/>
        <w:rPr>
          <w:sz w:val="24"/>
          <w:szCs w:val="24"/>
        </w:rPr>
      </w:pPr>
      <w:r w:rsidRPr="00D663D3">
        <w:rPr>
          <w:sz w:val="24"/>
          <w:szCs w:val="24"/>
        </w:rPr>
        <w:t>наличие кабинет</w:t>
      </w:r>
      <w:r w:rsidR="00447FCB" w:rsidRPr="00D663D3">
        <w:rPr>
          <w:sz w:val="24"/>
          <w:szCs w:val="24"/>
        </w:rPr>
        <w:t xml:space="preserve">а для логопедических занятий </w:t>
      </w:r>
    </w:p>
    <w:p w:rsidR="00AD4AFA" w:rsidRPr="00D663D3" w:rsidRDefault="00AD4AFA" w:rsidP="00445686">
      <w:pPr>
        <w:pStyle w:val="a6"/>
        <w:numPr>
          <w:ilvl w:val="0"/>
          <w:numId w:val="21"/>
        </w:numPr>
        <w:shd w:val="clear" w:color="auto" w:fill="auto"/>
        <w:tabs>
          <w:tab w:val="left" w:pos="1580"/>
        </w:tabs>
        <w:spacing w:after="0" w:line="276" w:lineRule="auto"/>
        <w:ind w:left="1220" w:firstLine="0"/>
        <w:contextualSpacing/>
        <w:jc w:val="both"/>
        <w:rPr>
          <w:sz w:val="24"/>
          <w:szCs w:val="24"/>
        </w:rPr>
      </w:pPr>
      <w:r w:rsidRPr="00D663D3">
        <w:rPr>
          <w:sz w:val="24"/>
          <w:szCs w:val="24"/>
        </w:rPr>
        <w:t>наличие к</w:t>
      </w:r>
      <w:r w:rsidR="00447FCB" w:rsidRPr="00D663D3">
        <w:rPr>
          <w:sz w:val="24"/>
          <w:szCs w:val="24"/>
        </w:rPr>
        <w:t xml:space="preserve">абинета для занятий ритмикой </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243" w:name="bookmark240"/>
      <w:r w:rsidRPr="00D663D3">
        <w:rPr>
          <w:rStyle w:val="723"/>
          <w:b/>
          <w:bCs/>
          <w:sz w:val="24"/>
          <w:szCs w:val="24"/>
        </w:rPr>
        <w:lastRenderedPageBreak/>
        <w:t>Информационное обеспечение</w:t>
      </w:r>
      <w:bookmarkEnd w:id="243"/>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Необходимым условием реализации программы является создание информационной образовательной среды с использованием современных ИКТ.</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D4AFA" w:rsidRPr="00D663D3" w:rsidRDefault="00AD4AFA" w:rsidP="0033268F">
      <w:pPr>
        <w:pStyle w:val="71"/>
        <w:keepNext/>
        <w:keepLines/>
        <w:shd w:val="clear" w:color="auto" w:fill="auto"/>
        <w:spacing w:after="0" w:line="276" w:lineRule="auto"/>
        <w:ind w:left="1220"/>
        <w:contextualSpacing/>
        <w:jc w:val="both"/>
        <w:rPr>
          <w:sz w:val="24"/>
          <w:szCs w:val="24"/>
        </w:rPr>
      </w:pPr>
      <w:bookmarkStart w:id="244" w:name="bookmark241"/>
      <w:r w:rsidRPr="00D663D3">
        <w:rPr>
          <w:sz w:val="24"/>
          <w:szCs w:val="24"/>
        </w:rPr>
        <w:t>Планируемые результаты Программы коррекционной работы:</w:t>
      </w:r>
      <w:bookmarkEnd w:id="244"/>
    </w:p>
    <w:p w:rsidR="00AD4AFA" w:rsidRPr="00D663D3" w:rsidRDefault="00AD4AFA" w:rsidP="00445686">
      <w:pPr>
        <w:pStyle w:val="a6"/>
        <w:numPr>
          <w:ilvl w:val="0"/>
          <w:numId w:val="25"/>
        </w:numPr>
        <w:shd w:val="clear" w:color="auto" w:fill="auto"/>
        <w:tabs>
          <w:tab w:val="left" w:pos="985"/>
        </w:tabs>
        <w:spacing w:after="0" w:line="276" w:lineRule="auto"/>
        <w:ind w:left="20" w:firstLine="720"/>
        <w:contextualSpacing/>
        <w:jc w:val="both"/>
        <w:rPr>
          <w:sz w:val="24"/>
          <w:szCs w:val="24"/>
        </w:rPr>
      </w:pPr>
      <w:r w:rsidRPr="00D663D3">
        <w:rPr>
          <w:sz w:val="24"/>
          <w:szCs w:val="24"/>
        </w:rPr>
        <w:t>Положительная динамика в освоении обучающимися базового уровня содержания образования - достижение личностных, метапредметных, предметных результатов АООП НОО.</w:t>
      </w:r>
    </w:p>
    <w:p w:rsidR="00AD4AFA" w:rsidRPr="00D663D3" w:rsidRDefault="00AD4AFA" w:rsidP="00445686">
      <w:pPr>
        <w:pStyle w:val="a6"/>
        <w:numPr>
          <w:ilvl w:val="0"/>
          <w:numId w:val="25"/>
        </w:numPr>
        <w:shd w:val="clear" w:color="auto" w:fill="auto"/>
        <w:tabs>
          <w:tab w:val="left" w:pos="980"/>
        </w:tabs>
        <w:spacing w:after="0" w:line="276" w:lineRule="auto"/>
        <w:ind w:left="20" w:firstLine="720"/>
        <w:contextualSpacing/>
        <w:jc w:val="both"/>
        <w:rPr>
          <w:sz w:val="24"/>
          <w:szCs w:val="24"/>
        </w:rPr>
      </w:pPr>
      <w:r w:rsidRPr="00D663D3">
        <w:rPr>
          <w:sz w:val="24"/>
          <w:szCs w:val="24"/>
        </w:rPr>
        <w:t>Максимально возможная коррекция недостатков физического и/или психического развития.</w:t>
      </w:r>
    </w:p>
    <w:p w:rsidR="00AD4AFA" w:rsidRPr="00D663D3" w:rsidRDefault="000E6F69" w:rsidP="0033268F">
      <w:pPr>
        <w:pStyle w:val="a6"/>
        <w:shd w:val="clear" w:color="auto" w:fill="auto"/>
        <w:tabs>
          <w:tab w:val="left" w:pos="2204"/>
        </w:tabs>
        <w:spacing w:after="0" w:line="276" w:lineRule="auto"/>
        <w:ind w:left="740" w:firstLine="0"/>
        <w:contextualSpacing/>
        <w:jc w:val="both"/>
        <w:rPr>
          <w:sz w:val="24"/>
          <w:szCs w:val="24"/>
        </w:rPr>
      </w:pPr>
      <w:r w:rsidRPr="00D663D3">
        <w:rPr>
          <w:sz w:val="24"/>
          <w:szCs w:val="24"/>
        </w:rPr>
        <w:t>3.</w:t>
      </w:r>
      <w:r w:rsidR="00AD4AFA" w:rsidRPr="00D663D3">
        <w:rPr>
          <w:sz w:val="24"/>
          <w:szCs w:val="24"/>
        </w:rPr>
        <w:t>Социальная</w:t>
      </w:r>
      <w:r w:rsidR="00AD4AFA" w:rsidRPr="00D663D3">
        <w:rPr>
          <w:sz w:val="24"/>
          <w:szCs w:val="24"/>
        </w:rPr>
        <w:tab/>
        <w:t>адаптация обучающихся.</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Планируемые результаты Программы коррекционной работы конкретизируются в программах обязательных коррекционно-развивающих курсов.</w:t>
      </w:r>
    </w:p>
    <w:p w:rsidR="00AD4AFA" w:rsidRPr="00125185" w:rsidRDefault="00AD4AFA" w:rsidP="00445686">
      <w:pPr>
        <w:pStyle w:val="2"/>
        <w:numPr>
          <w:ilvl w:val="1"/>
          <w:numId w:val="43"/>
        </w:numPr>
        <w:ind w:left="851" w:hanging="425"/>
        <w:rPr>
          <w:rStyle w:val="50"/>
          <w:i w:val="0"/>
          <w:color w:val="auto"/>
          <w:sz w:val="24"/>
          <w:szCs w:val="24"/>
          <w:u w:val="none"/>
        </w:rPr>
      </w:pPr>
      <w:bookmarkStart w:id="245" w:name="bookmark242"/>
      <w:bookmarkStart w:id="246" w:name="_Toc65245392"/>
      <w:r w:rsidRPr="00125185">
        <w:rPr>
          <w:rStyle w:val="50"/>
          <w:i w:val="0"/>
          <w:color w:val="auto"/>
          <w:sz w:val="24"/>
          <w:szCs w:val="24"/>
          <w:u w:val="none"/>
        </w:rPr>
        <w:t>Программа внеурочной деятельности</w:t>
      </w:r>
      <w:bookmarkEnd w:id="245"/>
      <w:bookmarkEnd w:id="246"/>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rStyle w:val="3b"/>
          <w:sz w:val="24"/>
          <w:szCs w:val="24"/>
        </w:rPr>
        <w:t>Цели</w:t>
      </w:r>
      <w:r w:rsidRPr="00D663D3">
        <w:rPr>
          <w:sz w:val="24"/>
          <w:szCs w:val="24"/>
        </w:rPr>
        <w:t xml:space="preserve"> внеурочной деятельности: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AD4AFA" w:rsidRPr="00D663D3" w:rsidRDefault="00AD4AFA" w:rsidP="0033268F">
      <w:pPr>
        <w:pStyle w:val="71"/>
        <w:keepNext/>
        <w:keepLines/>
        <w:shd w:val="clear" w:color="auto" w:fill="auto"/>
        <w:spacing w:after="0" w:line="276" w:lineRule="auto"/>
        <w:ind w:left="20" w:firstLine="700"/>
        <w:contextualSpacing/>
        <w:jc w:val="both"/>
        <w:rPr>
          <w:sz w:val="24"/>
          <w:szCs w:val="24"/>
        </w:rPr>
      </w:pPr>
      <w:bookmarkStart w:id="247" w:name="bookmark243"/>
      <w:r w:rsidRPr="00D663D3">
        <w:rPr>
          <w:sz w:val="24"/>
          <w:szCs w:val="24"/>
        </w:rPr>
        <w:lastRenderedPageBreak/>
        <w:t>Задачи:</w:t>
      </w:r>
      <w:bookmarkEnd w:id="247"/>
    </w:p>
    <w:p w:rsidR="00AD4AFA" w:rsidRPr="00D663D3" w:rsidRDefault="00AD4AFA" w:rsidP="00445686">
      <w:pPr>
        <w:pStyle w:val="a6"/>
        <w:numPr>
          <w:ilvl w:val="0"/>
          <w:numId w:val="21"/>
        </w:numPr>
        <w:shd w:val="clear" w:color="auto" w:fill="auto"/>
        <w:tabs>
          <w:tab w:val="left" w:pos="1158"/>
        </w:tabs>
        <w:spacing w:after="0" w:line="276" w:lineRule="auto"/>
        <w:ind w:left="20" w:firstLine="700"/>
        <w:contextualSpacing/>
        <w:jc w:val="both"/>
        <w:rPr>
          <w:sz w:val="24"/>
          <w:szCs w:val="24"/>
        </w:rPr>
      </w:pPr>
      <w:r w:rsidRPr="00D663D3">
        <w:rPr>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AD4AFA" w:rsidRPr="00D663D3" w:rsidRDefault="00AD4AFA" w:rsidP="00445686">
      <w:pPr>
        <w:pStyle w:val="a6"/>
        <w:numPr>
          <w:ilvl w:val="0"/>
          <w:numId w:val="21"/>
        </w:numPr>
        <w:shd w:val="clear" w:color="auto" w:fill="auto"/>
        <w:tabs>
          <w:tab w:val="left" w:pos="1138"/>
        </w:tabs>
        <w:spacing w:after="0" w:line="276" w:lineRule="auto"/>
        <w:ind w:left="20" w:firstLine="700"/>
        <w:contextualSpacing/>
        <w:jc w:val="both"/>
        <w:rPr>
          <w:sz w:val="24"/>
          <w:szCs w:val="24"/>
        </w:rPr>
      </w:pPr>
      <w:r w:rsidRPr="00D663D3">
        <w:rPr>
          <w:sz w:val="24"/>
          <w:szCs w:val="24"/>
        </w:rPr>
        <w:t>развитие активности, самостоятельности и независимости в повседневной жизни;</w:t>
      </w:r>
    </w:p>
    <w:p w:rsidR="00AD4AFA" w:rsidRPr="00D663D3" w:rsidRDefault="00AD4AFA" w:rsidP="00445686">
      <w:pPr>
        <w:pStyle w:val="a6"/>
        <w:numPr>
          <w:ilvl w:val="0"/>
          <w:numId w:val="21"/>
        </w:numPr>
        <w:shd w:val="clear" w:color="auto" w:fill="auto"/>
        <w:tabs>
          <w:tab w:val="left" w:pos="1153"/>
        </w:tabs>
        <w:spacing w:after="0" w:line="276" w:lineRule="auto"/>
        <w:ind w:left="20" w:firstLine="700"/>
        <w:contextualSpacing/>
        <w:jc w:val="both"/>
        <w:rPr>
          <w:sz w:val="24"/>
          <w:szCs w:val="24"/>
        </w:rPr>
      </w:pPr>
      <w:r w:rsidRPr="00D663D3">
        <w:rPr>
          <w:sz w:val="24"/>
          <w:szCs w:val="24"/>
        </w:rPr>
        <w:t>развитие возможных избирательных способностей и интересов обучающегося в разных видах деятельности;</w:t>
      </w:r>
    </w:p>
    <w:p w:rsidR="00AD4AFA" w:rsidRPr="00D663D3" w:rsidRDefault="00AD4AFA" w:rsidP="00445686">
      <w:pPr>
        <w:pStyle w:val="a6"/>
        <w:numPr>
          <w:ilvl w:val="0"/>
          <w:numId w:val="21"/>
        </w:numPr>
        <w:shd w:val="clear" w:color="auto" w:fill="auto"/>
        <w:tabs>
          <w:tab w:val="left" w:pos="1153"/>
        </w:tabs>
        <w:spacing w:after="0" w:line="276" w:lineRule="auto"/>
        <w:ind w:left="20" w:firstLine="700"/>
        <w:contextualSpacing/>
        <w:jc w:val="both"/>
        <w:rPr>
          <w:sz w:val="24"/>
          <w:szCs w:val="24"/>
        </w:rPr>
      </w:pPr>
      <w:r w:rsidRPr="00D663D3">
        <w:rPr>
          <w:sz w:val="24"/>
          <w:szCs w:val="24"/>
        </w:rPr>
        <w:t>формирование основ нравственного самосознания личности, умения правильно оценивать окружающее и самих себя,</w:t>
      </w:r>
    </w:p>
    <w:p w:rsidR="00AD4AFA" w:rsidRPr="00D663D3" w:rsidRDefault="00AD4AFA" w:rsidP="00445686">
      <w:pPr>
        <w:pStyle w:val="a6"/>
        <w:numPr>
          <w:ilvl w:val="0"/>
          <w:numId w:val="21"/>
        </w:numPr>
        <w:shd w:val="clear" w:color="auto" w:fill="auto"/>
        <w:tabs>
          <w:tab w:val="left" w:pos="1142"/>
        </w:tabs>
        <w:spacing w:after="0" w:line="276" w:lineRule="auto"/>
        <w:ind w:left="20" w:firstLine="700"/>
        <w:contextualSpacing/>
        <w:jc w:val="both"/>
        <w:rPr>
          <w:sz w:val="24"/>
          <w:szCs w:val="24"/>
        </w:rPr>
      </w:pPr>
      <w:r w:rsidRPr="00D663D3">
        <w:rPr>
          <w:sz w:val="24"/>
          <w:szCs w:val="24"/>
        </w:rPr>
        <w:t>формирование эстетических потребностей, ценностей и чувств;</w:t>
      </w:r>
    </w:p>
    <w:p w:rsidR="00AD4AFA" w:rsidRPr="00D663D3" w:rsidRDefault="00AD4AFA" w:rsidP="00445686">
      <w:pPr>
        <w:pStyle w:val="a6"/>
        <w:numPr>
          <w:ilvl w:val="0"/>
          <w:numId w:val="21"/>
        </w:numPr>
        <w:shd w:val="clear" w:color="auto" w:fill="auto"/>
        <w:tabs>
          <w:tab w:val="left" w:pos="1148"/>
        </w:tabs>
        <w:spacing w:after="0" w:line="276" w:lineRule="auto"/>
        <w:ind w:left="20" w:firstLine="700"/>
        <w:contextualSpacing/>
        <w:jc w:val="both"/>
        <w:rPr>
          <w:sz w:val="24"/>
          <w:szCs w:val="24"/>
        </w:rPr>
      </w:pPr>
      <w:r w:rsidRPr="00D663D3">
        <w:rPr>
          <w:sz w:val="24"/>
          <w:szCs w:val="24"/>
        </w:rPr>
        <w:t>развитие трудолюбия, способности к преодолению трудностей, целеустремлённости и настойчивости в достижении результата;</w:t>
      </w:r>
    </w:p>
    <w:p w:rsidR="00AD4AFA" w:rsidRPr="00D663D3" w:rsidRDefault="00AD4AFA" w:rsidP="00445686">
      <w:pPr>
        <w:pStyle w:val="a6"/>
        <w:numPr>
          <w:ilvl w:val="0"/>
          <w:numId w:val="21"/>
        </w:numPr>
        <w:shd w:val="clear" w:color="auto" w:fill="auto"/>
        <w:tabs>
          <w:tab w:val="left" w:pos="1138"/>
        </w:tabs>
        <w:spacing w:after="0" w:line="276" w:lineRule="auto"/>
        <w:ind w:left="20" w:firstLine="700"/>
        <w:contextualSpacing/>
        <w:jc w:val="both"/>
        <w:rPr>
          <w:sz w:val="24"/>
          <w:szCs w:val="24"/>
        </w:rPr>
      </w:pPr>
      <w:r w:rsidRPr="00D663D3">
        <w:rPr>
          <w:sz w:val="24"/>
          <w:szCs w:val="24"/>
        </w:rPr>
        <w:t>расширение представлений обучающегося о мире и о себе, его социального</w:t>
      </w:r>
    </w:p>
    <w:p w:rsidR="00AD4AFA" w:rsidRPr="00D663D3" w:rsidRDefault="00AD4AFA" w:rsidP="0033268F">
      <w:pPr>
        <w:pStyle w:val="a6"/>
        <w:shd w:val="clear" w:color="auto" w:fill="auto"/>
        <w:spacing w:after="0" w:line="276" w:lineRule="auto"/>
        <w:ind w:left="20" w:firstLine="0"/>
        <w:contextualSpacing/>
        <w:jc w:val="both"/>
        <w:rPr>
          <w:sz w:val="24"/>
          <w:szCs w:val="24"/>
        </w:rPr>
      </w:pPr>
      <w:r w:rsidRPr="00D663D3">
        <w:rPr>
          <w:sz w:val="24"/>
          <w:szCs w:val="24"/>
        </w:rPr>
        <w:t>опыта;</w:t>
      </w:r>
    </w:p>
    <w:p w:rsidR="00AD4AFA" w:rsidRPr="00D663D3" w:rsidRDefault="00AD4AFA" w:rsidP="00445686">
      <w:pPr>
        <w:pStyle w:val="a6"/>
        <w:numPr>
          <w:ilvl w:val="0"/>
          <w:numId w:val="21"/>
        </w:numPr>
        <w:shd w:val="clear" w:color="auto" w:fill="auto"/>
        <w:tabs>
          <w:tab w:val="left" w:pos="1142"/>
        </w:tabs>
        <w:spacing w:after="0" w:line="276" w:lineRule="auto"/>
        <w:ind w:left="20" w:firstLine="700"/>
        <w:contextualSpacing/>
        <w:jc w:val="both"/>
        <w:rPr>
          <w:sz w:val="24"/>
          <w:szCs w:val="24"/>
        </w:rPr>
      </w:pPr>
      <w:r w:rsidRPr="00D663D3">
        <w:rPr>
          <w:sz w:val="24"/>
          <w:szCs w:val="24"/>
        </w:rPr>
        <w:t>формирование положительного отношения к базовым общественным ценностям;</w:t>
      </w:r>
    </w:p>
    <w:p w:rsidR="00AD4AFA" w:rsidRPr="00D663D3" w:rsidRDefault="00AD4AFA" w:rsidP="00445686">
      <w:pPr>
        <w:pStyle w:val="a6"/>
        <w:numPr>
          <w:ilvl w:val="0"/>
          <w:numId w:val="21"/>
        </w:numPr>
        <w:shd w:val="clear" w:color="auto" w:fill="auto"/>
        <w:tabs>
          <w:tab w:val="left" w:pos="1142"/>
        </w:tabs>
        <w:spacing w:after="0" w:line="276" w:lineRule="auto"/>
        <w:ind w:left="20" w:firstLine="700"/>
        <w:contextualSpacing/>
        <w:jc w:val="both"/>
        <w:rPr>
          <w:sz w:val="24"/>
          <w:szCs w:val="24"/>
        </w:rPr>
      </w:pPr>
      <w:r w:rsidRPr="00D663D3">
        <w:rPr>
          <w:sz w:val="24"/>
          <w:szCs w:val="24"/>
        </w:rPr>
        <w:t>формирование умений, навыков социального общения людей;</w:t>
      </w:r>
    </w:p>
    <w:p w:rsidR="00AD4AFA" w:rsidRPr="00D663D3" w:rsidRDefault="00AD4AFA" w:rsidP="00445686">
      <w:pPr>
        <w:pStyle w:val="a6"/>
        <w:numPr>
          <w:ilvl w:val="0"/>
          <w:numId w:val="21"/>
        </w:numPr>
        <w:shd w:val="clear" w:color="auto" w:fill="auto"/>
        <w:tabs>
          <w:tab w:val="left" w:pos="1148"/>
        </w:tabs>
        <w:spacing w:after="0" w:line="276" w:lineRule="auto"/>
        <w:ind w:left="20" w:firstLine="700"/>
        <w:contextualSpacing/>
        <w:jc w:val="both"/>
        <w:rPr>
          <w:sz w:val="24"/>
          <w:szCs w:val="24"/>
        </w:rPr>
      </w:pPr>
      <w:r w:rsidRPr="00D663D3">
        <w:rPr>
          <w:sz w:val="24"/>
          <w:szCs w:val="24"/>
        </w:rPr>
        <w:t>расширение круга общения, выход обучающегося за пределы семьи и образовательной организации;</w:t>
      </w:r>
    </w:p>
    <w:p w:rsidR="00AD4AFA" w:rsidRPr="00D663D3" w:rsidRDefault="00AD4AFA" w:rsidP="00445686">
      <w:pPr>
        <w:pStyle w:val="a6"/>
        <w:numPr>
          <w:ilvl w:val="0"/>
          <w:numId w:val="21"/>
        </w:numPr>
        <w:shd w:val="clear" w:color="auto" w:fill="auto"/>
        <w:tabs>
          <w:tab w:val="left" w:pos="1153"/>
        </w:tabs>
        <w:spacing w:after="0" w:line="276" w:lineRule="auto"/>
        <w:ind w:left="20" w:firstLine="700"/>
        <w:contextualSpacing/>
        <w:jc w:val="both"/>
        <w:rPr>
          <w:sz w:val="24"/>
          <w:szCs w:val="24"/>
        </w:rPr>
      </w:pPr>
      <w:r w:rsidRPr="00D663D3">
        <w:rPr>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AD4AFA" w:rsidRPr="00D663D3" w:rsidRDefault="00AD4AFA" w:rsidP="00445686">
      <w:pPr>
        <w:pStyle w:val="a6"/>
        <w:numPr>
          <w:ilvl w:val="0"/>
          <w:numId w:val="21"/>
        </w:numPr>
        <w:shd w:val="clear" w:color="auto" w:fill="auto"/>
        <w:tabs>
          <w:tab w:val="left" w:pos="1133"/>
        </w:tabs>
        <w:spacing w:after="0" w:line="276" w:lineRule="auto"/>
        <w:ind w:left="20" w:firstLine="700"/>
        <w:contextualSpacing/>
        <w:jc w:val="both"/>
        <w:rPr>
          <w:sz w:val="24"/>
          <w:szCs w:val="24"/>
        </w:rPr>
      </w:pPr>
      <w:r w:rsidRPr="00D663D3">
        <w:rPr>
          <w:sz w:val="24"/>
          <w:szCs w:val="24"/>
        </w:rPr>
        <w:t>укрепление доверия к другим людям;</w:t>
      </w:r>
    </w:p>
    <w:p w:rsidR="00AD4AFA" w:rsidRPr="00D663D3" w:rsidRDefault="00AD4AFA" w:rsidP="00445686">
      <w:pPr>
        <w:pStyle w:val="a6"/>
        <w:numPr>
          <w:ilvl w:val="0"/>
          <w:numId w:val="21"/>
        </w:numPr>
        <w:shd w:val="clear" w:color="auto" w:fill="auto"/>
        <w:tabs>
          <w:tab w:val="left" w:pos="1153"/>
        </w:tabs>
        <w:spacing w:after="0" w:line="276" w:lineRule="auto"/>
        <w:ind w:left="20" w:firstLine="700"/>
        <w:contextualSpacing/>
        <w:jc w:val="both"/>
        <w:rPr>
          <w:sz w:val="24"/>
          <w:szCs w:val="24"/>
        </w:rPr>
      </w:pPr>
      <w:r w:rsidRPr="00D663D3">
        <w:rPr>
          <w:sz w:val="24"/>
          <w:szCs w:val="24"/>
        </w:rPr>
        <w:t>развитие доброжелательности и эмоциональной отзывчивости, понимания других людей и сопереживания им.</w:t>
      </w:r>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sz w:val="24"/>
          <w:szCs w:val="24"/>
        </w:rPr>
        <w:t>Внеурочная деятельность организуется с учетом реальных условий, особых образовательных потребностей обучающихся (в том числе индивидуальных), пожеланий родителей (законных представителей) по направлениям развития личности:</w:t>
      </w:r>
    </w:p>
    <w:p w:rsidR="00AD4AFA" w:rsidRPr="00D663D3" w:rsidRDefault="00AD4AFA" w:rsidP="00445686">
      <w:pPr>
        <w:pStyle w:val="a6"/>
        <w:numPr>
          <w:ilvl w:val="0"/>
          <w:numId w:val="26"/>
        </w:numPr>
        <w:shd w:val="clear" w:color="auto" w:fill="auto"/>
        <w:tabs>
          <w:tab w:val="left" w:pos="1142"/>
        </w:tabs>
        <w:spacing w:after="0" w:line="276" w:lineRule="auto"/>
        <w:ind w:left="20" w:firstLine="700"/>
        <w:contextualSpacing/>
        <w:jc w:val="both"/>
        <w:rPr>
          <w:sz w:val="24"/>
          <w:szCs w:val="24"/>
        </w:rPr>
      </w:pPr>
      <w:r w:rsidRPr="00D663D3">
        <w:rPr>
          <w:sz w:val="24"/>
          <w:szCs w:val="24"/>
        </w:rPr>
        <w:t>духовно-нравственное,</w:t>
      </w:r>
    </w:p>
    <w:p w:rsidR="00AD4AFA" w:rsidRPr="00D663D3" w:rsidRDefault="00AD4AFA" w:rsidP="00445686">
      <w:pPr>
        <w:pStyle w:val="a6"/>
        <w:numPr>
          <w:ilvl w:val="0"/>
          <w:numId w:val="26"/>
        </w:numPr>
        <w:shd w:val="clear" w:color="auto" w:fill="auto"/>
        <w:tabs>
          <w:tab w:val="left" w:pos="1147"/>
        </w:tabs>
        <w:spacing w:after="0" w:line="276" w:lineRule="auto"/>
        <w:ind w:left="20" w:firstLine="700"/>
        <w:contextualSpacing/>
        <w:jc w:val="both"/>
        <w:rPr>
          <w:sz w:val="24"/>
          <w:szCs w:val="24"/>
        </w:rPr>
      </w:pPr>
      <w:r w:rsidRPr="00D663D3">
        <w:rPr>
          <w:sz w:val="24"/>
          <w:szCs w:val="24"/>
        </w:rPr>
        <w:t>социальное,</w:t>
      </w:r>
    </w:p>
    <w:p w:rsidR="00AD4AFA" w:rsidRPr="00D663D3" w:rsidRDefault="00AD4AFA" w:rsidP="00445686">
      <w:pPr>
        <w:pStyle w:val="a6"/>
        <w:numPr>
          <w:ilvl w:val="0"/>
          <w:numId w:val="26"/>
        </w:numPr>
        <w:shd w:val="clear" w:color="auto" w:fill="auto"/>
        <w:tabs>
          <w:tab w:val="left" w:pos="1147"/>
        </w:tabs>
        <w:spacing w:after="0" w:line="276" w:lineRule="auto"/>
        <w:ind w:left="20" w:firstLine="700"/>
        <w:contextualSpacing/>
        <w:jc w:val="both"/>
        <w:rPr>
          <w:sz w:val="24"/>
          <w:szCs w:val="24"/>
        </w:rPr>
      </w:pPr>
      <w:proofErr w:type="spellStart"/>
      <w:r w:rsidRPr="00D663D3">
        <w:rPr>
          <w:sz w:val="24"/>
          <w:szCs w:val="24"/>
        </w:rPr>
        <w:t>общеинтеллектуальное</w:t>
      </w:r>
      <w:proofErr w:type="spellEnd"/>
      <w:r w:rsidRPr="00D663D3">
        <w:rPr>
          <w:sz w:val="24"/>
          <w:szCs w:val="24"/>
        </w:rPr>
        <w:t>,</w:t>
      </w:r>
    </w:p>
    <w:p w:rsidR="00AD4AFA" w:rsidRPr="00D663D3" w:rsidRDefault="00AD4AFA" w:rsidP="00445686">
      <w:pPr>
        <w:pStyle w:val="a6"/>
        <w:numPr>
          <w:ilvl w:val="0"/>
          <w:numId w:val="26"/>
        </w:numPr>
        <w:shd w:val="clear" w:color="auto" w:fill="auto"/>
        <w:tabs>
          <w:tab w:val="left" w:pos="1147"/>
        </w:tabs>
        <w:spacing w:after="0" w:line="276" w:lineRule="auto"/>
        <w:ind w:left="20" w:firstLine="700"/>
        <w:contextualSpacing/>
        <w:jc w:val="both"/>
        <w:rPr>
          <w:sz w:val="24"/>
          <w:szCs w:val="24"/>
        </w:rPr>
      </w:pPr>
      <w:r w:rsidRPr="00D663D3">
        <w:rPr>
          <w:sz w:val="24"/>
          <w:szCs w:val="24"/>
        </w:rPr>
        <w:t>общекультурное,</w:t>
      </w:r>
    </w:p>
    <w:p w:rsidR="00AD4AFA" w:rsidRPr="00D663D3" w:rsidRDefault="00AD4AFA" w:rsidP="00445686">
      <w:pPr>
        <w:pStyle w:val="a6"/>
        <w:numPr>
          <w:ilvl w:val="0"/>
          <w:numId w:val="26"/>
        </w:numPr>
        <w:shd w:val="clear" w:color="auto" w:fill="auto"/>
        <w:tabs>
          <w:tab w:val="left" w:pos="1147"/>
        </w:tabs>
        <w:spacing w:after="0" w:line="276" w:lineRule="auto"/>
        <w:ind w:left="20" w:firstLine="700"/>
        <w:contextualSpacing/>
        <w:jc w:val="both"/>
        <w:rPr>
          <w:sz w:val="24"/>
          <w:szCs w:val="24"/>
        </w:rPr>
      </w:pPr>
      <w:r w:rsidRPr="00D663D3">
        <w:rPr>
          <w:sz w:val="24"/>
          <w:szCs w:val="24"/>
        </w:rPr>
        <w:t>спортивно-оздоровительное.</w:t>
      </w:r>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sz w:val="24"/>
          <w:szCs w:val="24"/>
        </w:rPr>
        <w:t>Формы организации: индивидуальные и групповые занятия, экскурсии, кружки, секции, соревнования, общественно полезные практики и т.д.</w:t>
      </w:r>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sz w:val="24"/>
          <w:szCs w:val="24"/>
        </w:rPr>
        <w:t>Обязательной частью внеурочной деятельности, поддерживающей процесс освоения содержания АООП НОО, является</w:t>
      </w:r>
      <w:r w:rsidRPr="00D663D3">
        <w:rPr>
          <w:rStyle w:val="3b"/>
          <w:sz w:val="24"/>
          <w:szCs w:val="24"/>
        </w:rPr>
        <w:t xml:space="preserve"> коррекционно-развивающая область.</w:t>
      </w:r>
      <w:r w:rsidRPr="00D663D3">
        <w:rPr>
          <w:sz w:val="24"/>
          <w:szCs w:val="24"/>
        </w:rPr>
        <w:t xml:space="preserve"> Содержание </w:t>
      </w:r>
      <w:r w:rsidRPr="00D663D3">
        <w:rPr>
          <w:rStyle w:val="3b"/>
          <w:sz w:val="24"/>
          <w:szCs w:val="24"/>
        </w:rPr>
        <w:t>коррекционно-развивающей области</w:t>
      </w:r>
      <w:r w:rsidRPr="00D663D3">
        <w:rPr>
          <w:sz w:val="24"/>
          <w:szCs w:val="24"/>
        </w:rPr>
        <w:t xml:space="preserve"> представлено коррекционно-развивающими занятиями (логопедическими и </w:t>
      </w:r>
      <w:proofErr w:type="spellStart"/>
      <w:r w:rsidRPr="00D663D3">
        <w:rPr>
          <w:sz w:val="24"/>
          <w:szCs w:val="24"/>
        </w:rPr>
        <w:t>психо</w:t>
      </w:r>
      <w:proofErr w:type="spellEnd"/>
      <w:r w:rsidRPr="00D663D3">
        <w:rPr>
          <w:sz w:val="24"/>
          <w:szCs w:val="24"/>
        </w:rPr>
        <w:t>-коррекционными), ритмикой, коррекционно- развивающие занятия по основным учебным предметам (математике, по русскому языку).</w:t>
      </w:r>
    </w:p>
    <w:p w:rsidR="00AD4AFA" w:rsidRPr="00D663D3" w:rsidRDefault="00AD4AFA" w:rsidP="0033268F">
      <w:pPr>
        <w:pStyle w:val="a6"/>
        <w:shd w:val="clear" w:color="auto" w:fill="auto"/>
        <w:spacing w:after="0" w:line="276" w:lineRule="auto"/>
        <w:ind w:left="20" w:firstLine="700"/>
        <w:contextualSpacing/>
        <w:jc w:val="both"/>
        <w:rPr>
          <w:sz w:val="24"/>
          <w:szCs w:val="24"/>
        </w:rPr>
      </w:pPr>
      <w:r w:rsidRPr="00D663D3">
        <w:rPr>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При организации внеурочной деятельности обучающихся используются возможности сетевого взаимодействия. В период каникул для продолжения внеурочной деятельности используются возможности организаций отдыха детей и их оздоровления, </w:t>
      </w:r>
      <w:r w:rsidRPr="00D663D3">
        <w:rPr>
          <w:sz w:val="24"/>
          <w:szCs w:val="24"/>
        </w:rPr>
        <w:lastRenderedPageBreak/>
        <w:t>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556AD7" w:rsidRDefault="00556AD7" w:rsidP="0033268F">
      <w:pPr>
        <w:rPr>
          <w:rFonts w:ascii="Times New Roman" w:hAnsi="Times New Roman" w:cs="Times New Roman"/>
          <w:b/>
          <w:bCs/>
          <w:color w:val="auto"/>
        </w:rPr>
      </w:pPr>
      <w:bookmarkStart w:id="248" w:name="bookmark244"/>
      <w:r>
        <w:br w:type="page"/>
      </w:r>
    </w:p>
    <w:p w:rsidR="00AD4AFA" w:rsidRPr="00556AD7" w:rsidRDefault="00AD4AFA" w:rsidP="00445686">
      <w:pPr>
        <w:pStyle w:val="1"/>
        <w:numPr>
          <w:ilvl w:val="0"/>
          <w:numId w:val="43"/>
        </w:numPr>
        <w:ind w:left="720"/>
        <w:rPr>
          <w:rFonts w:ascii="Arial Black" w:hAnsi="Arial Black"/>
          <w:color w:val="auto"/>
          <w:sz w:val="28"/>
        </w:rPr>
      </w:pPr>
      <w:bookmarkStart w:id="249" w:name="_Toc65245393"/>
      <w:r w:rsidRPr="00556AD7">
        <w:rPr>
          <w:rFonts w:ascii="Arial Black" w:hAnsi="Arial Black"/>
          <w:color w:val="auto"/>
          <w:sz w:val="28"/>
        </w:rPr>
        <w:lastRenderedPageBreak/>
        <w:t>ОРГАНИЗАЦИОННЫЙ РАЗДЕЛ АООП НОО</w:t>
      </w:r>
      <w:bookmarkEnd w:id="248"/>
      <w:bookmarkEnd w:id="249"/>
    </w:p>
    <w:p w:rsidR="003F103F" w:rsidRPr="00556AD7" w:rsidRDefault="003F103F" w:rsidP="00445686">
      <w:pPr>
        <w:pStyle w:val="2"/>
        <w:numPr>
          <w:ilvl w:val="1"/>
          <w:numId w:val="43"/>
        </w:numPr>
        <w:ind w:left="851" w:hanging="425"/>
        <w:rPr>
          <w:rStyle w:val="50"/>
          <w:b/>
          <w:bCs/>
          <w:i w:val="0"/>
          <w:color w:val="auto"/>
          <w:sz w:val="24"/>
          <w:szCs w:val="24"/>
          <w:u w:val="none"/>
        </w:rPr>
      </w:pPr>
      <w:bookmarkStart w:id="250" w:name="_Toc65245394"/>
      <w:bookmarkStart w:id="251" w:name="bookmark245"/>
      <w:r w:rsidRPr="00556AD7">
        <w:rPr>
          <w:rStyle w:val="50"/>
          <w:b/>
          <w:bCs/>
          <w:i w:val="0"/>
          <w:color w:val="auto"/>
          <w:sz w:val="24"/>
          <w:szCs w:val="24"/>
          <w:u w:val="none"/>
        </w:rPr>
        <w:t>Учебный план АООП НОО</w:t>
      </w:r>
      <w:bookmarkEnd w:id="250"/>
      <w:r w:rsidRPr="00556AD7">
        <w:rPr>
          <w:rStyle w:val="50"/>
          <w:b/>
          <w:bCs/>
          <w:i w:val="0"/>
          <w:color w:val="auto"/>
          <w:sz w:val="24"/>
          <w:szCs w:val="24"/>
          <w:u w:val="none"/>
        </w:rPr>
        <w:t xml:space="preserve">  </w:t>
      </w:r>
    </w:p>
    <w:p w:rsidR="003F103F" w:rsidRPr="00D663D3" w:rsidRDefault="003F103F" w:rsidP="00445686">
      <w:pPr>
        <w:numPr>
          <w:ilvl w:val="0"/>
          <w:numId w:val="41"/>
        </w:numPr>
        <w:spacing w:line="276" w:lineRule="auto"/>
        <w:contextualSpacing/>
        <w:jc w:val="both"/>
        <w:rPr>
          <w:rFonts w:ascii="Times New Roman" w:eastAsia="Times New Roman" w:hAnsi="Times New Roman" w:cs="Times New Roman"/>
        </w:rPr>
      </w:pPr>
      <w:proofErr w:type="spellStart"/>
      <w:r w:rsidRPr="00D663D3">
        <w:rPr>
          <w:rFonts w:ascii="Times New Roman" w:eastAsia="Times New Roman" w:hAnsi="Times New Roman" w:cs="Times New Roman"/>
        </w:rPr>
        <w:t>СанПин</w:t>
      </w:r>
      <w:proofErr w:type="spellEnd"/>
      <w:r w:rsidRPr="00D663D3">
        <w:rPr>
          <w:rFonts w:ascii="Times New Roman" w:eastAsia="Times New Roman" w:hAnsi="Times New Roman" w:cs="Times New Roman"/>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w:t>
      </w:r>
    </w:p>
    <w:p w:rsidR="003F103F" w:rsidRPr="00D663D3" w:rsidRDefault="003F103F" w:rsidP="0033268F">
      <w:pPr>
        <w:spacing w:line="276" w:lineRule="auto"/>
        <w:ind w:left="705"/>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Российской Федерации  от 10.07.2015   № 26, </w:t>
      </w:r>
    </w:p>
    <w:p w:rsidR="003F103F" w:rsidRPr="00D663D3" w:rsidRDefault="003F103F" w:rsidP="00445686">
      <w:pPr>
        <w:numPr>
          <w:ilvl w:val="0"/>
          <w:numId w:val="41"/>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СанПиН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 декабря 2010 года </w:t>
      </w:r>
    </w:p>
    <w:p w:rsidR="003F103F" w:rsidRPr="00D663D3" w:rsidRDefault="003F103F" w:rsidP="0033268F">
      <w:pPr>
        <w:spacing w:line="276" w:lineRule="auto"/>
        <w:ind w:left="705"/>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№189 (с изм. от 29 июня 2011 года, 25 декабря 2013 года, 24 ноября 2015 года); </w:t>
      </w:r>
    </w:p>
    <w:p w:rsidR="003F103F" w:rsidRPr="00D663D3" w:rsidRDefault="003F103F" w:rsidP="00445686">
      <w:pPr>
        <w:numPr>
          <w:ilvl w:val="0"/>
          <w:numId w:val="41"/>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w:t>
      </w:r>
      <w:proofErr w:type="spellStart"/>
      <w:r w:rsidRPr="00D663D3">
        <w:rPr>
          <w:rFonts w:ascii="Times New Roman" w:eastAsia="Times New Roman" w:hAnsi="Times New Roman" w:cs="Times New Roman"/>
        </w:rPr>
        <w:t>Минобрнауки</w:t>
      </w:r>
      <w:proofErr w:type="spellEnd"/>
      <w:r w:rsidRPr="00D663D3">
        <w:rPr>
          <w:rFonts w:ascii="Times New Roman" w:eastAsia="Times New Roman" w:hAnsi="Times New Roman" w:cs="Times New Roman"/>
        </w:rPr>
        <w:t xml:space="preserve"> России от 19 декабря 2014г. №1598, </w:t>
      </w:r>
    </w:p>
    <w:p w:rsidR="003F103F" w:rsidRPr="00D663D3" w:rsidRDefault="003F103F" w:rsidP="00445686">
      <w:pPr>
        <w:numPr>
          <w:ilvl w:val="0"/>
          <w:numId w:val="41"/>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Федеральный государственный образовательный стандарт начального общего образования, утвержденного приказом </w:t>
      </w:r>
      <w:proofErr w:type="spellStart"/>
      <w:r w:rsidRPr="00D663D3">
        <w:rPr>
          <w:rFonts w:ascii="Times New Roman" w:eastAsia="Times New Roman" w:hAnsi="Times New Roman" w:cs="Times New Roman"/>
        </w:rPr>
        <w:t>Минобрнауки</w:t>
      </w:r>
      <w:proofErr w:type="spellEnd"/>
      <w:r w:rsidRPr="00D663D3">
        <w:rPr>
          <w:rFonts w:ascii="Times New Roman" w:eastAsia="Times New Roman" w:hAnsi="Times New Roman" w:cs="Times New Roman"/>
        </w:rPr>
        <w:t xml:space="preserve"> России от 6 октября 2009г. №373 (с изм. от 26 ноября 2010 г. № 1241, от 22 сентября 2011 г. № 2357, от 18 декабря 2012 г. № 1060, от 29 декабря 2014 г. № 1643, от 31 декабря 2015 года № 1576, от 18 мая 2015 г. </w:t>
      </w:r>
    </w:p>
    <w:p w:rsidR="003F103F" w:rsidRPr="00D663D3" w:rsidRDefault="003F103F" w:rsidP="0033268F">
      <w:pPr>
        <w:spacing w:line="276" w:lineRule="auto"/>
        <w:ind w:left="705"/>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 507); </w:t>
      </w:r>
    </w:p>
    <w:p w:rsidR="003F103F" w:rsidRPr="00D663D3" w:rsidRDefault="003F103F" w:rsidP="00445686">
      <w:pPr>
        <w:numPr>
          <w:ilvl w:val="0"/>
          <w:numId w:val="41"/>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приказ </w:t>
      </w:r>
      <w:proofErr w:type="spellStart"/>
      <w:r w:rsidRPr="00D663D3">
        <w:rPr>
          <w:rFonts w:ascii="Times New Roman" w:eastAsia="Times New Roman" w:hAnsi="Times New Roman" w:cs="Times New Roman"/>
        </w:rPr>
        <w:t>Минобрнауки</w:t>
      </w:r>
      <w:proofErr w:type="spellEnd"/>
      <w:r w:rsidRPr="00D663D3">
        <w:rPr>
          <w:rFonts w:ascii="Times New Roman" w:eastAsia="Times New Roman" w:hAnsi="Times New Roman" w:cs="Times New Roman"/>
        </w:rPr>
        <w:t xml:space="preserve"> РФ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w:t>
      </w:r>
    </w:p>
    <w:p w:rsidR="003F103F" w:rsidRPr="00D663D3" w:rsidRDefault="003F103F" w:rsidP="00445686">
      <w:pPr>
        <w:numPr>
          <w:ilvl w:val="0"/>
          <w:numId w:val="41"/>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с учетом Примерной адаптированной основной общеобразовательной программы начального общего образования обучающихся с ЗПР, одобренной решением федерального учебно-методического объединения по общему образованию (протокол 4/15 от 22.12.2015),  </w:t>
      </w:r>
    </w:p>
    <w:p w:rsidR="003F103F" w:rsidRPr="00D663D3" w:rsidRDefault="003F103F" w:rsidP="00445686">
      <w:pPr>
        <w:numPr>
          <w:ilvl w:val="0"/>
          <w:numId w:val="41"/>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с учетом Примерной</w:t>
      </w:r>
      <w:r w:rsidRPr="00D663D3">
        <w:rPr>
          <w:rFonts w:ascii="Times New Roman" w:eastAsia="Times New Roman" w:hAnsi="Times New Roman" w:cs="Times New Roman"/>
          <w:b/>
        </w:rPr>
        <w:t xml:space="preserve"> </w:t>
      </w:r>
      <w:r w:rsidRPr="00D663D3">
        <w:rPr>
          <w:rFonts w:ascii="Times New Roman" w:eastAsia="Times New Roman" w:hAnsi="Times New Roman" w:cs="Times New Roman"/>
        </w:rPr>
        <w:t>основной</w:t>
      </w:r>
      <w:r w:rsidRPr="00D663D3">
        <w:rPr>
          <w:rFonts w:ascii="Times New Roman" w:eastAsia="Times New Roman" w:hAnsi="Times New Roman" w:cs="Times New Roman"/>
          <w:b/>
        </w:rPr>
        <w:t xml:space="preserve"> </w:t>
      </w:r>
      <w:r w:rsidRPr="00D663D3">
        <w:rPr>
          <w:rFonts w:ascii="Times New Roman" w:eastAsia="Times New Roman" w:hAnsi="Times New Roman" w:cs="Times New Roman"/>
        </w:rPr>
        <w:t>образовательной</w:t>
      </w:r>
      <w:r w:rsidRPr="00D663D3">
        <w:rPr>
          <w:rFonts w:ascii="Times New Roman" w:eastAsia="Times New Roman" w:hAnsi="Times New Roman" w:cs="Times New Roman"/>
          <w:b/>
        </w:rPr>
        <w:t xml:space="preserve"> </w:t>
      </w:r>
      <w:r w:rsidRPr="00D663D3">
        <w:rPr>
          <w:rFonts w:ascii="Times New Roman" w:eastAsia="Times New Roman" w:hAnsi="Times New Roman" w:cs="Times New Roman"/>
        </w:rPr>
        <w:t>программы начального общего образования, одобренной решением федерального учебно-методического объединения по общему образованию</w:t>
      </w:r>
      <w:proofErr w:type="gramStart"/>
      <w:r w:rsidRPr="00D663D3">
        <w:rPr>
          <w:rFonts w:ascii="Times New Roman" w:eastAsia="Times New Roman" w:hAnsi="Times New Roman" w:cs="Times New Roman"/>
        </w:rPr>
        <w:t xml:space="preserve"> .</w:t>
      </w:r>
      <w:proofErr w:type="gramEnd"/>
    </w:p>
    <w:p w:rsidR="003F103F" w:rsidRPr="00D663D3" w:rsidRDefault="003F103F"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3F103F" w:rsidRPr="00D663D3" w:rsidRDefault="003F103F"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Учебный план состоит обязательной части и части, формируемой участниками образовательных отношений. </w:t>
      </w:r>
    </w:p>
    <w:p w:rsidR="003F103F" w:rsidRPr="00D663D3" w:rsidRDefault="003F103F"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b/>
        </w:rPr>
        <w:t>Обязательная часть учебного плана</w:t>
      </w:r>
      <w:r w:rsidRPr="00D663D3">
        <w:rPr>
          <w:rFonts w:ascii="Times New Roman" w:eastAsia="Times New Roman" w:hAnsi="Times New Roman" w:cs="Times New Roman"/>
        </w:rPr>
        <w:t xml:space="preserve"> определяет состав учебных предметов обязательных предметных областей и учебное время, отводимое на их изучение по классам (годам) обучения. </w:t>
      </w:r>
    </w:p>
    <w:p w:rsidR="003F103F" w:rsidRPr="00D663D3" w:rsidRDefault="003F103F"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Обязательная часть учебного плана отражает содержание образования, которое обеспечивает достижение важнейших целей современного НОО: </w:t>
      </w:r>
    </w:p>
    <w:p w:rsidR="003F103F" w:rsidRPr="00D663D3" w:rsidRDefault="003F103F" w:rsidP="00445686">
      <w:pPr>
        <w:numPr>
          <w:ilvl w:val="0"/>
          <w:numId w:val="42"/>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lastRenderedPageBreak/>
        <w:t>формирование гражданской идентичности обучающихся, приобщение их к общекультурным, национальным и этнокультурным ценностям;</w:t>
      </w:r>
      <w:r w:rsidRPr="00D663D3">
        <w:rPr>
          <w:rFonts w:ascii="Times New Roman" w:eastAsia="Calibri" w:hAnsi="Times New Roman" w:cs="Times New Roman"/>
        </w:rPr>
        <w:t xml:space="preserve"> </w:t>
      </w:r>
    </w:p>
    <w:p w:rsidR="003F103F" w:rsidRPr="00D663D3" w:rsidRDefault="003F103F" w:rsidP="00445686">
      <w:pPr>
        <w:numPr>
          <w:ilvl w:val="0"/>
          <w:numId w:val="42"/>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готовность обучающихся к продолжению образования на последующих уровнях основного общего образования, их приобщение к информационным технологиям; </w:t>
      </w:r>
    </w:p>
    <w:p w:rsidR="003F103F" w:rsidRPr="00D663D3" w:rsidRDefault="003F103F" w:rsidP="00445686">
      <w:pPr>
        <w:numPr>
          <w:ilvl w:val="0"/>
          <w:numId w:val="42"/>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формирование здорового образа жизни, элементарных правил поведения в экстремальных ситуациях; </w:t>
      </w:r>
    </w:p>
    <w:p w:rsidR="003F103F" w:rsidRPr="00D663D3" w:rsidRDefault="003F103F" w:rsidP="00445686">
      <w:pPr>
        <w:numPr>
          <w:ilvl w:val="0"/>
          <w:numId w:val="42"/>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личностное развитие обучающегося в соответствии с его индивидуальностью. </w:t>
      </w:r>
    </w:p>
    <w:p w:rsidR="003F103F" w:rsidRPr="00D663D3" w:rsidRDefault="003F103F" w:rsidP="0033268F">
      <w:pPr>
        <w:spacing w:line="276" w:lineRule="auto"/>
        <w:ind w:left="705" w:firstLine="720"/>
        <w:contextualSpacing/>
        <w:jc w:val="both"/>
        <w:rPr>
          <w:rFonts w:ascii="Times New Roman" w:eastAsia="Times New Roman" w:hAnsi="Times New Roman" w:cs="Times New Roman"/>
        </w:rPr>
      </w:pPr>
      <w:r w:rsidRPr="00D663D3">
        <w:rPr>
          <w:rFonts w:ascii="Times New Roman" w:eastAsia="Times New Roman" w:hAnsi="Times New Roman" w:cs="Times New Roman"/>
          <w:b/>
        </w:rPr>
        <w:t>Часть учебного плана, формируемая участниками образовательных отношений,</w:t>
      </w:r>
      <w:r w:rsidRPr="00D663D3">
        <w:rPr>
          <w:rFonts w:ascii="Times New Roman" w:eastAsia="Times New Roman" w:hAnsi="Times New Roman" w:cs="Times New Roman"/>
        </w:rPr>
        <w:t xml:space="preserve"> обеспечивает реализацию индивидуальных потребностей обучающихся.  </w:t>
      </w:r>
    </w:p>
    <w:p w:rsidR="003F103F" w:rsidRPr="00D663D3" w:rsidRDefault="003F103F"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Время, отводимое на часть учебного плана, формируемую участниками образовательных отношений, внутри максимально допустимой недельной нагрузки обучающихся использовано на учебные занятия, </w:t>
      </w:r>
      <w:r w:rsidRPr="00D663D3">
        <w:rPr>
          <w:rFonts w:ascii="Times New Roman" w:eastAsia="Times New Roman" w:hAnsi="Times New Roman" w:cs="Times New Roman"/>
          <w:color w:val="00000A"/>
        </w:rPr>
        <w:t>обеспечивающие удовлетворение особых образовательных потребностей обучающихся с ЗПР и необходимую коррекцию недостатков в речевом, психическом и/или физическом развитии.</w:t>
      </w:r>
      <w:r w:rsidRPr="00D663D3">
        <w:rPr>
          <w:rFonts w:ascii="Times New Roman" w:eastAsia="Times New Roman" w:hAnsi="Times New Roman" w:cs="Times New Roman"/>
        </w:rPr>
        <w:t xml:space="preserve"> </w:t>
      </w:r>
    </w:p>
    <w:p w:rsidR="003F103F" w:rsidRPr="00D663D3" w:rsidRDefault="003F103F"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Внеурочная деятельность для обучающихся 1-4 классов организуется в объеме до 10 часов в неделю по следующим направлениям: </w:t>
      </w:r>
    </w:p>
    <w:p w:rsidR="003F103F" w:rsidRPr="00D663D3" w:rsidRDefault="003F103F" w:rsidP="00445686">
      <w:pPr>
        <w:numPr>
          <w:ilvl w:val="0"/>
          <w:numId w:val="42"/>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спортивно-оздоровительное </w:t>
      </w:r>
    </w:p>
    <w:p w:rsidR="003F103F" w:rsidRPr="00D663D3" w:rsidRDefault="003F103F" w:rsidP="00445686">
      <w:pPr>
        <w:numPr>
          <w:ilvl w:val="0"/>
          <w:numId w:val="42"/>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общекультурное </w:t>
      </w:r>
    </w:p>
    <w:p w:rsidR="003F103F" w:rsidRPr="00D663D3" w:rsidRDefault="003F103F" w:rsidP="00445686">
      <w:pPr>
        <w:numPr>
          <w:ilvl w:val="0"/>
          <w:numId w:val="42"/>
        </w:numPr>
        <w:spacing w:line="276" w:lineRule="auto"/>
        <w:contextualSpacing/>
        <w:jc w:val="both"/>
        <w:rPr>
          <w:rFonts w:ascii="Times New Roman" w:eastAsia="Times New Roman" w:hAnsi="Times New Roman" w:cs="Times New Roman"/>
        </w:rPr>
      </w:pPr>
      <w:proofErr w:type="spellStart"/>
      <w:r w:rsidRPr="00D663D3">
        <w:rPr>
          <w:rFonts w:ascii="Times New Roman" w:eastAsia="Times New Roman" w:hAnsi="Times New Roman" w:cs="Times New Roman"/>
        </w:rPr>
        <w:t>общеинтеллектуальное</w:t>
      </w:r>
      <w:proofErr w:type="spellEnd"/>
      <w:r w:rsidRPr="00D663D3">
        <w:rPr>
          <w:rFonts w:ascii="Times New Roman" w:eastAsia="Times New Roman" w:hAnsi="Times New Roman" w:cs="Times New Roman"/>
        </w:rPr>
        <w:t xml:space="preserve"> </w:t>
      </w:r>
    </w:p>
    <w:p w:rsidR="003F103F" w:rsidRPr="00D663D3" w:rsidRDefault="003F103F" w:rsidP="00445686">
      <w:pPr>
        <w:numPr>
          <w:ilvl w:val="0"/>
          <w:numId w:val="42"/>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духовно-нравственное </w:t>
      </w:r>
    </w:p>
    <w:p w:rsidR="003F103F" w:rsidRPr="00D663D3" w:rsidRDefault="003F103F" w:rsidP="00445686">
      <w:pPr>
        <w:numPr>
          <w:ilvl w:val="0"/>
          <w:numId w:val="42"/>
        </w:numPr>
        <w:spacing w:line="276" w:lineRule="auto"/>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социальное. </w:t>
      </w:r>
    </w:p>
    <w:p w:rsidR="003F103F" w:rsidRPr="00D663D3" w:rsidRDefault="003F103F"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Для обучающихся с ЗПР обязательной частью внеурочной деятельности является коррекционно-развивающая область.  </w:t>
      </w:r>
    </w:p>
    <w:p w:rsidR="003F103F" w:rsidRPr="00D663D3" w:rsidRDefault="003F103F"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ТПМПК, ИПРА. </w:t>
      </w:r>
    </w:p>
    <w:p w:rsidR="003F103F" w:rsidRPr="00D663D3" w:rsidRDefault="003F103F"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  </w:t>
      </w:r>
    </w:p>
    <w:p w:rsidR="003F103F" w:rsidRPr="00D663D3" w:rsidRDefault="003F103F"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Чередование </w:t>
      </w:r>
      <w:r w:rsidRPr="00D663D3">
        <w:rPr>
          <w:rFonts w:ascii="Times New Roman" w:eastAsia="Times New Roman" w:hAnsi="Times New Roman" w:cs="Times New Roman"/>
        </w:rPr>
        <w:tab/>
        <w:t xml:space="preserve">учебной </w:t>
      </w:r>
      <w:r w:rsidRPr="00D663D3">
        <w:rPr>
          <w:rFonts w:ascii="Times New Roman" w:eastAsia="Times New Roman" w:hAnsi="Times New Roman" w:cs="Times New Roman"/>
        </w:rPr>
        <w:tab/>
        <w:t xml:space="preserve">и </w:t>
      </w:r>
      <w:r w:rsidRPr="00D663D3">
        <w:rPr>
          <w:rFonts w:ascii="Times New Roman" w:eastAsia="Times New Roman" w:hAnsi="Times New Roman" w:cs="Times New Roman"/>
        </w:rPr>
        <w:tab/>
        <w:t xml:space="preserve">внеурочной </w:t>
      </w:r>
      <w:r w:rsidRPr="00D663D3">
        <w:rPr>
          <w:rFonts w:ascii="Times New Roman" w:eastAsia="Times New Roman" w:hAnsi="Times New Roman" w:cs="Times New Roman"/>
        </w:rPr>
        <w:tab/>
        <w:t xml:space="preserve">деятельности, </w:t>
      </w:r>
      <w:r w:rsidRPr="00D663D3">
        <w:rPr>
          <w:rFonts w:ascii="Times New Roman" w:eastAsia="Times New Roman" w:hAnsi="Times New Roman" w:cs="Times New Roman"/>
        </w:rPr>
        <w:tab/>
        <w:t xml:space="preserve">включая </w:t>
      </w:r>
      <w:r w:rsidRPr="00D663D3">
        <w:rPr>
          <w:rFonts w:ascii="Times New Roman" w:eastAsia="Times New Roman" w:hAnsi="Times New Roman" w:cs="Times New Roman"/>
        </w:rPr>
        <w:tab/>
        <w:t xml:space="preserve">коррекционно-развивающую область, АООП НОО определяет Лицей.  </w:t>
      </w:r>
    </w:p>
    <w:p w:rsidR="003F103F" w:rsidRPr="00D663D3" w:rsidRDefault="003F103F" w:rsidP="0033268F">
      <w:pPr>
        <w:spacing w:line="276" w:lineRule="auto"/>
        <w:ind w:left="705" w:firstLine="71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Время, отводимое на внеурочную деятельность, включая коррекционно-развивающую область  (до 10 часов в неделю), составляет  до 1350 часов за четыре года обучения.  </w:t>
      </w:r>
    </w:p>
    <w:p w:rsidR="003F103F" w:rsidRPr="00D663D3" w:rsidRDefault="003F103F" w:rsidP="0033268F">
      <w:pPr>
        <w:spacing w:line="276" w:lineRule="auto"/>
        <w:ind w:left="705" w:firstLine="720"/>
        <w:contextualSpacing/>
        <w:jc w:val="both"/>
        <w:rPr>
          <w:rFonts w:ascii="Times New Roman" w:eastAsia="Times New Roman" w:hAnsi="Times New Roman" w:cs="Times New Roman"/>
        </w:rPr>
      </w:pPr>
      <w:r w:rsidRPr="00D663D3">
        <w:rPr>
          <w:rFonts w:ascii="Times New Roman" w:eastAsia="Times New Roman" w:hAnsi="Times New Roman" w:cs="Times New Roman"/>
        </w:rPr>
        <w:t xml:space="preserve">Распределение </w:t>
      </w:r>
      <w:r w:rsidRPr="00D663D3">
        <w:rPr>
          <w:rFonts w:ascii="Times New Roman" w:eastAsia="Times New Roman" w:hAnsi="Times New Roman" w:cs="Times New Roman"/>
        </w:rPr>
        <w:tab/>
        <w:t xml:space="preserve">часов </w:t>
      </w:r>
      <w:r w:rsidRPr="00D663D3">
        <w:rPr>
          <w:rFonts w:ascii="Times New Roman" w:eastAsia="Times New Roman" w:hAnsi="Times New Roman" w:cs="Times New Roman"/>
        </w:rPr>
        <w:tab/>
        <w:t xml:space="preserve">внеурочной </w:t>
      </w:r>
      <w:r w:rsidRPr="00D663D3">
        <w:rPr>
          <w:rFonts w:ascii="Times New Roman" w:eastAsia="Times New Roman" w:hAnsi="Times New Roman" w:cs="Times New Roman"/>
        </w:rPr>
        <w:tab/>
        <w:t xml:space="preserve">деятельности </w:t>
      </w:r>
      <w:r w:rsidRPr="00D663D3">
        <w:rPr>
          <w:rFonts w:ascii="Times New Roman" w:eastAsia="Times New Roman" w:hAnsi="Times New Roman" w:cs="Times New Roman"/>
        </w:rPr>
        <w:tab/>
        <w:t xml:space="preserve"> по </w:t>
      </w:r>
      <w:r w:rsidRPr="00D663D3">
        <w:rPr>
          <w:rFonts w:ascii="Times New Roman" w:eastAsia="Times New Roman" w:hAnsi="Times New Roman" w:cs="Times New Roman"/>
        </w:rPr>
        <w:tab/>
        <w:t xml:space="preserve">направлениям </w:t>
      </w:r>
      <w:r w:rsidRPr="00D663D3">
        <w:rPr>
          <w:rFonts w:ascii="Times New Roman" w:eastAsia="Times New Roman" w:hAnsi="Times New Roman" w:cs="Times New Roman"/>
        </w:rPr>
        <w:tab/>
        <w:t>(включая коррекционно-развивающую область) с указанием формы организации, названия, количества часов на каждый класс на тек</w:t>
      </w:r>
      <w:r w:rsidR="003463E5" w:rsidRPr="00D663D3">
        <w:rPr>
          <w:rFonts w:ascii="Times New Roman" w:eastAsia="Times New Roman" w:hAnsi="Times New Roman" w:cs="Times New Roman"/>
        </w:rPr>
        <w:t>ущий учебный год в Приложении.</w:t>
      </w:r>
      <w:r w:rsidRPr="00D663D3">
        <w:rPr>
          <w:rFonts w:ascii="Times New Roman" w:eastAsia="Times New Roman" w:hAnsi="Times New Roman" w:cs="Times New Roman"/>
        </w:rPr>
        <w:t xml:space="preserve"> </w:t>
      </w:r>
    </w:p>
    <w:p w:rsidR="003F103F" w:rsidRPr="00D663D3" w:rsidRDefault="003F103F" w:rsidP="0033268F">
      <w:pPr>
        <w:spacing w:line="276" w:lineRule="auto"/>
        <w:ind w:left="705" w:firstLine="710"/>
        <w:contextualSpacing/>
        <w:jc w:val="both"/>
        <w:rPr>
          <w:rFonts w:ascii="Times New Roman" w:eastAsia="Times New Roman" w:hAnsi="Times New Roman" w:cs="Times New Roman"/>
        </w:rPr>
      </w:pPr>
    </w:p>
    <w:bookmarkEnd w:id="251"/>
    <w:p w:rsidR="00AD4AFA" w:rsidRPr="00D663D3" w:rsidRDefault="00AD4AFA" w:rsidP="0033268F">
      <w:pPr>
        <w:pStyle w:val="a6"/>
        <w:shd w:val="clear" w:color="auto" w:fill="auto"/>
        <w:spacing w:after="0" w:line="276" w:lineRule="auto"/>
        <w:ind w:firstLine="720"/>
        <w:contextualSpacing/>
        <w:jc w:val="both"/>
        <w:rPr>
          <w:sz w:val="24"/>
          <w:szCs w:val="24"/>
        </w:rPr>
      </w:pPr>
      <w:r w:rsidRPr="00D663D3">
        <w:rPr>
          <w:sz w:val="24"/>
          <w:szCs w:val="24"/>
        </w:rPr>
        <w:t xml:space="preserve">Учебный план предусматривает работу </w:t>
      </w:r>
      <w:r w:rsidR="002120DC" w:rsidRPr="00D663D3">
        <w:rPr>
          <w:sz w:val="24"/>
          <w:szCs w:val="24"/>
        </w:rPr>
        <w:t>Лицея</w:t>
      </w:r>
      <w:r w:rsidRPr="00D663D3">
        <w:rPr>
          <w:sz w:val="24"/>
          <w:szCs w:val="24"/>
        </w:rPr>
        <w:t xml:space="preserve"> </w:t>
      </w:r>
      <w:r w:rsidRPr="00D663D3">
        <w:rPr>
          <w:sz w:val="24"/>
          <w:szCs w:val="24"/>
          <w:u w:val="single"/>
        </w:rPr>
        <w:t>в режиме</w:t>
      </w:r>
      <w:r w:rsidRPr="00D663D3">
        <w:rPr>
          <w:sz w:val="24"/>
          <w:szCs w:val="24"/>
        </w:rPr>
        <w:t>:</w:t>
      </w:r>
    </w:p>
    <w:p w:rsidR="00AD4AFA" w:rsidRPr="00D663D3" w:rsidRDefault="00AD4AFA" w:rsidP="0033268F">
      <w:pPr>
        <w:pStyle w:val="a6"/>
        <w:shd w:val="clear" w:color="auto" w:fill="auto"/>
        <w:spacing w:after="0" w:line="276" w:lineRule="auto"/>
        <w:ind w:firstLine="720"/>
        <w:contextualSpacing/>
        <w:jc w:val="both"/>
        <w:rPr>
          <w:sz w:val="24"/>
          <w:szCs w:val="24"/>
        </w:rPr>
      </w:pPr>
      <w:r w:rsidRPr="00D663D3">
        <w:rPr>
          <w:sz w:val="24"/>
          <w:szCs w:val="24"/>
        </w:rPr>
        <w:t>- 1-4 классы - 5-дневная учебная неделя.</w:t>
      </w:r>
    </w:p>
    <w:p w:rsidR="00AD4AFA" w:rsidRPr="00D663D3" w:rsidRDefault="00AD4AFA" w:rsidP="0033268F">
      <w:pPr>
        <w:pStyle w:val="a6"/>
        <w:shd w:val="clear" w:color="auto" w:fill="auto"/>
        <w:spacing w:after="0" w:line="276" w:lineRule="auto"/>
        <w:ind w:firstLine="720"/>
        <w:contextualSpacing/>
        <w:jc w:val="both"/>
        <w:rPr>
          <w:sz w:val="24"/>
          <w:szCs w:val="24"/>
        </w:rPr>
      </w:pPr>
      <w:r w:rsidRPr="00D663D3">
        <w:rPr>
          <w:sz w:val="24"/>
          <w:szCs w:val="24"/>
        </w:rPr>
        <w:lastRenderedPageBreak/>
        <w:t>Недельная учебная нагрузка учащихся не превышает максимального объема нагрузки при 5-дневной.</w:t>
      </w:r>
    </w:p>
    <w:p w:rsidR="00AD4AFA" w:rsidRPr="009744D1" w:rsidRDefault="00AD4AFA" w:rsidP="00445686">
      <w:pPr>
        <w:pStyle w:val="2"/>
        <w:numPr>
          <w:ilvl w:val="1"/>
          <w:numId w:val="43"/>
        </w:numPr>
        <w:ind w:left="851" w:hanging="425"/>
        <w:rPr>
          <w:rStyle w:val="50"/>
          <w:i w:val="0"/>
          <w:color w:val="auto"/>
          <w:sz w:val="24"/>
          <w:szCs w:val="24"/>
          <w:u w:val="none"/>
        </w:rPr>
      </w:pPr>
      <w:bookmarkStart w:id="252" w:name="bookmark252"/>
      <w:bookmarkStart w:id="253" w:name="_Toc65245395"/>
      <w:r w:rsidRPr="009744D1">
        <w:rPr>
          <w:rStyle w:val="50"/>
          <w:b/>
          <w:bCs/>
          <w:i w:val="0"/>
          <w:color w:val="auto"/>
          <w:sz w:val="24"/>
          <w:szCs w:val="24"/>
          <w:u w:val="none"/>
        </w:rPr>
        <w:t>План внеурочной деятельности</w:t>
      </w:r>
      <w:bookmarkEnd w:id="252"/>
      <w:bookmarkEnd w:id="253"/>
    </w:p>
    <w:p w:rsidR="00AD4AFA" w:rsidRPr="00D663D3" w:rsidRDefault="00AD4AFA" w:rsidP="0033268F">
      <w:pPr>
        <w:pStyle w:val="a6"/>
        <w:shd w:val="clear" w:color="auto" w:fill="auto"/>
        <w:spacing w:after="0" w:line="276" w:lineRule="auto"/>
        <w:ind w:left="120" w:firstLine="720"/>
        <w:contextualSpacing/>
        <w:jc w:val="both"/>
        <w:rPr>
          <w:sz w:val="24"/>
          <w:szCs w:val="24"/>
        </w:rPr>
      </w:pPr>
      <w:r w:rsidRPr="00D663D3">
        <w:rPr>
          <w:sz w:val="24"/>
          <w:szCs w:val="24"/>
        </w:rPr>
        <w:t>План внеурочной деятельности в классах АООП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и потребностей обучающихся, личностного развития обучающихся, коррекцию недостатков в психофизическом развитии, способствует освоению базового содержания образования, а также запросов учащихся, их родителей (законных представителей).</w:t>
      </w:r>
    </w:p>
    <w:p w:rsidR="00AD4AFA" w:rsidRPr="00D663D3" w:rsidRDefault="00AD4AFA" w:rsidP="0033268F">
      <w:pPr>
        <w:pStyle w:val="a6"/>
        <w:shd w:val="clear" w:color="auto" w:fill="auto"/>
        <w:spacing w:after="0" w:line="276" w:lineRule="auto"/>
        <w:ind w:left="120" w:firstLine="720"/>
        <w:contextualSpacing/>
        <w:jc w:val="both"/>
        <w:rPr>
          <w:sz w:val="24"/>
          <w:szCs w:val="24"/>
        </w:rPr>
      </w:pPr>
      <w:r w:rsidRPr="00D663D3">
        <w:rPr>
          <w:sz w:val="24"/>
          <w:szCs w:val="24"/>
        </w:rPr>
        <w:t>Реализуется оптимизационная модель внеурочной деятельности. Внеурочная деятельность в классах АООП может организовываться по следующим направлениям:</w:t>
      </w:r>
    </w:p>
    <w:p w:rsidR="00AD4AFA" w:rsidRPr="00D663D3" w:rsidRDefault="00AD4AFA" w:rsidP="00445686">
      <w:pPr>
        <w:pStyle w:val="a6"/>
        <w:numPr>
          <w:ilvl w:val="0"/>
          <w:numId w:val="27"/>
        </w:numPr>
        <w:shd w:val="clear" w:color="auto" w:fill="auto"/>
        <w:tabs>
          <w:tab w:val="left" w:pos="485"/>
        </w:tabs>
        <w:spacing w:after="0" w:line="276" w:lineRule="auto"/>
        <w:ind w:left="120" w:firstLine="0"/>
        <w:contextualSpacing/>
        <w:jc w:val="both"/>
        <w:rPr>
          <w:sz w:val="24"/>
          <w:szCs w:val="24"/>
        </w:rPr>
      </w:pPr>
      <w:r w:rsidRPr="00D663D3">
        <w:rPr>
          <w:sz w:val="24"/>
          <w:szCs w:val="24"/>
        </w:rPr>
        <w:t>спортивно-оздоровительное</w:t>
      </w:r>
    </w:p>
    <w:p w:rsidR="00AD4AFA" w:rsidRPr="00D663D3" w:rsidRDefault="00AD4AFA" w:rsidP="00445686">
      <w:pPr>
        <w:pStyle w:val="a6"/>
        <w:numPr>
          <w:ilvl w:val="0"/>
          <w:numId w:val="27"/>
        </w:numPr>
        <w:shd w:val="clear" w:color="auto" w:fill="auto"/>
        <w:tabs>
          <w:tab w:val="left" w:pos="485"/>
        </w:tabs>
        <w:spacing w:after="0" w:line="276" w:lineRule="auto"/>
        <w:ind w:left="120" w:firstLine="0"/>
        <w:contextualSpacing/>
        <w:jc w:val="both"/>
        <w:rPr>
          <w:sz w:val="24"/>
          <w:szCs w:val="24"/>
        </w:rPr>
      </w:pPr>
      <w:r w:rsidRPr="00D663D3">
        <w:rPr>
          <w:sz w:val="24"/>
          <w:szCs w:val="24"/>
        </w:rPr>
        <w:t>общекультурное</w:t>
      </w:r>
    </w:p>
    <w:p w:rsidR="00AD4AFA" w:rsidRPr="00D663D3" w:rsidRDefault="00AD4AFA" w:rsidP="00445686">
      <w:pPr>
        <w:pStyle w:val="a6"/>
        <w:numPr>
          <w:ilvl w:val="0"/>
          <w:numId w:val="27"/>
        </w:numPr>
        <w:shd w:val="clear" w:color="auto" w:fill="auto"/>
        <w:tabs>
          <w:tab w:val="left" w:pos="485"/>
        </w:tabs>
        <w:spacing w:after="0" w:line="276" w:lineRule="auto"/>
        <w:ind w:left="120" w:firstLine="0"/>
        <w:contextualSpacing/>
        <w:jc w:val="both"/>
        <w:rPr>
          <w:sz w:val="24"/>
          <w:szCs w:val="24"/>
        </w:rPr>
      </w:pPr>
      <w:proofErr w:type="spellStart"/>
      <w:r w:rsidRPr="00D663D3">
        <w:rPr>
          <w:sz w:val="24"/>
          <w:szCs w:val="24"/>
        </w:rPr>
        <w:t>общеинтеллектуальное</w:t>
      </w:r>
      <w:proofErr w:type="spellEnd"/>
    </w:p>
    <w:p w:rsidR="00AD4AFA" w:rsidRPr="00D663D3" w:rsidRDefault="00AD4AFA" w:rsidP="00445686">
      <w:pPr>
        <w:pStyle w:val="a6"/>
        <w:numPr>
          <w:ilvl w:val="0"/>
          <w:numId w:val="27"/>
        </w:numPr>
        <w:shd w:val="clear" w:color="auto" w:fill="auto"/>
        <w:tabs>
          <w:tab w:val="left" w:pos="480"/>
        </w:tabs>
        <w:spacing w:after="0" w:line="276" w:lineRule="auto"/>
        <w:ind w:left="120" w:firstLine="0"/>
        <w:contextualSpacing/>
        <w:jc w:val="both"/>
        <w:rPr>
          <w:sz w:val="24"/>
          <w:szCs w:val="24"/>
        </w:rPr>
      </w:pPr>
      <w:r w:rsidRPr="00D663D3">
        <w:rPr>
          <w:sz w:val="24"/>
          <w:szCs w:val="24"/>
        </w:rPr>
        <w:t>духовно-нравственное</w:t>
      </w:r>
    </w:p>
    <w:p w:rsidR="00AD4AFA" w:rsidRPr="00D663D3" w:rsidRDefault="00AD4AFA" w:rsidP="00445686">
      <w:pPr>
        <w:pStyle w:val="a6"/>
        <w:numPr>
          <w:ilvl w:val="0"/>
          <w:numId w:val="27"/>
        </w:numPr>
        <w:shd w:val="clear" w:color="auto" w:fill="auto"/>
        <w:tabs>
          <w:tab w:val="left" w:pos="485"/>
        </w:tabs>
        <w:spacing w:after="0" w:line="276" w:lineRule="auto"/>
        <w:ind w:left="120" w:firstLine="0"/>
        <w:contextualSpacing/>
        <w:jc w:val="both"/>
        <w:rPr>
          <w:sz w:val="24"/>
          <w:szCs w:val="24"/>
        </w:rPr>
      </w:pPr>
      <w:r w:rsidRPr="00D663D3">
        <w:rPr>
          <w:sz w:val="24"/>
          <w:szCs w:val="24"/>
        </w:rPr>
        <w:t>социальное</w:t>
      </w:r>
    </w:p>
    <w:p w:rsidR="00AD4AFA" w:rsidRPr="00D663D3" w:rsidRDefault="00AD4AFA" w:rsidP="0033268F">
      <w:pPr>
        <w:pStyle w:val="a6"/>
        <w:shd w:val="clear" w:color="auto" w:fill="auto"/>
        <w:spacing w:after="0" w:line="276" w:lineRule="auto"/>
        <w:ind w:left="120" w:firstLine="720"/>
        <w:contextualSpacing/>
        <w:jc w:val="both"/>
        <w:rPr>
          <w:sz w:val="24"/>
          <w:szCs w:val="24"/>
        </w:rPr>
      </w:pPr>
      <w:r w:rsidRPr="00D663D3">
        <w:rPr>
          <w:sz w:val="24"/>
          <w:szCs w:val="24"/>
        </w:rPr>
        <w:t>В классах АООП частью внеурочной деятельности является коррекционно- развивающая область.</w:t>
      </w:r>
    </w:p>
    <w:p w:rsidR="00AD4AFA" w:rsidRPr="00D663D3" w:rsidRDefault="00AD4AFA" w:rsidP="0033268F">
      <w:pPr>
        <w:pStyle w:val="a6"/>
        <w:shd w:val="clear" w:color="auto" w:fill="auto"/>
        <w:spacing w:after="0" w:line="276" w:lineRule="auto"/>
        <w:ind w:left="120" w:firstLine="720"/>
        <w:contextualSpacing/>
        <w:jc w:val="both"/>
        <w:rPr>
          <w:sz w:val="24"/>
          <w:szCs w:val="24"/>
        </w:rPr>
      </w:pPr>
      <w:r w:rsidRPr="00D663D3">
        <w:rPr>
          <w:sz w:val="24"/>
          <w:szCs w:val="24"/>
        </w:rPr>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являются обязательными. Содержание коррекционно-развивающей работы определяется на основе рекомендаций ТПМПК, ИПРА.</w:t>
      </w:r>
    </w:p>
    <w:p w:rsidR="00AD4AFA" w:rsidRPr="00D663D3" w:rsidRDefault="00AD4AFA" w:rsidP="0033268F">
      <w:pPr>
        <w:pStyle w:val="a6"/>
        <w:shd w:val="clear" w:color="auto" w:fill="auto"/>
        <w:spacing w:after="0" w:line="276" w:lineRule="auto"/>
        <w:ind w:left="120" w:firstLine="720"/>
        <w:contextualSpacing/>
        <w:jc w:val="both"/>
        <w:rPr>
          <w:sz w:val="24"/>
          <w:szCs w:val="24"/>
        </w:rPr>
      </w:pPr>
      <w:r w:rsidRPr="00D663D3">
        <w:rPr>
          <w:sz w:val="24"/>
          <w:szCs w:val="24"/>
        </w:rPr>
        <w:t>Время, отведенное на внеурочную деятельность, включая коррекционно- развивающую область, не учитывается при определении максимально допустимой недельной нагрузки обучающихся.</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Время, отводимое на внеурочную деятельность, включая коррекционно-развивающую область (до 10 часов в неделю), составляет в течение 5 лет не </w:t>
      </w:r>
      <w:proofErr w:type="spellStart"/>
      <w:r w:rsidRPr="00D663D3">
        <w:rPr>
          <w:sz w:val="24"/>
          <w:szCs w:val="24"/>
        </w:rPr>
        <w:t>менеее</w:t>
      </w:r>
      <w:proofErr w:type="spellEnd"/>
      <w:r w:rsidRPr="00D663D3">
        <w:rPr>
          <w:sz w:val="24"/>
          <w:szCs w:val="24"/>
        </w:rPr>
        <w:t xml:space="preserve"> 1680 часов.</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Распределение часов внеурочной деятельности по направлениям (включая коррекционно-развивающую область) с указанием формы организации, названия, количества часов на каждый класс на тек</w:t>
      </w:r>
      <w:r w:rsidR="003463E5" w:rsidRPr="00D663D3">
        <w:rPr>
          <w:sz w:val="24"/>
          <w:szCs w:val="24"/>
        </w:rPr>
        <w:t>ущий учебный год в Приложении 8</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Рабочие программы курсов коррекционно-развивающих занятий АООП НОО вынесены в Прило</w:t>
      </w:r>
      <w:r w:rsidR="003463E5" w:rsidRPr="00D663D3">
        <w:rPr>
          <w:sz w:val="24"/>
          <w:szCs w:val="24"/>
        </w:rPr>
        <w:t>жение</w:t>
      </w:r>
      <w:proofErr w:type="gramStart"/>
      <w:r w:rsidR="003463E5" w:rsidRPr="00D663D3">
        <w:rPr>
          <w:sz w:val="24"/>
          <w:szCs w:val="24"/>
        </w:rPr>
        <w:t xml:space="preserve"> </w:t>
      </w:r>
      <w:r w:rsidRPr="00D663D3">
        <w:rPr>
          <w:sz w:val="24"/>
          <w:szCs w:val="24"/>
        </w:rPr>
        <w:t>.</w:t>
      </w:r>
      <w:proofErr w:type="gramEnd"/>
    </w:p>
    <w:p w:rsidR="00AD4AFA" w:rsidRPr="009744D1" w:rsidRDefault="00AD4AFA" w:rsidP="00445686">
      <w:pPr>
        <w:pStyle w:val="2"/>
        <w:numPr>
          <w:ilvl w:val="1"/>
          <w:numId w:val="43"/>
        </w:numPr>
        <w:ind w:left="851" w:hanging="425"/>
        <w:rPr>
          <w:rStyle w:val="50"/>
          <w:b/>
          <w:bCs/>
          <w:i w:val="0"/>
          <w:color w:val="auto"/>
          <w:sz w:val="24"/>
          <w:szCs w:val="24"/>
          <w:u w:val="none"/>
        </w:rPr>
      </w:pPr>
      <w:bookmarkStart w:id="254" w:name="bookmark253"/>
      <w:bookmarkStart w:id="255" w:name="_Toc65245396"/>
      <w:r w:rsidRPr="009744D1">
        <w:rPr>
          <w:rStyle w:val="50"/>
          <w:b/>
          <w:bCs/>
          <w:i w:val="0"/>
          <w:color w:val="auto"/>
          <w:sz w:val="24"/>
          <w:szCs w:val="24"/>
          <w:u w:val="none"/>
        </w:rPr>
        <w:t>Календарный учебный график</w:t>
      </w:r>
      <w:bookmarkEnd w:id="254"/>
      <w:bookmarkEnd w:id="255"/>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Календарный учебный график на те</w:t>
      </w:r>
      <w:r w:rsidR="009744D1">
        <w:rPr>
          <w:sz w:val="24"/>
          <w:szCs w:val="24"/>
        </w:rPr>
        <w:t xml:space="preserve">кущий учебный год в </w:t>
      </w:r>
      <w:r w:rsidR="009744D1" w:rsidRPr="009744D1">
        <w:rPr>
          <w:i/>
          <w:sz w:val="24"/>
          <w:szCs w:val="24"/>
        </w:rPr>
        <w:t xml:space="preserve">Приложении </w:t>
      </w:r>
    </w:p>
    <w:p w:rsidR="009744D1" w:rsidRPr="009744D1" w:rsidRDefault="00AD4AFA" w:rsidP="00445686">
      <w:pPr>
        <w:pStyle w:val="2"/>
        <w:numPr>
          <w:ilvl w:val="1"/>
          <w:numId w:val="43"/>
        </w:numPr>
        <w:ind w:left="851" w:hanging="425"/>
        <w:rPr>
          <w:rStyle w:val="50"/>
          <w:b/>
          <w:bCs/>
          <w:i w:val="0"/>
          <w:color w:val="auto"/>
          <w:sz w:val="24"/>
          <w:szCs w:val="24"/>
          <w:u w:val="none"/>
        </w:rPr>
      </w:pPr>
      <w:bookmarkStart w:id="256" w:name="_Toc65245397"/>
      <w:bookmarkStart w:id="257" w:name="bookmark254"/>
      <w:r w:rsidRPr="009744D1">
        <w:rPr>
          <w:rStyle w:val="50"/>
          <w:b/>
          <w:bCs/>
          <w:i w:val="0"/>
          <w:color w:val="auto"/>
          <w:sz w:val="24"/>
          <w:szCs w:val="24"/>
          <w:u w:val="none"/>
        </w:rPr>
        <w:t>Система условий реализации АООП НОО</w:t>
      </w:r>
      <w:bookmarkEnd w:id="256"/>
      <w:r w:rsidRPr="009744D1">
        <w:rPr>
          <w:rStyle w:val="50"/>
          <w:b/>
          <w:bCs/>
          <w:i w:val="0"/>
          <w:color w:val="auto"/>
          <w:sz w:val="24"/>
          <w:szCs w:val="24"/>
          <w:u w:val="none"/>
        </w:rPr>
        <w:t xml:space="preserve"> </w:t>
      </w:r>
    </w:p>
    <w:p w:rsidR="00AD4AFA" w:rsidRPr="009744D1" w:rsidRDefault="00AD4AFA" w:rsidP="0033268F">
      <w:pPr>
        <w:pStyle w:val="2"/>
        <w:ind w:left="851"/>
        <w:rPr>
          <w:rStyle w:val="50"/>
          <w:i w:val="0"/>
          <w:color w:val="auto"/>
          <w:sz w:val="24"/>
          <w:szCs w:val="24"/>
          <w:u w:val="none"/>
        </w:rPr>
      </w:pPr>
      <w:bookmarkStart w:id="258" w:name="_Toc65245398"/>
      <w:r w:rsidRPr="009744D1">
        <w:rPr>
          <w:rStyle w:val="50"/>
          <w:b/>
          <w:bCs/>
          <w:i w:val="0"/>
          <w:color w:val="auto"/>
          <w:sz w:val="24"/>
          <w:szCs w:val="24"/>
          <w:u w:val="none"/>
        </w:rPr>
        <w:t>Нормативные условия</w:t>
      </w:r>
      <w:bookmarkEnd w:id="257"/>
      <w:bookmarkEnd w:id="258"/>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Разработана и реализуется программа мониторинга метапредметных универсальных учебных действий (УУД) на уровне начального общего образования (данную работу проводит педагог-психолог совместно с учителями начальных классов).</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lastRenderedPageBreak/>
        <w:t>Разработаны и реализуются рабочие программы по учебным предметам, курсам внеурочной деятельности, коррекционно-развивающим занятиям.</w:t>
      </w:r>
    </w:p>
    <w:p w:rsidR="00AD4AFA" w:rsidRPr="00D663D3" w:rsidRDefault="00AD4AFA" w:rsidP="0033268F">
      <w:pPr>
        <w:pStyle w:val="71"/>
        <w:keepNext/>
        <w:keepLines/>
        <w:shd w:val="clear" w:color="auto" w:fill="auto"/>
        <w:spacing w:after="0" w:line="276" w:lineRule="auto"/>
        <w:contextualSpacing/>
        <w:jc w:val="both"/>
        <w:rPr>
          <w:sz w:val="24"/>
          <w:szCs w:val="24"/>
        </w:rPr>
      </w:pPr>
      <w:bookmarkStart w:id="259" w:name="bookmark255"/>
      <w:r w:rsidRPr="00D663D3">
        <w:rPr>
          <w:sz w:val="24"/>
          <w:szCs w:val="24"/>
        </w:rPr>
        <w:t>Организационно-содержательные условия</w:t>
      </w:r>
      <w:bookmarkEnd w:id="259"/>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В рамках ШМО учителей начальных классов на заседаниях рассматриваются различные вопросы реализации АООП НОО, работа по самообразованию педагогов классов АООП планируется с учетом необходимости реализации коррекционной направленности учебно- воспитательного процесса.</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Проводятся школьные семинары для учителей начальных классов, в рамках которых учителя дают открытие уроки по математике, русскому языку и окружающему миру с использованием </w:t>
      </w:r>
      <w:proofErr w:type="spellStart"/>
      <w:r w:rsidRPr="00D663D3">
        <w:rPr>
          <w:sz w:val="24"/>
          <w:szCs w:val="24"/>
        </w:rPr>
        <w:t>деятельностного</w:t>
      </w:r>
      <w:proofErr w:type="spellEnd"/>
      <w:r w:rsidRPr="00D663D3">
        <w:rPr>
          <w:sz w:val="24"/>
          <w:szCs w:val="24"/>
        </w:rPr>
        <w:t>, дифференцированного подходов в обучении, ИКТ технологий.</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Формируется электронная база методических материалов, виртуальный методический кабинет с рабочими программами на ступень обучения и календарно-тематическим планированием по учебным предметам, курсам внеурочной деятельности, коррекционно- развивающим курсам.</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Реализуется оптимизационная модель организации внеурочной деятельности. Данная модель наиболее соответствует возможностям </w:t>
      </w:r>
      <w:r w:rsidR="002120DC" w:rsidRPr="00D663D3">
        <w:rPr>
          <w:sz w:val="24"/>
          <w:szCs w:val="24"/>
        </w:rPr>
        <w:t>Лицея</w:t>
      </w:r>
      <w:r w:rsidRPr="00D663D3">
        <w:rPr>
          <w:sz w:val="24"/>
          <w:szCs w:val="24"/>
        </w:rPr>
        <w:t xml:space="preserve">: в ее реализации могут принимать участие все педагогические работники учреждения (учителя, социальный педагог, педагог- психолог, учитель-логопед, воспитатель и др.), происходит оптимизация внутренних ресурсов </w:t>
      </w:r>
      <w:r w:rsidR="002120DC" w:rsidRPr="00D663D3">
        <w:rPr>
          <w:sz w:val="24"/>
          <w:szCs w:val="24"/>
        </w:rPr>
        <w:t>Лицея</w:t>
      </w:r>
      <w:r w:rsidRPr="00D663D3">
        <w:rPr>
          <w:sz w:val="24"/>
          <w:szCs w:val="24"/>
        </w:rPr>
        <w:t>.</w:t>
      </w:r>
    </w:p>
    <w:p w:rsidR="00AD4AFA" w:rsidRPr="00D663D3" w:rsidRDefault="00AD4AFA" w:rsidP="0033268F">
      <w:pPr>
        <w:pStyle w:val="71"/>
        <w:keepNext/>
        <w:keepLines/>
        <w:shd w:val="clear" w:color="auto" w:fill="auto"/>
        <w:spacing w:after="0" w:line="276" w:lineRule="auto"/>
        <w:ind w:left="20" w:firstLine="720"/>
        <w:contextualSpacing/>
        <w:jc w:val="both"/>
        <w:rPr>
          <w:sz w:val="24"/>
          <w:szCs w:val="24"/>
        </w:rPr>
      </w:pPr>
      <w:bookmarkStart w:id="260" w:name="bookmark256"/>
      <w:r w:rsidRPr="00D663D3">
        <w:rPr>
          <w:sz w:val="24"/>
          <w:szCs w:val="24"/>
        </w:rPr>
        <w:t>Кадровые условия.</w:t>
      </w:r>
      <w:bookmarkEnd w:id="260"/>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Учителя начальной школы, учителя-предметники, специалисты имеют высшее профессиональное образование, </w:t>
      </w:r>
      <w:proofErr w:type="spellStart"/>
      <w:r w:rsidRPr="00D663D3">
        <w:rPr>
          <w:sz w:val="24"/>
          <w:szCs w:val="24"/>
        </w:rPr>
        <w:t>планово</w:t>
      </w:r>
      <w:proofErr w:type="spellEnd"/>
      <w:r w:rsidRPr="00D663D3">
        <w:rPr>
          <w:sz w:val="24"/>
          <w:szCs w:val="24"/>
        </w:rPr>
        <w:t xml:space="preserve"> поэтапно проходят курсовую переподготовку на базе ПРО. Имеют сертификаты ПК 100% учителей начальных классов.</w:t>
      </w:r>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Ежегодно организуется психолого-педагогическое сопровождение участников образовательных отношений на уровне начального общего образования в рамках школьного </w:t>
      </w:r>
      <w:proofErr w:type="spellStart"/>
      <w:r w:rsidRPr="00D663D3">
        <w:rPr>
          <w:sz w:val="24"/>
          <w:szCs w:val="24"/>
        </w:rPr>
        <w:t>ПМПк</w:t>
      </w:r>
      <w:proofErr w:type="spellEnd"/>
      <w:r w:rsidRPr="00D663D3">
        <w:rPr>
          <w:sz w:val="24"/>
          <w:szCs w:val="24"/>
        </w:rPr>
        <w:t xml:space="preserve"> в постоянный состав которого входят учителя-логопеды, педагоги-психологи, социальный педагог. Организовано взаимодействии со специалистами ТПМПК (на договорной основе).</w:t>
      </w:r>
    </w:p>
    <w:p w:rsidR="00AD4AFA" w:rsidRPr="00D663D3" w:rsidRDefault="00AD4AFA" w:rsidP="0033268F">
      <w:pPr>
        <w:pStyle w:val="71"/>
        <w:keepNext/>
        <w:keepLines/>
        <w:shd w:val="clear" w:color="auto" w:fill="auto"/>
        <w:spacing w:after="0" w:line="276" w:lineRule="auto"/>
        <w:contextualSpacing/>
        <w:jc w:val="both"/>
        <w:rPr>
          <w:sz w:val="24"/>
          <w:szCs w:val="24"/>
        </w:rPr>
      </w:pPr>
      <w:bookmarkStart w:id="261" w:name="bookmark257"/>
      <w:r w:rsidRPr="00D663D3">
        <w:rPr>
          <w:sz w:val="24"/>
          <w:szCs w:val="24"/>
        </w:rPr>
        <w:t>Материально-технического условия</w:t>
      </w:r>
      <w:bookmarkEnd w:id="261"/>
    </w:p>
    <w:p w:rsidR="00AD4AFA" w:rsidRPr="00D663D3" w:rsidRDefault="00AD4AFA" w:rsidP="0033268F">
      <w:pPr>
        <w:pStyle w:val="a6"/>
        <w:shd w:val="clear" w:color="auto" w:fill="auto"/>
        <w:spacing w:after="0" w:line="276" w:lineRule="auto"/>
        <w:ind w:left="20" w:firstLine="720"/>
        <w:contextualSpacing/>
        <w:jc w:val="both"/>
        <w:rPr>
          <w:sz w:val="24"/>
          <w:szCs w:val="24"/>
        </w:rPr>
      </w:pPr>
      <w:r w:rsidRPr="00D663D3">
        <w:rPr>
          <w:sz w:val="24"/>
          <w:szCs w:val="24"/>
        </w:rPr>
        <w:t xml:space="preserve">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w:t>
      </w:r>
      <w:r w:rsidR="002120DC" w:rsidRPr="00D663D3">
        <w:rPr>
          <w:sz w:val="24"/>
          <w:szCs w:val="24"/>
        </w:rPr>
        <w:t>Лицея</w:t>
      </w:r>
      <w:r w:rsidRPr="00D663D3">
        <w:rPr>
          <w:sz w:val="24"/>
          <w:szCs w:val="24"/>
        </w:rPr>
        <w:t xml:space="preserve">, организацию их пребывания, обучения в </w:t>
      </w:r>
      <w:r w:rsidR="00FE3215" w:rsidRPr="00D663D3">
        <w:rPr>
          <w:sz w:val="24"/>
          <w:szCs w:val="24"/>
        </w:rPr>
        <w:t>Лицее</w:t>
      </w:r>
      <w:r w:rsidRPr="00D663D3">
        <w:rPr>
          <w:sz w:val="24"/>
          <w:szCs w:val="24"/>
        </w:rPr>
        <w:t xml:space="preserve"> (архитектурная среда для обучающихся с ОВЗ), также</w:t>
      </w:r>
    </w:p>
    <w:p w:rsidR="00AD4AFA" w:rsidRPr="00D663D3" w:rsidRDefault="00AD4AFA" w:rsidP="0033268F">
      <w:pPr>
        <w:pStyle w:val="a6"/>
        <w:shd w:val="clear" w:color="auto" w:fill="auto"/>
        <w:spacing w:after="0" w:line="276" w:lineRule="auto"/>
        <w:ind w:left="120" w:firstLine="0"/>
        <w:contextualSpacing/>
        <w:jc w:val="both"/>
        <w:rPr>
          <w:sz w:val="24"/>
          <w:szCs w:val="24"/>
        </w:rPr>
      </w:pPr>
      <w:r w:rsidRPr="00D663D3">
        <w:rPr>
          <w:sz w:val="24"/>
          <w:szCs w:val="24"/>
        </w:rPr>
        <w:t xml:space="preserve">позволяющих обеспечить адаптивную и коррекционно-развивающую среды </w:t>
      </w:r>
      <w:r w:rsidR="002120DC" w:rsidRPr="00D663D3">
        <w:rPr>
          <w:sz w:val="24"/>
          <w:szCs w:val="24"/>
        </w:rPr>
        <w:t>Лицея</w:t>
      </w:r>
      <w:r w:rsidRPr="00D663D3">
        <w:rPr>
          <w:sz w:val="24"/>
          <w:szCs w:val="24"/>
        </w:rPr>
        <w:t>:</w:t>
      </w:r>
    </w:p>
    <w:p w:rsidR="00AD4AFA" w:rsidRPr="00D663D3" w:rsidRDefault="00AD4AFA" w:rsidP="00445686">
      <w:pPr>
        <w:pStyle w:val="a6"/>
        <w:numPr>
          <w:ilvl w:val="0"/>
          <w:numId w:val="27"/>
        </w:numPr>
        <w:shd w:val="clear" w:color="auto" w:fill="auto"/>
        <w:tabs>
          <w:tab w:val="left" w:pos="1640"/>
        </w:tabs>
        <w:spacing w:after="0" w:line="276" w:lineRule="auto"/>
        <w:ind w:left="1280" w:firstLine="0"/>
        <w:contextualSpacing/>
        <w:jc w:val="both"/>
        <w:rPr>
          <w:sz w:val="24"/>
          <w:szCs w:val="24"/>
        </w:rPr>
      </w:pPr>
      <w:r w:rsidRPr="00D663D3">
        <w:rPr>
          <w:sz w:val="24"/>
          <w:szCs w:val="24"/>
        </w:rPr>
        <w:t>наличие кабинета для з</w:t>
      </w:r>
      <w:r w:rsidR="000A0F0E" w:rsidRPr="00D663D3">
        <w:rPr>
          <w:sz w:val="24"/>
          <w:szCs w:val="24"/>
        </w:rPr>
        <w:t>анятий с педагогом-психологом</w:t>
      </w:r>
    </w:p>
    <w:p w:rsidR="00AD4AFA" w:rsidRPr="00D663D3" w:rsidRDefault="00AD4AFA" w:rsidP="00445686">
      <w:pPr>
        <w:pStyle w:val="a6"/>
        <w:numPr>
          <w:ilvl w:val="0"/>
          <w:numId w:val="27"/>
        </w:numPr>
        <w:shd w:val="clear" w:color="auto" w:fill="auto"/>
        <w:tabs>
          <w:tab w:val="left" w:pos="1640"/>
        </w:tabs>
        <w:spacing w:after="0" w:line="276" w:lineRule="auto"/>
        <w:ind w:left="1280" w:firstLine="0"/>
        <w:contextualSpacing/>
        <w:jc w:val="both"/>
        <w:rPr>
          <w:sz w:val="24"/>
          <w:szCs w:val="24"/>
        </w:rPr>
      </w:pPr>
      <w:r w:rsidRPr="00D663D3">
        <w:rPr>
          <w:sz w:val="24"/>
          <w:szCs w:val="24"/>
        </w:rPr>
        <w:t>наличие кабинет</w:t>
      </w:r>
      <w:r w:rsidR="000A0F0E" w:rsidRPr="00D663D3">
        <w:rPr>
          <w:sz w:val="24"/>
          <w:szCs w:val="24"/>
        </w:rPr>
        <w:t xml:space="preserve">а для логопедических занятий </w:t>
      </w:r>
    </w:p>
    <w:p w:rsidR="00AD4AFA" w:rsidRPr="00D663D3" w:rsidRDefault="00AD4AFA" w:rsidP="00445686">
      <w:pPr>
        <w:pStyle w:val="a6"/>
        <w:numPr>
          <w:ilvl w:val="0"/>
          <w:numId w:val="27"/>
        </w:numPr>
        <w:shd w:val="clear" w:color="auto" w:fill="auto"/>
        <w:tabs>
          <w:tab w:val="left" w:pos="1640"/>
        </w:tabs>
        <w:spacing w:after="0" w:line="276" w:lineRule="auto"/>
        <w:ind w:left="1280" w:firstLine="0"/>
        <w:contextualSpacing/>
        <w:jc w:val="both"/>
        <w:rPr>
          <w:sz w:val="24"/>
          <w:szCs w:val="24"/>
        </w:rPr>
      </w:pPr>
      <w:r w:rsidRPr="00D663D3">
        <w:rPr>
          <w:sz w:val="24"/>
          <w:szCs w:val="24"/>
        </w:rPr>
        <w:t>наличие кабинета д</w:t>
      </w:r>
      <w:r w:rsidR="000A0F0E" w:rsidRPr="00D663D3">
        <w:rPr>
          <w:sz w:val="24"/>
          <w:szCs w:val="24"/>
        </w:rPr>
        <w:t xml:space="preserve">ля занятий ритмикой </w:t>
      </w:r>
    </w:p>
    <w:p w:rsidR="00AD4AFA" w:rsidRPr="00D663D3" w:rsidRDefault="00AD4AFA" w:rsidP="0033268F">
      <w:pPr>
        <w:pStyle w:val="a6"/>
        <w:shd w:val="clear" w:color="auto" w:fill="auto"/>
        <w:spacing w:after="0" w:line="276" w:lineRule="auto"/>
        <w:ind w:left="120" w:firstLine="720"/>
        <w:contextualSpacing/>
        <w:jc w:val="both"/>
        <w:rPr>
          <w:sz w:val="24"/>
          <w:szCs w:val="24"/>
        </w:rPr>
      </w:pPr>
      <w:r w:rsidRPr="00D663D3">
        <w:rPr>
          <w:sz w:val="24"/>
          <w:szCs w:val="24"/>
        </w:rPr>
        <w:t>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(приказ Министерства образования и науки РФ от 04 октября 2010г. №986).</w:t>
      </w:r>
    </w:p>
    <w:p w:rsidR="00AD4AFA" w:rsidRPr="00D663D3" w:rsidRDefault="00AD4AFA" w:rsidP="0033268F">
      <w:pPr>
        <w:pStyle w:val="a6"/>
        <w:shd w:val="clear" w:color="auto" w:fill="auto"/>
        <w:spacing w:after="0" w:line="276" w:lineRule="auto"/>
        <w:ind w:left="120" w:firstLine="720"/>
        <w:contextualSpacing/>
        <w:jc w:val="both"/>
        <w:rPr>
          <w:sz w:val="24"/>
          <w:szCs w:val="24"/>
        </w:rPr>
      </w:pPr>
      <w:r w:rsidRPr="00D663D3">
        <w:rPr>
          <w:sz w:val="24"/>
          <w:szCs w:val="24"/>
        </w:rPr>
        <w:t xml:space="preserve">Реализация данного направления определяет необходимость укомплектования начальной школы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видео- и графическим сопровождением (компьютер, проектор, интерактивная доска и т.п.), возможность осуществления информационного </w:t>
      </w:r>
      <w:r w:rsidRPr="00D663D3">
        <w:rPr>
          <w:sz w:val="24"/>
          <w:szCs w:val="24"/>
        </w:rPr>
        <w:lastRenderedPageBreak/>
        <w:t>взаимодействия в локальных и глобальных сетях, доступа к печатным и электронным образовательным ресурсам федеральных и региональных центрах информационно-образовательных ресурсов.</w:t>
      </w:r>
    </w:p>
    <w:p w:rsidR="00AD4AFA" w:rsidRPr="00D663D3" w:rsidRDefault="00AD4AFA" w:rsidP="0033268F">
      <w:pPr>
        <w:pStyle w:val="a6"/>
        <w:shd w:val="clear" w:color="auto" w:fill="auto"/>
        <w:spacing w:after="0" w:line="276" w:lineRule="auto"/>
        <w:ind w:left="120" w:firstLine="720"/>
        <w:contextualSpacing/>
        <w:jc w:val="both"/>
        <w:rPr>
          <w:sz w:val="24"/>
          <w:szCs w:val="24"/>
        </w:rPr>
      </w:pPr>
      <w:r w:rsidRPr="00D663D3">
        <w:rPr>
          <w:sz w:val="24"/>
          <w:szCs w:val="24"/>
        </w:rPr>
        <w:t>Поэтапно проводится оснащение подобным оборудованием кабине</w:t>
      </w:r>
      <w:r w:rsidR="000A0F0E" w:rsidRPr="00D663D3">
        <w:rPr>
          <w:sz w:val="24"/>
          <w:szCs w:val="24"/>
        </w:rPr>
        <w:t>тов начальной школы. Кабинет (1а</w:t>
      </w:r>
      <w:r w:rsidRPr="00D663D3">
        <w:rPr>
          <w:sz w:val="24"/>
          <w:szCs w:val="24"/>
        </w:rPr>
        <w:t xml:space="preserve"> АОО</w:t>
      </w:r>
      <w:r w:rsidR="000A0F0E" w:rsidRPr="00D663D3">
        <w:rPr>
          <w:sz w:val="24"/>
          <w:szCs w:val="24"/>
        </w:rPr>
        <w:t>П) оснащен ноутбуком</w:t>
      </w:r>
      <w:r w:rsidRPr="00D663D3">
        <w:rPr>
          <w:sz w:val="24"/>
          <w:szCs w:val="24"/>
        </w:rPr>
        <w:t>, пр</w:t>
      </w:r>
      <w:r w:rsidR="000A0F0E" w:rsidRPr="00D663D3">
        <w:rPr>
          <w:sz w:val="24"/>
          <w:szCs w:val="24"/>
        </w:rPr>
        <w:t>интером</w:t>
      </w:r>
      <w:r w:rsidRPr="00D663D3">
        <w:rPr>
          <w:sz w:val="24"/>
          <w:szCs w:val="24"/>
        </w:rPr>
        <w:t>, оборудован безопасным доступом в Интернет с целью использования электронных образовательных ресурсов федеральных и региональных центрах информационно- образовательных ресурсов. Кабинет педагога-психолога оборудован ноутбуком, принтером, лого</w:t>
      </w:r>
      <w:r w:rsidR="000A0F0E" w:rsidRPr="00D663D3">
        <w:rPr>
          <w:sz w:val="24"/>
          <w:szCs w:val="24"/>
        </w:rPr>
        <w:t xml:space="preserve">педический пункт </w:t>
      </w:r>
      <w:r w:rsidRPr="00D663D3">
        <w:rPr>
          <w:sz w:val="24"/>
          <w:szCs w:val="24"/>
        </w:rPr>
        <w:t xml:space="preserve"> </w:t>
      </w:r>
      <w:proofErr w:type="gramStart"/>
      <w:r w:rsidRPr="00D663D3">
        <w:rPr>
          <w:sz w:val="24"/>
          <w:szCs w:val="24"/>
        </w:rPr>
        <w:t>оборудованы</w:t>
      </w:r>
      <w:proofErr w:type="gramEnd"/>
      <w:r w:rsidRPr="00D663D3">
        <w:rPr>
          <w:sz w:val="24"/>
          <w:szCs w:val="24"/>
        </w:rPr>
        <w:t xml:space="preserve"> ноутбуком, принтером безопасным доступом в Интернет.</w:t>
      </w:r>
    </w:p>
    <w:p w:rsidR="00AD4AFA" w:rsidRPr="00D663D3" w:rsidRDefault="00AD4AFA" w:rsidP="0033268F">
      <w:pPr>
        <w:pStyle w:val="71"/>
        <w:keepNext/>
        <w:keepLines/>
        <w:shd w:val="clear" w:color="auto" w:fill="auto"/>
        <w:spacing w:after="0" w:line="276" w:lineRule="auto"/>
        <w:ind w:left="3960"/>
        <w:contextualSpacing/>
        <w:jc w:val="both"/>
        <w:rPr>
          <w:sz w:val="24"/>
          <w:szCs w:val="24"/>
        </w:rPr>
      </w:pPr>
      <w:bookmarkStart w:id="262" w:name="bookmark258"/>
      <w:r w:rsidRPr="00D663D3">
        <w:rPr>
          <w:sz w:val="24"/>
          <w:szCs w:val="24"/>
        </w:rPr>
        <w:t>Информационные условия</w:t>
      </w:r>
      <w:bookmarkEnd w:id="262"/>
    </w:p>
    <w:p w:rsidR="003463E5" w:rsidRPr="00D663D3" w:rsidRDefault="00AD4AFA" w:rsidP="0033268F">
      <w:pPr>
        <w:pStyle w:val="a6"/>
        <w:shd w:val="clear" w:color="auto" w:fill="auto"/>
        <w:spacing w:after="0" w:line="276" w:lineRule="auto"/>
        <w:ind w:left="120" w:firstLine="720"/>
        <w:contextualSpacing/>
        <w:jc w:val="both"/>
        <w:rPr>
          <w:b/>
          <w:bCs/>
          <w:sz w:val="24"/>
          <w:szCs w:val="24"/>
        </w:rPr>
      </w:pPr>
      <w:r w:rsidRPr="00D663D3">
        <w:rPr>
          <w:sz w:val="24"/>
          <w:szCs w:val="24"/>
        </w:rPr>
        <w:t xml:space="preserve">Особенности организации учебного процесса в классах АООП НОО размещаются на сайте </w:t>
      </w:r>
      <w:r w:rsidR="002120DC" w:rsidRPr="00D663D3">
        <w:rPr>
          <w:sz w:val="24"/>
          <w:szCs w:val="24"/>
        </w:rPr>
        <w:t>Лицея</w:t>
      </w:r>
      <w:r w:rsidRPr="00D663D3">
        <w:rPr>
          <w:sz w:val="24"/>
          <w:szCs w:val="24"/>
        </w:rPr>
        <w:t xml:space="preserve">; рассматриваются в отчете по </w:t>
      </w:r>
      <w:proofErr w:type="spellStart"/>
      <w:r w:rsidRPr="00D663D3">
        <w:rPr>
          <w:sz w:val="24"/>
          <w:szCs w:val="24"/>
        </w:rPr>
        <w:t>самообследовании</w:t>
      </w:r>
      <w:proofErr w:type="spellEnd"/>
      <w:r w:rsidRPr="00D663D3">
        <w:rPr>
          <w:sz w:val="24"/>
          <w:szCs w:val="24"/>
        </w:rPr>
        <w:t xml:space="preserve"> </w:t>
      </w:r>
      <w:r w:rsidR="002120DC" w:rsidRPr="00D663D3">
        <w:rPr>
          <w:sz w:val="24"/>
          <w:szCs w:val="24"/>
        </w:rPr>
        <w:t>Лицея</w:t>
      </w:r>
      <w:r w:rsidRPr="00D663D3">
        <w:rPr>
          <w:sz w:val="24"/>
          <w:szCs w:val="24"/>
        </w:rPr>
        <w:t>;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w:t>
      </w:r>
      <w:bookmarkStart w:id="263" w:name="bookmark259"/>
    </w:p>
    <w:bookmarkEnd w:id="263"/>
    <w:p w:rsidR="009C50C2" w:rsidRDefault="009C50C2">
      <w:pPr>
        <w:rPr>
          <w:rFonts w:ascii="Arial Black" w:eastAsia="Times New Roman" w:hAnsi="Arial Black" w:cs="Times New Roman"/>
          <w:b/>
          <w:bCs/>
          <w:color w:val="auto"/>
          <w:kern w:val="32"/>
          <w:sz w:val="28"/>
          <w:szCs w:val="32"/>
        </w:rPr>
      </w:pPr>
      <w:r>
        <w:rPr>
          <w:rFonts w:ascii="Arial Black" w:hAnsi="Arial Black"/>
          <w:color w:val="auto"/>
          <w:sz w:val="28"/>
        </w:rPr>
        <w:br w:type="page"/>
      </w:r>
    </w:p>
    <w:p w:rsidR="008D2A5E" w:rsidRPr="008D2A5E" w:rsidRDefault="009C50C2" w:rsidP="0033268F">
      <w:pPr>
        <w:pStyle w:val="1"/>
        <w:ind w:left="720"/>
        <w:rPr>
          <w:rFonts w:ascii="Arial Black" w:hAnsi="Arial Black"/>
          <w:color w:val="auto"/>
          <w:sz w:val="28"/>
        </w:rPr>
      </w:pPr>
      <w:bookmarkStart w:id="264" w:name="_Toc65245399"/>
      <w:r w:rsidRPr="008D2A5E">
        <w:rPr>
          <w:rFonts w:ascii="Arial Black" w:hAnsi="Arial Black"/>
          <w:color w:val="auto"/>
          <w:sz w:val="28"/>
        </w:rPr>
        <w:lastRenderedPageBreak/>
        <w:t>ПРИЛОЖЕНИЯ</w:t>
      </w:r>
      <w:bookmarkEnd w:id="264"/>
    </w:p>
    <w:p w:rsidR="00ED4FF3" w:rsidRPr="00602DFB" w:rsidRDefault="00ED4FF3" w:rsidP="0033268F">
      <w:pPr>
        <w:pStyle w:val="2"/>
        <w:ind w:left="851"/>
        <w:jc w:val="right"/>
        <w:rPr>
          <w:rStyle w:val="50"/>
          <w:i w:val="0"/>
          <w:color w:val="auto"/>
          <w:sz w:val="24"/>
          <w:szCs w:val="24"/>
          <w:u w:val="none"/>
        </w:rPr>
      </w:pPr>
      <w:bookmarkStart w:id="265" w:name="_Toc64900790"/>
      <w:bookmarkStart w:id="266" w:name="_Toc65245400"/>
      <w:r w:rsidRPr="00602DFB">
        <w:rPr>
          <w:rStyle w:val="50"/>
          <w:i w:val="0"/>
          <w:color w:val="auto"/>
          <w:sz w:val="24"/>
          <w:szCs w:val="24"/>
          <w:u w:val="none"/>
        </w:rPr>
        <w:t>Приложение 1. Рабочие программы учебных предметов, курсов</w:t>
      </w:r>
      <w:bookmarkEnd w:id="265"/>
      <w:bookmarkEnd w:id="266"/>
    </w:p>
    <w:p w:rsidR="00A212FD" w:rsidRDefault="00A212FD">
      <w:pPr>
        <w:rPr>
          <w:rStyle w:val="50"/>
          <w:rFonts w:eastAsia="Times New Roman"/>
          <w:b w:val="0"/>
          <w:bCs w:val="0"/>
          <w:iCs/>
          <w:color w:val="auto"/>
          <w:sz w:val="24"/>
          <w:szCs w:val="24"/>
          <w:u w:val="none"/>
        </w:rPr>
      </w:pPr>
      <w:bookmarkStart w:id="267" w:name="_Toc64900791"/>
      <w:r>
        <w:rPr>
          <w:rStyle w:val="50"/>
          <w:i/>
          <w:color w:val="auto"/>
          <w:sz w:val="24"/>
          <w:szCs w:val="24"/>
          <w:u w:val="none"/>
        </w:rPr>
        <w:br w:type="page"/>
      </w:r>
    </w:p>
    <w:p w:rsidR="00ED4FF3" w:rsidRPr="00602DFB" w:rsidRDefault="00ED4FF3" w:rsidP="0033268F">
      <w:pPr>
        <w:pStyle w:val="2"/>
        <w:ind w:left="851"/>
        <w:jc w:val="right"/>
        <w:rPr>
          <w:rStyle w:val="50"/>
          <w:i w:val="0"/>
          <w:color w:val="auto"/>
          <w:sz w:val="24"/>
          <w:szCs w:val="24"/>
          <w:u w:val="none"/>
        </w:rPr>
      </w:pPr>
      <w:bookmarkStart w:id="268" w:name="_Toc65245401"/>
      <w:r w:rsidRPr="00602DFB">
        <w:rPr>
          <w:rStyle w:val="50"/>
          <w:i w:val="0"/>
          <w:color w:val="auto"/>
          <w:sz w:val="24"/>
          <w:szCs w:val="24"/>
          <w:u w:val="none"/>
        </w:rPr>
        <w:lastRenderedPageBreak/>
        <w:t>Приложение 2. Рабочие программы внеурочной деятельности, кур</w:t>
      </w:r>
      <w:r>
        <w:rPr>
          <w:rStyle w:val="50"/>
          <w:i w:val="0"/>
          <w:color w:val="auto"/>
          <w:sz w:val="24"/>
          <w:szCs w:val="24"/>
          <w:u w:val="none"/>
        </w:rPr>
        <w:t>сов коррекционно-</w:t>
      </w:r>
      <w:r w:rsidRPr="00602DFB">
        <w:rPr>
          <w:rStyle w:val="50"/>
          <w:i w:val="0"/>
          <w:color w:val="auto"/>
          <w:sz w:val="24"/>
          <w:szCs w:val="24"/>
          <w:u w:val="none"/>
        </w:rPr>
        <w:t>развивающей области</w:t>
      </w:r>
      <w:bookmarkEnd w:id="267"/>
      <w:bookmarkEnd w:id="2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877"/>
        <w:gridCol w:w="6061"/>
      </w:tblGrid>
      <w:tr w:rsidR="00560466" w:rsidRPr="00E563E1" w:rsidTr="00A66F19">
        <w:tc>
          <w:tcPr>
            <w:tcW w:w="1525" w:type="dxa"/>
            <w:shd w:val="clear" w:color="auto" w:fill="auto"/>
            <w:hideMark/>
          </w:tcPr>
          <w:p w:rsidR="00560466" w:rsidRPr="00E563E1" w:rsidRDefault="00560466" w:rsidP="00A66F19">
            <w:pPr>
              <w:keepNext/>
              <w:keepLines/>
              <w:spacing w:line="276" w:lineRule="auto"/>
              <w:ind w:right="20"/>
              <w:contextualSpacing/>
              <w:jc w:val="both"/>
              <w:outlineLvl w:val="6"/>
              <w:rPr>
                <w:rFonts w:ascii="Times New Roman" w:eastAsia="Calibri" w:hAnsi="Times New Roman" w:cs="Times New Roman"/>
                <w:b/>
                <w:bCs/>
                <w:color w:val="auto"/>
                <w:sz w:val="22"/>
                <w:szCs w:val="22"/>
                <w:lang w:eastAsia="en-US"/>
              </w:rPr>
            </w:pPr>
            <w:bookmarkStart w:id="269" w:name="_Toc64900792"/>
            <w:r w:rsidRPr="00E563E1">
              <w:rPr>
                <w:rFonts w:ascii="Times New Roman" w:eastAsia="Calibri" w:hAnsi="Times New Roman" w:cs="Times New Roman"/>
                <w:b/>
                <w:bCs/>
                <w:color w:val="auto"/>
                <w:sz w:val="22"/>
                <w:szCs w:val="22"/>
              </w:rPr>
              <w:t>Программы коррекционной работы н</w:t>
            </w:r>
            <w:r w:rsidRPr="00E563E1">
              <w:rPr>
                <w:rFonts w:ascii="Times New Roman" w:eastAsia="Calibri" w:hAnsi="Times New Roman" w:cs="Times New Roman"/>
                <w:b/>
                <w:bCs/>
                <w:color w:val="auto"/>
                <w:sz w:val="22"/>
                <w:szCs w:val="22"/>
                <w:lang w:eastAsia="en-US"/>
              </w:rPr>
              <w:t>азвание курса</w:t>
            </w:r>
          </w:p>
        </w:tc>
        <w:tc>
          <w:tcPr>
            <w:tcW w:w="1877" w:type="dxa"/>
            <w:shd w:val="clear" w:color="auto" w:fill="auto"/>
            <w:hideMark/>
          </w:tcPr>
          <w:p w:rsidR="00560466" w:rsidRPr="00E563E1" w:rsidRDefault="00560466" w:rsidP="00A66F19">
            <w:pPr>
              <w:keepNext/>
              <w:keepLines/>
              <w:spacing w:line="276" w:lineRule="auto"/>
              <w:ind w:right="20"/>
              <w:contextualSpacing/>
              <w:jc w:val="both"/>
              <w:outlineLvl w:val="6"/>
              <w:rPr>
                <w:rFonts w:ascii="Times New Roman" w:eastAsia="Calibri" w:hAnsi="Times New Roman" w:cs="Times New Roman"/>
                <w:b/>
                <w:bCs/>
                <w:color w:val="auto"/>
                <w:sz w:val="22"/>
                <w:szCs w:val="22"/>
                <w:lang w:eastAsia="en-US"/>
              </w:rPr>
            </w:pPr>
            <w:r w:rsidRPr="00E563E1">
              <w:rPr>
                <w:rFonts w:ascii="Times New Roman" w:eastAsia="Calibri" w:hAnsi="Times New Roman" w:cs="Times New Roman"/>
                <w:b/>
                <w:bCs/>
                <w:color w:val="auto"/>
                <w:sz w:val="22"/>
                <w:szCs w:val="22"/>
                <w:lang w:eastAsia="en-US"/>
              </w:rPr>
              <w:t>Цель</w:t>
            </w:r>
          </w:p>
        </w:tc>
        <w:tc>
          <w:tcPr>
            <w:tcW w:w="6061" w:type="dxa"/>
            <w:shd w:val="clear" w:color="auto" w:fill="auto"/>
            <w:hideMark/>
          </w:tcPr>
          <w:p w:rsidR="00560466" w:rsidRPr="00E563E1" w:rsidRDefault="00560466" w:rsidP="00A66F19">
            <w:pPr>
              <w:keepNext/>
              <w:keepLines/>
              <w:spacing w:line="276" w:lineRule="auto"/>
              <w:ind w:right="20"/>
              <w:contextualSpacing/>
              <w:jc w:val="both"/>
              <w:outlineLvl w:val="6"/>
              <w:rPr>
                <w:rFonts w:ascii="Times New Roman" w:eastAsia="Calibri" w:hAnsi="Times New Roman" w:cs="Times New Roman"/>
                <w:b/>
                <w:bCs/>
                <w:color w:val="auto"/>
                <w:sz w:val="22"/>
                <w:szCs w:val="22"/>
                <w:lang w:eastAsia="en-US"/>
              </w:rPr>
            </w:pPr>
            <w:r w:rsidRPr="00E563E1">
              <w:rPr>
                <w:rFonts w:ascii="Times New Roman" w:eastAsia="Calibri" w:hAnsi="Times New Roman" w:cs="Times New Roman"/>
                <w:b/>
                <w:bCs/>
                <w:color w:val="auto"/>
                <w:sz w:val="22"/>
                <w:szCs w:val="22"/>
                <w:lang w:eastAsia="en-US"/>
              </w:rPr>
              <w:t>Содержание</w:t>
            </w:r>
          </w:p>
          <w:p w:rsidR="00560466" w:rsidRPr="00E563E1" w:rsidRDefault="00560466" w:rsidP="00A66F19">
            <w:pPr>
              <w:keepNext/>
              <w:keepLines/>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(направления работы специалистов и педагогов)</w:t>
            </w:r>
          </w:p>
        </w:tc>
      </w:tr>
      <w:tr w:rsidR="00560466" w:rsidRPr="00E563E1" w:rsidTr="00A66F19">
        <w:tc>
          <w:tcPr>
            <w:tcW w:w="1525" w:type="dxa"/>
            <w:shd w:val="clear" w:color="auto" w:fill="auto"/>
          </w:tcPr>
          <w:p w:rsidR="00560466" w:rsidRPr="00E563E1" w:rsidRDefault="00560466" w:rsidP="00A66F19">
            <w:pPr>
              <w:keepNext/>
              <w:keepLines/>
              <w:spacing w:line="276" w:lineRule="auto"/>
              <w:ind w:right="20"/>
              <w:contextualSpacing/>
              <w:jc w:val="both"/>
              <w:outlineLvl w:val="6"/>
              <w:rPr>
                <w:rFonts w:ascii="Times New Roman" w:eastAsia="Calibri" w:hAnsi="Times New Roman" w:cs="Times New Roman"/>
                <w:bCs/>
                <w:iCs/>
                <w:color w:val="auto"/>
                <w:sz w:val="22"/>
                <w:szCs w:val="22"/>
                <w:lang w:eastAsia="en-US"/>
              </w:rPr>
            </w:pPr>
            <w:r w:rsidRPr="00E563E1">
              <w:rPr>
                <w:rFonts w:ascii="Times New Roman" w:eastAsia="Calibri" w:hAnsi="Times New Roman" w:cs="Times New Roman"/>
                <w:bCs/>
                <w:iCs/>
                <w:color w:val="auto"/>
                <w:sz w:val="22"/>
                <w:szCs w:val="22"/>
                <w:lang w:eastAsia="en-US"/>
              </w:rPr>
              <w:t>Коррекционно-развивающие занятия (логопедические)</w:t>
            </w:r>
          </w:p>
          <w:p w:rsidR="00560466" w:rsidRPr="00E563E1" w:rsidRDefault="00560466" w:rsidP="00A66F19">
            <w:pPr>
              <w:keepNext/>
              <w:keepLines/>
              <w:spacing w:line="276" w:lineRule="auto"/>
              <w:ind w:right="20" w:firstLine="720"/>
              <w:contextualSpacing/>
              <w:jc w:val="both"/>
              <w:outlineLvl w:val="6"/>
              <w:rPr>
                <w:rFonts w:ascii="Times New Roman" w:eastAsia="Calibri" w:hAnsi="Times New Roman" w:cs="Times New Roman"/>
                <w:bCs/>
                <w:color w:val="auto"/>
                <w:sz w:val="22"/>
                <w:szCs w:val="22"/>
                <w:lang w:eastAsia="en-US"/>
              </w:rPr>
            </w:pPr>
          </w:p>
        </w:tc>
        <w:tc>
          <w:tcPr>
            <w:tcW w:w="1877" w:type="dxa"/>
            <w:shd w:val="clear" w:color="auto" w:fill="auto"/>
            <w:hideMark/>
          </w:tcPr>
          <w:p w:rsidR="00560466" w:rsidRPr="00E563E1" w:rsidRDefault="00560466" w:rsidP="00A66F19">
            <w:pPr>
              <w:keepNext/>
              <w:keepLines/>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Диагностика, коррекция и развитие всех сторон речи (фонетико-фонематической, лексико-грамматической, синтаксической), связной речи</w:t>
            </w:r>
          </w:p>
        </w:tc>
        <w:tc>
          <w:tcPr>
            <w:tcW w:w="6061" w:type="dxa"/>
            <w:shd w:val="clear" w:color="auto" w:fill="auto"/>
            <w:hideMark/>
          </w:tcPr>
          <w:p w:rsidR="00560466" w:rsidRPr="00E563E1" w:rsidRDefault="00560466" w:rsidP="00445686">
            <w:pPr>
              <w:keepNext/>
              <w:keepLines/>
              <w:numPr>
                <w:ilvl w:val="0"/>
                <w:numId w:val="47"/>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диагностика и коррекция звукопроизношения (постановка, автоматизация и дифференциация звуков речи);</w:t>
            </w:r>
          </w:p>
          <w:p w:rsidR="00560466" w:rsidRPr="00E563E1" w:rsidRDefault="00560466" w:rsidP="00445686">
            <w:pPr>
              <w:keepNext/>
              <w:keepLines/>
              <w:numPr>
                <w:ilvl w:val="0"/>
                <w:numId w:val="47"/>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диагностика и коррекция лексической стороны речи (обогащение словаря, его расширение и уточнение);</w:t>
            </w:r>
          </w:p>
          <w:p w:rsidR="00560466" w:rsidRPr="00E563E1" w:rsidRDefault="00560466" w:rsidP="00445686">
            <w:pPr>
              <w:keepNext/>
              <w:keepLines/>
              <w:numPr>
                <w:ilvl w:val="0"/>
                <w:numId w:val="47"/>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диагностика и коррекция грамматического строя речи (синтаксической структуры речевых высказываний, словоизменения и словообразования);</w:t>
            </w:r>
          </w:p>
          <w:p w:rsidR="00560466" w:rsidRPr="00E563E1" w:rsidRDefault="00560466" w:rsidP="00445686">
            <w:pPr>
              <w:keepNext/>
              <w:keepLines/>
              <w:numPr>
                <w:ilvl w:val="0"/>
                <w:numId w:val="47"/>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560466" w:rsidRPr="00E563E1" w:rsidRDefault="00560466" w:rsidP="00445686">
            <w:pPr>
              <w:keepNext/>
              <w:keepLines/>
              <w:numPr>
                <w:ilvl w:val="0"/>
                <w:numId w:val="47"/>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коррекция нарушений чтения и письма;</w:t>
            </w:r>
          </w:p>
          <w:p w:rsidR="00560466" w:rsidRPr="00E563E1" w:rsidRDefault="00560466" w:rsidP="00445686">
            <w:pPr>
              <w:keepNext/>
              <w:keepLines/>
              <w:numPr>
                <w:ilvl w:val="0"/>
                <w:numId w:val="47"/>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расширение представлений об окружающей действительности;</w:t>
            </w:r>
          </w:p>
          <w:p w:rsidR="00560466" w:rsidRPr="00E563E1" w:rsidRDefault="00560466" w:rsidP="00445686">
            <w:pPr>
              <w:keepNext/>
              <w:keepLines/>
              <w:numPr>
                <w:ilvl w:val="0"/>
                <w:numId w:val="47"/>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развитие познавательной сферы (мышления, памяти, внимания и др. познавательных процессов).</w:t>
            </w:r>
          </w:p>
        </w:tc>
      </w:tr>
      <w:tr w:rsidR="00560466" w:rsidRPr="00E563E1" w:rsidTr="00A66F19">
        <w:tc>
          <w:tcPr>
            <w:tcW w:w="1525" w:type="dxa"/>
            <w:shd w:val="clear" w:color="auto" w:fill="auto"/>
            <w:hideMark/>
          </w:tcPr>
          <w:p w:rsidR="00560466" w:rsidRPr="00E563E1" w:rsidRDefault="00560466" w:rsidP="00A66F19">
            <w:pPr>
              <w:keepNext/>
              <w:keepLines/>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Коррекционно-развивающие занятия (</w:t>
            </w:r>
            <w:proofErr w:type="spellStart"/>
            <w:r w:rsidRPr="00E563E1">
              <w:rPr>
                <w:rFonts w:ascii="Times New Roman" w:eastAsia="Calibri" w:hAnsi="Times New Roman" w:cs="Times New Roman"/>
                <w:bCs/>
                <w:color w:val="auto"/>
                <w:sz w:val="22"/>
                <w:szCs w:val="22"/>
                <w:lang w:eastAsia="en-US"/>
              </w:rPr>
              <w:t>психокоррекционные</w:t>
            </w:r>
            <w:proofErr w:type="spellEnd"/>
            <w:r w:rsidRPr="00E563E1">
              <w:rPr>
                <w:rFonts w:ascii="Times New Roman" w:eastAsia="Calibri" w:hAnsi="Times New Roman" w:cs="Times New Roman"/>
                <w:bCs/>
                <w:color w:val="auto"/>
                <w:sz w:val="22"/>
                <w:szCs w:val="22"/>
                <w:lang w:eastAsia="en-US"/>
              </w:rPr>
              <w:t>)</w:t>
            </w:r>
          </w:p>
        </w:tc>
        <w:tc>
          <w:tcPr>
            <w:tcW w:w="1877" w:type="dxa"/>
            <w:shd w:val="clear" w:color="auto" w:fill="auto"/>
            <w:hideMark/>
          </w:tcPr>
          <w:p w:rsidR="00560466" w:rsidRPr="00E563E1" w:rsidRDefault="00560466" w:rsidP="00A66F19">
            <w:pPr>
              <w:keepNext/>
              <w:keepLines/>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Помощь обучающимся с ЗПР в преодолении или ослаблении проблем в психическом и личностном развитии, гармонизации личности и межличностных отношений, коррекции индивидуальных психологических функций</w:t>
            </w:r>
          </w:p>
        </w:tc>
        <w:tc>
          <w:tcPr>
            <w:tcW w:w="6061" w:type="dxa"/>
            <w:shd w:val="clear" w:color="auto" w:fill="auto"/>
            <w:hideMark/>
          </w:tcPr>
          <w:p w:rsidR="00560466" w:rsidRPr="00E563E1" w:rsidRDefault="00560466" w:rsidP="00445686">
            <w:pPr>
              <w:keepNext/>
              <w:keepLines/>
              <w:numPr>
                <w:ilvl w:val="0"/>
                <w:numId w:val="48"/>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 xml:space="preserve">диагностика и развитие когнитивной сферы, целенаправленное формирование высших психических функций (активизация сенсорно-перцептивной, </w:t>
            </w:r>
            <w:proofErr w:type="spellStart"/>
            <w:r w:rsidRPr="00E563E1">
              <w:rPr>
                <w:rFonts w:ascii="Times New Roman" w:eastAsia="Calibri" w:hAnsi="Times New Roman" w:cs="Times New Roman"/>
                <w:bCs/>
                <w:color w:val="auto"/>
                <w:sz w:val="22"/>
                <w:szCs w:val="22"/>
                <w:lang w:eastAsia="en-US"/>
              </w:rPr>
              <w:t>мнемической</w:t>
            </w:r>
            <w:proofErr w:type="spellEnd"/>
            <w:r w:rsidRPr="00E563E1">
              <w:rPr>
                <w:rFonts w:ascii="Times New Roman" w:eastAsia="Calibri" w:hAnsi="Times New Roman" w:cs="Times New Roman"/>
                <w:bCs/>
                <w:color w:val="auto"/>
                <w:sz w:val="22"/>
                <w:szCs w:val="22"/>
                <w:lang w:eastAsia="en-US"/>
              </w:rPr>
              <w:t xml:space="preserve"> и мыслительной деятельности, </w:t>
            </w:r>
            <w:r w:rsidRPr="00E563E1">
              <w:rPr>
                <w:rFonts w:ascii="Times New Roman" w:eastAsia="Calibri" w:hAnsi="Times New Roman" w:cs="Times New Roman"/>
                <w:bCs/>
                <w:iCs/>
                <w:color w:val="auto"/>
                <w:sz w:val="22"/>
                <w:szCs w:val="22"/>
                <w:lang w:eastAsia="en-US"/>
              </w:rPr>
              <w:t>развитие пространственно-временных представлений</w:t>
            </w:r>
            <w:r w:rsidRPr="00E563E1">
              <w:rPr>
                <w:rFonts w:ascii="Times New Roman" w:eastAsia="Calibri" w:hAnsi="Times New Roman" w:cs="Times New Roman"/>
                <w:bCs/>
                <w:color w:val="auto"/>
                <w:sz w:val="22"/>
                <w:szCs w:val="22"/>
                <w:lang w:eastAsia="en-US"/>
              </w:rPr>
              <w:t>);</w:t>
            </w:r>
          </w:p>
          <w:p w:rsidR="00560466" w:rsidRPr="00E563E1" w:rsidRDefault="00560466" w:rsidP="00445686">
            <w:pPr>
              <w:keepNext/>
              <w:keepLines/>
              <w:numPr>
                <w:ilvl w:val="0"/>
                <w:numId w:val="48"/>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 xml:space="preserve">диагностика и развитие эмоционально-личностной сферы и коррекция ее недостатков (формирование учебной мотивации, гармонизация </w:t>
            </w:r>
            <w:proofErr w:type="spellStart"/>
            <w:r w:rsidRPr="00E563E1">
              <w:rPr>
                <w:rFonts w:ascii="Times New Roman" w:eastAsia="Calibri" w:hAnsi="Times New Roman" w:cs="Times New Roman"/>
                <w:bCs/>
                <w:color w:val="auto"/>
                <w:sz w:val="22"/>
                <w:szCs w:val="22"/>
                <w:lang w:eastAsia="en-US"/>
              </w:rPr>
              <w:t>пихоэмоционального</w:t>
            </w:r>
            <w:proofErr w:type="spellEnd"/>
            <w:r w:rsidRPr="00E563E1">
              <w:rPr>
                <w:rFonts w:ascii="Times New Roman" w:eastAsia="Calibri" w:hAnsi="Times New Roman" w:cs="Times New Roman"/>
                <w:bCs/>
                <w:color w:val="auto"/>
                <w:sz w:val="22"/>
                <w:szCs w:val="22"/>
                <w:lang w:eastAsia="en-US"/>
              </w:rPr>
              <w:t xml:space="preserve"> состояния, формирование позитивного отношения к своему «Я», повышение уверенности в себе, развитие самостоятельности и личной ответственности за свои поступки формирование навыков самоконтроля, создание ситуации успешной деятельности);</w:t>
            </w:r>
          </w:p>
          <w:p w:rsidR="00560466" w:rsidRPr="00E563E1" w:rsidRDefault="00560466" w:rsidP="00445686">
            <w:pPr>
              <w:keepNext/>
              <w:keepLines/>
              <w:numPr>
                <w:ilvl w:val="0"/>
                <w:numId w:val="48"/>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 xml:space="preserve">диагностика и формирование произвольной регуляции деятельности и поведения (формирование способности к планированию, </w:t>
            </w:r>
            <w:proofErr w:type="spellStart"/>
            <w:r w:rsidRPr="00E563E1">
              <w:rPr>
                <w:rFonts w:ascii="Times New Roman" w:eastAsia="Calibri" w:hAnsi="Times New Roman" w:cs="Times New Roman"/>
                <w:bCs/>
                <w:color w:val="auto"/>
                <w:sz w:val="22"/>
                <w:szCs w:val="22"/>
                <w:lang w:eastAsia="en-US"/>
              </w:rPr>
              <w:t>саморегуляции</w:t>
            </w:r>
            <w:proofErr w:type="spellEnd"/>
            <w:r w:rsidRPr="00E563E1">
              <w:rPr>
                <w:rFonts w:ascii="Times New Roman" w:eastAsia="Calibri" w:hAnsi="Times New Roman" w:cs="Times New Roman"/>
                <w:bCs/>
                <w:color w:val="auto"/>
                <w:sz w:val="22"/>
                <w:szCs w:val="22"/>
                <w:lang w:eastAsia="en-US"/>
              </w:rPr>
              <w:t xml:space="preserve"> и контролю, умению объективно оценивать свою работу и деятельность других, регулировать свои эмоции в процессе совместной деятельности);</w:t>
            </w:r>
          </w:p>
          <w:p w:rsidR="00560466" w:rsidRPr="00E563E1" w:rsidRDefault="00560466" w:rsidP="00445686">
            <w:pPr>
              <w:keepNext/>
              <w:keepLines/>
              <w:numPr>
                <w:ilvl w:val="0"/>
                <w:numId w:val="48"/>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 xml:space="preserve">развитие коммуникативной сферы, навыков социального  поведения, формирование продуктивных видов взаимодействия с окружающими, социальная интеграция, повышение социального статуса обучающегося в коллективе (формирование правил и норм поведения,  </w:t>
            </w:r>
            <w:r w:rsidRPr="00E563E1">
              <w:rPr>
                <w:rFonts w:ascii="Times New Roman" w:eastAsia="Calibri" w:hAnsi="Times New Roman" w:cs="Times New Roman"/>
                <w:bCs/>
                <w:color w:val="auto"/>
                <w:sz w:val="22"/>
                <w:szCs w:val="22"/>
                <w:lang w:eastAsia="en-US"/>
              </w:rPr>
              <w:lastRenderedPageBreak/>
              <w:t xml:space="preserve">адекватное понимание социальных ролей в значимых ситуациях, обучение  уважительному отношению к мнению других, развитие доброжелательности, способности к </w:t>
            </w:r>
            <w:proofErr w:type="spellStart"/>
            <w:r w:rsidRPr="00E563E1">
              <w:rPr>
                <w:rFonts w:ascii="Times New Roman" w:eastAsia="Calibri" w:hAnsi="Times New Roman" w:cs="Times New Roman"/>
                <w:bCs/>
                <w:color w:val="auto"/>
                <w:sz w:val="22"/>
                <w:szCs w:val="22"/>
                <w:lang w:eastAsia="en-US"/>
              </w:rPr>
              <w:t>эмпатии</w:t>
            </w:r>
            <w:proofErr w:type="spellEnd"/>
            <w:r w:rsidRPr="00E563E1">
              <w:rPr>
                <w:rFonts w:ascii="Times New Roman" w:eastAsia="Calibri" w:hAnsi="Times New Roman" w:cs="Times New Roman"/>
                <w:bCs/>
                <w:color w:val="auto"/>
                <w:sz w:val="22"/>
                <w:szCs w:val="22"/>
                <w:lang w:eastAsia="en-US"/>
              </w:rPr>
              <w:t>, сопереживанию).</w:t>
            </w:r>
          </w:p>
        </w:tc>
      </w:tr>
      <w:tr w:rsidR="00560466" w:rsidRPr="00E563E1" w:rsidTr="00A66F19">
        <w:tc>
          <w:tcPr>
            <w:tcW w:w="1525" w:type="dxa"/>
            <w:shd w:val="clear" w:color="auto" w:fill="auto"/>
            <w:hideMark/>
          </w:tcPr>
          <w:p w:rsidR="00560466" w:rsidRPr="00E563E1" w:rsidRDefault="00560466" w:rsidP="00A66F19">
            <w:pPr>
              <w:keepNext/>
              <w:keepLines/>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lastRenderedPageBreak/>
              <w:t>Ритмика</w:t>
            </w:r>
          </w:p>
        </w:tc>
        <w:tc>
          <w:tcPr>
            <w:tcW w:w="1877" w:type="dxa"/>
            <w:shd w:val="clear" w:color="auto" w:fill="auto"/>
          </w:tcPr>
          <w:p w:rsidR="00560466" w:rsidRPr="00E563E1" w:rsidRDefault="00560466" w:rsidP="00A66F19">
            <w:pPr>
              <w:keepNext/>
              <w:keepLines/>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Развитие двигательной активности обучающегося в процессе восприятия музыки, коррекция недостатков двигательной, эмоционально-волевой, познавательной сфер, развитие общей и речевой моторики, ориентировки в пространстве, укрепление здоровья, формирование навыков здорового образа жизни у обучающихся</w:t>
            </w:r>
          </w:p>
          <w:p w:rsidR="00560466" w:rsidRPr="00E563E1" w:rsidRDefault="00560466" w:rsidP="00A66F19">
            <w:pPr>
              <w:keepNext/>
              <w:keepLines/>
              <w:spacing w:line="276" w:lineRule="auto"/>
              <w:ind w:right="20" w:firstLine="720"/>
              <w:contextualSpacing/>
              <w:jc w:val="both"/>
              <w:outlineLvl w:val="6"/>
              <w:rPr>
                <w:rFonts w:ascii="Times New Roman" w:eastAsia="Calibri" w:hAnsi="Times New Roman" w:cs="Times New Roman"/>
                <w:bCs/>
                <w:color w:val="auto"/>
                <w:sz w:val="22"/>
                <w:szCs w:val="22"/>
                <w:lang w:eastAsia="en-US"/>
              </w:rPr>
            </w:pPr>
          </w:p>
        </w:tc>
        <w:tc>
          <w:tcPr>
            <w:tcW w:w="6061" w:type="dxa"/>
            <w:shd w:val="clear" w:color="auto" w:fill="auto"/>
            <w:hideMark/>
          </w:tcPr>
          <w:p w:rsidR="00560466" w:rsidRPr="00E563E1" w:rsidRDefault="00560466" w:rsidP="00445686">
            <w:pPr>
              <w:keepNext/>
              <w:keepLines/>
              <w:numPr>
                <w:ilvl w:val="0"/>
                <w:numId w:val="49"/>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восприятие музыки (аудиозаписи):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560466" w:rsidRPr="00E563E1" w:rsidRDefault="00560466" w:rsidP="00445686">
            <w:pPr>
              <w:keepNext/>
              <w:keepLines/>
              <w:numPr>
                <w:ilvl w:val="0"/>
                <w:numId w:val="49"/>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упражнения на ориентировку в пространстве: 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560466" w:rsidRPr="00E563E1" w:rsidRDefault="00560466" w:rsidP="00445686">
            <w:pPr>
              <w:keepNext/>
              <w:keepLines/>
              <w:numPr>
                <w:ilvl w:val="0"/>
                <w:numId w:val="49"/>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ритмико-гимнастические упражнения: общеразвивающие упражнения, упражнения на координацию движений, упражнение на расслабление мышц;</w:t>
            </w:r>
          </w:p>
          <w:p w:rsidR="00560466" w:rsidRPr="00E563E1" w:rsidRDefault="00560466" w:rsidP="00445686">
            <w:pPr>
              <w:keepNext/>
              <w:keepLines/>
              <w:numPr>
                <w:ilvl w:val="0"/>
                <w:numId w:val="49"/>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w:t>
            </w:r>
          </w:p>
          <w:p w:rsidR="00560466" w:rsidRPr="00E563E1" w:rsidRDefault="00560466" w:rsidP="00445686">
            <w:pPr>
              <w:keepNext/>
              <w:keepLines/>
              <w:numPr>
                <w:ilvl w:val="0"/>
                <w:numId w:val="49"/>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игры под музыку: музыкальные игры и игровые ситуации с музыкально- двигательными заданиями с элементами занимательности, соревнования (кто скорее, кто лучше, кто более и т.д.), игры по ориентировке в пространстве;</w:t>
            </w:r>
          </w:p>
          <w:p w:rsidR="00560466" w:rsidRPr="00E563E1" w:rsidRDefault="00560466" w:rsidP="00445686">
            <w:pPr>
              <w:keepNext/>
              <w:keepLines/>
              <w:numPr>
                <w:ilvl w:val="0"/>
                <w:numId w:val="49"/>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танцевальные упражнения: выполнение под музыку элементов танца и пляски, несложных композиций народных, бальных и современных танцев;</w:t>
            </w:r>
          </w:p>
          <w:p w:rsidR="00560466" w:rsidRPr="00E563E1" w:rsidRDefault="00560466" w:rsidP="00445686">
            <w:pPr>
              <w:keepNext/>
              <w:keepLines/>
              <w:numPr>
                <w:ilvl w:val="0"/>
                <w:numId w:val="49"/>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 xml:space="preserve">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Pr="00E563E1">
              <w:rPr>
                <w:rFonts w:ascii="Times New Roman" w:eastAsia="Calibri" w:hAnsi="Times New Roman" w:cs="Times New Roman"/>
                <w:bCs/>
                <w:color w:val="auto"/>
                <w:sz w:val="22"/>
                <w:szCs w:val="22"/>
                <w:lang w:eastAsia="en-US"/>
              </w:rPr>
              <w:t>звуковедения</w:t>
            </w:r>
            <w:proofErr w:type="spellEnd"/>
            <w:r w:rsidRPr="00E563E1">
              <w:rPr>
                <w:rFonts w:ascii="Times New Roman" w:eastAsia="Calibri" w:hAnsi="Times New Roman" w:cs="Times New Roman"/>
                <w:bCs/>
                <w:color w:val="auto"/>
                <w:sz w:val="22"/>
                <w:szCs w:val="22"/>
                <w:lang w:eastAsia="en-US"/>
              </w:rPr>
              <w:t xml:space="preserve"> (плавно, отрывисто), соответствующей манере исполнения (легко, более твердо и др.).</w:t>
            </w:r>
          </w:p>
        </w:tc>
      </w:tr>
      <w:tr w:rsidR="00560466" w:rsidRPr="00E563E1" w:rsidTr="00A66F19">
        <w:tc>
          <w:tcPr>
            <w:tcW w:w="1525" w:type="dxa"/>
            <w:shd w:val="clear" w:color="auto" w:fill="auto"/>
          </w:tcPr>
          <w:p w:rsidR="00560466" w:rsidRPr="00E563E1" w:rsidRDefault="00560466" w:rsidP="00A66F19">
            <w:pPr>
              <w:keepNext/>
              <w:keepLines/>
              <w:spacing w:line="276" w:lineRule="auto"/>
              <w:ind w:right="20"/>
              <w:contextualSpacing/>
              <w:jc w:val="both"/>
              <w:outlineLvl w:val="6"/>
              <w:rPr>
                <w:rFonts w:ascii="Times New Roman" w:eastAsia="Calibri" w:hAnsi="Times New Roman" w:cs="Times New Roman"/>
                <w:bCs/>
                <w:iCs/>
                <w:color w:val="auto"/>
                <w:sz w:val="22"/>
                <w:szCs w:val="22"/>
                <w:lang w:eastAsia="en-US"/>
              </w:rPr>
            </w:pPr>
            <w:r w:rsidRPr="00E563E1">
              <w:rPr>
                <w:rFonts w:ascii="Times New Roman" w:eastAsia="Calibri" w:hAnsi="Times New Roman" w:cs="Times New Roman"/>
                <w:bCs/>
                <w:iCs/>
                <w:color w:val="auto"/>
                <w:sz w:val="22"/>
                <w:szCs w:val="22"/>
                <w:lang w:eastAsia="en-US"/>
              </w:rPr>
              <w:t>Коррекционно-развивающие занятия по математике</w:t>
            </w:r>
          </w:p>
          <w:p w:rsidR="00560466" w:rsidRPr="00E563E1" w:rsidRDefault="00560466" w:rsidP="00A66F19">
            <w:pPr>
              <w:keepNext/>
              <w:keepLines/>
              <w:spacing w:line="276" w:lineRule="auto"/>
              <w:ind w:right="20" w:firstLine="720"/>
              <w:contextualSpacing/>
              <w:jc w:val="both"/>
              <w:outlineLvl w:val="6"/>
              <w:rPr>
                <w:rFonts w:ascii="Times New Roman" w:eastAsia="Calibri" w:hAnsi="Times New Roman" w:cs="Times New Roman"/>
                <w:bCs/>
                <w:color w:val="auto"/>
                <w:sz w:val="22"/>
                <w:szCs w:val="22"/>
                <w:lang w:eastAsia="en-US"/>
              </w:rPr>
            </w:pPr>
          </w:p>
        </w:tc>
        <w:tc>
          <w:tcPr>
            <w:tcW w:w="1877" w:type="dxa"/>
            <w:shd w:val="clear" w:color="auto" w:fill="auto"/>
          </w:tcPr>
          <w:p w:rsidR="00560466" w:rsidRPr="00E563E1" w:rsidRDefault="00560466" w:rsidP="00A66F19">
            <w:pPr>
              <w:spacing w:line="276" w:lineRule="auto"/>
              <w:ind w:left="20" w:right="20"/>
              <w:contextualSpacing/>
              <w:jc w:val="both"/>
              <w:rPr>
                <w:rFonts w:ascii="Times New Roman" w:eastAsia="Calibri" w:hAnsi="Times New Roman" w:cs="Times New Roman"/>
                <w:color w:val="auto"/>
                <w:sz w:val="22"/>
                <w:szCs w:val="22"/>
              </w:rPr>
            </w:pPr>
            <w:r w:rsidRPr="00E563E1">
              <w:rPr>
                <w:rFonts w:ascii="Times New Roman" w:eastAsia="Calibri" w:hAnsi="Times New Roman" w:cs="Times New Roman"/>
                <w:color w:val="auto"/>
                <w:sz w:val="22"/>
                <w:szCs w:val="22"/>
              </w:rPr>
              <w:t xml:space="preserve">коррекционная помощь в овладении базовым содержанием образования: коррекция пробелов общего развития, восполнение возникающих пробелов в </w:t>
            </w:r>
            <w:r w:rsidRPr="00E563E1">
              <w:rPr>
                <w:rFonts w:ascii="Times New Roman" w:eastAsia="Calibri" w:hAnsi="Times New Roman" w:cs="Times New Roman"/>
                <w:color w:val="auto"/>
                <w:sz w:val="22"/>
                <w:szCs w:val="22"/>
              </w:rPr>
              <w:lastRenderedPageBreak/>
              <w:t>знаниях по основным учебным предметам, пропедевтика изучения наиболее сложных разделов учебной программы.</w:t>
            </w:r>
          </w:p>
          <w:p w:rsidR="00560466" w:rsidRPr="00E563E1" w:rsidRDefault="00560466" w:rsidP="00A66F19">
            <w:pPr>
              <w:keepNext/>
              <w:keepLines/>
              <w:spacing w:line="276" w:lineRule="auto"/>
              <w:ind w:right="20" w:firstLine="720"/>
              <w:contextualSpacing/>
              <w:jc w:val="both"/>
              <w:outlineLvl w:val="6"/>
              <w:rPr>
                <w:rFonts w:ascii="Times New Roman" w:eastAsia="Calibri" w:hAnsi="Times New Roman" w:cs="Times New Roman"/>
                <w:bCs/>
                <w:color w:val="auto"/>
                <w:sz w:val="22"/>
                <w:szCs w:val="22"/>
                <w:lang w:eastAsia="en-US"/>
              </w:rPr>
            </w:pPr>
          </w:p>
        </w:tc>
        <w:tc>
          <w:tcPr>
            <w:tcW w:w="6061" w:type="dxa"/>
            <w:shd w:val="clear" w:color="auto" w:fill="auto"/>
          </w:tcPr>
          <w:p w:rsidR="00560466" w:rsidRPr="00E563E1" w:rsidRDefault="00560466" w:rsidP="00445686">
            <w:pPr>
              <w:numPr>
                <w:ilvl w:val="0"/>
                <w:numId w:val="50"/>
              </w:numPr>
              <w:tabs>
                <w:tab w:val="num" w:pos="540"/>
              </w:tabs>
              <w:spacing w:line="276" w:lineRule="auto"/>
              <w:ind w:left="360" w:hanging="42"/>
              <w:contextualSpacing/>
              <w:jc w:val="both"/>
              <w:rPr>
                <w:rFonts w:ascii="Times New Roman" w:eastAsia="Times New Roman" w:hAnsi="Times New Roman" w:cs="Times New Roman"/>
                <w:b/>
                <w:color w:val="auto"/>
                <w:sz w:val="22"/>
                <w:szCs w:val="22"/>
              </w:rPr>
            </w:pPr>
            <w:r w:rsidRPr="00E563E1">
              <w:rPr>
                <w:rFonts w:ascii="Times New Roman" w:eastAsia="Times New Roman" w:hAnsi="Times New Roman" w:cs="Times New Roman"/>
                <w:color w:val="auto"/>
                <w:sz w:val="22"/>
                <w:szCs w:val="22"/>
              </w:rPr>
              <w:lastRenderedPageBreak/>
              <w:t>восполнение пробелов математического развития учащихся путём обогащения их чувственного опыта, организация предметно–практической деятельности;</w:t>
            </w:r>
          </w:p>
          <w:p w:rsidR="00560466" w:rsidRPr="00E563E1" w:rsidRDefault="00560466" w:rsidP="00445686">
            <w:pPr>
              <w:numPr>
                <w:ilvl w:val="0"/>
                <w:numId w:val="50"/>
              </w:numPr>
              <w:tabs>
                <w:tab w:val="num" w:pos="540"/>
              </w:tabs>
              <w:spacing w:line="276" w:lineRule="auto"/>
              <w:ind w:left="360" w:hanging="42"/>
              <w:contextualSpacing/>
              <w:jc w:val="both"/>
              <w:rPr>
                <w:rFonts w:ascii="Times New Roman" w:eastAsia="Times New Roman" w:hAnsi="Times New Roman" w:cs="Times New Roman"/>
                <w:color w:val="auto"/>
                <w:sz w:val="22"/>
                <w:szCs w:val="22"/>
              </w:rPr>
            </w:pPr>
            <w:r w:rsidRPr="00E563E1">
              <w:rPr>
                <w:rFonts w:ascii="Times New Roman" w:eastAsia="Times New Roman" w:hAnsi="Times New Roman" w:cs="Times New Roman"/>
                <w:color w:val="auto"/>
                <w:sz w:val="22"/>
                <w:szCs w:val="22"/>
              </w:rPr>
              <w:t>специальная подготовка учащихся к восприятию новых трудных тем, обучение поэтапным действиям;</w:t>
            </w:r>
          </w:p>
          <w:p w:rsidR="00560466" w:rsidRPr="00E563E1" w:rsidRDefault="00560466" w:rsidP="00445686">
            <w:pPr>
              <w:numPr>
                <w:ilvl w:val="0"/>
                <w:numId w:val="50"/>
              </w:numPr>
              <w:tabs>
                <w:tab w:val="num" w:pos="540"/>
              </w:tabs>
              <w:spacing w:line="276" w:lineRule="auto"/>
              <w:ind w:left="360" w:hanging="42"/>
              <w:contextualSpacing/>
              <w:jc w:val="both"/>
              <w:rPr>
                <w:rFonts w:ascii="Times New Roman" w:eastAsia="Times New Roman" w:hAnsi="Times New Roman" w:cs="Times New Roman"/>
                <w:color w:val="auto"/>
                <w:sz w:val="22"/>
                <w:szCs w:val="22"/>
              </w:rPr>
            </w:pPr>
            <w:r w:rsidRPr="00E563E1">
              <w:rPr>
                <w:rFonts w:ascii="Times New Roman" w:eastAsia="Times New Roman" w:hAnsi="Times New Roman" w:cs="Times New Roman"/>
                <w:color w:val="auto"/>
                <w:sz w:val="22"/>
                <w:szCs w:val="22"/>
              </w:rPr>
              <w:t>формирование операции обратимости и связанной с ней гибкости мышления.</w:t>
            </w:r>
          </w:p>
          <w:p w:rsidR="00560466" w:rsidRPr="00E563E1" w:rsidRDefault="00560466" w:rsidP="00445686">
            <w:pPr>
              <w:keepNext/>
              <w:keepLines/>
              <w:numPr>
                <w:ilvl w:val="0"/>
                <w:numId w:val="51"/>
              </w:numPr>
              <w:spacing w:line="276" w:lineRule="auto"/>
              <w:ind w:left="318" w:right="20" w:hanging="42"/>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 xml:space="preserve">развитие </w:t>
            </w:r>
            <w:proofErr w:type="spellStart"/>
            <w:r w:rsidRPr="00E563E1">
              <w:rPr>
                <w:rFonts w:ascii="Times New Roman" w:eastAsia="Calibri" w:hAnsi="Times New Roman" w:cs="Times New Roman"/>
                <w:bCs/>
                <w:color w:val="auto"/>
                <w:sz w:val="22"/>
                <w:szCs w:val="22"/>
                <w:lang w:eastAsia="en-US"/>
              </w:rPr>
              <w:t>общеинтеллектуальных</w:t>
            </w:r>
            <w:proofErr w:type="spellEnd"/>
            <w:r w:rsidRPr="00E563E1">
              <w:rPr>
                <w:rFonts w:ascii="Times New Roman" w:eastAsia="Calibri" w:hAnsi="Times New Roman" w:cs="Times New Roman"/>
                <w:bCs/>
                <w:color w:val="auto"/>
                <w:sz w:val="22"/>
                <w:szCs w:val="22"/>
                <w:lang w:eastAsia="en-US"/>
              </w:rPr>
              <w:t xml:space="preserve"> умений и навыков;</w:t>
            </w:r>
          </w:p>
          <w:p w:rsidR="00560466" w:rsidRPr="00E563E1" w:rsidRDefault="00560466" w:rsidP="00445686">
            <w:pPr>
              <w:keepNext/>
              <w:keepLines/>
              <w:numPr>
                <w:ilvl w:val="0"/>
                <w:numId w:val="51"/>
              </w:numPr>
              <w:spacing w:line="276" w:lineRule="auto"/>
              <w:ind w:left="318" w:right="20" w:firstLine="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активизация познавательной деятельности, развитие зрительного и слухового восприятия;</w:t>
            </w:r>
          </w:p>
          <w:p w:rsidR="00560466" w:rsidRPr="00E563E1" w:rsidRDefault="00560466" w:rsidP="00445686">
            <w:pPr>
              <w:keepNext/>
              <w:keepLines/>
              <w:numPr>
                <w:ilvl w:val="0"/>
                <w:numId w:val="51"/>
              </w:numPr>
              <w:spacing w:line="276" w:lineRule="auto"/>
              <w:ind w:left="318" w:right="20" w:firstLine="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 xml:space="preserve">активизация словаря учащихся в единстве с </w:t>
            </w:r>
            <w:r w:rsidRPr="00E563E1">
              <w:rPr>
                <w:rFonts w:ascii="Times New Roman" w:eastAsia="Calibri" w:hAnsi="Times New Roman" w:cs="Times New Roman"/>
                <w:bCs/>
                <w:color w:val="auto"/>
                <w:sz w:val="22"/>
                <w:szCs w:val="22"/>
                <w:lang w:eastAsia="en-US"/>
              </w:rPr>
              <w:lastRenderedPageBreak/>
              <w:t>формированием математических понятий.</w:t>
            </w:r>
          </w:p>
          <w:p w:rsidR="00560466" w:rsidRPr="00E563E1" w:rsidRDefault="00560466" w:rsidP="00445686">
            <w:pPr>
              <w:keepNext/>
              <w:keepLines/>
              <w:numPr>
                <w:ilvl w:val="0"/>
                <w:numId w:val="51"/>
              </w:numPr>
              <w:spacing w:line="276" w:lineRule="auto"/>
              <w:ind w:left="318" w:right="20" w:firstLine="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воспитание положительной учебной мотивации, формирование познавательного интереса к математике;</w:t>
            </w:r>
          </w:p>
          <w:p w:rsidR="00560466" w:rsidRPr="00E563E1" w:rsidRDefault="00560466" w:rsidP="00445686">
            <w:pPr>
              <w:keepNext/>
              <w:keepLines/>
              <w:numPr>
                <w:ilvl w:val="0"/>
                <w:numId w:val="51"/>
              </w:numPr>
              <w:spacing w:line="276" w:lineRule="auto"/>
              <w:ind w:left="318" w:right="20" w:firstLine="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развитие навыков самоконтроля, формирование навыков учебной деятельности.</w:t>
            </w:r>
          </w:p>
          <w:p w:rsidR="00560466" w:rsidRPr="00E563E1" w:rsidRDefault="00560466" w:rsidP="00A66F19">
            <w:pPr>
              <w:keepNext/>
              <w:keepLines/>
              <w:spacing w:line="276" w:lineRule="auto"/>
              <w:ind w:left="318" w:right="20"/>
              <w:contextualSpacing/>
              <w:jc w:val="both"/>
              <w:outlineLvl w:val="6"/>
              <w:rPr>
                <w:rFonts w:ascii="Times New Roman" w:eastAsia="Calibri" w:hAnsi="Times New Roman" w:cs="Times New Roman"/>
                <w:bCs/>
                <w:color w:val="auto"/>
                <w:sz w:val="22"/>
                <w:szCs w:val="22"/>
                <w:lang w:eastAsia="en-US"/>
              </w:rPr>
            </w:pPr>
          </w:p>
        </w:tc>
      </w:tr>
      <w:tr w:rsidR="00560466" w:rsidRPr="00E563E1" w:rsidTr="00A66F19">
        <w:tc>
          <w:tcPr>
            <w:tcW w:w="1525" w:type="dxa"/>
            <w:shd w:val="clear" w:color="auto" w:fill="auto"/>
          </w:tcPr>
          <w:p w:rsidR="00560466" w:rsidRPr="00E563E1" w:rsidRDefault="00560466" w:rsidP="00A66F19">
            <w:pPr>
              <w:keepNext/>
              <w:keepLines/>
              <w:spacing w:line="276" w:lineRule="auto"/>
              <w:ind w:right="20"/>
              <w:contextualSpacing/>
              <w:jc w:val="both"/>
              <w:outlineLvl w:val="6"/>
              <w:rPr>
                <w:rFonts w:ascii="Times New Roman" w:eastAsia="Calibri" w:hAnsi="Times New Roman" w:cs="Times New Roman"/>
                <w:bCs/>
                <w:iCs/>
                <w:color w:val="auto"/>
                <w:sz w:val="22"/>
                <w:szCs w:val="22"/>
                <w:lang w:eastAsia="en-US"/>
              </w:rPr>
            </w:pPr>
            <w:r w:rsidRPr="00E563E1">
              <w:rPr>
                <w:rFonts w:ascii="Times New Roman" w:eastAsia="Calibri" w:hAnsi="Times New Roman" w:cs="Times New Roman"/>
                <w:bCs/>
                <w:iCs/>
                <w:color w:val="auto"/>
                <w:sz w:val="22"/>
                <w:szCs w:val="22"/>
                <w:lang w:eastAsia="en-US"/>
              </w:rPr>
              <w:lastRenderedPageBreak/>
              <w:t>Коррекционно-развивающие занятия по русскому языку</w:t>
            </w:r>
          </w:p>
          <w:p w:rsidR="00560466" w:rsidRPr="00E563E1" w:rsidRDefault="00560466" w:rsidP="00A66F19">
            <w:pPr>
              <w:keepNext/>
              <w:keepLines/>
              <w:spacing w:line="276" w:lineRule="auto"/>
              <w:ind w:right="20" w:firstLine="720"/>
              <w:contextualSpacing/>
              <w:jc w:val="both"/>
              <w:outlineLvl w:val="6"/>
              <w:rPr>
                <w:rFonts w:ascii="Times New Roman" w:eastAsia="Calibri" w:hAnsi="Times New Roman" w:cs="Times New Roman"/>
                <w:bCs/>
                <w:iCs/>
                <w:color w:val="auto"/>
                <w:sz w:val="22"/>
                <w:szCs w:val="22"/>
                <w:lang w:eastAsia="en-US"/>
              </w:rPr>
            </w:pPr>
          </w:p>
        </w:tc>
        <w:tc>
          <w:tcPr>
            <w:tcW w:w="1877" w:type="dxa"/>
            <w:shd w:val="clear" w:color="auto" w:fill="auto"/>
          </w:tcPr>
          <w:p w:rsidR="00560466" w:rsidRPr="00E563E1" w:rsidRDefault="00560466" w:rsidP="00A66F19">
            <w:pPr>
              <w:spacing w:line="276" w:lineRule="auto"/>
              <w:ind w:left="20" w:right="20"/>
              <w:contextualSpacing/>
              <w:jc w:val="both"/>
              <w:rPr>
                <w:rFonts w:ascii="Times New Roman" w:eastAsia="Calibri" w:hAnsi="Times New Roman" w:cs="Times New Roman"/>
                <w:color w:val="auto"/>
                <w:sz w:val="22"/>
                <w:szCs w:val="22"/>
              </w:rPr>
            </w:pPr>
            <w:r w:rsidRPr="00E563E1">
              <w:rPr>
                <w:rFonts w:ascii="Times New Roman" w:eastAsia="Calibri" w:hAnsi="Times New Roman" w:cs="Times New Roman"/>
                <w:color w:val="auto"/>
                <w:sz w:val="22"/>
                <w:szCs w:val="22"/>
              </w:rPr>
              <w:t>коррекционная помощь в овладении базовым содержанием образования: коррекция пробелов общего развития, восполнение возникающих пробелов в знаниях по основным учебным предметам, пропедевтика изучения наиболее сложных разделов учебной программы.</w:t>
            </w:r>
          </w:p>
          <w:p w:rsidR="00560466" w:rsidRPr="00E563E1" w:rsidRDefault="00560466" w:rsidP="00A66F19">
            <w:pPr>
              <w:keepNext/>
              <w:keepLines/>
              <w:spacing w:line="276" w:lineRule="auto"/>
              <w:ind w:right="20"/>
              <w:contextualSpacing/>
              <w:jc w:val="both"/>
              <w:outlineLvl w:val="6"/>
              <w:rPr>
                <w:rFonts w:ascii="Times New Roman" w:eastAsia="Calibri" w:hAnsi="Times New Roman" w:cs="Times New Roman"/>
                <w:bCs/>
                <w:color w:val="auto"/>
                <w:sz w:val="22"/>
                <w:szCs w:val="22"/>
                <w:lang w:eastAsia="en-US"/>
              </w:rPr>
            </w:pPr>
          </w:p>
        </w:tc>
        <w:tc>
          <w:tcPr>
            <w:tcW w:w="6061" w:type="dxa"/>
            <w:shd w:val="clear" w:color="auto" w:fill="auto"/>
          </w:tcPr>
          <w:p w:rsidR="00560466" w:rsidRPr="00E563E1" w:rsidRDefault="00560466" w:rsidP="00445686">
            <w:pPr>
              <w:keepNext/>
              <w:keepLines/>
              <w:numPr>
                <w:ilvl w:val="0"/>
                <w:numId w:val="52"/>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обеспечить  усвоение  учениками  знаний,  умений  и  навыков  в  пределах  программных   требований,  необходимых  для   развития  речи,  грамотного  письма   и  сознательного,  правильного,  выразительного  чтения (максимальное внимание к развитию фонематического восприятия формированию звукового анализа и синтеза);</w:t>
            </w:r>
          </w:p>
          <w:p w:rsidR="00560466" w:rsidRPr="00E563E1" w:rsidRDefault="00560466" w:rsidP="00445686">
            <w:pPr>
              <w:keepNext/>
              <w:keepLines/>
              <w:numPr>
                <w:ilvl w:val="0"/>
                <w:numId w:val="52"/>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расширять  кругозор  школьников: уточнение и обогащение словарного запаса путем расширения и закрепления непосредственных впечатлений об окружающем мире;</w:t>
            </w:r>
          </w:p>
          <w:p w:rsidR="00560466" w:rsidRPr="00E563E1" w:rsidRDefault="00560466" w:rsidP="00445686">
            <w:pPr>
              <w:keepNext/>
              <w:keepLines/>
              <w:numPr>
                <w:ilvl w:val="0"/>
                <w:numId w:val="52"/>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развитие связной речи: формирование и совершенствование умения создать текст, т.е. связно выражать свои мысли, точно и разнообразно употреблять слова, говорить внятно и выразительно);</w:t>
            </w:r>
          </w:p>
          <w:p w:rsidR="00560466" w:rsidRPr="00E563E1" w:rsidRDefault="00560466" w:rsidP="00445686">
            <w:pPr>
              <w:keepNext/>
              <w:keepLines/>
              <w:numPr>
                <w:ilvl w:val="0"/>
                <w:numId w:val="52"/>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заложить основы навыков учебной работы.</w:t>
            </w:r>
          </w:p>
          <w:p w:rsidR="00560466" w:rsidRPr="00E563E1" w:rsidRDefault="00560466" w:rsidP="00445686">
            <w:pPr>
              <w:numPr>
                <w:ilvl w:val="0"/>
                <w:numId w:val="52"/>
              </w:numPr>
              <w:spacing w:line="276" w:lineRule="auto"/>
              <w:contextualSpacing/>
              <w:jc w:val="both"/>
              <w:rPr>
                <w:rFonts w:ascii="Times New Roman" w:eastAsia="Calibri" w:hAnsi="Times New Roman" w:cs="Times New Roman"/>
                <w:color w:val="auto"/>
                <w:sz w:val="22"/>
                <w:szCs w:val="22"/>
              </w:rPr>
            </w:pPr>
            <w:r w:rsidRPr="00E563E1">
              <w:rPr>
                <w:rFonts w:ascii="Times New Roman" w:eastAsia="Calibri" w:hAnsi="Times New Roman" w:cs="Times New Roman"/>
                <w:color w:val="auto"/>
                <w:sz w:val="22"/>
                <w:szCs w:val="22"/>
              </w:rPr>
              <w:t>способствовать развитию наглядно–образного и логического мышления;</w:t>
            </w:r>
          </w:p>
          <w:p w:rsidR="00560466" w:rsidRPr="00E563E1" w:rsidRDefault="00560466" w:rsidP="00445686">
            <w:pPr>
              <w:numPr>
                <w:ilvl w:val="0"/>
                <w:numId w:val="52"/>
              </w:numPr>
              <w:spacing w:line="276" w:lineRule="auto"/>
              <w:contextualSpacing/>
              <w:jc w:val="both"/>
              <w:rPr>
                <w:rFonts w:ascii="Times New Roman" w:eastAsia="Calibri" w:hAnsi="Times New Roman" w:cs="Times New Roman"/>
                <w:color w:val="auto"/>
                <w:sz w:val="22"/>
                <w:szCs w:val="22"/>
              </w:rPr>
            </w:pPr>
            <w:r w:rsidRPr="00E563E1">
              <w:rPr>
                <w:rFonts w:ascii="Times New Roman" w:eastAsia="Calibri" w:hAnsi="Times New Roman" w:cs="Times New Roman"/>
                <w:color w:val="auto"/>
                <w:sz w:val="22"/>
                <w:szCs w:val="22"/>
              </w:rPr>
              <w:t>развитие приёмов умственной деятельности, необходимых для овладения  программой русского языка: умения наблюдать, сравнивать, обобщать языковые явления.</w:t>
            </w:r>
          </w:p>
          <w:p w:rsidR="00560466" w:rsidRPr="00E563E1" w:rsidRDefault="00560466" w:rsidP="00445686">
            <w:pPr>
              <w:numPr>
                <w:ilvl w:val="0"/>
                <w:numId w:val="52"/>
              </w:numPr>
              <w:spacing w:line="276" w:lineRule="auto"/>
              <w:contextualSpacing/>
              <w:jc w:val="both"/>
              <w:rPr>
                <w:rFonts w:ascii="Times New Roman" w:eastAsia="Calibri" w:hAnsi="Times New Roman" w:cs="Times New Roman"/>
                <w:color w:val="auto"/>
                <w:sz w:val="22"/>
                <w:szCs w:val="22"/>
              </w:rPr>
            </w:pPr>
            <w:r w:rsidRPr="00E563E1">
              <w:rPr>
                <w:rFonts w:ascii="Times New Roman" w:eastAsia="Calibri" w:hAnsi="Times New Roman" w:cs="Times New Roman"/>
                <w:color w:val="auto"/>
                <w:sz w:val="22"/>
                <w:szCs w:val="22"/>
              </w:rPr>
              <w:t xml:space="preserve">изучать наиболее трудные орфографические и грамматические </w:t>
            </w:r>
            <w:proofErr w:type="gramStart"/>
            <w:r w:rsidRPr="00E563E1">
              <w:rPr>
                <w:rFonts w:ascii="Times New Roman" w:eastAsia="Calibri" w:hAnsi="Times New Roman" w:cs="Times New Roman"/>
                <w:color w:val="auto"/>
                <w:sz w:val="22"/>
                <w:szCs w:val="22"/>
              </w:rPr>
              <w:t>темы</w:t>
            </w:r>
            <w:proofErr w:type="gramEnd"/>
            <w:r w:rsidRPr="00E563E1">
              <w:rPr>
                <w:rFonts w:ascii="Times New Roman" w:eastAsia="Calibri" w:hAnsi="Times New Roman" w:cs="Times New Roman"/>
                <w:color w:val="auto"/>
                <w:sz w:val="22"/>
                <w:szCs w:val="22"/>
              </w:rPr>
              <w:t xml:space="preserve"> предваряя накоплением устного речевого опыта, наблюдениями за явлениями языка и практическими языковыми  обобщениями.</w:t>
            </w:r>
          </w:p>
          <w:p w:rsidR="00560466" w:rsidRPr="00E563E1" w:rsidRDefault="00560466" w:rsidP="00A66F19">
            <w:pPr>
              <w:keepNext/>
              <w:keepLines/>
              <w:spacing w:line="276" w:lineRule="auto"/>
              <w:ind w:right="20" w:firstLine="720"/>
              <w:contextualSpacing/>
              <w:jc w:val="both"/>
              <w:outlineLvl w:val="6"/>
              <w:rPr>
                <w:rFonts w:ascii="Times New Roman" w:eastAsia="Calibri" w:hAnsi="Times New Roman" w:cs="Times New Roman"/>
                <w:bCs/>
                <w:color w:val="auto"/>
                <w:sz w:val="22"/>
                <w:szCs w:val="22"/>
                <w:lang w:eastAsia="en-US"/>
              </w:rPr>
            </w:pPr>
          </w:p>
        </w:tc>
      </w:tr>
    </w:tbl>
    <w:p w:rsidR="00A212FD" w:rsidRDefault="00A212FD">
      <w:pPr>
        <w:rPr>
          <w:rStyle w:val="50"/>
          <w:rFonts w:eastAsia="Times New Roman"/>
          <w:b w:val="0"/>
          <w:bCs w:val="0"/>
          <w:iCs/>
          <w:color w:val="auto"/>
          <w:sz w:val="24"/>
          <w:szCs w:val="24"/>
          <w:u w:val="none"/>
        </w:rPr>
      </w:pPr>
      <w:r>
        <w:rPr>
          <w:rStyle w:val="50"/>
          <w:i/>
          <w:color w:val="auto"/>
          <w:sz w:val="24"/>
          <w:szCs w:val="24"/>
          <w:u w:val="none"/>
        </w:rPr>
        <w:br w:type="page"/>
      </w:r>
    </w:p>
    <w:p w:rsidR="00515520" w:rsidRPr="00F15652" w:rsidRDefault="00515520" w:rsidP="00560466">
      <w:pPr>
        <w:pStyle w:val="2"/>
        <w:ind w:left="851"/>
        <w:rPr>
          <w:rStyle w:val="50"/>
          <w:i w:val="0"/>
          <w:color w:val="auto"/>
          <w:sz w:val="24"/>
          <w:szCs w:val="24"/>
          <w:u w:val="none"/>
        </w:rPr>
      </w:pPr>
      <w:bookmarkStart w:id="270" w:name="_Toc65245402"/>
      <w:r>
        <w:rPr>
          <w:rStyle w:val="50"/>
          <w:i w:val="0"/>
          <w:color w:val="auto"/>
          <w:sz w:val="24"/>
          <w:szCs w:val="24"/>
          <w:u w:val="none"/>
        </w:rPr>
        <w:lastRenderedPageBreak/>
        <w:t>Приложение 3.</w:t>
      </w:r>
      <w:r w:rsidRPr="00F15652">
        <w:rPr>
          <w:rStyle w:val="50"/>
          <w:i w:val="0"/>
          <w:color w:val="auto"/>
          <w:sz w:val="24"/>
          <w:szCs w:val="24"/>
          <w:u w:val="none"/>
        </w:rPr>
        <w:t>Тематическое планирование мероприятий духовно-нравственного развития и воспитания обучающихся</w:t>
      </w:r>
      <w:bookmarkEnd w:id="269"/>
      <w:bookmarkEnd w:id="270"/>
    </w:p>
    <w:p w:rsidR="00C1620B" w:rsidRDefault="00C1620B" w:rsidP="00C1620B">
      <w:pPr>
        <w:pStyle w:val="71"/>
        <w:keepNext/>
        <w:keepLines/>
        <w:shd w:val="clear" w:color="auto" w:fill="auto"/>
        <w:spacing w:after="0" w:line="276" w:lineRule="auto"/>
        <w:contextualSpacing/>
        <w:jc w:val="both"/>
        <w:rPr>
          <w:sz w:val="24"/>
          <w:szCs w:val="24"/>
        </w:rPr>
      </w:pPr>
    </w:p>
    <w:tbl>
      <w:tblPr>
        <w:tblStyle w:val="af3"/>
        <w:tblW w:w="0" w:type="auto"/>
        <w:tblLayout w:type="fixed"/>
        <w:tblLook w:val="0000" w:firstRow="0" w:lastRow="0" w:firstColumn="0" w:lastColumn="0" w:noHBand="0" w:noVBand="0"/>
      </w:tblPr>
      <w:tblGrid>
        <w:gridCol w:w="1723"/>
        <w:gridCol w:w="4526"/>
        <w:gridCol w:w="1372"/>
        <w:gridCol w:w="1883"/>
      </w:tblGrid>
      <w:tr w:rsidR="00A212FD" w:rsidRPr="00D663D3" w:rsidTr="00A212FD">
        <w:trPr>
          <w:trHeight w:val="566"/>
        </w:trPr>
        <w:tc>
          <w:tcPr>
            <w:tcW w:w="1723" w:type="dxa"/>
          </w:tcPr>
          <w:p w:rsidR="00A212FD" w:rsidRPr="00D663D3" w:rsidRDefault="00A212FD" w:rsidP="00A212FD">
            <w:pPr>
              <w:pStyle w:val="210"/>
              <w:shd w:val="clear" w:color="auto" w:fill="auto"/>
              <w:spacing w:line="276" w:lineRule="auto"/>
              <w:ind w:left="120" w:firstLine="380"/>
              <w:contextualSpacing/>
              <w:jc w:val="both"/>
              <w:rPr>
                <w:sz w:val="24"/>
                <w:szCs w:val="24"/>
              </w:rPr>
            </w:pPr>
            <w:r w:rsidRPr="00D663D3">
              <w:rPr>
                <w:sz w:val="24"/>
                <w:szCs w:val="24"/>
              </w:rPr>
              <w:t>Форма деятельности</w:t>
            </w:r>
          </w:p>
        </w:tc>
        <w:tc>
          <w:tcPr>
            <w:tcW w:w="4526" w:type="dxa"/>
          </w:tcPr>
          <w:p w:rsidR="00A212FD" w:rsidRPr="00D663D3" w:rsidRDefault="00A212FD" w:rsidP="00A212FD">
            <w:pPr>
              <w:pStyle w:val="210"/>
              <w:shd w:val="clear" w:color="auto" w:fill="auto"/>
              <w:spacing w:line="276" w:lineRule="auto"/>
              <w:ind w:left="840"/>
              <w:contextualSpacing/>
              <w:jc w:val="both"/>
              <w:rPr>
                <w:sz w:val="24"/>
                <w:szCs w:val="24"/>
              </w:rPr>
            </w:pPr>
            <w:r w:rsidRPr="00D663D3">
              <w:rPr>
                <w:sz w:val="24"/>
                <w:szCs w:val="24"/>
              </w:rPr>
              <w:t>Содержание мероприятий</w:t>
            </w:r>
          </w:p>
        </w:tc>
        <w:tc>
          <w:tcPr>
            <w:tcW w:w="1372" w:type="dxa"/>
          </w:tcPr>
          <w:p w:rsidR="00A212FD" w:rsidRPr="00D663D3" w:rsidRDefault="00A212FD" w:rsidP="00A212FD">
            <w:pPr>
              <w:pStyle w:val="210"/>
              <w:shd w:val="clear" w:color="auto" w:fill="auto"/>
              <w:spacing w:line="276" w:lineRule="auto"/>
              <w:ind w:left="120"/>
              <w:contextualSpacing/>
              <w:jc w:val="both"/>
              <w:rPr>
                <w:sz w:val="24"/>
                <w:szCs w:val="24"/>
              </w:rPr>
            </w:pPr>
            <w:r w:rsidRPr="00D663D3">
              <w:rPr>
                <w:sz w:val="24"/>
                <w:szCs w:val="24"/>
              </w:rPr>
              <w:t>Сроки</w:t>
            </w:r>
          </w:p>
        </w:tc>
        <w:tc>
          <w:tcPr>
            <w:tcW w:w="1883" w:type="dxa"/>
          </w:tcPr>
          <w:p w:rsidR="00A212FD" w:rsidRPr="00D663D3" w:rsidRDefault="00A212FD" w:rsidP="00A212FD">
            <w:pPr>
              <w:pStyle w:val="210"/>
              <w:shd w:val="clear" w:color="auto" w:fill="auto"/>
              <w:spacing w:line="276" w:lineRule="auto"/>
              <w:ind w:left="120"/>
              <w:contextualSpacing/>
              <w:jc w:val="both"/>
              <w:rPr>
                <w:sz w:val="24"/>
                <w:szCs w:val="24"/>
              </w:rPr>
            </w:pPr>
            <w:r w:rsidRPr="00D663D3">
              <w:rPr>
                <w:sz w:val="24"/>
                <w:szCs w:val="24"/>
              </w:rPr>
              <w:t>Ответственный</w:t>
            </w:r>
          </w:p>
        </w:tc>
      </w:tr>
      <w:tr w:rsidR="00A212FD" w:rsidRPr="00D663D3" w:rsidTr="00A212FD">
        <w:trPr>
          <w:trHeight w:val="562"/>
        </w:trPr>
        <w:tc>
          <w:tcPr>
            <w:tcW w:w="9504" w:type="dxa"/>
            <w:gridSpan w:val="4"/>
          </w:tcPr>
          <w:p w:rsidR="00A212FD" w:rsidRPr="00D663D3" w:rsidRDefault="00A212FD" w:rsidP="00A212FD">
            <w:pPr>
              <w:pStyle w:val="210"/>
              <w:shd w:val="clear" w:color="auto" w:fill="auto"/>
              <w:spacing w:line="276" w:lineRule="auto"/>
              <w:ind w:left="400"/>
              <w:contextualSpacing/>
              <w:jc w:val="both"/>
              <w:rPr>
                <w:sz w:val="24"/>
                <w:szCs w:val="24"/>
              </w:rPr>
            </w:pPr>
            <w:r w:rsidRPr="00D663D3">
              <w:rPr>
                <w:sz w:val="24"/>
                <w:szCs w:val="24"/>
              </w:rPr>
              <w:t>Воспитание гражданственности, патриотизма, уважения к правам и свободам и</w:t>
            </w:r>
          </w:p>
          <w:p w:rsidR="00A212FD" w:rsidRPr="00D663D3" w:rsidRDefault="00A212FD" w:rsidP="00A212FD">
            <w:pPr>
              <w:pStyle w:val="210"/>
              <w:shd w:val="clear" w:color="auto" w:fill="auto"/>
              <w:spacing w:line="276" w:lineRule="auto"/>
              <w:ind w:left="3480"/>
              <w:contextualSpacing/>
              <w:jc w:val="both"/>
              <w:rPr>
                <w:sz w:val="24"/>
                <w:szCs w:val="24"/>
              </w:rPr>
            </w:pPr>
            <w:r w:rsidRPr="00D663D3">
              <w:rPr>
                <w:sz w:val="24"/>
                <w:szCs w:val="24"/>
              </w:rPr>
              <w:t>обязанностям человека</w:t>
            </w:r>
          </w:p>
        </w:tc>
      </w:tr>
      <w:tr w:rsidR="00A212FD" w:rsidRPr="00D663D3" w:rsidTr="00A212FD">
        <w:trPr>
          <w:trHeight w:val="595"/>
        </w:trPr>
        <w:tc>
          <w:tcPr>
            <w:tcW w:w="172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Внеурочная</w:t>
            </w:r>
          </w:p>
        </w:tc>
        <w:tc>
          <w:tcPr>
            <w:tcW w:w="4526"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Экскурсия по территории Лицея</w:t>
            </w:r>
          </w:p>
        </w:tc>
        <w:tc>
          <w:tcPr>
            <w:tcW w:w="1372"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Сентябрь</w:t>
            </w:r>
          </w:p>
        </w:tc>
        <w:tc>
          <w:tcPr>
            <w:tcW w:w="188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Классный руководитель</w:t>
            </w:r>
          </w:p>
        </w:tc>
      </w:tr>
      <w:tr w:rsidR="00A212FD" w:rsidRPr="00D663D3" w:rsidTr="00A212FD">
        <w:trPr>
          <w:trHeight w:val="1387"/>
        </w:trPr>
        <w:tc>
          <w:tcPr>
            <w:tcW w:w="172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Урочная, внеурочная</w:t>
            </w:r>
          </w:p>
        </w:tc>
        <w:tc>
          <w:tcPr>
            <w:tcW w:w="4526"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Государственная символика, национальные праздники, Конституция, Конвенция о правах ребенка, история и культура родной семьи, родного города, области, улицы и Родины</w:t>
            </w:r>
          </w:p>
        </w:tc>
        <w:tc>
          <w:tcPr>
            <w:tcW w:w="1372"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В течение года</w:t>
            </w:r>
          </w:p>
        </w:tc>
        <w:tc>
          <w:tcPr>
            <w:tcW w:w="188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Классный руководитель</w:t>
            </w:r>
          </w:p>
        </w:tc>
      </w:tr>
      <w:tr w:rsidR="00A212FD" w:rsidRPr="00D663D3" w:rsidTr="00A212FD">
        <w:trPr>
          <w:trHeight w:val="840"/>
        </w:trPr>
        <w:tc>
          <w:tcPr>
            <w:tcW w:w="172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Внеурочная</w:t>
            </w:r>
          </w:p>
        </w:tc>
        <w:tc>
          <w:tcPr>
            <w:tcW w:w="4526"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Экскурсия «История Лицея» в школьный музей</w:t>
            </w:r>
          </w:p>
        </w:tc>
        <w:tc>
          <w:tcPr>
            <w:tcW w:w="1372"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Ноябрь, январь</w:t>
            </w:r>
          </w:p>
        </w:tc>
        <w:tc>
          <w:tcPr>
            <w:tcW w:w="188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 xml:space="preserve">Зам. директора по </w:t>
            </w:r>
            <w:r w:rsidRPr="00D663D3">
              <w:rPr>
                <w:sz w:val="24"/>
                <w:szCs w:val="24"/>
                <w:lang w:val="en-US"/>
              </w:rPr>
              <w:t>BP</w:t>
            </w:r>
            <w:r w:rsidRPr="00D663D3">
              <w:rPr>
                <w:sz w:val="24"/>
                <w:szCs w:val="24"/>
              </w:rPr>
              <w:t>, классный руководитель</w:t>
            </w:r>
          </w:p>
        </w:tc>
      </w:tr>
      <w:tr w:rsidR="00A212FD" w:rsidRPr="00D663D3" w:rsidTr="00A212FD">
        <w:trPr>
          <w:trHeight w:val="562"/>
        </w:trPr>
        <w:tc>
          <w:tcPr>
            <w:tcW w:w="172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Урочная, внеурочная</w:t>
            </w:r>
          </w:p>
        </w:tc>
        <w:tc>
          <w:tcPr>
            <w:tcW w:w="4526"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Участие в акции «Отечеству на верность присягаем»</w:t>
            </w:r>
          </w:p>
        </w:tc>
        <w:tc>
          <w:tcPr>
            <w:tcW w:w="1372" w:type="dxa"/>
          </w:tcPr>
          <w:p w:rsidR="00A212FD" w:rsidRPr="00D663D3" w:rsidRDefault="00A212FD" w:rsidP="00A212FD">
            <w:pPr>
              <w:pStyle w:val="a6"/>
              <w:shd w:val="clear" w:color="auto" w:fill="auto"/>
              <w:spacing w:after="0" w:line="276" w:lineRule="auto"/>
              <w:ind w:firstLine="0"/>
              <w:contextualSpacing/>
              <w:jc w:val="both"/>
              <w:rPr>
                <w:sz w:val="24"/>
                <w:szCs w:val="24"/>
              </w:rPr>
            </w:pPr>
            <w:r w:rsidRPr="00D663D3">
              <w:rPr>
                <w:sz w:val="24"/>
                <w:szCs w:val="24"/>
              </w:rPr>
              <w:t>Февраль</w:t>
            </w:r>
          </w:p>
        </w:tc>
        <w:tc>
          <w:tcPr>
            <w:tcW w:w="188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Классный руководитель</w:t>
            </w:r>
          </w:p>
        </w:tc>
      </w:tr>
      <w:tr w:rsidR="00A212FD" w:rsidRPr="00D663D3" w:rsidTr="00A212FD">
        <w:trPr>
          <w:trHeight w:val="562"/>
        </w:trPr>
        <w:tc>
          <w:tcPr>
            <w:tcW w:w="172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Урочная, внеурочная</w:t>
            </w:r>
          </w:p>
        </w:tc>
        <w:tc>
          <w:tcPr>
            <w:tcW w:w="4526"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День космонавтики</w:t>
            </w:r>
          </w:p>
        </w:tc>
        <w:tc>
          <w:tcPr>
            <w:tcW w:w="1372" w:type="dxa"/>
          </w:tcPr>
          <w:p w:rsidR="00A212FD" w:rsidRPr="00D663D3" w:rsidRDefault="00A212FD" w:rsidP="00A212FD">
            <w:pPr>
              <w:pStyle w:val="a6"/>
              <w:shd w:val="clear" w:color="auto" w:fill="auto"/>
              <w:spacing w:after="0" w:line="276" w:lineRule="auto"/>
              <w:ind w:firstLine="0"/>
              <w:contextualSpacing/>
              <w:jc w:val="both"/>
              <w:rPr>
                <w:sz w:val="24"/>
                <w:szCs w:val="24"/>
              </w:rPr>
            </w:pPr>
            <w:r w:rsidRPr="00D663D3">
              <w:rPr>
                <w:sz w:val="24"/>
                <w:szCs w:val="24"/>
              </w:rPr>
              <w:t>Апрель</w:t>
            </w:r>
          </w:p>
        </w:tc>
        <w:tc>
          <w:tcPr>
            <w:tcW w:w="188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Классный руководитель</w:t>
            </w:r>
          </w:p>
        </w:tc>
      </w:tr>
      <w:tr w:rsidR="00A212FD" w:rsidRPr="00D663D3" w:rsidTr="00A212FD">
        <w:trPr>
          <w:trHeight w:val="562"/>
        </w:trPr>
        <w:tc>
          <w:tcPr>
            <w:tcW w:w="172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Урочная</w:t>
            </w:r>
          </w:p>
        </w:tc>
        <w:tc>
          <w:tcPr>
            <w:tcW w:w="4526"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Уроки окружающего мира, литературного чтения, русского языка</w:t>
            </w:r>
          </w:p>
        </w:tc>
        <w:tc>
          <w:tcPr>
            <w:tcW w:w="1372"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В течение года</w:t>
            </w:r>
          </w:p>
        </w:tc>
        <w:tc>
          <w:tcPr>
            <w:tcW w:w="188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Классный руководитель</w:t>
            </w:r>
          </w:p>
        </w:tc>
      </w:tr>
      <w:tr w:rsidR="00A212FD" w:rsidRPr="00D663D3" w:rsidTr="00A212FD">
        <w:trPr>
          <w:trHeight w:val="288"/>
        </w:trPr>
        <w:tc>
          <w:tcPr>
            <w:tcW w:w="9504" w:type="dxa"/>
            <w:gridSpan w:val="4"/>
          </w:tcPr>
          <w:p w:rsidR="00A212FD" w:rsidRPr="00D663D3" w:rsidRDefault="00A212FD" w:rsidP="00A212FD">
            <w:pPr>
              <w:pStyle w:val="210"/>
              <w:shd w:val="clear" w:color="auto" w:fill="auto"/>
              <w:spacing w:line="276" w:lineRule="auto"/>
              <w:ind w:left="1640"/>
              <w:contextualSpacing/>
              <w:jc w:val="both"/>
              <w:rPr>
                <w:sz w:val="24"/>
                <w:szCs w:val="24"/>
              </w:rPr>
            </w:pPr>
            <w:r w:rsidRPr="00D663D3">
              <w:rPr>
                <w:sz w:val="24"/>
                <w:szCs w:val="24"/>
              </w:rPr>
              <w:t>Воспитание нравственных чувств и этического сознания</w:t>
            </w:r>
          </w:p>
        </w:tc>
      </w:tr>
      <w:tr w:rsidR="00A212FD" w:rsidRPr="00D663D3" w:rsidTr="00A212FD">
        <w:trPr>
          <w:trHeight w:val="835"/>
        </w:trPr>
        <w:tc>
          <w:tcPr>
            <w:tcW w:w="172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Внеурочная</w:t>
            </w:r>
          </w:p>
        </w:tc>
        <w:tc>
          <w:tcPr>
            <w:tcW w:w="4526"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Занятия по адаптации первоклассников к школе</w:t>
            </w:r>
          </w:p>
        </w:tc>
        <w:tc>
          <w:tcPr>
            <w:tcW w:w="1372"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1-я</w:t>
            </w:r>
          </w:p>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четверть</w:t>
            </w:r>
          </w:p>
        </w:tc>
        <w:tc>
          <w:tcPr>
            <w:tcW w:w="188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Классный</w:t>
            </w:r>
          </w:p>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руководитель,</w:t>
            </w:r>
          </w:p>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психолог</w:t>
            </w:r>
          </w:p>
        </w:tc>
      </w:tr>
      <w:tr w:rsidR="00A212FD" w:rsidRPr="00D663D3" w:rsidTr="00A212FD">
        <w:trPr>
          <w:trHeight w:val="562"/>
        </w:trPr>
        <w:tc>
          <w:tcPr>
            <w:tcW w:w="172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Внеурочная</w:t>
            </w:r>
          </w:p>
        </w:tc>
        <w:tc>
          <w:tcPr>
            <w:tcW w:w="4526"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Оформление классного уголка</w:t>
            </w:r>
          </w:p>
        </w:tc>
        <w:tc>
          <w:tcPr>
            <w:tcW w:w="1372"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Октябрь- ноябрь</w:t>
            </w:r>
          </w:p>
        </w:tc>
        <w:tc>
          <w:tcPr>
            <w:tcW w:w="188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Классный руководитель</w:t>
            </w:r>
          </w:p>
        </w:tc>
      </w:tr>
      <w:tr w:rsidR="00A212FD" w:rsidRPr="00D663D3" w:rsidTr="00A212FD">
        <w:trPr>
          <w:trHeight w:val="840"/>
        </w:trPr>
        <w:tc>
          <w:tcPr>
            <w:tcW w:w="172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Внеурочная</w:t>
            </w:r>
          </w:p>
        </w:tc>
        <w:tc>
          <w:tcPr>
            <w:tcW w:w="4526"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Участие в конкурсах школьного и муниципального уровня по нравственному воспитанию</w:t>
            </w:r>
          </w:p>
        </w:tc>
        <w:tc>
          <w:tcPr>
            <w:tcW w:w="1372"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В течение года</w:t>
            </w:r>
          </w:p>
        </w:tc>
        <w:tc>
          <w:tcPr>
            <w:tcW w:w="188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 xml:space="preserve">Зам. директора по </w:t>
            </w:r>
            <w:r w:rsidRPr="00D663D3">
              <w:rPr>
                <w:sz w:val="24"/>
                <w:szCs w:val="24"/>
                <w:lang w:val="en-US"/>
              </w:rPr>
              <w:t>BP</w:t>
            </w:r>
            <w:r w:rsidRPr="00D663D3">
              <w:rPr>
                <w:sz w:val="24"/>
                <w:szCs w:val="24"/>
              </w:rPr>
              <w:t>, классный руководитель</w:t>
            </w:r>
          </w:p>
        </w:tc>
      </w:tr>
      <w:tr w:rsidR="00A212FD" w:rsidRPr="00D663D3" w:rsidTr="00A212FD">
        <w:trPr>
          <w:trHeight w:val="562"/>
        </w:trPr>
        <w:tc>
          <w:tcPr>
            <w:tcW w:w="172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Внеурочная</w:t>
            </w:r>
          </w:p>
        </w:tc>
        <w:tc>
          <w:tcPr>
            <w:tcW w:w="4526"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Участие в социально-значимых акциях</w:t>
            </w:r>
          </w:p>
        </w:tc>
        <w:tc>
          <w:tcPr>
            <w:tcW w:w="1372"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В течение года</w:t>
            </w:r>
          </w:p>
        </w:tc>
        <w:tc>
          <w:tcPr>
            <w:tcW w:w="188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Классный руководитель</w:t>
            </w:r>
          </w:p>
        </w:tc>
      </w:tr>
      <w:tr w:rsidR="00A212FD" w:rsidRPr="00D663D3" w:rsidTr="00A212FD">
        <w:trPr>
          <w:trHeight w:val="840"/>
        </w:trPr>
        <w:tc>
          <w:tcPr>
            <w:tcW w:w="172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Внеурочная</w:t>
            </w:r>
          </w:p>
        </w:tc>
        <w:tc>
          <w:tcPr>
            <w:tcW w:w="4526"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Проведение тренингов по воспитанию нравственных чувств и этического сознания</w:t>
            </w:r>
          </w:p>
        </w:tc>
        <w:tc>
          <w:tcPr>
            <w:tcW w:w="1372"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В течение года</w:t>
            </w:r>
          </w:p>
        </w:tc>
        <w:tc>
          <w:tcPr>
            <w:tcW w:w="188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Психолог</w:t>
            </w:r>
          </w:p>
        </w:tc>
      </w:tr>
      <w:tr w:rsidR="00A212FD" w:rsidRPr="00D663D3" w:rsidTr="00A212FD">
        <w:trPr>
          <w:trHeight w:val="562"/>
        </w:trPr>
        <w:tc>
          <w:tcPr>
            <w:tcW w:w="172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Урочная</w:t>
            </w:r>
          </w:p>
        </w:tc>
        <w:tc>
          <w:tcPr>
            <w:tcW w:w="4526"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Уроки по русского языка, литературного чтения</w:t>
            </w:r>
          </w:p>
        </w:tc>
        <w:tc>
          <w:tcPr>
            <w:tcW w:w="1372"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В течение года</w:t>
            </w:r>
          </w:p>
        </w:tc>
        <w:tc>
          <w:tcPr>
            <w:tcW w:w="188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Классный руководитель</w:t>
            </w:r>
          </w:p>
        </w:tc>
      </w:tr>
      <w:tr w:rsidR="00A212FD" w:rsidRPr="00D663D3" w:rsidTr="00A212FD">
        <w:trPr>
          <w:trHeight w:val="283"/>
        </w:trPr>
        <w:tc>
          <w:tcPr>
            <w:tcW w:w="9504" w:type="dxa"/>
            <w:gridSpan w:val="4"/>
          </w:tcPr>
          <w:p w:rsidR="00A212FD" w:rsidRPr="00D663D3" w:rsidRDefault="00A212FD" w:rsidP="00A212FD">
            <w:pPr>
              <w:pStyle w:val="210"/>
              <w:shd w:val="clear" w:color="auto" w:fill="auto"/>
              <w:spacing w:line="276" w:lineRule="auto"/>
              <w:ind w:left="800"/>
              <w:contextualSpacing/>
              <w:jc w:val="both"/>
              <w:rPr>
                <w:sz w:val="24"/>
                <w:szCs w:val="24"/>
              </w:rPr>
            </w:pPr>
            <w:r w:rsidRPr="00D663D3">
              <w:rPr>
                <w:sz w:val="24"/>
                <w:szCs w:val="24"/>
              </w:rPr>
              <w:t>Воспитание трудолюбия, творческого отношения к учебе, труду и жизни</w:t>
            </w:r>
          </w:p>
        </w:tc>
      </w:tr>
      <w:tr w:rsidR="00A212FD" w:rsidRPr="00D663D3" w:rsidTr="00A212FD">
        <w:trPr>
          <w:trHeight w:val="1392"/>
        </w:trPr>
        <w:tc>
          <w:tcPr>
            <w:tcW w:w="172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lastRenderedPageBreak/>
              <w:t>Внеурочная</w:t>
            </w:r>
          </w:p>
        </w:tc>
        <w:tc>
          <w:tcPr>
            <w:tcW w:w="4526"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Экскурсия в учреждения дополнительного образования ГЦК, Дом творчества Заводского района, клуб «Ровесник»</w:t>
            </w:r>
          </w:p>
        </w:tc>
        <w:tc>
          <w:tcPr>
            <w:tcW w:w="1372"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В течение года</w:t>
            </w:r>
          </w:p>
        </w:tc>
        <w:tc>
          <w:tcPr>
            <w:tcW w:w="188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Классный</w:t>
            </w:r>
          </w:p>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руководитель,</w:t>
            </w:r>
          </w:p>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педагоги</w:t>
            </w:r>
          </w:p>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дополнительного</w:t>
            </w:r>
          </w:p>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образования</w:t>
            </w:r>
          </w:p>
        </w:tc>
      </w:tr>
      <w:tr w:rsidR="00A212FD" w:rsidRPr="00D663D3" w:rsidTr="00A212FD">
        <w:trPr>
          <w:trHeight w:val="571"/>
        </w:trPr>
        <w:tc>
          <w:tcPr>
            <w:tcW w:w="172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Урочная, внеурочная</w:t>
            </w:r>
          </w:p>
        </w:tc>
        <w:tc>
          <w:tcPr>
            <w:tcW w:w="4526"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Выставки работ обучающихся, проектная деятельность</w:t>
            </w:r>
          </w:p>
        </w:tc>
        <w:tc>
          <w:tcPr>
            <w:tcW w:w="1372"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В течение года</w:t>
            </w:r>
          </w:p>
        </w:tc>
        <w:tc>
          <w:tcPr>
            <w:tcW w:w="1883" w:type="dxa"/>
          </w:tcPr>
          <w:p w:rsidR="00A212FD" w:rsidRPr="00D663D3" w:rsidRDefault="00A212FD" w:rsidP="00A212FD">
            <w:pPr>
              <w:pStyle w:val="a6"/>
              <w:shd w:val="clear" w:color="auto" w:fill="auto"/>
              <w:spacing w:after="0" w:line="276" w:lineRule="auto"/>
              <w:ind w:left="120" w:firstLine="0"/>
              <w:contextualSpacing/>
              <w:jc w:val="both"/>
              <w:rPr>
                <w:sz w:val="24"/>
                <w:szCs w:val="24"/>
              </w:rPr>
            </w:pPr>
            <w:r w:rsidRPr="00D663D3">
              <w:rPr>
                <w:sz w:val="24"/>
                <w:szCs w:val="24"/>
              </w:rPr>
              <w:t>Классный руководитель</w:t>
            </w:r>
          </w:p>
        </w:tc>
      </w:tr>
    </w:tbl>
    <w:p w:rsidR="00A212FD" w:rsidRDefault="00A212FD" w:rsidP="00C1620B">
      <w:pPr>
        <w:pStyle w:val="71"/>
        <w:keepNext/>
        <w:keepLines/>
        <w:shd w:val="clear" w:color="auto" w:fill="auto"/>
        <w:spacing w:after="0" w:line="276" w:lineRule="auto"/>
        <w:contextualSpacing/>
        <w:jc w:val="both"/>
        <w:rPr>
          <w:sz w:val="24"/>
          <w:szCs w:val="24"/>
        </w:rPr>
      </w:pPr>
    </w:p>
    <w:p w:rsidR="00A212FD" w:rsidRDefault="00A212FD" w:rsidP="00C1620B">
      <w:pPr>
        <w:pStyle w:val="71"/>
        <w:keepNext/>
        <w:keepLines/>
        <w:shd w:val="clear" w:color="auto" w:fill="auto"/>
        <w:spacing w:after="0" w:line="276" w:lineRule="auto"/>
        <w:contextualSpacing/>
        <w:jc w:val="both"/>
        <w:rPr>
          <w:sz w:val="24"/>
          <w:szCs w:val="24"/>
        </w:rPr>
      </w:pPr>
    </w:p>
    <w:p w:rsidR="00560466" w:rsidRDefault="00560466">
      <w:pPr>
        <w:rPr>
          <w:rStyle w:val="50"/>
          <w:rFonts w:eastAsia="Times New Roman"/>
          <w:b w:val="0"/>
          <w:bCs w:val="0"/>
          <w:iCs/>
          <w:color w:val="auto"/>
          <w:sz w:val="24"/>
          <w:szCs w:val="24"/>
          <w:u w:val="none"/>
        </w:rPr>
      </w:pPr>
      <w:bookmarkStart w:id="271" w:name="_Toc64900793"/>
      <w:r>
        <w:rPr>
          <w:rStyle w:val="50"/>
          <w:i/>
          <w:color w:val="auto"/>
          <w:sz w:val="24"/>
          <w:szCs w:val="24"/>
          <w:u w:val="none"/>
        </w:rPr>
        <w:br w:type="page"/>
      </w:r>
      <w:bookmarkStart w:id="272" w:name="_GoBack"/>
      <w:bookmarkEnd w:id="272"/>
    </w:p>
    <w:p w:rsidR="00560466" w:rsidRDefault="00560466" w:rsidP="00560466">
      <w:pPr>
        <w:pStyle w:val="2"/>
        <w:ind w:left="851"/>
        <w:jc w:val="right"/>
        <w:rPr>
          <w:rStyle w:val="50"/>
          <w:i w:val="0"/>
          <w:color w:val="auto"/>
          <w:sz w:val="24"/>
          <w:szCs w:val="24"/>
          <w:u w:val="none"/>
        </w:rPr>
      </w:pPr>
      <w:bookmarkStart w:id="273" w:name="_Toc65245403"/>
      <w:r w:rsidRPr="00A268BE">
        <w:rPr>
          <w:rStyle w:val="50"/>
          <w:i w:val="0"/>
          <w:color w:val="auto"/>
          <w:sz w:val="24"/>
          <w:szCs w:val="24"/>
          <w:u w:val="none"/>
        </w:rPr>
        <w:lastRenderedPageBreak/>
        <w:t xml:space="preserve">Приложение </w:t>
      </w:r>
      <w:r>
        <w:rPr>
          <w:rStyle w:val="50"/>
          <w:i w:val="0"/>
          <w:color w:val="auto"/>
          <w:sz w:val="24"/>
          <w:szCs w:val="24"/>
          <w:u w:val="none"/>
        </w:rPr>
        <w:t>4</w:t>
      </w:r>
      <w:r w:rsidRPr="00A268BE">
        <w:rPr>
          <w:rStyle w:val="50"/>
          <w:i w:val="0"/>
          <w:color w:val="auto"/>
          <w:sz w:val="24"/>
          <w:szCs w:val="24"/>
          <w:u w:val="none"/>
        </w:rPr>
        <w:t xml:space="preserve">. Состав педагогических работников, обеспечивающих создание </w:t>
      </w:r>
      <w:proofErr w:type="spellStart"/>
      <w:r w:rsidRPr="00A268BE">
        <w:rPr>
          <w:rStyle w:val="50"/>
          <w:i w:val="0"/>
          <w:color w:val="auto"/>
          <w:sz w:val="24"/>
          <w:szCs w:val="24"/>
          <w:u w:val="none"/>
        </w:rPr>
        <w:t>здоровьесберегающей</w:t>
      </w:r>
      <w:proofErr w:type="spellEnd"/>
      <w:r w:rsidRPr="00A268BE">
        <w:rPr>
          <w:rStyle w:val="50"/>
          <w:i w:val="0"/>
          <w:color w:val="auto"/>
          <w:sz w:val="24"/>
          <w:szCs w:val="24"/>
          <w:u w:val="none"/>
        </w:rPr>
        <w:t xml:space="preserve"> инфраструктуры</w:t>
      </w:r>
      <w:bookmarkEnd w:id="271"/>
      <w:bookmarkEnd w:id="273"/>
    </w:p>
    <w:p w:rsidR="00560466" w:rsidRPr="00C774D7" w:rsidRDefault="00560466" w:rsidP="005604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453"/>
        <w:gridCol w:w="3114"/>
      </w:tblGrid>
      <w:tr w:rsidR="00560466" w:rsidRPr="00E563E1" w:rsidTr="00A66F19">
        <w:trPr>
          <w:trHeight w:val="576"/>
        </w:trPr>
        <w:tc>
          <w:tcPr>
            <w:tcW w:w="3936" w:type="dxa"/>
            <w:shd w:val="clear" w:color="auto" w:fill="auto"/>
          </w:tcPr>
          <w:p w:rsidR="00560466" w:rsidRPr="00E563E1" w:rsidRDefault="00560466" w:rsidP="00A66F19">
            <w:pPr>
              <w:spacing w:line="276" w:lineRule="auto"/>
              <w:contextualSpacing/>
              <w:jc w:val="both"/>
              <w:rPr>
                <w:rFonts w:ascii="Times New Roman" w:eastAsia="Calibri" w:hAnsi="Times New Roman" w:cs="Times New Roman"/>
                <w:color w:val="auto"/>
                <w:sz w:val="22"/>
                <w:szCs w:val="22"/>
              </w:rPr>
            </w:pPr>
          </w:p>
        </w:tc>
        <w:tc>
          <w:tcPr>
            <w:tcW w:w="2453" w:type="dxa"/>
            <w:shd w:val="clear" w:color="auto" w:fill="auto"/>
          </w:tcPr>
          <w:p w:rsidR="00560466" w:rsidRPr="00E563E1" w:rsidRDefault="00560466" w:rsidP="00A66F19">
            <w:pPr>
              <w:pStyle w:val="210"/>
              <w:shd w:val="clear" w:color="auto" w:fill="auto"/>
              <w:spacing w:line="276" w:lineRule="auto"/>
              <w:ind w:left="640"/>
              <w:contextualSpacing/>
              <w:jc w:val="both"/>
              <w:rPr>
                <w:rFonts w:eastAsia="Calibri"/>
                <w:sz w:val="24"/>
                <w:szCs w:val="24"/>
              </w:rPr>
            </w:pPr>
            <w:r w:rsidRPr="00E563E1">
              <w:rPr>
                <w:rFonts w:eastAsia="Calibri"/>
                <w:sz w:val="24"/>
                <w:szCs w:val="24"/>
              </w:rPr>
              <w:t>ФИО специалиста</w:t>
            </w:r>
          </w:p>
        </w:tc>
        <w:tc>
          <w:tcPr>
            <w:tcW w:w="3114" w:type="dxa"/>
            <w:shd w:val="clear" w:color="auto" w:fill="auto"/>
          </w:tcPr>
          <w:p w:rsidR="00560466" w:rsidRPr="00E563E1" w:rsidRDefault="00560466" w:rsidP="00A66F19">
            <w:pPr>
              <w:pStyle w:val="210"/>
              <w:shd w:val="clear" w:color="auto" w:fill="auto"/>
              <w:spacing w:line="276" w:lineRule="auto"/>
              <w:contextualSpacing/>
              <w:jc w:val="both"/>
              <w:rPr>
                <w:rFonts w:eastAsia="Calibri"/>
                <w:sz w:val="24"/>
                <w:szCs w:val="24"/>
              </w:rPr>
            </w:pPr>
            <w:r w:rsidRPr="00E563E1">
              <w:rPr>
                <w:rFonts w:eastAsia="Calibri"/>
                <w:sz w:val="24"/>
                <w:szCs w:val="24"/>
              </w:rPr>
              <w:t>Квалификационная категория</w:t>
            </w:r>
          </w:p>
        </w:tc>
      </w:tr>
      <w:tr w:rsidR="00560466" w:rsidRPr="00E563E1" w:rsidTr="00A66F19">
        <w:trPr>
          <w:trHeight w:val="344"/>
        </w:trPr>
        <w:tc>
          <w:tcPr>
            <w:tcW w:w="3936" w:type="dxa"/>
            <w:shd w:val="clear" w:color="auto" w:fill="auto"/>
          </w:tcPr>
          <w:p w:rsidR="00560466" w:rsidRPr="00E563E1" w:rsidRDefault="00560466" w:rsidP="00A66F19">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Учитель - логопед</w:t>
            </w:r>
          </w:p>
        </w:tc>
        <w:tc>
          <w:tcPr>
            <w:tcW w:w="2453" w:type="dxa"/>
            <w:shd w:val="clear" w:color="auto" w:fill="auto"/>
          </w:tcPr>
          <w:p w:rsidR="00560466" w:rsidRPr="00E563E1" w:rsidRDefault="00560466" w:rsidP="00A66F19">
            <w:pPr>
              <w:pStyle w:val="a6"/>
              <w:shd w:val="clear" w:color="auto" w:fill="auto"/>
              <w:spacing w:after="0" w:line="276" w:lineRule="auto"/>
              <w:ind w:firstLine="0"/>
              <w:contextualSpacing/>
              <w:jc w:val="both"/>
              <w:rPr>
                <w:rFonts w:eastAsia="Calibri"/>
                <w:sz w:val="24"/>
                <w:szCs w:val="24"/>
              </w:rPr>
            </w:pPr>
            <w:proofErr w:type="spellStart"/>
            <w:r w:rsidRPr="00E563E1">
              <w:rPr>
                <w:rFonts w:eastAsia="Calibri"/>
                <w:sz w:val="24"/>
                <w:szCs w:val="24"/>
              </w:rPr>
              <w:t>Заховаева</w:t>
            </w:r>
            <w:proofErr w:type="spellEnd"/>
            <w:r w:rsidRPr="00E563E1">
              <w:rPr>
                <w:rFonts w:eastAsia="Calibri"/>
                <w:sz w:val="24"/>
                <w:szCs w:val="24"/>
              </w:rPr>
              <w:t xml:space="preserve"> Н. И.</w:t>
            </w:r>
          </w:p>
        </w:tc>
        <w:tc>
          <w:tcPr>
            <w:tcW w:w="3114" w:type="dxa"/>
            <w:shd w:val="clear" w:color="auto" w:fill="auto"/>
          </w:tcPr>
          <w:p w:rsidR="00560466" w:rsidRPr="00E563E1" w:rsidRDefault="00560466" w:rsidP="00A66F19">
            <w:pPr>
              <w:pStyle w:val="291"/>
              <w:shd w:val="clear" w:color="auto" w:fill="auto"/>
              <w:spacing w:line="276" w:lineRule="auto"/>
              <w:contextualSpacing/>
              <w:jc w:val="both"/>
              <w:rPr>
                <w:rFonts w:eastAsia="Calibri"/>
                <w:sz w:val="24"/>
                <w:szCs w:val="24"/>
              </w:rPr>
            </w:pPr>
          </w:p>
        </w:tc>
      </w:tr>
      <w:tr w:rsidR="00560466" w:rsidRPr="00E563E1" w:rsidTr="00A66F19">
        <w:trPr>
          <w:trHeight w:val="278"/>
        </w:trPr>
        <w:tc>
          <w:tcPr>
            <w:tcW w:w="3936" w:type="dxa"/>
            <w:shd w:val="clear" w:color="auto" w:fill="auto"/>
          </w:tcPr>
          <w:p w:rsidR="00560466" w:rsidRPr="00E563E1" w:rsidRDefault="00560466" w:rsidP="00A66F19">
            <w:pPr>
              <w:spacing w:line="276" w:lineRule="auto"/>
              <w:contextualSpacing/>
              <w:jc w:val="both"/>
              <w:rPr>
                <w:rFonts w:ascii="Times New Roman" w:eastAsia="Calibri" w:hAnsi="Times New Roman" w:cs="Times New Roman"/>
                <w:color w:val="auto"/>
                <w:sz w:val="22"/>
                <w:szCs w:val="22"/>
              </w:rPr>
            </w:pPr>
            <w:r w:rsidRPr="00E563E1">
              <w:rPr>
                <w:rFonts w:ascii="Times New Roman" w:eastAsia="Calibri" w:hAnsi="Times New Roman" w:cs="Times New Roman"/>
              </w:rPr>
              <w:t>Педагог - психолог</w:t>
            </w:r>
          </w:p>
        </w:tc>
        <w:tc>
          <w:tcPr>
            <w:tcW w:w="2453" w:type="dxa"/>
            <w:shd w:val="clear" w:color="auto" w:fill="auto"/>
          </w:tcPr>
          <w:p w:rsidR="00560466" w:rsidRPr="00E563E1" w:rsidRDefault="00560466" w:rsidP="00A66F19">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Филатова О. С.</w:t>
            </w:r>
          </w:p>
        </w:tc>
        <w:tc>
          <w:tcPr>
            <w:tcW w:w="3114" w:type="dxa"/>
            <w:shd w:val="clear" w:color="auto" w:fill="auto"/>
          </w:tcPr>
          <w:p w:rsidR="00560466" w:rsidRPr="00E563E1" w:rsidRDefault="00560466" w:rsidP="00A66F19">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Высшая КК</w:t>
            </w:r>
          </w:p>
        </w:tc>
      </w:tr>
      <w:tr w:rsidR="00560466" w:rsidRPr="00E563E1" w:rsidTr="00A66F19">
        <w:trPr>
          <w:trHeight w:val="293"/>
        </w:trPr>
        <w:tc>
          <w:tcPr>
            <w:tcW w:w="3936" w:type="dxa"/>
            <w:shd w:val="clear" w:color="auto" w:fill="auto"/>
          </w:tcPr>
          <w:p w:rsidR="00560466" w:rsidRPr="00E563E1" w:rsidRDefault="00560466" w:rsidP="00A66F19">
            <w:pPr>
              <w:spacing w:line="276" w:lineRule="auto"/>
              <w:contextualSpacing/>
              <w:jc w:val="both"/>
              <w:rPr>
                <w:rFonts w:ascii="Times New Roman" w:eastAsia="Calibri" w:hAnsi="Times New Roman" w:cs="Times New Roman"/>
                <w:color w:val="auto"/>
                <w:sz w:val="22"/>
                <w:szCs w:val="22"/>
              </w:rPr>
            </w:pPr>
            <w:r w:rsidRPr="00E563E1">
              <w:rPr>
                <w:rFonts w:ascii="Times New Roman" w:eastAsia="Calibri" w:hAnsi="Times New Roman" w:cs="Times New Roman"/>
              </w:rPr>
              <w:t>Учитель физической   культуры</w:t>
            </w:r>
          </w:p>
        </w:tc>
        <w:tc>
          <w:tcPr>
            <w:tcW w:w="2453" w:type="dxa"/>
            <w:shd w:val="clear" w:color="auto" w:fill="auto"/>
          </w:tcPr>
          <w:p w:rsidR="00560466" w:rsidRPr="00E563E1" w:rsidRDefault="00275250" w:rsidP="00A66F19">
            <w:pPr>
              <w:pStyle w:val="a6"/>
              <w:shd w:val="clear" w:color="auto" w:fill="auto"/>
              <w:spacing w:after="0" w:line="276" w:lineRule="auto"/>
              <w:ind w:firstLine="0"/>
              <w:contextualSpacing/>
              <w:jc w:val="both"/>
              <w:rPr>
                <w:rFonts w:eastAsia="Calibri"/>
                <w:sz w:val="24"/>
                <w:szCs w:val="24"/>
              </w:rPr>
            </w:pPr>
            <w:r>
              <w:rPr>
                <w:rFonts w:eastAsia="Calibri"/>
                <w:sz w:val="24"/>
                <w:szCs w:val="24"/>
              </w:rPr>
              <w:t>Еськова Ж.А.</w:t>
            </w:r>
          </w:p>
        </w:tc>
        <w:tc>
          <w:tcPr>
            <w:tcW w:w="3114" w:type="dxa"/>
            <w:shd w:val="clear" w:color="auto" w:fill="auto"/>
          </w:tcPr>
          <w:p w:rsidR="00560466" w:rsidRPr="00E563E1" w:rsidRDefault="00560466" w:rsidP="00A66F19">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Первая КК</w:t>
            </w:r>
          </w:p>
        </w:tc>
      </w:tr>
      <w:tr w:rsidR="00560466" w:rsidRPr="00E563E1" w:rsidTr="00A66F19">
        <w:trPr>
          <w:trHeight w:val="80"/>
        </w:trPr>
        <w:tc>
          <w:tcPr>
            <w:tcW w:w="3936" w:type="dxa"/>
            <w:shd w:val="clear" w:color="auto" w:fill="auto"/>
          </w:tcPr>
          <w:p w:rsidR="00560466" w:rsidRPr="00E563E1" w:rsidRDefault="00560466" w:rsidP="00A66F19">
            <w:pPr>
              <w:spacing w:line="276" w:lineRule="auto"/>
              <w:contextualSpacing/>
              <w:jc w:val="both"/>
              <w:rPr>
                <w:rFonts w:ascii="Times New Roman" w:eastAsia="Calibri" w:hAnsi="Times New Roman" w:cs="Times New Roman"/>
                <w:color w:val="auto"/>
                <w:sz w:val="22"/>
                <w:szCs w:val="22"/>
              </w:rPr>
            </w:pPr>
            <w:r w:rsidRPr="00E563E1">
              <w:rPr>
                <w:rFonts w:ascii="Times New Roman" w:eastAsia="Calibri" w:hAnsi="Times New Roman" w:cs="Times New Roman"/>
              </w:rPr>
              <w:t>Социальный педагог</w:t>
            </w:r>
          </w:p>
        </w:tc>
        <w:tc>
          <w:tcPr>
            <w:tcW w:w="2453" w:type="dxa"/>
            <w:shd w:val="clear" w:color="auto" w:fill="auto"/>
          </w:tcPr>
          <w:p w:rsidR="00560466" w:rsidRPr="00E563E1" w:rsidRDefault="00560466" w:rsidP="00A66F19">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Казакова О. С.</w:t>
            </w:r>
          </w:p>
        </w:tc>
        <w:tc>
          <w:tcPr>
            <w:tcW w:w="3114" w:type="dxa"/>
            <w:shd w:val="clear" w:color="auto" w:fill="auto"/>
          </w:tcPr>
          <w:p w:rsidR="00560466" w:rsidRPr="00E563E1" w:rsidRDefault="00560466" w:rsidP="00A66F19">
            <w:pPr>
              <w:pStyle w:val="a6"/>
              <w:shd w:val="clear" w:color="auto" w:fill="auto"/>
              <w:spacing w:after="0" w:line="276" w:lineRule="auto"/>
              <w:ind w:firstLine="0"/>
              <w:contextualSpacing/>
              <w:jc w:val="both"/>
              <w:rPr>
                <w:rFonts w:eastAsia="Calibri"/>
                <w:sz w:val="24"/>
                <w:szCs w:val="24"/>
              </w:rPr>
            </w:pPr>
          </w:p>
        </w:tc>
      </w:tr>
    </w:tbl>
    <w:p w:rsidR="00560466" w:rsidRPr="00C774D7" w:rsidRDefault="00560466" w:rsidP="00560466"/>
    <w:p w:rsidR="00C74221" w:rsidRDefault="00C74221">
      <w:pPr>
        <w:rPr>
          <w:rStyle w:val="50"/>
          <w:rFonts w:eastAsia="Times New Roman"/>
          <w:b w:val="0"/>
          <w:bCs w:val="0"/>
          <w:iCs/>
          <w:color w:val="auto"/>
          <w:sz w:val="24"/>
          <w:szCs w:val="24"/>
          <w:u w:val="none"/>
        </w:rPr>
      </w:pPr>
      <w:r>
        <w:rPr>
          <w:rStyle w:val="50"/>
          <w:i/>
          <w:color w:val="auto"/>
          <w:sz w:val="24"/>
          <w:szCs w:val="24"/>
          <w:u w:val="none"/>
        </w:rPr>
        <w:br w:type="page"/>
      </w:r>
    </w:p>
    <w:p w:rsidR="005B198E" w:rsidRPr="00C74221" w:rsidRDefault="009F51C5" w:rsidP="00275250">
      <w:pPr>
        <w:pStyle w:val="2"/>
        <w:ind w:left="851"/>
        <w:jc w:val="right"/>
        <w:rPr>
          <w:rStyle w:val="50"/>
          <w:i w:val="0"/>
          <w:color w:val="auto"/>
          <w:sz w:val="24"/>
          <w:szCs w:val="24"/>
          <w:u w:val="none"/>
        </w:rPr>
      </w:pPr>
      <w:bookmarkStart w:id="274" w:name="_Toc65245404"/>
      <w:r w:rsidRPr="00C74221">
        <w:rPr>
          <w:rStyle w:val="50"/>
          <w:i w:val="0"/>
          <w:color w:val="auto"/>
          <w:sz w:val="24"/>
          <w:szCs w:val="24"/>
          <w:u w:val="none"/>
        </w:rPr>
        <w:lastRenderedPageBreak/>
        <w:t>Приложение</w:t>
      </w:r>
      <w:r w:rsidR="00272024" w:rsidRPr="00C74221">
        <w:rPr>
          <w:rStyle w:val="50"/>
          <w:i w:val="0"/>
          <w:color w:val="auto"/>
          <w:sz w:val="24"/>
          <w:szCs w:val="24"/>
          <w:u w:val="none"/>
        </w:rPr>
        <w:t xml:space="preserve"> 5</w:t>
      </w:r>
      <w:r w:rsidR="00C74221" w:rsidRPr="00C74221">
        <w:rPr>
          <w:rStyle w:val="50"/>
          <w:i w:val="0"/>
          <w:color w:val="auto"/>
          <w:sz w:val="24"/>
          <w:szCs w:val="24"/>
          <w:u w:val="none"/>
        </w:rPr>
        <w:t xml:space="preserve">. </w:t>
      </w:r>
      <w:r w:rsidR="005B198E" w:rsidRPr="00C74221">
        <w:rPr>
          <w:rStyle w:val="50"/>
          <w:i w:val="0"/>
          <w:color w:val="auto"/>
          <w:sz w:val="24"/>
          <w:szCs w:val="24"/>
          <w:u w:val="none"/>
        </w:rPr>
        <w:t>Пояснительная записка к учебному плану</w:t>
      </w:r>
      <w:r w:rsidR="00275250" w:rsidRPr="00C74221">
        <w:rPr>
          <w:rStyle w:val="50"/>
          <w:i w:val="0"/>
          <w:color w:val="auto"/>
          <w:sz w:val="24"/>
          <w:szCs w:val="24"/>
          <w:u w:val="none"/>
        </w:rPr>
        <w:t xml:space="preserve"> </w:t>
      </w:r>
      <w:r w:rsidR="005B198E" w:rsidRPr="00C74221">
        <w:rPr>
          <w:rStyle w:val="50"/>
          <w:i w:val="0"/>
          <w:color w:val="auto"/>
          <w:sz w:val="24"/>
          <w:szCs w:val="24"/>
          <w:u w:val="none"/>
        </w:rPr>
        <w:t>для обучающихся с задержкой психического развития</w:t>
      </w:r>
      <w:bookmarkEnd w:id="274"/>
    </w:p>
    <w:p w:rsidR="005B198E" w:rsidRPr="00A66F19" w:rsidRDefault="005B198E" w:rsidP="00275250">
      <w:pPr>
        <w:pStyle w:val="2"/>
        <w:ind w:left="851"/>
        <w:jc w:val="right"/>
        <w:rPr>
          <w:rStyle w:val="50"/>
          <w:i w:val="0"/>
          <w:sz w:val="24"/>
          <w:szCs w:val="24"/>
          <w:u w:val="none"/>
        </w:rPr>
      </w:pPr>
    </w:p>
    <w:p w:rsidR="005B198E" w:rsidRPr="00A66F19" w:rsidRDefault="005B198E" w:rsidP="00104E62">
      <w:pPr>
        <w:widowControl w:val="0"/>
        <w:autoSpaceDN w:val="0"/>
        <w:spacing w:line="276" w:lineRule="auto"/>
        <w:ind w:left="720" w:firstLine="710"/>
        <w:contextualSpacing/>
        <w:jc w:val="center"/>
        <w:textAlignment w:val="baseline"/>
        <w:rPr>
          <w:rFonts w:ascii="Times New Roman" w:eastAsia="Andale Sans UI" w:hAnsi="Times New Roman" w:cs="Times New Roman"/>
          <w:color w:val="auto"/>
          <w:kern w:val="3"/>
          <w:lang w:eastAsia="ja-JP" w:bidi="fa-IR"/>
        </w:rPr>
      </w:pPr>
      <w:r w:rsidRPr="00A66F19">
        <w:rPr>
          <w:rFonts w:ascii="Times New Roman" w:eastAsia="Andale Sans UI" w:hAnsi="Times New Roman" w:cs="Times New Roman"/>
          <w:b/>
          <w:color w:val="auto"/>
          <w:kern w:val="3"/>
          <w:lang w:eastAsia="ja-JP" w:bidi="fa-IR"/>
        </w:rPr>
        <w:t>Пояснительная записка к учебному плану</w:t>
      </w:r>
      <w:r w:rsidR="00104E62">
        <w:rPr>
          <w:rFonts w:ascii="Times New Roman" w:eastAsia="Andale Sans UI" w:hAnsi="Times New Roman" w:cs="Times New Roman"/>
          <w:b/>
          <w:color w:val="auto"/>
          <w:kern w:val="3"/>
          <w:lang w:eastAsia="ja-JP" w:bidi="fa-IR"/>
        </w:rPr>
        <w:t xml:space="preserve"> </w:t>
      </w:r>
      <w:r w:rsidRPr="00A66F19">
        <w:rPr>
          <w:rFonts w:ascii="Times New Roman" w:eastAsia="Andale Sans UI" w:hAnsi="Times New Roman" w:cs="Times New Roman"/>
          <w:b/>
          <w:color w:val="auto"/>
          <w:kern w:val="3"/>
          <w:lang w:eastAsia="ja-JP" w:bidi="fa-IR"/>
        </w:rPr>
        <w:t>муниципального общеобразовательного учреждения  "Покровский лицей"</w:t>
      </w:r>
      <w:r w:rsidR="00104E62">
        <w:rPr>
          <w:rFonts w:ascii="Times New Roman" w:eastAsia="Andale Sans UI" w:hAnsi="Times New Roman" w:cs="Times New Roman"/>
          <w:b/>
          <w:color w:val="auto"/>
          <w:kern w:val="3"/>
          <w:lang w:eastAsia="ja-JP" w:bidi="fa-IR"/>
        </w:rPr>
        <w:t xml:space="preserve"> </w:t>
      </w:r>
      <w:r w:rsidRPr="00A66F19">
        <w:rPr>
          <w:rFonts w:ascii="Times New Roman" w:eastAsia="Andale Sans UI" w:hAnsi="Times New Roman" w:cs="Times New Roman"/>
          <w:b/>
          <w:color w:val="auto"/>
          <w:kern w:val="3"/>
          <w:lang w:eastAsia="ja-JP" w:bidi="fa-IR"/>
        </w:rPr>
        <w:t xml:space="preserve">для </w:t>
      </w:r>
      <w:proofErr w:type="gramStart"/>
      <w:r w:rsidRPr="00A66F19">
        <w:rPr>
          <w:rFonts w:ascii="Times New Roman" w:eastAsia="Andale Sans UI" w:hAnsi="Times New Roman" w:cs="Times New Roman"/>
          <w:b/>
          <w:kern w:val="3"/>
          <w:lang w:eastAsia="ja-JP" w:bidi="fa-IR"/>
        </w:rPr>
        <w:t>обучающихся</w:t>
      </w:r>
      <w:proofErr w:type="gramEnd"/>
      <w:r w:rsidRPr="00A66F19">
        <w:rPr>
          <w:rFonts w:ascii="Times New Roman" w:eastAsia="Andale Sans UI" w:hAnsi="Times New Roman" w:cs="Times New Roman"/>
          <w:b/>
          <w:kern w:val="3"/>
          <w:lang w:eastAsia="ja-JP" w:bidi="fa-IR"/>
        </w:rPr>
        <w:t xml:space="preserve"> с задержкой психического развития</w:t>
      </w:r>
    </w:p>
    <w:p w:rsidR="005B198E" w:rsidRPr="00A66F19" w:rsidRDefault="005B198E" w:rsidP="0033268F">
      <w:pPr>
        <w:widowControl w:val="0"/>
        <w:suppressAutoHyphens/>
        <w:autoSpaceDN w:val="0"/>
        <w:spacing w:line="276" w:lineRule="auto"/>
        <w:contextualSpacing/>
        <w:jc w:val="both"/>
        <w:textAlignment w:val="baseline"/>
        <w:rPr>
          <w:rFonts w:ascii="Times New Roman" w:eastAsia="Andale Sans UI" w:hAnsi="Times New Roman" w:cs="Times New Roman"/>
          <w:color w:val="auto"/>
          <w:kern w:val="3"/>
          <w:lang w:eastAsia="ja-JP" w:bidi="fa-IR"/>
        </w:rPr>
      </w:pPr>
      <w:r w:rsidRPr="00A66F19">
        <w:rPr>
          <w:rFonts w:ascii="Times New Roman" w:eastAsia="Andale Sans UI" w:hAnsi="Times New Roman" w:cs="Times New Roman"/>
          <w:color w:val="auto"/>
          <w:kern w:val="3"/>
          <w:lang w:eastAsia="ja-JP" w:bidi="fa-IR"/>
        </w:rPr>
        <w:t> </w:t>
      </w:r>
    </w:p>
    <w:p w:rsidR="005B198E" w:rsidRPr="00A66F19" w:rsidRDefault="005B198E" w:rsidP="0033268F">
      <w:pPr>
        <w:widowControl w:val="0"/>
        <w:suppressAutoHyphens/>
        <w:autoSpaceDN w:val="0"/>
        <w:spacing w:line="276" w:lineRule="auto"/>
        <w:contextualSpacing/>
        <w:jc w:val="both"/>
        <w:textAlignment w:val="baseline"/>
        <w:rPr>
          <w:rFonts w:ascii="Times New Roman" w:eastAsia="Andale Sans UI" w:hAnsi="Times New Roman" w:cs="Times New Roman"/>
          <w:color w:val="auto"/>
          <w:kern w:val="3"/>
          <w:lang w:eastAsia="ja-JP" w:bidi="fa-IR"/>
        </w:rPr>
      </w:pPr>
      <w:r w:rsidRPr="00A66F19">
        <w:rPr>
          <w:rFonts w:ascii="Times New Roman" w:eastAsia="Andale Sans UI" w:hAnsi="Times New Roman" w:cs="Times New Roman"/>
          <w:color w:val="auto"/>
          <w:kern w:val="3"/>
          <w:lang w:eastAsia="ja-JP" w:bidi="fa-IR"/>
        </w:rPr>
        <w:t>Учебный план  разработан в соответствии с приказом Минобразования и науки РФ №373 от 6.10.2009г., изменениях в ФГОС НОО от 29.12.2014 г №1643,</w:t>
      </w:r>
      <w:r w:rsidRPr="00A66F19">
        <w:rPr>
          <w:rFonts w:ascii="Times New Roman" w:eastAsia="Andale Sans UI" w:hAnsi="Times New Roman" w:cs="Times New Roman"/>
          <w:kern w:val="3"/>
          <w:lang w:eastAsia="ja-JP" w:bidi="fa-IR"/>
        </w:rPr>
        <w:t xml:space="preserve"> одобренными Министерством образования и науки РФ </w:t>
      </w:r>
      <w:r w:rsidRPr="00A66F19">
        <w:rPr>
          <w:rFonts w:ascii="Times New Roman" w:eastAsia="Andale Sans UI" w:hAnsi="Times New Roman" w:cs="Times New Roman"/>
          <w:color w:val="auto"/>
          <w:kern w:val="3"/>
          <w:lang w:eastAsia="ja-JP" w:bidi="fa-IR"/>
        </w:rPr>
        <w:t>Учебный план  разработан в соответствии с   примерной программой для общеобразовательных учреждений НОО.</w:t>
      </w:r>
    </w:p>
    <w:p w:rsidR="005B198E" w:rsidRPr="00A66F19" w:rsidRDefault="005B198E" w:rsidP="0033268F">
      <w:pPr>
        <w:widowControl w:val="0"/>
        <w:suppressAutoHyphens/>
        <w:autoSpaceDN w:val="0"/>
        <w:spacing w:line="276" w:lineRule="auto"/>
        <w:contextualSpacing/>
        <w:jc w:val="both"/>
        <w:textAlignment w:val="baseline"/>
        <w:rPr>
          <w:rFonts w:ascii="Times New Roman" w:eastAsia="Andale Sans UI" w:hAnsi="Times New Roman" w:cs="Times New Roman"/>
          <w:color w:val="auto"/>
          <w:kern w:val="3"/>
          <w:lang w:eastAsia="ja-JP" w:bidi="fa-IR"/>
        </w:rPr>
      </w:pPr>
      <w:r w:rsidRPr="00A66F19">
        <w:rPr>
          <w:rFonts w:ascii="Times New Roman" w:eastAsia="Andale Sans UI" w:hAnsi="Times New Roman" w:cs="Times New Roman"/>
          <w:color w:val="auto"/>
          <w:kern w:val="3"/>
          <w:lang w:eastAsia="ja-JP" w:bidi="fa-IR"/>
        </w:rPr>
        <w:t>Учебный план состоит из 2-х частей:</w:t>
      </w:r>
    </w:p>
    <w:p w:rsidR="005B198E" w:rsidRPr="00A66F19" w:rsidRDefault="005B198E" w:rsidP="0033268F">
      <w:pPr>
        <w:widowControl w:val="0"/>
        <w:suppressAutoHyphens/>
        <w:autoSpaceDN w:val="0"/>
        <w:spacing w:line="276" w:lineRule="auto"/>
        <w:contextualSpacing/>
        <w:jc w:val="both"/>
        <w:textAlignment w:val="baseline"/>
        <w:rPr>
          <w:rFonts w:ascii="Times New Roman" w:eastAsia="Andale Sans UI" w:hAnsi="Times New Roman" w:cs="Times New Roman"/>
          <w:color w:val="auto"/>
          <w:kern w:val="3"/>
          <w:lang w:eastAsia="ja-JP" w:bidi="fa-IR"/>
        </w:rPr>
      </w:pPr>
      <w:r w:rsidRPr="00A66F19">
        <w:rPr>
          <w:rFonts w:ascii="Times New Roman" w:eastAsia="Andale Sans UI" w:hAnsi="Times New Roman" w:cs="Times New Roman"/>
          <w:color w:val="auto"/>
          <w:kern w:val="3"/>
          <w:lang w:eastAsia="ja-JP" w:bidi="fa-IR"/>
        </w:rPr>
        <w:t>обязательной части (80%);</w:t>
      </w:r>
    </w:p>
    <w:p w:rsidR="005B198E" w:rsidRPr="00A66F19" w:rsidRDefault="005B198E" w:rsidP="0033268F">
      <w:pPr>
        <w:widowControl w:val="0"/>
        <w:suppressAutoHyphens/>
        <w:autoSpaceDN w:val="0"/>
        <w:spacing w:line="276" w:lineRule="auto"/>
        <w:contextualSpacing/>
        <w:jc w:val="both"/>
        <w:textAlignment w:val="baseline"/>
        <w:rPr>
          <w:rFonts w:ascii="Times New Roman" w:eastAsia="Andale Sans UI" w:hAnsi="Times New Roman" w:cs="Times New Roman"/>
          <w:color w:val="auto"/>
          <w:kern w:val="3"/>
          <w:lang w:eastAsia="ja-JP" w:bidi="fa-IR"/>
        </w:rPr>
      </w:pPr>
      <w:r w:rsidRPr="00A66F19">
        <w:rPr>
          <w:rFonts w:ascii="Times New Roman" w:eastAsia="Andale Sans UI" w:hAnsi="Times New Roman" w:cs="Times New Roman"/>
          <w:color w:val="auto"/>
          <w:kern w:val="3"/>
          <w:lang w:eastAsia="ja-JP" w:bidi="fa-IR"/>
        </w:rPr>
        <w:t>части, формируемой лицеем (20%+ до 10 часов внеурочной деятельности).</w:t>
      </w:r>
    </w:p>
    <w:p w:rsidR="005B198E" w:rsidRPr="00A66F19" w:rsidRDefault="005B198E" w:rsidP="0033268F">
      <w:pPr>
        <w:widowControl w:val="0"/>
        <w:suppressAutoHyphens/>
        <w:autoSpaceDN w:val="0"/>
        <w:spacing w:line="276" w:lineRule="auto"/>
        <w:ind w:firstLine="540"/>
        <w:contextualSpacing/>
        <w:jc w:val="both"/>
        <w:textAlignment w:val="baseline"/>
        <w:rPr>
          <w:rFonts w:ascii="Times New Roman" w:eastAsia="Andale Sans UI" w:hAnsi="Times New Roman" w:cs="Times New Roman"/>
          <w:color w:val="auto"/>
          <w:kern w:val="3"/>
          <w:lang w:eastAsia="ja-JP" w:bidi="fa-IR"/>
        </w:rPr>
      </w:pPr>
      <w:r w:rsidRPr="00A66F19">
        <w:rPr>
          <w:rFonts w:ascii="Times New Roman" w:eastAsia="Andale Sans UI" w:hAnsi="Times New Roman" w:cs="Times New Roman"/>
          <w:color w:val="auto"/>
          <w:kern w:val="3"/>
          <w:lang w:eastAsia="ja-JP" w:bidi="fa-IR"/>
        </w:rPr>
        <w:t>Учебный предмет «Физическая культура» изучается в объёме  3-х часов в неделю (приказ Министерства образования и науки РФ №889 от 30.08.2010 года)</w:t>
      </w:r>
    </w:p>
    <w:p w:rsidR="005B198E" w:rsidRPr="00A66F19" w:rsidRDefault="005B198E" w:rsidP="0033268F">
      <w:pPr>
        <w:widowControl w:val="0"/>
        <w:suppressAutoHyphens/>
        <w:autoSpaceDN w:val="0"/>
        <w:spacing w:line="276" w:lineRule="auto"/>
        <w:ind w:firstLine="540"/>
        <w:contextualSpacing/>
        <w:jc w:val="both"/>
        <w:textAlignment w:val="baseline"/>
        <w:rPr>
          <w:rFonts w:ascii="Times New Roman" w:eastAsia="Andale Sans UI" w:hAnsi="Times New Roman" w:cs="Times New Roman"/>
          <w:color w:val="auto"/>
          <w:kern w:val="3"/>
          <w:lang w:eastAsia="ja-JP" w:bidi="fa-IR"/>
        </w:rPr>
      </w:pPr>
      <w:r w:rsidRPr="00A66F19">
        <w:rPr>
          <w:rFonts w:ascii="Times New Roman" w:eastAsia="Andale Sans UI" w:hAnsi="Times New Roman" w:cs="Times New Roman"/>
          <w:color w:val="auto"/>
          <w:kern w:val="3"/>
          <w:lang w:eastAsia="ja-JP" w:bidi="fa-IR"/>
        </w:rPr>
        <w:t>В  учебном плане отражены основные показатели: состав учебных предметов, недельное распределение учебного времени, отводимого на освоение содержания образования по классам, учебным предметам, максимальный объём аудиторной нагрузки обучающихся, объём и направления внеурочной деятельности.</w:t>
      </w:r>
    </w:p>
    <w:p w:rsidR="005B198E" w:rsidRPr="00A66F19" w:rsidRDefault="005B198E" w:rsidP="0033268F">
      <w:pPr>
        <w:widowControl w:val="0"/>
        <w:suppressAutoHyphens/>
        <w:autoSpaceDN w:val="0"/>
        <w:spacing w:line="276" w:lineRule="auto"/>
        <w:ind w:firstLine="540"/>
        <w:contextualSpacing/>
        <w:jc w:val="both"/>
        <w:textAlignment w:val="baseline"/>
        <w:rPr>
          <w:rFonts w:ascii="Times New Roman" w:eastAsia="Andale Sans UI" w:hAnsi="Times New Roman" w:cs="Times New Roman"/>
          <w:color w:val="auto"/>
          <w:kern w:val="3"/>
          <w:lang w:eastAsia="ja-JP" w:bidi="fa-IR"/>
        </w:rPr>
      </w:pPr>
      <w:r w:rsidRPr="00A66F19">
        <w:rPr>
          <w:rFonts w:ascii="Times New Roman" w:eastAsia="Andale Sans UI" w:hAnsi="Times New Roman" w:cs="Times New Roman"/>
          <w:color w:val="auto"/>
          <w:kern w:val="3"/>
          <w:lang w:eastAsia="ja-JP" w:bidi="fa-IR"/>
        </w:rPr>
        <w:t>Учебные предметы учебного плана  изучаются только по учебным программам и учебникам, вошедшим в ежегодный федеральный перечень учебных изданий, рекомендованных (допущенных, утвержденных) Министерством образования и науки РФ к использованию в образовательном процессе в общеобразовательных учреждениях.</w:t>
      </w:r>
    </w:p>
    <w:p w:rsidR="005B198E" w:rsidRPr="00A66F19" w:rsidRDefault="005B198E" w:rsidP="0033268F">
      <w:pPr>
        <w:widowControl w:val="0"/>
        <w:suppressAutoHyphens/>
        <w:autoSpaceDN w:val="0"/>
        <w:spacing w:line="276" w:lineRule="auto"/>
        <w:contextualSpacing/>
        <w:jc w:val="both"/>
        <w:textAlignment w:val="baseline"/>
        <w:rPr>
          <w:rFonts w:ascii="Times New Roman" w:eastAsia="Andale Sans UI" w:hAnsi="Times New Roman" w:cs="Times New Roman"/>
          <w:color w:val="auto"/>
          <w:kern w:val="3"/>
          <w:lang w:eastAsia="ja-JP" w:bidi="fa-IR"/>
        </w:rPr>
      </w:pPr>
      <w:r w:rsidRPr="00A66F19">
        <w:rPr>
          <w:rFonts w:ascii="Times New Roman" w:eastAsia="Andale Sans UI" w:hAnsi="Times New Roman" w:cs="Times New Roman"/>
          <w:color w:val="auto"/>
          <w:kern w:val="3"/>
          <w:lang w:eastAsia="ja-JP" w:bidi="fa-IR"/>
        </w:rPr>
        <w:t>Для совершенствования всех видов речевой деятельности, развития навыков смыслового чтения, изложения, языкового анализа текста введен русский язык 1 ч в неделю.</w:t>
      </w:r>
    </w:p>
    <w:p w:rsidR="005B198E" w:rsidRPr="00A66F19" w:rsidRDefault="005B198E" w:rsidP="0033268F">
      <w:pPr>
        <w:widowControl w:val="0"/>
        <w:suppressAutoHyphens/>
        <w:autoSpaceDN w:val="0"/>
        <w:spacing w:line="276" w:lineRule="auto"/>
        <w:contextualSpacing/>
        <w:jc w:val="both"/>
        <w:textAlignment w:val="baseline"/>
        <w:rPr>
          <w:rFonts w:ascii="Times New Roman" w:eastAsia="Andale Sans UI" w:hAnsi="Times New Roman" w:cs="Times New Roman"/>
          <w:b/>
          <w:i/>
          <w:color w:val="auto"/>
          <w:kern w:val="3"/>
          <w:lang w:eastAsia="ja-JP" w:bidi="fa-IR"/>
        </w:rPr>
      </w:pPr>
    </w:p>
    <w:p w:rsidR="004C30BA" w:rsidRDefault="004C30BA" w:rsidP="004C30BA">
      <w:pPr>
        <w:pStyle w:val="Standard"/>
        <w:jc w:val="center"/>
      </w:pPr>
      <w:proofErr w:type="spellStart"/>
      <w:r>
        <w:rPr>
          <w:b/>
          <w:i/>
        </w:rPr>
        <w:t>Учебный</w:t>
      </w:r>
      <w:proofErr w:type="spellEnd"/>
      <w:r>
        <w:rPr>
          <w:b/>
          <w:i/>
        </w:rPr>
        <w:t xml:space="preserve"> </w:t>
      </w:r>
      <w:proofErr w:type="spellStart"/>
      <w:r>
        <w:rPr>
          <w:b/>
          <w:i/>
        </w:rPr>
        <w:t>план</w:t>
      </w:r>
      <w:proofErr w:type="spellEnd"/>
    </w:p>
    <w:p w:rsidR="004C30BA" w:rsidRDefault="004C30BA" w:rsidP="004C30BA">
      <w:pPr>
        <w:pStyle w:val="Standard"/>
        <w:jc w:val="center"/>
      </w:pPr>
      <w:proofErr w:type="spellStart"/>
      <w:r>
        <w:rPr>
          <w:b/>
          <w:i/>
        </w:rPr>
        <w:t>муниципального</w:t>
      </w:r>
      <w:proofErr w:type="spellEnd"/>
      <w:r>
        <w:rPr>
          <w:b/>
          <w:i/>
        </w:rPr>
        <w:t xml:space="preserve"> </w:t>
      </w:r>
      <w:proofErr w:type="spellStart"/>
      <w:r>
        <w:rPr>
          <w:b/>
          <w:i/>
        </w:rPr>
        <w:t>бюджетного</w:t>
      </w:r>
      <w:proofErr w:type="spellEnd"/>
      <w:r>
        <w:rPr>
          <w:b/>
          <w:i/>
        </w:rPr>
        <w:t xml:space="preserve"> </w:t>
      </w:r>
      <w:proofErr w:type="spellStart"/>
      <w:r>
        <w:rPr>
          <w:b/>
          <w:i/>
        </w:rPr>
        <w:t>общеобразовательного</w:t>
      </w:r>
      <w:proofErr w:type="spellEnd"/>
      <w:r>
        <w:rPr>
          <w:b/>
          <w:i/>
        </w:rPr>
        <w:t xml:space="preserve"> </w:t>
      </w:r>
      <w:proofErr w:type="spellStart"/>
      <w:r>
        <w:rPr>
          <w:b/>
          <w:i/>
        </w:rPr>
        <w:t>учреждения</w:t>
      </w:r>
      <w:proofErr w:type="spellEnd"/>
      <w:r>
        <w:rPr>
          <w:b/>
          <w:i/>
        </w:rPr>
        <w:t xml:space="preserve"> "</w:t>
      </w:r>
      <w:proofErr w:type="spellStart"/>
      <w:r>
        <w:rPr>
          <w:b/>
          <w:i/>
        </w:rPr>
        <w:t>Покровский</w:t>
      </w:r>
      <w:proofErr w:type="spellEnd"/>
      <w:r>
        <w:rPr>
          <w:b/>
          <w:i/>
        </w:rPr>
        <w:t xml:space="preserve"> </w:t>
      </w:r>
      <w:proofErr w:type="spellStart"/>
      <w:r>
        <w:rPr>
          <w:b/>
          <w:i/>
        </w:rPr>
        <w:t>лицей</w:t>
      </w:r>
      <w:proofErr w:type="spellEnd"/>
      <w:r>
        <w:rPr>
          <w:b/>
          <w:i/>
        </w:rPr>
        <w:t>"</w:t>
      </w:r>
    </w:p>
    <w:p w:rsidR="004C30BA" w:rsidRDefault="004C30BA" w:rsidP="004C30BA">
      <w:pPr>
        <w:pStyle w:val="Standard"/>
        <w:jc w:val="center"/>
      </w:pPr>
      <w:r>
        <w:rPr>
          <w:b/>
          <w:bCs/>
          <w:i/>
        </w:rPr>
        <w:t xml:space="preserve"> (1-4 </w:t>
      </w:r>
      <w:proofErr w:type="spellStart"/>
      <w:r>
        <w:rPr>
          <w:b/>
          <w:bCs/>
          <w:i/>
        </w:rPr>
        <w:t>класс</w:t>
      </w:r>
      <w:proofErr w:type="spellEnd"/>
      <w:r>
        <w:rPr>
          <w:b/>
          <w:bCs/>
          <w:i/>
        </w:rPr>
        <w:t>)</w:t>
      </w:r>
    </w:p>
    <w:p w:rsidR="004C30BA" w:rsidRDefault="004C30BA" w:rsidP="004C30BA">
      <w:pPr>
        <w:pStyle w:val="Standard"/>
        <w:jc w:val="center"/>
        <w:rPr>
          <w:b/>
        </w:rPr>
      </w:pPr>
    </w:p>
    <w:tbl>
      <w:tblPr>
        <w:tblW w:w="9589" w:type="dxa"/>
        <w:tblInd w:w="-10" w:type="dxa"/>
        <w:tblLayout w:type="fixed"/>
        <w:tblCellMar>
          <w:left w:w="10" w:type="dxa"/>
          <w:right w:w="10" w:type="dxa"/>
        </w:tblCellMar>
        <w:tblLook w:val="0000" w:firstRow="0" w:lastRow="0" w:firstColumn="0" w:lastColumn="0" w:noHBand="0" w:noVBand="0"/>
      </w:tblPr>
      <w:tblGrid>
        <w:gridCol w:w="352"/>
        <w:gridCol w:w="1299"/>
        <w:gridCol w:w="1751"/>
        <w:gridCol w:w="1231"/>
        <w:gridCol w:w="1238"/>
        <w:gridCol w:w="1762"/>
        <w:gridCol w:w="1956"/>
      </w:tblGrid>
      <w:tr w:rsidR="004C30BA" w:rsidTr="004C30BA">
        <w:trPr>
          <w:trHeight w:val="242"/>
        </w:trPr>
        <w:tc>
          <w:tcPr>
            <w:tcW w:w="333"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b/>
                <w:sz w:val="20"/>
                <w:szCs w:val="20"/>
              </w:rPr>
              <w:t>№п/п</w:t>
            </w:r>
          </w:p>
        </w:tc>
        <w:tc>
          <w:tcPr>
            <w:tcW w:w="1229"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proofErr w:type="spellStart"/>
            <w:r>
              <w:rPr>
                <w:b/>
                <w:sz w:val="20"/>
                <w:szCs w:val="20"/>
              </w:rPr>
              <w:t>Предметные</w:t>
            </w:r>
            <w:proofErr w:type="spellEnd"/>
            <w:r>
              <w:rPr>
                <w:b/>
                <w:sz w:val="20"/>
                <w:szCs w:val="20"/>
              </w:rPr>
              <w:t xml:space="preserve"> </w:t>
            </w:r>
            <w:proofErr w:type="spellStart"/>
            <w:r>
              <w:rPr>
                <w:b/>
                <w:sz w:val="20"/>
                <w:szCs w:val="20"/>
              </w:rPr>
              <w:t>области</w:t>
            </w:r>
            <w:proofErr w:type="spellEnd"/>
          </w:p>
        </w:tc>
        <w:tc>
          <w:tcPr>
            <w:tcW w:w="1657"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proofErr w:type="spellStart"/>
            <w:r>
              <w:rPr>
                <w:b/>
                <w:sz w:val="20"/>
                <w:szCs w:val="20"/>
              </w:rPr>
              <w:t>Учебные</w:t>
            </w:r>
            <w:proofErr w:type="spellEnd"/>
            <w:r>
              <w:rPr>
                <w:b/>
                <w:sz w:val="20"/>
                <w:szCs w:val="20"/>
              </w:rPr>
              <w:t xml:space="preserve"> </w:t>
            </w:r>
            <w:proofErr w:type="spellStart"/>
            <w:r>
              <w:rPr>
                <w:b/>
                <w:sz w:val="20"/>
                <w:szCs w:val="20"/>
              </w:rPr>
              <w:t>предметы</w:t>
            </w:r>
            <w:proofErr w:type="spellEnd"/>
          </w:p>
        </w:tc>
        <w:tc>
          <w:tcPr>
            <w:tcW w:w="11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 xml:space="preserve">1   </w:t>
            </w:r>
            <w:proofErr w:type="spellStart"/>
            <w:r>
              <w:rPr>
                <w:sz w:val="20"/>
                <w:szCs w:val="20"/>
              </w:rPr>
              <w:t>класс</w:t>
            </w:r>
            <w:proofErr w:type="spellEnd"/>
          </w:p>
        </w:tc>
        <w:tc>
          <w:tcPr>
            <w:tcW w:w="117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 xml:space="preserve">2   </w:t>
            </w:r>
            <w:proofErr w:type="spellStart"/>
            <w:r>
              <w:rPr>
                <w:sz w:val="20"/>
                <w:szCs w:val="20"/>
              </w:rPr>
              <w:t>класс</w:t>
            </w:r>
            <w:proofErr w:type="spellEnd"/>
          </w:p>
        </w:tc>
        <w:tc>
          <w:tcPr>
            <w:tcW w:w="166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 xml:space="preserve">3   </w:t>
            </w:r>
            <w:proofErr w:type="spellStart"/>
            <w:r>
              <w:rPr>
                <w:sz w:val="20"/>
                <w:szCs w:val="20"/>
              </w:rPr>
              <w:t>класс</w:t>
            </w:r>
            <w:proofErr w:type="spellEnd"/>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 xml:space="preserve">4  </w:t>
            </w:r>
            <w:proofErr w:type="spellStart"/>
            <w:r>
              <w:rPr>
                <w:sz w:val="20"/>
                <w:szCs w:val="20"/>
              </w:rPr>
              <w:t>класс</w:t>
            </w:r>
            <w:proofErr w:type="spellEnd"/>
          </w:p>
        </w:tc>
      </w:tr>
      <w:tr w:rsidR="004C30BA" w:rsidTr="004C30BA">
        <w:trPr>
          <w:trHeight w:val="242"/>
        </w:trPr>
        <w:tc>
          <w:tcPr>
            <w:tcW w:w="33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tc>
        <w:tc>
          <w:tcPr>
            <w:tcW w:w="1229"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tc>
        <w:tc>
          <w:tcPr>
            <w:tcW w:w="1657"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tc>
        <w:tc>
          <w:tcPr>
            <w:tcW w:w="11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proofErr w:type="spellStart"/>
            <w:r>
              <w:rPr>
                <w:sz w:val="20"/>
                <w:szCs w:val="20"/>
              </w:rPr>
              <w:t>Кол-во</w:t>
            </w:r>
            <w:proofErr w:type="spellEnd"/>
            <w:r>
              <w:rPr>
                <w:sz w:val="20"/>
                <w:szCs w:val="20"/>
              </w:rPr>
              <w:t xml:space="preserve"> </w:t>
            </w:r>
            <w:proofErr w:type="spellStart"/>
            <w:r>
              <w:rPr>
                <w:sz w:val="20"/>
                <w:szCs w:val="20"/>
              </w:rPr>
              <w:t>часов</w:t>
            </w:r>
            <w:proofErr w:type="spellEnd"/>
            <w:r>
              <w:rPr>
                <w:sz w:val="20"/>
                <w:szCs w:val="20"/>
              </w:rPr>
              <w:t xml:space="preserve"> в </w:t>
            </w:r>
            <w:proofErr w:type="spellStart"/>
            <w:r>
              <w:rPr>
                <w:sz w:val="20"/>
                <w:szCs w:val="20"/>
              </w:rPr>
              <w:t>неделю</w:t>
            </w:r>
            <w:proofErr w:type="spellEnd"/>
          </w:p>
        </w:tc>
        <w:tc>
          <w:tcPr>
            <w:tcW w:w="117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proofErr w:type="spellStart"/>
            <w:r>
              <w:rPr>
                <w:sz w:val="20"/>
                <w:szCs w:val="20"/>
              </w:rPr>
              <w:t>Кол-во</w:t>
            </w:r>
            <w:proofErr w:type="spellEnd"/>
            <w:r>
              <w:rPr>
                <w:sz w:val="20"/>
                <w:szCs w:val="20"/>
              </w:rPr>
              <w:t xml:space="preserve"> </w:t>
            </w:r>
            <w:proofErr w:type="spellStart"/>
            <w:r>
              <w:rPr>
                <w:sz w:val="20"/>
                <w:szCs w:val="20"/>
              </w:rPr>
              <w:t>часов</w:t>
            </w:r>
            <w:proofErr w:type="spellEnd"/>
            <w:r>
              <w:rPr>
                <w:sz w:val="20"/>
                <w:szCs w:val="20"/>
              </w:rPr>
              <w:t xml:space="preserve"> в </w:t>
            </w:r>
            <w:proofErr w:type="spellStart"/>
            <w:r>
              <w:rPr>
                <w:sz w:val="20"/>
                <w:szCs w:val="20"/>
              </w:rPr>
              <w:t>неделю</w:t>
            </w:r>
            <w:proofErr w:type="spellEnd"/>
          </w:p>
        </w:tc>
        <w:tc>
          <w:tcPr>
            <w:tcW w:w="166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proofErr w:type="spellStart"/>
            <w:r>
              <w:rPr>
                <w:sz w:val="20"/>
                <w:szCs w:val="20"/>
              </w:rPr>
              <w:t>Кол-во</w:t>
            </w:r>
            <w:proofErr w:type="spellEnd"/>
            <w:r>
              <w:rPr>
                <w:sz w:val="20"/>
                <w:szCs w:val="20"/>
              </w:rPr>
              <w:t xml:space="preserve"> </w:t>
            </w:r>
            <w:proofErr w:type="spellStart"/>
            <w:r>
              <w:rPr>
                <w:sz w:val="20"/>
                <w:szCs w:val="20"/>
              </w:rPr>
              <w:t>часов</w:t>
            </w:r>
            <w:proofErr w:type="spellEnd"/>
            <w:r>
              <w:rPr>
                <w:sz w:val="20"/>
                <w:szCs w:val="20"/>
              </w:rPr>
              <w:t xml:space="preserve"> в </w:t>
            </w:r>
            <w:proofErr w:type="spellStart"/>
            <w:r>
              <w:rPr>
                <w:sz w:val="20"/>
                <w:szCs w:val="20"/>
              </w:rPr>
              <w:t>неделю</w:t>
            </w:r>
            <w:proofErr w:type="spellEnd"/>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proofErr w:type="spellStart"/>
            <w:r>
              <w:rPr>
                <w:sz w:val="20"/>
                <w:szCs w:val="20"/>
              </w:rPr>
              <w:t>Кол-во</w:t>
            </w:r>
            <w:proofErr w:type="spellEnd"/>
            <w:r>
              <w:rPr>
                <w:sz w:val="20"/>
                <w:szCs w:val="20"/>
              </w:rPr>
              <w:t xml:space="preserve"> </w:t>
            </w:r>
            <w:proofErr w:type="spellStart"/>
            <w:r>
              <w:rPr>
                <w:sz w:val="20"/>
                <w:szCs w:val="20"/>
              </w:rPr>
              <w:t>часов</w:t>
            </w:r>
            <w:proofErr w:type="spellEnd"/>
            <w:r>
              <w:rPr>
                <w:sz w:val="20"/>
                <w:szCs w:val="20"/>
              </w:rPr>
              <w:t xml:space="preserve"> в </w:t>
            </w:r>
            <w:proofErr w:type="spellStart"/>
            <w:r>
              <w:rPr>
                <w:sz w:val="20"/>
                <w:szCs w:val="20"/>
              </w:rPr>
              <w:t>неделю</w:t>
            </w:r>
            <w:proofErr w:type="spellEnd"/>
          </w:p>
        </w:tc>
      </w:tr>
      <w:tr w:rsidR="004C30BA" w:rsidTr="004C30BA">
        <w:trPr>
          <w:trHeight w:val="242"/>
        </w:trPr>
        <w:tc>
          <w:tcPr>
            <w:tcW w:w="333" w:type="dxa"/>
            <w:vMerge w:val="restart"/>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both"/>
            </w:pPr>
            <w:r>
              <w:rPr>
                <w:sz w:val="20"/>
                <w:szCs w:val="20"/>
              </w:rPr>
              <w:t>1</w:t>
            </w:r>
          </w:p>
        </w:tc>
        <w:tc>
          <w:tcPr>
            <w:tcW w:w="1229" w:type="dxa"/>
            <w:vMerge w:val="restart"/>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pPr>
            <w:proofErr w:type="spellStart"/>
            <w:r>
              <w:rPr>
                <w:sz w:val="20"/>
                <w:szCs w:val="20"/>
              </w:rPr>
              <w:t>Русский</w:t>
            </w:r>
            <w:proofErr w:type="spellEnd"/>
            <w:r>
              <w:rPr>
                <w:sz w:val="20"/>
                <w:szCs w:val="20"/>
              </w:rPr>
              <w:t xml:space="preserve"> </w:t>
            </w:r>
            <w:proofErr w:type="spellStart"/>
            <w:r>
              <w:rPr>
                <w:sz w:val="20"/>
                <w:szCs w:val="20"/>
              </w:rPr>
              <w:t>язык</w:t>
            </w:r>
            <w:proofErr w:type="spellEnd"/>
            <w:r>
              <w:rPr>
                <w:sz w:val="20"/>
                <w:szCs w:val="20"/>
              </w:rPr>
              <w:t xml:space="preserve"> и </w:t>
            </w:r>
            <w:proofErr w:type="spellStart"/>
            <w:r>
              <w:rPr>
                <w:sz w:val="20"/>
                <w:szCs w:val="20"/>
              </w:rPr>
              <w:t>литературное</w:t>
            </w:r>
            <w:proofErr w:type="spellEnd"/>
            <w:r>
              <w:rPr>
                <w:sz w:val="20"/>
                <w:szCs w:val="20"/>
              </w:rPr>
              <w:t xml:space="preserve"> </w:t>
            </w:r>
            <w:proofErr w:type="spellStart"/>
            <w:r>
              <w:rPr>
                <w:sz w:val="20"/>
                <w:szCs w:val="20"/>
              </w:rPr>
              <w:t>чтение</w:t>
            </w:r>
            <w:proofErr w:type="spellEnd"/>
          </w:p>
        </w:tc>
        <w:tc>
          <w:tcPr>
            <w:tcW w:w="1657"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both"/>
            </w:pPr>
            <w:proofErr w:type="spellStart"/>
            <w:r>
              <w:rPr>
                <w:sz w:val="20"/>
                <w:szCs w:val="20"/>
              </w:rPr>
              <w:t>Русский</w:t>
            </w:r>
            <w:proofErr w:type="spellEnd"/>
            <w:r>
              <w:rPr>
                <w:sz w:val="20"/>
                <w:szCs w:val="20"/>
              </w:rPr>
              <w:t xml:space="preserve"> </w:t>
            </w:r>
            <w:proofErr w:type="spellStart"/>
            <w:r>
              <w:rPr>
                <w:sz w:val="20"/>
                <w:szCs w:val="20"/>
              </w:rPr>
              <w:t>язык</w:t>
            </w:r>
            <w:proofErr w:type="spellEnd"/>
          </w:p>
        </w:tc>
        <w:tc>
          <w:tcPr>
            <w:tcW w:w="1165"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4</w:t>
            </w:r>
          </w:p>
        </w:tc>
        <w:tc>
          <w:tcPr>
            <w:tcW w:w="1172"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4</w:t>
            </w:r>
          </w:p>
        </w:tc>
        <w:tc>
          <w:tcPr>
            <w:tcW w:w="1668"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4</w:t>
            </w:r>
          </w:p>
        </w:tc>
        <w:tc>
          <w:tcPr>
            <w:tcW w:w="1851"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4</w:t>
            </w:r>
          </w:p>
        </w:tc>
      </w:tr>
      <w:tr w:rsidR="004C30BA" w:rsidTr="004C30BA">
        <w:trPr>
          <w:trHeight w:val="242"/>
        </w:trPr>
        <w:tc>
          <w:tcPr>
            <w:tcW w:w="333" w:type="dxa"/>
            <w:vMerge/>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tc>
        <w:tc>
          <w:tcPr>
            <w:tcW w:w="1229" w:type="dxa"/>
            <w:vMerge/>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tc>
        <w:tc>
          <w:tcPr>
            <w:tcW w:w="16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both"/>
            </w:pPr>
            <w:proofErr w:type="spellStart"/>
            <w:r>
              <w:rPr>
                <w:sz w:val="20"/>
                <w:szCs w:val="20"/>
              </w:rPr>
              <w:t>Литературное</w:t>
            </w:r>
            <w:proofErr w:type="spellEnd"/>
            <w:r>
              <w:rPr>
                <w:sz w:val="20"/>
                <w:szCs w:val="20"/>
              </w:rPr>
              <w:t xml:space="preserve"> </w:t>
            </w:r>
            <w:proofErr w:type="spellStart"/>
            <w:r>
              <w:rPr>
                <w:sz w:val="20"/>
                <w:szCs w:val="20"/>
              </w:rPr>
              <w:t>чтение</w:t>
            </w:r>
            <w:proofErr w:type="spellEnd"/>
          </w:p>
        </w:tc>
        <w:tc>
          <w:tcPr>
            <w:tcW w:w="11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4</w:t>
            </w:r>
          </w:p>
        </w:tc>
        <w:tc>
          <w:tcPr>
            <w:tcW w:w="117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4</w:t>
            </w:r>
          </w:p>
        </w:tc>
        <w:tc>
          <w:tcPr>
            <w:tcW w:w="166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4</w:t>
            </w:r>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3</w:t>
            </w:r>
          </w:p>
        </w:tc>
      </w:tr>
      <w:tr w:rsidR="004C30BA" w:rsidTr="004C30BA">
        <w:trPr>
          <w:trHeight w:val="242"/>
        </w:trPr>
        <w:tc>
          <w:tcPr>
            <w:tcW w:w="333" w:type="dxa"/>
            <w:vMerge w:val="restart"/>
            <w:tcBorders>
              <w:top w:val="single" w:sz="4" w:space="0" w:color="auto"/>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pPr>
            <w:r>
              <w:t>2</w:t>
            </w:r>
          </w:p>
        </w:tc>
        <w:tc>
          <w:tcPr>
            <w:tcW w:w="1229" w:type="dxa"/>
            <w:vMerge w:val="restart"/>
            <w:tcBorders>
              <w:top w:val="single" w:sz="4" w:space="0" w:color="auto"/>
              <w:left w:val="single" w:sz="4" w:space="0" w:color="000001"/>
              <w:bottom w:val="single" w:sz="4" w:space="0" w:color="auto"/>
            </w:tcBorders>
            <w:shd w:val="clear" w:color="auto" w:fill="FFFFFF"/>
            <w:tcMar>
              <w:top w:w="0" w:type="dxa"/>
              <w:left w:w="10" w:type="dxa"/>
              <w:bottom w:w="0" w:type="dxa"/>
              <w:right w:w="10" w:type="dxa"/>
            </w:tcMar>
          </w:tcPr>
          <w:p w:rsidR="004C30BA" w:rsidRDefault="004C30BA" w:rsidP="004C30BA">
            <w:pPr>
              <w:pStyle w:val="Standard"/>
            </w:pPr>
            <w:proofErr w:type="spellStart"/>
            <w:r>
              <w:t>Родной</w:t>
            </w:r>
            <w:proofErr w:type="spellEnd"/>
            <w:r>
              <w:t xml:space="preserve"> </w:t>
            </w:r>
            <w:proofErr w:type="spellStart"/>
            <w:r>
              <w:t>язык</w:t>
            </w:r>
            <w:proofErr w:type="spellEnd"/>
            <w:r>
              <w:t xml:space="preserve"> и </w:t>
            </w:r>
            <w:proofErr w:type="spellStart"/>
            <w:r>
              <w:t>литературное</w:t>
            </w:r>
            <w:proofErr w:type="spellEnd"/>
            <w:r>
              <w:t xml:space="preserve"> </w:t>
            </w:r>
            <w:proofErr w:type="spellStart"/>
            <w:r>
              <w:t>чтение</w:t>
            </w:r>
            <w:proofErr w:type="spellEnd"/>
            <w:r>
              <w:t xml:space="preserve"> </w:t>
            </w:r>
            <w:proofErr w:type="spellStart"/>
            <w:r>
              <w:t>на</w:t>
            </w:r>
            <w:proofErr w:type="spellEnd"/>
            <w:r>
              <w:t xml:space="preserve"> </w:t>
            </w:r>
            <w:proofErr w:type="spellStart"/>
            <w:r>
              <w:t>родном</w:t>
            </w:r>
            <w:proofErr w:type="spellEnd"/>
            <w:r>
              <w:t xml:space="preserve"> </w:t>
            </w:r>
            <w:proofErr w:type="spellStart"/>
            <w:r>
              <w:t>языке</w:t>
            </w:r>
            <w:proofErr w:type="spellEnd"/>
          </w:p>
        </w:tc>
        <w:tc>
          <w:tcPr>
            <w:tcW w:w="1657" w:type="dxa"/>
            <w:tcBorders>
              <w:top w:val="single" w:sz="4" w:space="0" w:color="auto"/>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both"/>
            </w:pPr>
            <w:proofErr w:type="spellStart"/>
            <w:r>
              <w:rPr>
                <w:sz w:val="20"/>
                <w:szCs w:val="20"/>
              </w:rPr>
              <w:t>Родной</w:t>
            </w:r>
            <w:proofErr w:type="spellEnd"/>
            <w:r>
              <w:rPr>
                <w:sz w:val="20"/>
                <w:szCs w:val="20"/>
              </w:rPr>
              <w:t xml:space="preserve"> </w:t>
            </w:r>
            <w:proofErr w:type="spellStart"/>
            <w:r>
              <w:rPr>
                <w:sz w:val="20"/>
                <w:szCs w:val="20"/>
              </w:rPr>
              <w:t>язык</w:t>
            </w:r>
            <w:proofErr w:type="spellEnd"/>
          </w:p>
        </w:tc>
        <w:tc>
          <w:tcPr>
            <w:tcW w:w="1165" w:type="dxa"/>
            <w:tcBorders>
              <w:top w:val="single" w:sz="4" w:space="0" w:color="auto"/>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rPr>
                <w:sz w:val="20"/>
                <w:szCs w:val="20"/>
              </w:rPr>
            </w:pPr>
          </w:p>
        </w:tc>
        <w:tc>
          <w:tcPr>
            <w:tcW w:w="1172" w:type="dxa"/>
            <w:tcBorders>
              <w:top w:val="single" w:sz="4" w:space="0" w:color="auto"/>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rPr>
                <w:sz w:val="20"/>
                <w:szCs w:val="20"/>
              </w:rPr>
            </w:pPr>
          </w:p>
        </w:tc>
        <w:tc>
          <w:tcPr>
            <w:tcW w:w="1668" w:type="dxa"/>
            <w:tcBorders>
              <w:top w:val="single" w:sz="4" w:space="0" w:color="auto"/>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rPr>
                <w:sz w:val="20"/>
                <w:szCs w:val="20"/>
              </w:rPr>
            </w:pPr>
          </w:p>
        </w:tc>
        <w:tc>
          <w:tcPr>
            <w:tcW w:w="1851" w:type="dxa"/>
            <w:tcBorders>
              <w:top w:val="single" w:sz="4" w:space="0" w:color="auto"/>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0,5</w:t>
            </w:r>
          </w:p>
        </w:tc>
      </w:tr>
      <w:tr w:rsidR="004C30BA" w:rsidTr="004C30BA">
        <w:trPr>
          <w:trHeight w:val="242"/>
        </w:trPr>
        <w:tc>
          <w:tcPr>
            <w:tcW w:w="333" w:type="dxa"/>
            <w:vMerge/>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tc>
        <w:tc>
          <w:tcPr>
            <w:tcW w:w="1229" w:type="dxa"/>
            <w:vMerge/>
            <w:tcBorders>
              <w:left w:val="single" w:sz="4" w:space="0" w:color="000001"/>
              <w:bottom w:val="single" w:sz="4" w:space="0" w:color="auto"/>
            </w:tcBorders>
            <w:shd w:val="clear" w:color="auto" w:fill="FFFFFF"/>
            <w:tcMar>
              <w:top w:w="0" w:type="dxa"/>
              <w:left w:w="10" w:type="dxa"/>
              <w:bottom w:w="0" w:type="dxa"/>
              <w:right w:w="10" w:type="dxa"/>
            </w:tcMar>
          </w:tcPr>
          <w:p w:rsidR="004C30BA" w:rsidRDefault="004C30BA" w:rsidP="004C30BA"/>
        </w:tc>
        <w:tc>
          <w:tcPr>
            <w:tcW w:w="16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both"/>
            </w:pPr>
            <w:proofErr w:type="spellStart"/>
            <w:r>
              <w:rPr>
                <w:sz w:val="20"/>
                <w:szCs w:val="20"/>
              </w:rPr>
              <w:t>Литературное</w:t>
            </w:r>
            <w:proofErr w:type="spellEnd"/>
            <w:r>
              <w:rPr>
                <w:sz w:val="20"/>
                <w:szCs w:val="20"/>
              </w:rPr>
              <w:t xml:space="preserve"> </w:t>
            </w:r>
            <w:proofErr w:type="spellStart"/>
            <w:r>
              <w:rPr>
                <w:sz w:val="20"/>
                <w:szCs w:val="20"/>
              </w:rPr>
              <w:t>чтение</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родном</w:t>
            </w:r>
            <w:proofErr w:type="spellEnd"/>
            <w:r>
              <w:rPr>
                <w:sz w:val="20"/>
                <w:szCs w:val="20"/>
              </w:rPr>
              <w:t xml:space="preserve"> </w:t>
            </w:r>
            <w:proofErr w:type="spellStart"/>
            <w:r>
              <w:rPr>
                <w:sz w:val="20"/>
                <w:szCs w:val="20"/>
              </w:rPr>
              <w:t>языке</w:t>
            </w:r>
            <w:proofErr w:type="spellEnd"/>
          </w:p>
        </w:tc>
        <w:tc>
          <w:tcPr>
            <w:tcW w:w="11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rPr>
                <w:sz w:val="20"/>
                <w:szCs w:val="20"/>
              </w:rPr>
            </w:pPr>
          </w:p>
        </w:tc>
        <w:tc>
          <w:tcPr>
            <w:tcW w:w="117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rPr>
                <w:sz w:val="20"/>
                <w:szCs w:val="20"/>
              </w:rPr>
            </w:pPr>
          </w:p>
        </w:tc>
        <w:tc>
          <w:tcPr>
            <w:tcW w:w="166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rPr>
                <w:sz w:val="20"/>
                <w:szCs w:val="20"/>
              </w:rPr>
            </w:pPr>
          </w:p>
        </w:tc>
        <w:tc>
          <w:tcPr>
            <w:tcW w:w="1851"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0,5</w:t>
            </w:r>
          </w:p>
        </w:tc>
      </w:tr>
      <w:tr w:rsidR="004C30BA" w:rsidTr="004C30BA">
        <w:trPr>
          <w:trHeight w:val="242"/>
        </w:trPr>
        <w:tc>
          <w:tcPr>
            <w:tcW w:w="333"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pPr>
            <w:r>
              <w:t>3</w:t>
            </w:r>
          </w:p>
        </w:tc>
        <w:tc>
          <w:tcPr>
            <w:tcW w:w="1229"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pPr>
            <w:proofErr w:type="spellStart"/>
            <w:r>
              <w:t>Иностранный</w:t>
            </w:r>
            <w:proofErr w:type="spellEnd"/>
            <w:r>
              <w:t xml:space="preserve"> </w:t>
            </w:r>
            <w:proofErr w:type="spellStart"/>
            <w:r>
              <w:t>язык</w:t>
            </w:r>
            <w:proofErr w:type="spellEnd"/>
          </w:p>
        </w:tc>
        <w:tc>
          <w:tcPr>
            <w:tcW w:w="1657"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both"/>
            </w:pPr>
            <w:proofErr w:type="spellStart"/>
            <w:r>
              <w:rPr>
                <w:sz w:val="20"/>
                <w:szCs w:val="20"/>
              </w:rPr>
              <w:t>Иностранный</w:t>
            </w:r>
            <w:proofErr w:type="spellEnd"/>
            <w:r>
              <w:rPr>
                <w:sz w:val="20"/>
                <w:szCs w:val="20"/>
              </w:rPr>
              <w:t xml:space="preserve"> </w:t>
            </w:r>
            <w:proofErr w:type="spellStart"/>
            <w:r>
              <w:rPr>
                <w:sz w:val="20"/>
                <w:szCs w:val="20"/>
              </w:rPr>
              <w:t>язык</w:t>
            </w:r>
            <w:proofErr w:type="spellEnd"/>
            <w:r>
              <w:rPr>
                <w:sz w:val="20"/>
                <w:szCs w:val="20"/>
              </w:rPr>
              <w:t xml:space="preserve"> (</w:t>
            </w:r>
            <w:proofErr w:type="spellStart"/>
            <w:r>
              <w:rPr>
                <w:sz w:val="20"/>
                <w:szCs w:val="20"/>
              </w:rPr>
              <w:t>английский</w:t>
            </w:r>
            <w:proofErr w:type="spellEnd"/>
            <w:r>
              <w:rPr>
                <w:sz w:val="20"/>
                <w:szCs w:val="20"/>
              </w:rPr>
              <w:t>/</w:t>
            </w:r>
            <w:proofErr w:type="spellStart"/>
            <w:r>
              <w:rPr>
                <w:sz w:val="20"/>
                <w:szCs w:val="20"/>
              </w:rPr>
              <w:t>французский</w:t>
            </w:r>
            <w:proofErr w:type="spellEnd"/>
            <w:r>
              <w:rPr>
                <w:sz w:val="20"/>
                <w:szCs w:val="20"/>
              </w:rPr>
              <w:t xml:space="preserve"> )</w:t>
            </w:r>
          </w:p>
        </w:tc>
        <w:tc>
          <w:tcPr>
            <w:tcW w:w="1165"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w:t>
            </w:r>
          </w:p>
        </w:tc>
        <w:tc>
          <w:tcPr>
            <w:tcW w:w="1172"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2</w:t>
            </w:r>
          </w:p>
        </w:tc>
        <w:tc>
          <w:tcPr>
            <w:tcW w:w="1668"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2</w:t>
            </w:r>
          </w:p>
        </w:tc>
        <w:tc>
          <w:tcPr>
            <w:tcW w:w="1851"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2</w:t>
            </w:r>
          </w:p>
        </w:tc>
      </w:tr>
      <w:tr w:rsidR="004C30BA" w:rsidTr="004C30BA">
        <w:trPr>
          <w:trHeight w:val="242"/>
        </w:trPr>
        <w:tc>
          <w:tcPr>
            <w:tcW w:w="33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both"/>
            </w:pPr>
            <w:r>
              <w:rPr>
                <w:sz w:val="20"/>
                <w:szCs w:val="20"/>
              </w:rPr>
              <w:t>4</w:t>
            </w:r>
          </w:p>
        </w:tc>
        <w:tc>
          <w:tcPr>
            <w:tcW w:w="12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pPr>
            <w:proofErr w:type="spellStart"/>
            <w:r>
              <w:rPr>
                <w:sz w:val="20"/>
                <w:szCs w:val="20"/>
              </w:rPr>
              <w:t>Математика</w:t>
            </w:r>
            <w:proofErr w:type="spellEnd"/>
            <w:r>
              <w:rPr>
                <w:sz w:val="20"/>
                <w:szCs w:val="20"/>
              </w:rPr>
              <w:t xml:space="preserve"> и </w:t>
            </w:r>
            <w:proofErr w:type="spellStart"/>
            <w:r>
              <w:rPr>
                <w:sz w:val="20"/>
                <w:szCs w:val="20"/>
              </w:rPr>
              <w:t>информатика</w:t>
            </w:r>
            <w:proofErr w:type="spellEnd"/>
          </w:p>
        </w:tc>
        <w:tc>
          <w:tcPr>
            <w:tcW w:w="16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both"/>
            </w:pPr>
            <w:proofErr w:type="spellStart"/>
            <w:r>
              <w:rPr>
                <w:sz w:val="20"/>
                <w:szCs w:val="20"/>
              </w:rPr>
              <w:t>Математика</w:t>
            </w:r>
            <w:proofErr w:type="spellEnd"/>
          </w:p>
        </w:tc>
        <w:tc>
          <w:tcPr>
            <w:tcW w:w="11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4</w:t>
            </w:r>
          </w:p>
        </w:tc>
        <w:tc>
          <w:tcPr>
            <w:tcW w:w="117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4</w:t>
            </w:r>
          </w:p>
        </w:tc>
        <w:tc>
          <w:tcPr>
            <w:tcW w:w="166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4</w:t>
            </w:r>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4</w:t>
            </w:r>
          </w:p>
        </w:tc>
      </w:tr>
      <w:tr w:rsidR="004C30BA" w:rsidTr="004C30BA">
        <w:trPr>
          <w:trHeight w:val="242"/>
        </w:trPr>
        <w:tc>
          <w:tcPr>
            <w:tcW w:w="33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both"/>
            </w:pPr>
            <w:r>
              <w:rPr>
                <w:sz w:val="20"/>
                <w:szCs w:val="20"/>
              </w:rPr>
              <w:t>5</w:t>
            </w:r>
          </w:p>
        </w:tc>
        <w:tc>
          <w:tcPr>
            <w:tcW w:w="12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pPr>
            <w:proofErr w:type="spellStart"/>
            <w:r>
              <w:rPr>
                <w:sz w:val="20"/>
                <w:szCs w:val="20"/>
              </w:rPr>
              <w:t>Обществознание</w:t>
            </w:r>
            <w:proofErr w:type="spellEnd"/>
            <w:r>
              <w:rPr>
                <w:sz w:val="20"/>
                <w:szCs w:val="20"/>
              </w:rPr>
              <w:t xml:space="preserve"> и </w:t>
            </w:r>
            <w:proofErr w:type="spellStart"/>
            <w:r>
              <w:rPr>
                <w:sz w:val="20"/>
                <w:szCs w:val="20"/>
              </w:rPr>
              <w:t>естествознани</w:t>
            </w:r>
            <w:r>
              <w:rPr>
                <w:sz w:val="20"/>
                <w:szCs w:val="20"/>
              </w:rPr>
              <w:lastRenderedPageBreak/>
              <w:t>е</w:t>
            </w:r>
            <w:proofErr w:type="spellEnd"/>
          </w:p>
        </w:tc>
        <w:tc>
          <w:tcPr>
            <w:tcW w:w="16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both"/>
            </w:pPr>
            <w:proofErr w:type="spellStart"/>
            <w:r>
              <w:rPr>
                <w:sz w:val="20"/>
                <w:szCs w:val="20"/>
              </w:rPr>
              <w:lastRenderedPageBreak/>
              <w:t>Окружающий</w:t>
            </w:r>
            <w:proofErr w:type="spellEnd"/>
            <w:r>
              <w:rPr>
                <w:sz w:val="20"/>
                <w:szCs w:val="20"/>
              </w:rPr>
              <w:t xml:space="preserve"> </w:t>
            </w:r>
            <w:proofErr w:type="spellStart"/>
            <w:r>
              <w:rPr>
                <w:sz w:val="20"/>
                <w:szCs w:val="20"/>
              </w:rPr>
              <w:t>мир</w:t>
            </w:r>
            <w:proofErr w:type="spellEnd"/>
          </w:p>
        </w:tc>
        <w:tc>
          <w:tcPr>
            <w:tcW w:w="11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2</w:t>
            </w:r>
          </w:p>
        </w:tc>
        <w:tc>
          <w:tcPr>
            <w:tcW w:w="117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2</w:t>
            </w:r>
          </w:p>
        </w:tc>
        <w:tc>
          <w:tcPr>
            <w:tcW w:w="166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2</w:t>
            </w:r>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2</w:t>
            </w:r>
          </w:p>
        </w:tc>
      </w:tr>
      <w:tr w:rsidR="004C30BA" w:rsidTr="004C30BA">
        <w:trPr>
          <w:trHeight w:val="242"/>
        </w:trPr>
        <w:tc>
          <w:tcPr>
            <w:tcW w:w="333"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both"/>
            </w:pPr>
            <w:r>
              <w:rPr>
                <w:sz w:val="20"/>
                <w:szCs w:val="20"/>
              </w:rPr>
              <w:lastRenderedPageBreak/>
              <w:t>6</w:t>
            </w:r>
          </w:p>
        </w:tc>
        <w:tc>
          <w:tcPr>
            <w:tcW w:w="1229"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pPr>
            <w:proofErr w:type="spellStart"/>
            <w:r>
              <w:rPr>
                <w:sz w:val="20"/>
                <w:szCs w:val="20"/>
              </w:rPr>
              <w:t>Основы</w:t>
            </w:r>
            <w:proofErr w:type="spellEnd"/>
            <w:r>
              <w:rPr>
                <w:sz w:val="20"/>
                <w:szCs w:val="20"/>
              </w:rPr>
              <w:t xml:space="preserve"> </w:t>
            </w:r>
            <w:proofErr w:type="spellStart"/>
            <w:r>
              <w:rPr>
                <w:sz w:val="20"/>
                <w:szCs w:val="20"/>
              </w:rPr>
              <w:t>религиозных</w:t>
            </w:r>
            <w:proofErr w:type="spellEnd"/>
            <w:r>
              <w:rPr>
                <w:sz w:val="20"/>
                <w:szCs w:val="20"/>
              </w:rPr>
              <w:t xml:space="preserve"> </w:t>
            </w:r>
            <w:proofErr w:type="spellStart"/>
            <w:r>
              <w:rPr>
                <w:sz w:val="20"/>
                <w:szCs w:val="20"/>
              </w:rPr>
              <w:t>культур</w:t>
            </w:r>
            <w:proofErr w:type="spellEnd"/>
            <w:r>
              <w:rPr>
                <w:sz w:val="20"/>
                <w:szCs w:val="20"/>
              </w:rPr>
              <w:t xml:space="preserve"> и </w:t>
            </w:r>
            <w:proofErr w:type="spellStart"/>
            <w:r>
              <w:rPr>
                <w:sz w:val="20"/>
                <w:szCs w:val="20"/>
              </w:rPr>
              <w:t>светской</w:t>
            </w:r>
            <w:proofErr w:type="spellEnd"/>
            <w:r>
              <w:rPr>
                <w:sz w:val="20"/>
                <w:szCs w:val="20"/>
              </w:rPr>
              <w:t xml:space="preserve"> </w:t>
            </w:r>
            <w:proofErr w:type="spellStart"/>
            <w:r>
              <w:rPr>
                <w:sz w:val="20"/>
                <w:szCs w:val="20"/>
              </w:rPr>
              <w:t>этики</w:t>
            </w:r>
            <w:proofErr w:type="spellEnd"/>
          </w:p>
        </w:tc>
        <w:tc>
          <w:tcPr>
            <w:tcW w:w="1657"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both"/>
            </w:pPr>
            <w:proofErr w:type="spellStart"/>
            <w:r>
              <w:rPr>
                <w:sz w:val="20"/>
                <w:szCs w:val="20"/>
              </w:rPr>
              <w:t>Основы</w:t>
            </w:r>
            <w:proofErr w:type="spellEnd"/>
            <w:r>
              <w:rPr>
                <w:sz w:val="20"/>
                <w:szCs w:val="20"/>
              </w:rPr>
              <w:t xml:space="preserve"> </w:t>
            </w:r>
            <w:proofErr w:type="spellStart"/>
            <w:r>
              <w:rPr>
                <w:sz w:val="20"/>
                <w:szCs w:val="20"/>
              </w:rPr>
              <w:t>религиозных</w:t>
            </w:r>
            <w:proofErr w:type="spellEnd"/>
            <w:r>
              <w:rPr>
                <w:sz w:val="20"/>
                <w:szCs w:val="20"/>
              </w:rPr>
              <w:t xml:space="preserve"> </w:t>
            </w:r>
            <w:proofErr w:type="spellStart"/>
            <w:r>
              <w:rPr>
                <w:sz w:val="20"/>
                <w:szCs w:val="20"/>
              </w:rPr>
              <w:t>культур</w:t>
            </w:r>
            <w:proofErr w:type="spellEnd"/>
            <w:r>
              <w:rPr>
                <w:sz w:val="20"/>
                <w:szCs w:val="20"/>
              </w:rPr>
              <w:t xml:space="preserve"> и </w:t>
            </w:r>
            <w:proofErr w:type="spellStart"/>
            <w:r>
              <w:rPr>
                <w:sz w:val="20"/>
                <w:szCs w:val="20"/>
              </w:rPr>
              <w:t>светской</w:t>
            </w:r>
            <w:proofErr w:type="spellEnd"/>
            <w:r>
              <w:rPr>
                <w:sz w:val="20"/>
                <w:szCs w:val="20"/>
              </w:rPr>
              <w:t xml:space="preserve"> </w:t>
            </w:r>
            <w:proofErr w:type="spellStart"/>
            <w:r>
              <w:rPr>
                <w:sz w:val="20"/>
                <w:szCs w:val="20"/>
              </w:rPr>
              <w:t>этики</w:t>
            </w:r>
            <w:proofErr w:type="spellEnd"/>
          </w:p>
        </w:tc>
        <w:tc>
          <w:tcPr>
            <w:tcW w:w="1165"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w:t>
            </w:r>
          </w:p>
        </w:tc>
        <w:tc>
          <w:tcPr>
            <w:tcW w:w="1172"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w:t>
            </w:r>
          </w:p>
        </w:tc>
        <w:tc>
          <w:tcPr>
            <w:tcW w:w="1668"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w:t>
            </w:r>
          </w:p>
        </w:tc>
        <w:tc>
          <w:tcPr>
            <w:tcW w:w="1851"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1</w:t>
            </w:r>
          </w:p>
        </w:tc>
      </w:tr>
      <w:tr w:rsidR="004C30BA" w:rsidTr="004C30BA">
        <w:trPr>
          <w:trHeight w:val="242"/>
        </w:trPr>
        <w:tc>
          <w:tcPr>
            <w:tcW w:w="333"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pPr>
            <w:r>
              <w:t>7</w:t>
            </w:r>
          </w:p>
        </w:tc>
        <w:tc>
          <w:tcPr>
            <w:tcW w:w="1229"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pPr>
            <w:proofErr w:type="spellStart"/>
            <w:r>
              <w:rPr>
                <w:sz w:val="20"/>
                <w:szCs w:val="20"/>
              </w:rPr>
              <w:t>Искусство</w:t>
            </w:r>
            <w:proofErr w:type="spellEnd"/>
          </w:p>
        </w:tc>
        <w:tc>
          <w:tcPr>
            <w:tcW w:w="16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both"/>
            </w:pPr>
            <w:proofErr w:type="spellStart"/>
            <w:r>
              <w:rPr>
                <w:sz w:val="20"/>
                <w:szCs w:val="20"/>
              </w:rPr>
              <w:t>Музыка</w:t>
            </w:r>
            <w:proofErr w:type="spellEnd"/>
          </w:p>
        </w:tc>
        <w:tc>
          <w:tcPr>
            <w:tcW w:w="11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1</w:t>
            </w:r>
          </w:p>
        </w:tc>
        <w:tc>
          <w:tcPr>
            <w:tcW w:w="117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1</w:t>
            </w:r>
          </w:p>
        </w:tc>
        <w:tc>
          <w:tcPr>
            <w:tcW w:w="166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1</w:t>
            </w:r>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1</w:t>
            </w:r>
          </w:p>
        </w:tc>
      </w:tr>
      <w:tr w:rsidR="004C30BA" w:rsidTr="004C30BA">
        <w:trPr>
          <w:trHeight w:val="242"/>
        </w:trPr>
        <w:tc>
          <w:tcPr>
            <w:tcW w:w="33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tc>
        <w:tc>
          <w:tcPr>
            <w:tcW w:w="1229"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tc>
        <w:tc>
          <w:tcPr>
            <w:tcW w:w="16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both"/>
            </w:pPr>
            <w:proofErr w:type="spellStart"/>
            <w:r>
              <w:rPr>
                <w:sz w:val="20"/>
                <w:szCs w:val="20"/>
              </w:rPr>
              <w:t>Изобразительное</w:t>
            </w:r>
            <w:proofErr w:type="spellEnd"/>
            <w:r>
              <w:rPr>
                <w:sz w:val="20"/>
                <w:szCs w:val="20"/>
              </w:rPr>
              <w:t xml:space="preserve"> </w:t>
            </w:r>
            <w:proofErr w:type="spellStart"/>
            <w:r>
              <w:rPr>
                <w:sz w:val="20"/>
                <w:szCs w:val="20"/>
              </w:rPr>
              <w:t>искусство</w:t>
            </w:r>
            <w:proofErr w:type="spellEnd"/>
          </w:p>
        </w:tc>
        <w:tc>
          <w:tcPr>
            <w:tcW w:w="11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1</w:t>
            </w:r>
          </w:p>
        </w:tc>
        <w:tc>
          <w:tcPr>
            <w:tcW w:w="117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1</w:t>
            </w:r>
          </w:p>
        </w:tc>
        <w:tc>
          <w:tcPr>
            <w:tcW w:w="166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1</w:t>
            </w:r>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1</w:t>
            </w:r>
          </w:p>
        </w:tc>
      </w:tr>
      <w:tr w:rsidR="004C30BA" w:rsidTr="004C30BA">
        <w:trPr>
          <w:trHeight w:val="242"/>
        </w:trPr>
        <w:tc>
          <w:tcPr>
            <w:tcW w:w="33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both"/>
            </w:pPr>
            <w:r>
              <w:rPr>
                <w:sz w:val="20"/>
                <w:szCs w:val="20"/>
              </w:rPr>
              <w:t>8</w:t>
            </w:r>
          </w:p>
        </w:tc>
        <w:tc>
          <w:tcPr>
            <w:tcW w:w="12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pPr>
            <w:proofErr w:type="spellStart"/>
            <w:r>
              <w:rPr>
                <w:sz w:val="20"/>
                <w:szCs w:val="20"/>
              </w:rPr>
              <w:t>Технология</w:t>
            </w:r>
            <w:proofErr w:type="spellEnd"/>
          </w:p>
        </w:tc>
        <w:tc>
          <w:tcPr>
            <w:tcW w:w="16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both"/>
            </w:pPr>
            <w:proofErr w:type="spellStart"/>
            <w:r>
              <w:rPr>
                <w:sz w:val="20"/>
                <w:szCs w:val="20"/>
              </w:rPr>
              <w:t>Технология</w:t>
            </w:r>
            <w:proofErr w:type="spellEnd"/>
          </w:p>
        </w:tc>
        <w:tc>
          <w:tcPr>
            <w:tcW w:w="11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1</w:t>
            </w:r>
          </w:p>
        </w:tc>
        <w:tc>
          <w:tcPr>
            <w:tcW w:w="117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1</w:t>
            </w:r>
          </w:p>
        </w:tc>
        <w:tc>
          <w:tcPr>
            <w:tcW w:w="166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1</w:t>
            </w:r>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1</w:t>
            </w:r>
          </w:p>
        </w:tc>
      </w:tr>
      <w:tr w:rsidR="004C30BA" w:rsidTr="004C30BA">
        <w:trPr>
          <w:trHeight w:val="242"/>
        </w:trPr>
        <w:tc>
          <w:tcPr>
            <w:tcW w:w="33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both"/>
            </w:pPr>
            <w:r>
              <w:rPr>
                <w:sz w:val="20"/>
                <w:szCs w:val="20"/>
              </w:rPr>
              <w:t>9</w:t>
            </w:r>
          </w:p>
        </w:tc>
        <w:tc>
          <w:tcPr>
            <w:tcW w:w="12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pPr>
            <w:proofErr w:type="spellStart"/>
            <w:r>
              <w:rPr>
                <w:sz w:val="20"/>
                <w:szCs w:val="20"/>
              </w:rPr>
              <w:t>Физическая</w:t>
            </w:r>
            <w:proofErr w:type="spellEnd"/>
            <w:r>
              <w:rPr>
                <w:sz w:val="20"/>
                <w:szCs w:val="20"/>
              </w:rPr>
              <w:t xml:space="preserve"> </w:t>
            </w:r>
            <w:proofErr w:type="spellStart"/>
            <w:r>
              <w:rPr>
                <w:sz w:val="20"/>
                <w:szCs w:val="20"/>
              </w:rPr>
              <w:t>культура</w:t>
            </w:r>
            <w:proofErr w:type="spellEnd"/>
          </w:p>
        </w:tc>
        <w:tc>
          <w:tcPr>
            <w:tcW w:w="16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both"/>
            </w:pPr>
            <w:proofErr w:type="spellStart"/>
            <w:r>
              <w:rPr>
                <w:sz w:val="20"/>
                <w:szCs w:val="20"/>
              </w:rPr>
              <w:t>Физическая</w:t>
            </w:r>
            <w:proofErr w:type="spellEnd"/>
            <w:r>
              <w:rPr>
                <w:sz w:val="20"/>
                <w:szCs w:val="20"/>
              </w:rPr>
              <w:t xml:space="preserve"> </w:t>
            </w:r>
            <w:proofErr w:type="spellStart"/>
            <w:r>
              <w:rPr>
                <w:sz w:val="20"/>
                <w:szCs w:val="20"/>
              </w:rPr>
              <w:t>культура</w:t>
            </w:r>
            <w:proofErr w:type="spellEnd"/>
          </w:p>
        </w:tc>
        <w:tc>
          <w:tcPr>
            <w:tcW w:w="11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3</w:t>
            </w:r>
          </w:p>
        </w:tc>
        <w:tc>
          <w:tcPr>
            <w:tcW w:w="117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3</w:t>
            </w:r>
          </w:p>
        </w:tc>
        <w:tc>
          <w:tcPr>
            <w:tcW w:w="166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3</w:t>
            </w:r>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3</w:t>
            </w:r>
          </w:p>
        </w:tc>
      </w:tr>
      <w:tr w:rsidR="004C30BA" w:rsidTr="004C30BA">
        <w:trPr>
          <w:trHeight w:val="242"/>
        </w:trPr>
        <w:tc>
          <w:tcPr>
            <w:tcW w:w="33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right"/>
              <w:rPr>
                <w:b/>
                <w:sz w:val="20"/>
                <w:szCs w:val="20"/>
              </w:rPr>
            </w:pPr>
          </w:p>
        </w:tc>
        <w:tc>
          <w:tcPr>
            <w:tcW w:w="12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right"/>
            </w:pPr>
            <w:proofErr w:type="spellStart"/>
            <w:r>
              <w:rPr>
                <w:b/>
                <w:sz w:val="20"/>
                <w:szCs w:val="20"/>
              </w:rPr>
              <w:t>Итого</w:t>
            </w:r>
            <w:proofErr w:type="spellEnd"/>
          </w:p>
        </w:tc>
        <w:tc>
          <w:tcPr>
            <w:tcW w:w="16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right"/>
              <w:rPr>
                <w:b/>
                <w:sz w:val="20"/>
                <w:szCs w:val="20"/>
              </w:rPr>
            </w:pPr>
          </w:p>
        </w:tc>
        <w:tc>
          <w:tcPr>
            <w:tcW w:w="11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b/>
                <w:sz w:val="20"/>
                <w:szCs w:val="20"/>
              </w:rPr>
              <w:t>20</w:t>
            </w:r>
          </w:p>
        </w:tc>
        <w:tc>
          <w:tcPr>
            <w:tcW w:w="117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b/>
                <w:sz w:val="20"/>
                <w:szCs w:val="20"/>
              </w:rPr>
              <w:t>22</w:t>
            </w:r>
          </w:p>
        </w:tc>
        <w:tc>
          <w:tcPr>
            <w:tcW w:w="166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pPr>
            <w:r>
              <w:rPr>
                <w:b/>
                <w:sz w:val="20"/>
                <w:szCs w:val="20"/>
              </w:rPr>
              <w:t>22</w:t>
            </w:r>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C30BA" w:rsidRDefault="004C30BA" w:rsidP="004C30BA">
            <w:pPr>
              <w:pStyle w:val="Standard"/>
            </w:pPr>
            <w:r>
              <w:rPr>
                <w:b/>
                <w:sz w:val="20"/>
                <w:szCs w:val="20"/>
              </w:rPr>
              <w:t>23</w:t>
            </w:r>
          </w:p>
        </w:tc>
      </w:tr>
      <w:tr w:rsidR="004C30BA" w:rsidTr="004C30BA">
        <w:trPr>
          <w:trHeight w:val="242"/>
        </w:trPr>
        <w:tc>
          <w:tcPr>
            <w:tcW w:w="333"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right"/>
              <w:rPr>
                <w:b/>
                <w:sz w:val="20"/>
                <w:szCs w:val="20"/>
              </w:rPr>
            </w:pPr>
          </w:p>
        </w:tc>
        <w:tc>
          <w:tcPr>
            <w:tcW w:w="1229"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pPr>
            <w:proofErr w:type="spellStart"/>
            <w:r>
              <w:rPr>
                <w:b/>
                <w:sz w:val="20"/>
                <w:szCs w:val="20"/>
              </w:rPr>
              <w:t>Часть</w:t>
            </w:r>
            <w:proofErr w:type="spellEnd"/>
            <w:r>
              <w:rPr>
                <w:b/>
                <w:sz w:val="20"/>
                <w:szCs w:val="20"/>
              </w:rPr>
              <w:t xml:space="preserve">, </w:t>
            </w:r>
            <w:proofErr w:type="spellStart"/>
            <w:r>
              <w:rPr>
                <w:b/>
                <w:sz w:val="20"/>
                <w:szCs w:val="20"/>
              </w:rPr>
              <w:t>формируемая</w:t>
            </w:r>
            <w:proofErr w:type="spellEnd"/>
            <w:r>
              <w:rPr>
                <w:b/>
                <w:sz w:val="20"/>
                <w:szCs w:val="20"/>
              </w:rPr>
              <w:t xml:space="preserve"> </w:t>
            </w:r>
            <w:proofErr w:type="spellStart"/>
            <w:r>
              <w:rPr>
                <w:b/>
                <w:sz w:val="20"/>
                <w:szCs w:val="20"/>
              </w:rPr>
              <w:t>участниками</w:t>
            </w:r>
            <w:proofErr w:type="spellEnd"/>
            <w:r>
              <w:rPr>
                <w:b/>
                <w:sz w:val="20"/>
                <w:szCs w:val="20"/>
              </w:rPr>
              <w:t xml:space="preserve"> </w:t>
            </w:r>
            <w:proofErr w:type="spellStart"/>
            <w:r>
              <w:rPr>
                <w:b/>
                <w:sz w:val="20"/>
                <w:szCs w:val="20"/>
              </w:rPr>
              <w:t>образовательного</w:t>
            </w:r>
            <w:proofErr w:type="spellEnd"/>
            <w:r>
              <w:rPr>
                <w:b/>
                <w:sz w:val="20"/>
                <w:szCs w:val="20"/>
              </w:rPr>
              <w:t xml:space="preserve"> </w:t>
            </w:r>
            <w:proofErr w:type="spellStart"/>
            <w:r>
              <w:rPr>
                <w:b/>
                <w:sz w:val="20"/>
                <w:szCs w:val="20"/>
              </w:rPr>
              <w:t>процесса</w:t>
            </w:r>
            <w:proofErr w:type="spellEnd"/>
          </w:p>
        </w:tc>
        <w:tc>
          <w:tcPr>
            <w:tcW w:w="1657"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rPr>
                <w:b/>
                <w:sz w:val="20"/>
                <w:szCs w:val="20"/>
              </w:rPr>
            </w:pPr>
          </w:p>
        </w:tc>
        <w:tc>
          <w:tcPr>
            <w:tcW w:w="1165"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rPr>
                <w:b/>
                <w:sz w:val="20"/>
                <w:szCs w:val="20"/>
              </w:rPr>
            </w:pPr>
          </w:p>
        </w:tc>
        <w:tc>
          <w:tcPr>
            <w:tcW w:w="1172"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rPr>
                <w:b/>
                <w:sz w:val="20"/>
                <w:szCs w:val="20"/>
              </w:rPr>
            </w:pPr>
          </w:p>
        </w:tc>
        <w:tc>
          <w:tcPr>
            <w:tcW w:w="1668"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rPr>
                <w:b/>
                <w:sz w:val="20"/>
                <w:szCs w:val="20"/>
              </w:rPr>
            </w:pPr>
          </w:p>
        </w:tc>
        <w:tc>
          <w:tcPr>
            <w:tcW w:w="1851"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C30BA" w:rsidRDefault="004C30BA" w:rsidP="004C30BA">
            <w:pPr>
              <w:pStyle w:val="Standard"/>
              <w:rPr>
                <w:b/>
                <w:sz w:val="20"/>
                <w:szCs w:val="20"/>
              </w:rPr>
            </w:pPr>
          </w:p>
        </w:tc>
      </w:tr>
      <w:tr w:rsidR="004C30BA" w:rsidTr="004C30BA">
        <w:trPr>
          <w:trHeight w:val="242"/>
        </w:trPr>
        <w:tc>
          <w:tcPr>
            <w:tcW w:w="333"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right"/>
              <w:rPr>
                <w:b/>
                <w:sz w:val="20"/>
                <w:szCs w:val="20"/>
              </w:rPr>
            </w:pPr>
          </w:p>
        </w:tc>
        <w:tc>
          <w:tcPr>
            <w:tcW w:w="1229"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right"/>
              <w:rPr>
                <w:b/>
                <w:sz w:val="20"/>
                <w:szCs w:val="20"/>
              </w:rPr>
            </w:pPr>
          </w:p>
        </w:tc>
        <w:tc>
          <w:tcPr>
            <w:tcW w:w="1657"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pPr>
            <w:proofErr w:type="spellStart"/>
            <w:r>
              <w:rPr>
                <w:sz w:val="20"/>
                <w:szCs w:val="20"/>
              </w:rPr>
              <w:t>Русский</w:t>
            </w:r>
            <w:proofErr w:type="spellEnd"/>
            <w:r>
              <w:rPr>
                <w:sz w:val="20"/>
                <w:szCs w:val="20"/>
              </w:rPr>
              <w:t xml:space="preserve"> </w:t>
            </w:r>
            <w:proofErr w:type="spellStart"/>
            <w:r>
              <w:rPr>
                <w:sz w:val="20"/>
                <w:szCs w:val="20"/>
              </w:rPr>
              <w:t>язык</w:t>
            </w:r>
            <w:proofErr w:type="spellEnd"/>
          </w:p>
        </w:tc>
        <w:tc>
          <w:tcPr>
            <w:tcW w:w="1165"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1</w:t>
            </w:r>
          </w:p>
        </w:tc>
        <w:tc>
          <w:tcPr>
            <w:tcW w:w="1172"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1</w:t>
            </w:r>
          </w:p>
        </w:tc>
        <w:tc>
          <w:tcPr>
            <w:tcW w:w="1668"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sz w:val="20"/>
                <w:szCs w:val="20"/>
              </w:rPr>
              <w:t>1</w:t>
            </w:r>
          </w:p>
        </w:tc>
        <w:tc>
          <w:tcPr>
            <w:tcW w:w="1851"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rPr>
                <w:sz w:val="20"/>
                <w:szCs w:val="20"/>
              </w:rPr>
            </w:pPr>
          </w:p>
        </w:tc>
      </w:tr>
      <w:tr w:rsidR="004C30BA" w:rsidTr="004C30BA">
        <w:trPr>
          <w:trHeight w:val="242"/>
        </w:trPr>
        <w:tc>
          <w:tcPr>
            <w:tcW w:w="333"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right"/>
              <w:rPr>
                <w:b/>
                <w:sz w:val="20"/>
                <w:szCs w:val="20"/>
              </w:rPr>
            </w:pPr>
          </w:p>
        </w:tc>
        <w:tc>
          <w:tcPr>
            <w:tcW w:w="1229"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right"/>
            </w:pPr>
            <w:proofErr w:type="spellStart"/>
            <w:r>
              <w:rPr>
                <w:b/>
                <w:sz w:val="20"/>
                <w:szCs w:val="20"/>
              </w:rPr>
              <w:t>Итого</w:t>
            </w:r>
            <w:proofErr w:type="spellEnd"/>
          </w:p>
        </w:tc>
        <w:tc>
          <w:tcPr>
            <w:tcW w:w="1657"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rPr>
                <w:b/>
                <w:sz w:val="20"/>
                <w:szCs w:val="20"/>
              </w:rPr>
            </w:pPr>
          </w:p>
        </w:tc>
        <w:tc>
          <w:tcPr>
            <w:tcW w:w="1165"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b/>
                <w:bCs/>
                <w:sz w:val="20"/>
                <w:szCs w:val="20"/>
              </w:rPr>
              <w:t>1</w:t>
            </w:r>
          </w:p>
        </w:tc>
        <w:tc>
          <w:tcPr>
            <w:tcW w:w="1172"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b/>
                <w:bCs/>
                <w:sz w:val="20"/>
                <w:szCs w:val="20"/>
              </w:rPr>
              <w:t>1</w:t>
            </w:r>
          </w:p>
        </w:tc>
        <w:tc>
          <w:tcPr>
            <w:tcW w:w="1668"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b/>
                <w:bCs/>
                <w:sz w:val="20"/>
                <w:szCs w:val="20"/>
              </w:rPr>
              <w:t>1</w:t>
            </w:r>
          </w:p>
        </w:tc>
        <w:tc>
          <w:tcPr>
            <w:tcW w:w="1851"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rPr>
                <w:b/>
                <w:bCs/>
                <w:sz w:val="20"/>
                <w:szCs w:val="20"/>
              </w:rPr>
            </w:pPr>
          </w:p>
        </w:tc>
      </w:tr>
      <w:tr w:rsidR="004C30BA" w:rsidTr="004C30BA">
        <w:trPr>
          <w:trHeight w:val="242"/>
        </w:trPr>
        <w:tc>
          <w:tcPr>
            <w:tcW w:w="333"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right"/>
              <w:rPr>
                <w:b/>
                <w:sz w:val="20"/>
                <w:szCs w:val="20"/>
              </w:rPr>
            </w:pPr>
          </w:p>
        </w:tc>
        <w:tc>
          <w:tcPr>
            <w:tcW w:w="1229"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pPr>
            <w:proofErr w:type="spellStart"/>
            <w:r>
              <w:rPr>
                <w:b/>
                <w:sz w:val="18"/>
                <w:szCs w:val="18"/>
              </w:rPr>
              <w:t>Максимально</w:t>
            </w:r>
            <w:proofErr w:type="spellEnd"/>
            <w:r>
              <w:rPr>
                <w:b/>
                <w:sz w:val="18"/>
                <w:szCs w:val="18"/>
              </w:rPr>
              <w:t xml:space="preserve"> </w:t>
            </w:r>
            <w:proofErr w:type="spellStart"/>
            <w:r>
              <w:rPr>
                <w:b/>
                <w:sz w:val="18"/>
                <w:szCs w:val="18"/>
              </w:rPr>
              <w:t>допустимая</w:t>
            </w:r>
            <w:proofErr w:type="spellEnd"/>
            <w:r>
              <w:rPr>
                <w:b/>
                <w:sz w:val="18"/>
                <w:szCs w:val="18"/>
              </w:rPr>
              <w:t xml:space="preserve"> </w:t>
            </w:r>
            <w:proofErr w:type="spellStart"/>
            <w:r>
              <w:rPr>
                <w:b/>
                <w:sz w:val="18"/>
                <w:szCs w:val="18"/>
              </w:rPr>
              <w:t>недельная</w:t>
            </w:r>
            <w:proofErr w:type="spellEnd"/>
            <w:r>
              <w:rPr>
                <w:b/>
                <w:sz w:val="18"/>
                <w:szCs w:val="18"/>
              </w:rPr>
              <w:t xml:space="preserve">  </w:t>
            </w:r>
            <w:proofErr w:type="spellStart"/>
            <w:r>
              <w:rPr>
                <w:b/>
                <w:sz w:val="18"/>
                <w:szCs w:val="18"/>
              </w:rPr>
              <w:t>нагрузка</w:t>
            </w:r>
            <w:proofErr w:type="spellEnd"/>
            <w:r>
              <w:rPr>
                <w:b/>
                <w:sz w:val="18"/>
                <w:szCs w:val="18"/>
              </w:rPr>
              <w:t xml:space="preserve"> </w:t>
            </w:r>
            <w:r>
              <w:rPr>
                <w:b/>
                <w:sz w:val="20"/>
                <w:szCs w:val="20"/>
              </w:rPr>
              <w:t xml:space="preserve">  </w:t>
            </w:r>
          </w:p>
          <w:p w:rsidR="004C30BA" w:rsidRDefault="004C30BA" w:rsidP="004C30BA">
            <w:pPr>
              <w:pStyle w:val="Standard"/>
              <w:jc w:val="right"/>
            </w:pPr>
            <w:proofErr w:type="spellStart"/>
            <w:r>
              <w:rPr>
                <w:b/>
                <w:sz w:val="20"/>
                <w:szCs w:val="20"/>
              </w:rPr>
              <w:t>Итого</w:t>
            </w:r>
            <w:proofErr w:type="spellEnd"/>
            <w:r>
              <w:rPr>
                <w:b/>
                <w:sz w:val="20"/>
                <w:szCs w:val="20"/>
              </w:rPr>
              <w:t>:</w:t>
            </w:r>
          </w:p>
        </w:tc>
        <w:tc>
          <w:tcPr>
            <w:tcW w:w="1657"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rPr>
                <w:b/>
                <w:sz w:val="20"/>
                <w:szCs w:val="20"/>
              </w:rPr>
            </w:pPr>
          </w:p>
        </w:tc>
        <w:tc>
          <w:tcPr>
            <w:tcW w:w="1165"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b/>
                <w:bCs/>
                <w:sz w:val="20"/>
                <w:szCs w:val="20"/>
              </w:rPr>
              <w:t>21</w:t>
            </w:r>
          </w:p>
        </w:tc>
        <w:tc>
          <w:tcPr>
            <w:tcW w:w="1172"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jc w:val="center"/>
            </w:pPr>
            <w:r>
              <w:rPr>
                <w:b/>
                <w:bCs/>
                <w:sz w:val="20"/>
                <w:szCs w:val="20"/>
              </w:rPr>
              <w:t>23</w:t>
            </w:r>
          </w:p>
        </w:tc>
        <w:tc>
          <w:tcPr>
            <w:tcW w:w="1668" w:type="dxa"/>
            <w:tcBorders>
              <w:left w:val="single" w:sz="4" w:space="0" w:color="000001"/>
              <w:bottom w:val="single" w:sz="4" w:space="0" w:color="000001"/>
            </w:tcBorders>
            <w:shd w:val="clear" w:color="auto" w:fill="FFFFFF"/>
            <w:tcMar>
              <w:top w:w="0" w:type="dxa"/>
              <w:left w:w="10" w:type="dxa"/>
              <w:bottom w:w="0" w:type="dxa"/>
              <w:right w:w="10" w:type="dxa"/>
            </w:tcMar>
          </w:tcPr>
          <w:p w:rsidR="004C30BA" w:rsidRDefault="004C30BA" w:rsidP="004C30BA">
            <w:pPr>
              <w:pStyle w:val="Standard"/>
            </w:pPr>
            <w:r>
              <w:rPr>
                <w:b/>
                <w:bCs/>
                <w:sz w:val="20"/>
                <w:szCs w:val="20"/>
              </w:rPr>
              <w:t>23</w:t>
            </w:r>
          </w:p>
        </w:tc>
        <w:tc>
          <w:tcPr>
            <w:tcW w:w="1851"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C30BA" w:rsidRDefault="004C30BA" w:rsidP="004C30BA">
            <w:pPr>
              <w:pStyle w:val="Standard"/>
            </w:pPr>
            <w:r>
              <w:rPr>
                <w:b/>
                <w:bCs/>
                <w:sz w:val="20"/>
                <w:szCs w:val="20"/>
              </w:rPr>
              <w:t>23</w:t>
            </w:r>
          </w:p>
        </w:tc>
      </w:tr>
    </w:tbl>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4C30BA" w:rsidRDefault="004C30BA" w:rsidP="004C30BA">
      <w:pPr>
        <w:pStyle w:val="Standard"/>
        <w:ind w:firstLine="540"/>
        <w:jc w:val="center"/>
      </w:pPr>
    </w:p>
    <w:p w:rsidR="00272024" w:rsidRPr="00104E62" w:rsidRDefault="00272024" w:rsidP="00104E62">
      <w:pPr>
        <w:pStyle w:val="2"/>
        <w:ind w:left="851"/>
        <w:jc w:val="right"/>
        <w:rPr>
          <w:rStyle w:val="50"/>
          <w:i w:val="0"/>
          <w:color w:val="auto"/>
          <w:sz w:val="24"/>
          <w:szCs w:val="24"/>
          <w:u w:val="none"/>
        </w:rPr>
      </w:pPr>
      <w:bookmarkStart w:id="275" w:name="_Toc65245405"/>
      <w:r w:rsidRPr="00104E62">
        <w:rPr>
          <w:rStyle w:val="50"/>
          <w:i w:val="0"/>
          <w:color w:val="auto"/>
          <w:sz w:val="24"/>
          <w:szCs w:val="24"/>
          <w:u w:val="none"/>
        </w:rPr>
        <w:lastRenderedPageBreak/>
        <w:t>Приложение 6</w:t>
      </w:r>
      <w:r w:rsidR="00374A5B" w:rsidRPr="00104E62">
        <w:rPr>
          <w:rStyle w:val="50"/>
          <w:i w:val="0"/>
          <w:color w:val="auto"/>
          <w:sz w:val="24"/>
          <w:szCs w:val="24"/>
          <w:u w:val="none"/>
        </w:rPr>
        <w:t xml:space="preserve">. </w:t>
      </w:r>
      <w:r w:rsidRPr="00104E62">
        <w:rPr>
          <w:rStyle w:val="50"/>
          <w:i w:val="0"/>
          <w:color w:val="auto"/>
          <w:sz w:val="24"/>
          <w:szCs w:val="24"/>
          <w:u w:val="none"/>
        </w:rPr>
        <w:t>План внеурочной деятельности</w:t>
      </w:r>
      <w:r w:rsidR="00374A5B" w:rsidRPr="00104E62">
        <w:rPr>
          <w:rStyle w:val="50"/>
          <w:i w:val="0"/>
          <w:color w:val="auto"/>
          <w:sz w:val="24"/>
          <w:szCs w:val="24"/>
          <w:u w:val="none"/>
        </w:rPr>
        <w:t xml:space="preserve"> </w:t>
      </w:r>
      <w:r w:rsidRPr="00104E62">
        <w:rPr>
          <w:rStyle w:val="50"/>
          <w:i w:val="0"/>
          <w:color w:val="auto"/>
          <w:sz w:val="24"/>
          <w:szCs w:val="24"/>
          <w:u w:val="none"/>
        </w:rPr>
        <w:t xml:space="preserve">(включая </w:t>
      </w:r>
      <w:proofErr w:type="spellStart"/>
      <w:r w:rsidRPr="00104E62">
        <w:rPr>
          <w:rStyle w:val="50"/>
          <w:i w:val="0"/>
          <w:color w:val="auto"/>
          <w:sz w:val="24"/>
          <w:szCs w:val="24"/>
          <w:u w:val="none"/>
        </w:rPr>
        <w:t>коррекционно</w:t>
      </w:r>
      <w:proofErr w:type="spellEnd"/>
      <w:r w:rsidRPr="00104E62">
        <w:rPr>
          <w:rStyle w:val="50"/>
          <w:i w:val="0"/>
          <w:color w:val="auto"/>
          <w:sz w:val="24"/>
          <w:szCs w:val="24"/>
          <w:u w:val="none"/>
        </w:rPr>
        <w:t xml:space="preserve"> – развивающую область)</w:t>
      </w:r>
      <w:bookmarkEnd w:id="275"/>
    </w:p>
    <w:p w:rsidR="00374A5B" w:rsidRPr="00A66F19" w:rsidRDefault="00374A5B" w:rsidP="0033268F">
      <w:pPr>
        <w:spacing w:line="276" w:lineRule="auto"/>
        <w:contextualSpacing/>
        <w:jc w:val="both"/>
        <w:rPr>
          <w:rFonts w:ascii="Times New Roman" w:hAnsi="Times New Roman" w:cs="Times New Roman"/>
          <w:b/>
        </w:rPr>
      </w:pPr>
    </w:p>
    <w:p w:rsidR="00272024" w:rsidRPr="00A66F19" w:rsidRDefault="00C61A8A" w:rsidP="00F0716E">
      <w:pPr>
        <w:spacing w:line="276" w:lineRule="auto"/>
        <w:contextualSpacing/>
        <w:jc w:val="center"/>
        <w:rPr>
          <w:rFonts w:ascii="Times New Roman" w:hAnsi="Times New Roman" w:cs="Times New Roman"/>
          <w:b/>
        </w:rPr>
      </w:pPr>
      <w:r>
        <w:rPr>
          <w:rFonts w:ascii="Times New Roman" w:hAnsi="Times New Roman" w:cs="Times New Roman"/>
          <w:b/>
        </w:rPr>
        <w:t>1</w:t>
      </w:r>
      <w:r w:rsidR="00272024" w:rsidRPr="00A66F19">
        <w:rPr>
          <w:rFonts w:ascii="Times New Roman" w:hAnsi="Times New Roman" w:cs="Times New Roman"/>
          <w:b/>
        </w:rPr>
        <w:t>-4 класс</w:t>
      </w:r>
    </w:p>
    <w:tbl>
      <w:tblPr>
        <w:tblStyle w:val="af3"/>
        <w:tblW w:w="9322" w:type="dxa"/>
        <w:tblLayout w:type="fixed"/>
        <w:tblLook w:val="04A0" w:firstRow="1" w:lastRow="0" w:firstColumn="1" w:lastColumn="0" w:noHBand="0" w:noVBand="1"/>
      </w:tblPr>
      <w:tblGrid>
        <w:gridCol w:w="4310"/>
        <w:gridCol w:w="3311"/>
        <w:gridCol w:w="1701"/>
      </w:tblGrid>
      <w:tr w:rsidR="00272024" w:rsidRPr="00F0716E" w:rsidTr="00F0716E">
        <w:tc>
          <w:tcPr>
            <w:tcW w:w="4310" w:type="dxa"/>
          </w:tcPr>
          <w:p w:rsidR="00272024" w:rsidRPr="00F0716E" w:rsidRDefault="00272024" w:rsidP="00F0716E">
            <w:pPr>
              <w:rPr>
                <w:rFonts w:ascii="Times New Roman" w:hAnsi="Times New Roman" w:cs="Times New Roman"/>
              </w:rPr>
            </w:pPr>
            <w:r w:rsidRPr="00F0716E">
              <w:rPr>
                <w:rFonts w:ascii="Times New Roman" w:hAnsi="Times New Roman" w:cs="Times New Roman"/>
              </w:rPr>
              <w:t xml:space="preserve">Название </w:t>
            </w:r>
          </w:p>
        </w:tc>
        <w:tc>
          <w:tcPr>
            <w:tcW w:w="3311" w:type="dxa"/>
          </w:tcPr>
          <w:p w:rsidR="00272024" w:rsidRPr="00F0716E" w:rsidRDefault="00272024" w:rsidP="00F0716E">
            <w:pPr>
              <w:rPr>
                <w:rFonts w:ascii="Times New Roman" w:hAnsi="Times New Roman" w:cs="Times New Roman"/>
              </w:rPr>
            </w:pPr>
            <w:r w:rsidRPr="00F0716E">
              <w:rPr>
                <w:rFonts w:ascii="Times New Roman" w:hAnsi="Times New Roman" w:cs="Times New Roman"/>
              </w:rPr>
              <w:t>Количество часов в неделю</w:t>
            </w:r>
          </w:p>
        </w:tc>
        <w:tc>
          <w:tcPr>
            <w:tcW w:w="1701" w:type="dxa"/>
          </w:tcPr>
          <w:p w:rsidR="00272024" w:rsidRPr="00F0716E" w:rsidRDefault="00272024" w:rsidP="00F0716E">
            <w:pPr>
              <w:rPr>
                <w:rFonts w:ascii="Times New Roman" w:hAnsi="Times New Roman" w:cs="Times New Roman"/>
              </w:rPr>
            </w:pPr>
            <w:r w:rsidRPr="00F0716E">
              <w:rPr>
                <w:rFonts w:ascii="Times New Roman" w:hAnsi="Times New Roman" w:cs="Times New Roman"/>
              </w:rPr>
              <w:t xml:space="preserve">Всего </w:t>
            </w:r>
          </w:p>
        </w:tc>
      </w:tr>
      <w:tr w:rsidR="00272024" w:rsidRPr="00F0716E" w:rsidTr="00F0716E">
        <w:tc>
          <w:tcPr>
            <w:tcW w:w="4310" w:type="dxa"/>
          </w:tcPr>
          <w:p w:rsidR="00272024" w:rsidRPr="00F0716E" w:rsidRDefault="00272024" w:rsidP="00F0716E">
            <w:pPr>
              <w:rPr>
                <w:rFonts w:ascii="Times New Roman" w:hAnsi="Times New Roman" w:cs="Times New Roman"/>
              </w:rPr>
            </w:pPr>
            <w:r w:rsidRPr="00F0716E">
              <w:rPr>
                <w:rFonts w:ascii="Times New Roman" w:hAnsi="Times New Roman" w:cs="Times New Roman"/>
              </w:rPr>
              <w:t>Коррекционно-развивающие занятия по русскому языку</w:t>
            </w:r>
          </w:p>
        </w:tc>
        <w:tc>
          <w:tcPr>
            <w:tcW w:w="3311" w:type="dxa"/>
          </w:tcPr>
          <w:p w:rsidR="00272024" w:rsidRPr="00F0716E" w:rsidRDefault="00272024" w:rsidP="00F0716E">
            <w:pPr>
              <w:rPr>
                <w:rFonts w:ascii="Times New Roman" w:hAnsi="Times New Roman" w:cs="Times New Roman"/>
              </w:rPr>
            </w:pPr>
          </w:p>
          <w:p w:rsidR="00272024" w:rsidRPr="00F0716E" w:rsidRDefault="00272024" w:rsidP="00F0716E">
            <w:pPr>
              <w:rPr>
                <w:rFonts w:ascii="Times New Roman" w:hAnsi="Times New Roman" w:cs="Times New Roman"/>
              </w:rPr>
            </w:pPr>
            <w:r w:rsidRPr="00F0716E">
              <w:rPr>
                <w:rFonts w:ascii="Times New Roman" w:hAnsi="Times New Roman" w:cs="Times New Roman"/>
              </w:rPr>
              <w:t>1</w:t>
            </w:r>
          </w:p>
        </w:tc>
        <w:tc>
          <w:tcPr>
            <w:tcW w:w="1701" w:type="dxa"/>
          </w:tcPr>
          <w:p w:rsidR="00272024" w:rsidRPr="00F0716E" w:rsidRDefault="00272024" w:rsidP="00F0716E">
            <w:pPr>
              <w:rPr>
                <w:rFonts w:ascii="Times New Roman" w:hAnsi="Times New Roman" w:cs="Times New Roman"/>
              </w:rPr>
            </w:pPr>
          </w:p>
          <w:p w:rsidR="00272024" w:rsidRPr="00F0716E" w:rsidRDefault="00272024" w:rsidP="00F0716E">
            <w:pPr>
              <w:rPr>
                <w:rFonts w:ascii="Times New Roman" w:hAnsi="Times New Roman" w:cs="Times New Roman"/>
              </w:rPr>
            </w:pPr>
            <w:r w:rsidRPr="00F0716E">
              <w:rPr>
                <w:rFonts w:ascii="Times New Roman" w:hAnsi="Times New Roman" w:cs="Times New Roman"/>
              </w:rPr>
              <w:t>1</w:t>
            </w:r>
          </w:p>
        </w:tc>
      </w:tr>
      <w:tr w:rsidR="00272024" w:rsidRPr="00F0716E" w:rsidTr="00F0716E">
        <w:tc>
          <w:tcPr>
            <w:tcW w:w="4310" w:type="dxa"/>
          </w:tcPr>
          <w:p w:rsidR="00272024" w:rsidRPr="00F0716E" w:rsidRDefault="00272024" w:rsidP="00F0716E">
            <w:pPr>
              <w:rPr>
                <w:rFonts w:ascii="Times New Roman" w:hAnsi="Times New Roman" w:cs="Times New Roman"/>
              </w:rPr>
            </w:pPr>
            <w:r w:rsidRPr="00F0716E">
              <w:rPr>
                <w:rFonts w:ascii="Times New Roman" w:hAnsi="Times New Roman" w:cs="Times New Roman"/>
              </w:rPr>
              <w:t>Коррекционно-развивающие занятия по математике</w:t>
            </w:r>
          </w:p>
        </w:tc>
        <w:tc>
          <w:tcPr>
            <w:tcW w:w="3311" w:type="dxa"/>
          </w:tcPr>
          <w:p w:rsidR="00272024" w:rsidRPr="00F0716E" w:rsidRDefault="00272024" w:rsidP="00F0716E">
            <w:pPr>
              <w:rPr>
                <w:rFonts w:ascii="Times New Roman" w:hAnsi="Times New Roman" w:cs="Times New Roman"/>
              </w:rPr>
            </w:pPr>
          </w:p>
          <w:p w:rsidR="00272024" w:rsidRPr="00F0716E" w:rsidRDefault="00272024" w:rsidP="00F0716E">
            <w:pPr>
              <w:rPr>
                <w:rFonts w:ascii="Times New Roman" w:hAnsi="Times New Roman" w:cs="Times New Roman"/>
              </w:rPr>
            </w:pPr>
            <w:r w:rsidRPr="00F0716E">
              <w:rPr>
                <w:rFonts w:ascii="Times New Roman" w:hAnsi="Times New Roman" w:cs="Times New Roman"/>
              </w:rPr>
              <w:t>1</w:t>
            </w:r>
          </w:p>
        </w:tc>
        <w:tc>
          <w:tcPr>
            <w:tcW w:w="1701" w:type="dxa"/>
          </w:tcPr>
          <w:p w:rsidR="00272024" w:rsidRPr="00F0716E" w:rsidRDefault="00272024" w:rsidP="00F0716E">
            <w:pPr>
              <w:rPr>
                <w:rFonts w:ascii="Times New Roman" w:hAnsi="Times New Roman" w:cs="Times New Roman"/>
              </w:rPr>
            </w:pPr>
          </w:p>
          <w:p w:rsidR="00272024" w:rsidRPr="00F0716E" w:rsidRDefault="00272024" w:rsidP="00F0716E">
            <w:pPr>
              <w:rPr>
                <w:rFonts w:ascii="Times New Roman" w:hAnsi="Times New Roman" w:cs="Times New Roman"/>
              </w:rPr>
            </w:pPr>
            <w:r w:rsidRPr="00F0716E">
              <w:rPr>
                <w:rFonts w:ascii="Times New Roman" w:hAnsi="Times New Roman" w:cs="Times New Roman"/>
              </w:rPr>
              <w:t>1</w:t>
            </w:r>
          </w:p>
        </w:tc>
      </w:tr>
      <w:tr w:rsidR="00272024" w:rsidRPr="00F0716E" w:rsidTr="00F0716E">
        <w:tc>
          <w:tcPr>
            <w:tcW w:w="4310" w:type="dxa"/>
          </w:tcPr>
          <w:p w:rsidR="00272024" w:rsidRPr="00F0716E" w:rsidRDefault="00272024" w:rsidP="00F0716E">
            <w:pPr>
              <w:rPr>
                <w:rFonts w:ascii="Times New Roman" w:hAnsi="Times New Roman" w:cs="Times New Roman"/>
              </w:rPr>
            </w:pPr>
            <w:r w:rsidRPr="00F0716E">
              <w:rPr>
                <w:rFonts w:ascii="Times New Roman" w:hAnsi="Times New Roman" w:cs="Times New Roman"/>
              </w:rPr>
              <w:t>Коррекционно-развивающие занятия с педагогом - психологом</w:t>
            </w:r>
          </w:p>
        </w:tc>
        <w:tc>
          <w:tcPr>
            <w:tcW w:w="3311" w:type="dxa"/>
          </w:tcPr>
          <w:p w:rsidR="00272024" w:rsidRPr="00F0716E" w:rsidRDefault="00272024" w:rsidP="00F0716E">
            <w:pPr>
              <w:rPr>
                <w:rFonts w:ascii="Times New Roman" w:hAnsi="Times New Roman" w:cs="Times New Roman"/>
              </w:rPr>
            </w:pPr>
          </w:p>
          <w:p w:rsidR="00272024" w:rsidRPr="00F0716E" w:rsidRDefault="00272024" w:rsidP="00F0716E">
            <w:pPr>
              <w:rPr>
                <w:rFonts w:ascii="Times New Roman" w:hAnsi="Times New Roman" w:cs="Times New Roman"/>
              </w:rPr>
            </w:pPr>
            <w:r w:rsidRPr="00F0716E">
              <w:rPr>
                <w:rFonts w:ascii="Times New Roman" w:hAnsi="Times New Roman" w:cs="Times New Roman"/>
              </w:rPr>
              <w:t>2</w:t>
            </w:r>
          </w:p>
        </w:tc>
        <w:tc>
          <w:tcPr>
            <w:tcW w:w="1701" w:type="dxa"/>
          </w:tcPr>
          <w:p w:rsidR="00272024" w:rsidRPr="00F0716E" w:rsidRDefault="00272024" w:rsidP="00F0716E">
            <w:pPr>
              <w:rPr>
                <w:rFonts w:ascii="Times New Roman" w:hAnsi="Times New Roman" w:cs="Times New Roman"/>
              </w:rPr>
            </w:pPr>
          </w:p>
          <w:p w:rsidR="00272024" w:rsidRPr="00F0716E" w:rsidRDefault="00272024" w:rsidP="00F0716E">
            <w:pPr>
              <w:rPr>
                <w:rFonts w:ascii="Times New Roman" w:hAnsi="Times New Roman" w:cs="Times New Roman"/>
              </w:rPr>
            </w:pPr>
            <w:r w:rsidRPr="00F0716E">
              <w:rPr>
                <w:rFonts w:ascii="Times New Roman" w:hAnsi="Times New Roman" w:cs="Times New Roman"/>
              </w:rPr>
              <w:t>2</w:t>
            </w:r>
          </w:p>
        </w:tc>
      </w:tr>
    </w:tbl>
    <w:p w:rsidR="00272024" w:rsidRPr="00A66F19" w:rsidRDefault="00272024" w:rsidP="0033268F">
      <w:pPr>
        <w:spacing w:line="276" w:lineRule="auto"/>
        <w:contextualSpacing/>
        <w:jc w:val="both"/>
        <w:rPr>
          <w:rFonts w:ascii="Times New Roman" w:hAnsi="Times New Roman" w:cs="Times New Roman"/>
          <w:b/>
        </w:rPr>
      </w:pPr>
    </w:p>
    <w:p w:rsidR="00272024" w:rsidRPr="00A66F19" w:rsidRDefault="00272024" w:rsidP="0033268F">
      <w:pPr>
        <w:spacing w:line="276" w:lineRule="auto"/>
        <w:contextualSpacing/>
        <w:jc w:val="both"/>
        <w:rPr>
          <w:rFonts w:ascii="Times New Roman" w:hAnsi="Times New Roman" w:cs="Times New Roman"/>
          <w:b/>
        </w:rPr>
      </w:pPr>
      <w:r w:rsidRPr="00A66F19">
        <w:rPr>
          <w:rFonts w:ascii="Times New Roman" w:hAnsi="Times New Roman" w:cs="Times New Roman"/>
        </w:rPr>
        <w:t>Коррекционно-развивающие занятия в ставке   учителя – логопеда - 2 часа.</w:t>
      </w:r>
    </w:p>
    <w:p w:rsidR="00272024" w:rsidRPr="00A66F19" w:rsidRDefault="00272024" w:rsidP="0033268F">
      <w:pPr>
        <w:spacing w:line="276" w:lineRule="auto"/>
        <w:contextualSpacing/>
        <w:jc w:val="both"/>
        <w:rPr>
          <w:rFonts w:ascii="Times New Roman" w:hAnsi="Times New Roman" w:cs="Times New Roman"/>
        </w:rPr>
      </w:pPr>
    </w:p>
    <w:p w:rsidR="005B198E" w:rsidRPr="00A66F19" w:rsidRDefault="005B198E" w:rsidP="0033268F">
      <w:pPr>
        <w:widowControl w:val="0"/>
        <w:suppressAutoHyphens/>
        <w:autoSpaceDN w:val="0"/>
        <w:spacing w:line="276" w:lineRule="auto"/>
        <w:contextualSpacing/>
        <w:jc w:val="both"/>
        <w:textAlignment w:val="baseline"/>
        <w:rPr>
          <w:rFonts w:ascii="Times New Roman" w:eastAsia="Andale Sans UI" w:hAnsi="Times New Roman" w:cs="Times New Roman"/>
          <w:color w:val="auto"/>
          <w:kern w:val="3"/>
          <w:lang w:eastAsia="ja-JP" w:bidi="fa-IR"/>
        </w:rPr>
      </w:pPr>
    </w:p>
    <w:p w:rsidR="005B198E" w:rsidRPr="00A66F19" w:rsidRDefault="005B198E" w:rsidP="0033268F">
      <w:pPr>
        <w:widowControl w:val="0"/>
        <w:suppressAutoHyphens/>
        <w:autoSpaceDN w:val="0"/>
        <w:spacing w:line="276" w:lineRule="auto"/>
        <w:contextualSpacing/>
        <w:jc w:val="both"/>
        <w:textAlignment w:val="baseline"/>
        <w:rPr>
          <w:rFonts w:ascii="Times New Roman" w:eastAsia="Andale Sans UI" w:hAnsi="Times New Roman" w:cs="Times New Roman"/>
          <w:color w:val="auto"/>
          <w:kern w:val="3"/>
          <w:lang w:eastAsia="ja-JP" w:bidi="fa-IR"/>
        </w:rPr>
      </w:pPr>
    </w:p>
    <w:p w:rsidR="00F0716E" w:rsidRDefault="00F0716E">
      <w:pPr>
        <w:rPr>
          <w:rStyle w:val="50"/>
          <w:rFonts w:eastAsia="Times New Roman"/>
          <w:b w:val="0"/>
          <w:bCs w:val="0"/>
          <w:iCs/>
          <w:color w:val="auto"/>
          <w:sz w:val="24"/>
          <w:szCs w:val="24"/>
          <w:u w:val="none"/>
        </w:rPr>
      </w:pPr>
      <w:r>
        <w:rPr>
          <w:rStyle w:val="50"/>
          <w:i/>
          <w:color w:val="auto"/>
          <w:sz w:val="24"/>
          <w:szCs w:val="24"/>
          <w:u w:val="none"/>
        </w:rPr>
        <w:br w:type="page"/>
      </w:r>
    </w:p>
    <w:p w:rsidR="00C63687" w:rsidRPr="00F0716E" w:rsidRDefault="009F51C5" w:rsidP="00F0716E">
      <w:pPr>
        <w:pStyle w:val="2"/>
        <w:ind w:left="851"/>
        <w:jc w:val="right"/>
        <w:rPr>
          <w:rStyle w:val="50"/>
          <w:i w:val="0"/>
          <w:color w:val="auto"/>
          <w:sz w:val="24"/>
          <w:szCs w:val="24"/>
          <w:u w:val="none"/>
        </w:rPr>
      </w:pPr>
      <w:bookmarkStart w:id="276" w:name="_Toc65245406"/>
      <w:r w:rsidRPr="00F0716E">
        <w:rPr>
          <w:rStyle w:val="50"/>
          <w:i w:val="0"/>
          <w:color w:val="auto"/>
          <w:sz w:val="24"/>
          <w:szCs w:val="24"/>
          <w:u w:val="none"/>
        </w:rPr>
        <w:lastRenderedPageBreak/>
        <w:t xml:space="preserve">Приложение </w:t>
      </w:r>
      <w:r w:rsidR="00272024" w:rsidRPr="00F0716E">
        <w:rPr>
          <w:rStyle w:val="50"/>
          <w:i w:val="0"/>
          <w:color w:val="auto"/>
          <w:sz w:val="24"/>
          <w:szCs w:val="24"/>
          <w:u w:val="none"/>
        </w:rPr>
        <w:t>7</w:t>
      </w:r>
      <w:r w:rsidR="00374A5B" w:rsidRPr="00F0716E">
        <w:rPr>
          <w:rStyle w:val="50"/>
          <w:i w:val="0"/>
          <w:color w:val="auto"/>
          <w:sz w:val="24"/>
          <w:szCs w:val="24"/>
          <w:u w:val="none"/>
        </w:rPr>
        <w:t xml:space="preserve"> </w:t>
      </w:r>
      <w:r w:rsidR="00C63687" w:rsidRPr="00F0716E">
        <w:rPr>
          <w:rStyle w:val="50"/>
          <w:i w:val="0"/>
          <w:color w:val="auto"/>
          <w:sz w:val="24"/>
          <w:szCs w:val="24"/>
          <w:u w:val="none"/>
        </w:rPr>
        <w:t>К</w:t>
      </w:r>
      <w:r w:rsidR="005B198E" w:rsidRPr="00F0716E">
        <w:rPr>
          <w:rStyle w:val="50"/>
          <w:i w:val="0"/>
          <w:color w:val="auto"/>
          <w:sz w:val="24"/>
          <w:szCs w:val="24"/>
          <w:u w:val="none"/>
        </w:rPr>
        <w:t>алендарный учебный график</w:t>
      </w:r>
      <w:bookmarkEnd w:id="276"/>
      <w:r w:rsidR="00C63687" w:rsidRPr="00F0716E">
        <w:rPr>
          <w:rStyle w:val="50"/>
          <w:i w:val="0"/>
          <w:color w:val="auto"/>
          <w:sz w:val="24"/>
          <w:szCs w:val="24"/>
          <w:u w:val="none"/>
        </w:rPr>
        <w:t xml:space="preserve"> </w:t>
      </w:r>
    </w:p>
    <w:p w:rsidR="00C63687" w:rsidRDefault="00C63687" w:rsidP="00C63687">
      <w:pPr>
        <w:spacing w:line="276" w:lineRule="auto"/>
        <w:contextualSpacing/>
        <w:jc w:val="center"/>
        <w:rPr>
          <w:rFonts w:ascii="Times New Roman" w:eastAsia="Times New Roman" w:hAnsi="Times New Roman" w:cs="Times New Roman"/>
          <w:b/>
          <w:color w:val="auto"/>
        </w:rPr>
      </w:pPr>
    </w:p>
    <w:p w:rsidR="005B198E" w:rsidRPr="00A66F19" w:rsidRDefault="00C63687" w:rsidP="00C63687">
      <w:pPr>
        <w:spacing w:line="276" w:lineRule="auto"/>
        <w:contextualSpacing/>
        <w:jc w:val="center"/>
        <w:rPr>
          <w:rFonts w:ascii="Times New Roman" w:eastAsia="Times New Roman" w:hAnsi="Times New Roman" w:cs="Times New Roman"/>
          <w:b/>
          <w:color w:val="auto"/>
        </w:rPr>
      </w:pPr>
      <w:r w:rsidRPr="00A66F19">
        <w:rPr>
          <w:rFonts w:ascii="Times New Roman" w:eastAsia="Times New Roman" w:hAnsi="Times New Roman" w:cs="Times New Roman"/>
          <w:b/>
          <w:color w:val="auto"/>
        </w:rPr>
        <w:t xml:space="preserve">На </w:t>
      </w:r>
      <w:r w:rsidR="005B198E" w:rsidRPr="00A66F19">
        <w:rPr>
          <w:rFonts w:ascii="Times New Roman" w:eastAsia="Times New Roman" w:hAnsi="Times New Roman" w:cs="Times New Roman"/>
          <w:b/>
          <w:color w:val="auto"/>
        </w:rPr>
        <w:t>2019-2020 учебный год</w:t>
      </w:r>
    </w:p>
    <w:tbl>
      <w:tblPr>
        <w:tblStyle w:val="af3"/>
        <w:tblW w:w="0" w:type="auto"/>
        <w:tblLook w:val="04A0" w:firstRow="1" w:lastRow="0" w:firstColumn="1" w:lastColumn="0" w:noHBand="0" w:noVBand="1"/>
      </w:tblPr>
      <w:tblGrid>
        <w:gridCol w:w="2441"/>
        <w:gridCol w:w="3904"/>
        <w:gridCol w:w="2977"/>
        <w:gridCol w:w="247"/>
      </w:tblGrid>
      <w:tr w:rsidR="00C61A8A" w:rsidRPr="00A66F19" w:rsidTr="00C61A8A">
        <w:tc>
          <w:tcPr>
            <w:tcW w:w="2441" w:type="dxa"/>
            <w:tcBorders>
              <w:top w:val="single" w:sz="4" w:space="0" w:color="auto"/>
              <w:left w:val="single" w:sz="4" w:space="0" w:color="auto"/>
              <w:bottom w:val="single" w:sz="4" w:space="0" w:color="auto"/>
              <w:right w:val="single" w:sz="4" w:space="0" w:color="auto"/>
            </w:tcBorders>
          </w:tcPr>
          <w:p w:rsidR="00C61A8A" w:rsidRPr="00A66F19" w:rsidRDefault="00C61A8A" w:rsidP="0033268F">
            <w:pPr>
              <w:tabs>
                <w:tab w:val="left" w:pos="9201"/>
              </w:tabs>
              <w:spacing w:line="276" w:lineRule="auto"/>
              <w:contextualSpacing/>
              <w:jc w:val="both"/>
              <w:rPr>
                <w:rFonts w:ascii="Times New Roman" w:eastAsia="Times New Roman" w:hAnsi="Times New Roman" w:cs="Times New Roman"/>
                <w:b/>
                <w:color w:val="auto"/>
              </w:rPr>
            </w:pPr>
            <w:r w:rsidRPr="00A66F19">
              <w:rPr>
                <w:rFonts w:ascii="Times New Roman" w:eastAsia="Times New Roman" w:hAnsi="Times New Roman" w:cs="Times New Roman"/>
                <w:b/>
                <w:color w:val="auto"/>
              </w:rPr>
              <w:t>Этапы образовательного  процесса</w:t>
            </w:r>
          </w:p>
          <w:p w:rsidR="00C61A8A" w:rsidRPr="00A66F19" w:rsidRDefault="00C61A8A" w:rsidP="0033268F">
            <w:pPr>
              <w:tabs>
                <w:tab w:val="left" w:pos="9201"/>
              </w:tabs>
              <w:spacing w:line="276" w:lineRule="auto"/>
              <w:contextualSpacing/>
              <w:jc w:val="both"/>
              <w:rPr>
                <w:rFonts w:ascii="Times New Roman" w:eastAsia="Times New Roman" w:hAnsi="Times New Roman" w:cs="Times New Roman"/>
                <w:b/>
                <w:color w:val="auto"/>
              </w:rPr>
            </w:pPr>
          </w:p>
        </w:tc>
        <w:tc>
          <w:tcPr>
            <w:tcW w:w="3904" w:type="dxa"/>
            <w:tcBorders>
              <w:top w:val="single" w:sz="4" w:space="0" w:color="auto"/>
              <w:left w:val="single" w:sz="4" w:space="0" w:color="auto"/>
              <w:bottom w:val="single" w:sz="4" w:space="0" w:color="auto"/>
              <w:right w:val="single" w:sz="4" w:space="0" w:color="auto"/>
            </w:tcBorders>
            <w:hideMark/>
          </w:tcPr>
          <w:p w:rsidR="00C61A8A" w:rsidRPr="00A66F19" w:rsidRDefault="00C61A8A" w:rsidP="0033268F">
            <w:pPr>
              <w:tabs>
                <w:tab w:val="left" w:pos="9201"/>
              </w:tabs>
              <w:spacing w:line="276" w:lineRule="auto"/>
              <w:contextualSpacing/>
              <w:jc w:val="both"/>
              <w:rPr>
                <w:rFonts w:ascii="Times New Roman" w:eastAsia="Times New Roman" w:hAnsi="Times New Roman" w:cs="Times New Roman"/>
                <w:color w:val="auto"/>
              </w:rPr>
            </w:pPr>
            <w:r w:rsidRPr="00A66F19">
              <w:rPr>
                <w:rFonts w:ascii="Times New Roman" w:eastAsia="Times New Roman" w:hAnsi="Times New Roman" w:cs="Times New Roman"/>
                <w:color w:val="auto"/>
              </w:rPr>
              <w:t>1 классы</w:t>
            </w:r>
          </w:p>
        </w:tc>
        <w:tc>
          <w:tcPr>
            <w:tcW w:w="3224" w:type="dxa"/>
            <w:gridSpan w:val="2"/>
            <w:tcBorders>
              <w:top w:val="single" w:sz="4" w:space="0" w:color="auto"/>
              <w:left w:val="single" w:sz="4" w:space="0" w:color="auto"/>
              <w:bottom w:val="single" w:sz="4" w:space="0" w:color="auto"/>
              <w:right w:val="single" w:sz="4" w:space="0" w:color="auto"/>
            </w:tcBorders>
            <w:hideMark/>
          </w:tcPr>
          <w:p w:rsidR="00C61A8A" w:rsidRPr="00A66F19" w:rsidRDefault="00C61A8A" w:rsidP="00C61A8A">
            <w:pPr>
              <w:tabs>
                <w:tab w:val="left" w:pos="9201"/>
              </w:tabs>
              <w:spacing w:line="276" w:lineRule="auto"/>
              <w:contextualSpacing/>
              <w:jc w:val="center"/>
              <w:rPr>
                <w:rFonts w:ascii="Times New Roman" w:eastAsia="Times New Roman" w:hAnsi="Times New Roman" w:cs="Times New Roman"/>
                <w:color w:val="auto"/>
              </w:rPr>
            </w:pPr>
            <w:r w:rsidRPr="00A66F19">
              <w:rPr>
                <w:rFonts w:ascii="Times New Roman" w:eastAsia="Times New Roman" w:hAnsi="Times New Roman" w:cs="Times New Roman"/>
                <w:color w:val="auto"/>
              </w:rPr>
              <w:t>2-4 классы</w:t>
            </w:r>
          </w:p>
        </w:tc>
      </w:tr>
      <w:tr w:rsidR="005B198E" w:rsidRPr="00A66F19" w:rsidTr="00C61A8A">
        <w:tc>
          <w:tcPr>
            <w:tcW w:w="2441" w:type="dxa"/>
            <w:tcBorders>
              <w:top w:val="single" w:sz="4" w:space="0" w:color="auto"/>
              <w:left w:val="single" w:sz="4" w:space="0" w:color="auto"/>
              <w:bottom w:val="single" w:sz="4" w:space="0" w:color="auto"/>
              <w:right w:val="single" w:sz="4" w:space="0" w:color="auto"/>
            </w:tcBorders>
            <w:hideMark/>
          </w:tcPr>
          <w:p w:rsidR="005B198E" w:rsidRPr="00A66F19" w:rsidRDefault="005B198E" w:rsidP="0033268F">
            <w:pPr>
              <w:tabs>
                <w:tab w:val="left" w:pos="9201"/>
              </w:tabs>
              <w:spacing w:line="276" w:lineRule="auto"/>
              <w:contextualSpacing/>
              <w:jc w:val="both"/>
              <w:rPr>
                <w:rFonts w:ascii="Times New Roman" w:eastAsia="Times New Roman" w:hAnsi="Times New Roman" w:cs="Times New Roman"/>
                <w:b/>
                <w:color w:val="auto"/>
              </w:rPr>
            </w:pPr>
            <w:r w:rsidRPr="00A66F19">
              <w:rPr>
                <w:rFonts w:ascii="Times New Roman" w:eastAsia="Times New Roman" w:hAnsi="Times New Roman" w:cs="Times New Roman"/>
                <w:b/>
                <w:color w:val="auto"/>
              </w:rPr>
              <w:t>Начало  учебного года</w:t>
            </w:r>
          </w:p>
        </w:tc>
        <w:tc>
          <w:tcPr>
            <w:tcW w:w="7128" w:type="dxa"/>
            <w:gridSpan w:val="3"/>
            <w:tcBorders>
              <w:top w:val="single" w:sz="4" w:space="0" w:color="auto"/>
              <w:left w:val="single" w:sz="4" w:space="0" w:color="auto"/>
              <w:bottom w:val="single" w:sz="4" w:space="0" w:color="auto"/>
              <w:right w:val="single" w:sz="4" w:space="0" w:color="auto"/>
            </w:tcBorders>
          </w:tcPr>
          <w:p w:rsidR="005B198E" w:rsidRPr="00A66F19" w:rsidRDefault="005B198E" w:rsidP="0033268F">
            <w:pPr>
              <w:tabs>
                <w:tab w:val="left" w:pos="9201"/>
              </w:tabs>
              <w:spacing w:line="276" w:lineRule="auto"/>
              <w:contextualSpacing/>
              <w:jc w:val="both"/>
              <w:rPr>
                <w:rFonts w:ascii="Times New Roman" w:eastAsia="Times New Roman" w:hAnsi="Times New Roman" w:cs="Times New Roman"/>
                <w:color w:val="auto"/>
              </w:rPr>
            </w:pPr>
            <w:r w:rsidRPr="00A66F19">
              <w:rPr>
                <w:rFonts w:ascii="Times New Roman" w:eastAsia="Times New Roman" w:hAnsi="Times New Roman" w:cs="Times New Roman"/>
                <w:color w:val="auto"/>
              </w:rPr>
              <w:t>02 сентября</w:t>
            </w:r>
          </w:p>
          <w:p w:rsidR="005B198E" w:rsidRPr="00A66F19" w:rsidRDefault="005B198E" w:rsidP="0033268F">
            <w:pPr>
              <w:tabs>
                <w:tab w:val="left" w:pos="9201"/>
              </w:tabs>
              <w:spacing w:line="276" w:lineRule="auto"/>
              <w:contextualSpacing/>
              <w:jc w:val="both"/>
              <w:rPr>
                <w:rFonts w:ascii="Times New Roman" w:eastAsia="Times New Roman" w:hAnsi="Times New Roman" w:cs="Times New Roman"/>
                <w:color w:val="auto"/>
              </w:rPr>
            </w:pPr>
          </w:p>
        </w:tc>
      </w:tr>
      <w:tr w:rsidR="00C61A8A" w:rsidRPr="00A66F19" w:rsidTr="004526C5">
        <w:tc>
          <w:tcPr>
            <w:tcW w:w="2441" w:type="dxa"/>
            <w:tcBorders>
              <w:top w:val="single" w:sz="4" w:space="0" w:color="auto"/>
              <w:left w:val="single" w:sz="4" w:space="0" w:color="auto"/>
              <w:bottom w:val="single" w:sz="4" w:space="0" w:color="auto"/>
              <w:right w:val="single" w:sz="4" w:space="0" w:color="auto"/>
            </w:tcBorders>
            <w:hideMark/>
          </w:tcPr>
          <w:p w:rsidR="00C61A8A" w:rsidRPr="00A66F19" w:rsidRDefault="00C61A8A" w:rsidP="0033268F">
            <w:pPr>
              <w:tabs>
                <w:tab w:val="left" w:pos="9201"/>
              </w:tabs>
              <w:spacing w:line="276" w:lineRule="auto"/>
              <w:contextualSpacing/>
              <w:jc w:val="both"/>
              <w:rPr>
                <w:rFonts w:ascii="Times New Roman" w:eastAsia="Times New Roman" w:hAnsi="Times New Roman" w:cs="Times New Roman"/>
                <w:b/>
                <w:color w:val="auto"/>
              </w:rPr>
            </w:pPr>
            <w:r w:rsidRPr="00A66F19">
              <w:rPr>
                <w:rFonts w:ascii="Times New Roman" w:eastAsia="Times New Roman" w:hAnsi="Times New Roman" w:cs="Times New Roman"/>
                <w:b/>
                <w:color w:val="auto"/>
              </w:rPr>
              <w:t>Продолжительность учебной  недели</w:t>
            </w:r>
          </w:p>
        </w:tc>
        <w:tc>
          <w:tcPr>
            <w:tcW w:w="3904" w:type="dxa"/>
            <w:tcBorders>
              <w:top w:val="single" w:sz="4" w:space="0" w:color="auto"/>
              <w:left w:val="single" w:sz="4" w:space="0" w:color="auto"/>
              <w:bottom w:val="single" w:sz="4" w:space="0" w:color="auto"/>
              <w:right w:val="single" w:sz="4" w:space="0" w:color="auto"/>
            </w:tcBorders>
            <w:hideMark/>
          </w:tcPr>
          <w:p w:rsidR="00C61A8A" w:rsidRPr="00A66F19" w:rsidRDefault="00C61A8A" w:rsidP="0033268F">
            <w:pPr>
              <w:tabs>
                <w:tab w:val="left" w:pos="9201"/>
              </w:tabs>
              <w:spacing w:line="276" w:lineRule="auto"/>
              <w:contextualSpacing/>
              <w:jc w:val="both"/>
              <w:rPr>
                <w:rFonts w:ascii="Times New Roman" w:eastAsia="Times New Roman" w:hAnsi="Times New Roman" w:cs="Times New Roman"/>
                <w:color w:val="auto"/>
              </w:rPr>
            </w:pPr>
            <w:r w:rsidRPr="00A66F19">
              <w:rPr>
                <w:rFonts w:ascii="Times New Roman" w:eastAsia="Times New Roman" w:hAnsi="Times New Roman" w:cs="Times New Roman"/>
                <w:color w:val="auto"/>
              </w:rPr>
              <w:t>5 дней</w:t>
            </w:r>
          </w:p>
        </w:tc>
        <w:tc>
          <w:tcPr>
            <w:tcW w:w="2977" w:type="dxa"/>
            <w:tcBorders>
              <w:top w:val="single" w:sz="4" w:space="0" w:color="auto"/>
              <w:left w:val="single" w:sz="4" w:space="0" w:color="auto"/>
              <w:bottom w:val="single" w:sz="4" w:space="0" w:color="auto"/>
              <w:right w:val="nil"/>
            </w:tcBorders>
            <w:hideMark/>
          </w:tcPr>
          <w:p w:rsidR="00C61A8A" w:rsidRPr="00A66F19" w:rsidRDefault="00C61A8A" w:rsidP="0033268F">
            <w:pPr>
              <w:tabs>
                <w:tab w:val="left" w:pos="9201"/>
              </w:tabs>
              <w:spacing w:line="276" w:lineRule="auto"/>
              <w:contextualSpacing/>
              <w:jc w:val="both"/>
              <w:rPr>
                <w:rFonts w:ascii="Times New Roman" w:eastAsia="Times New Roman" w:hAnsi="Times New Roman" w:cs="Times New Roman"/>
                <w:color w:val="auto"/>
              </w:rPr>
            </w:pPr>
            <w:r w:rsidRPr="00A66F19">
              <w:rPr>
                <w:rFonts w:ascii="Times New Roman" w:eastAsia="Times New Roman" w:hAnsi="Times New Roman" w:cs="Times New Roman"/>
                <w:color w:val="auto"/>
              </w:rPr>
              <w:t>5 дней</w:t>
            </w:r>
          </w:p>
        </w:tc>
        <w:tc>
          <w:tcPr>
            <w:tcW w:w="247" w:type="dxa"/>
            <w:tcBorders>
              <w:top w:val="single" w:sz="4" w:space="0" w:color="auto"/>
              <w:left w:val="nil"/>
            </w:tcBorders>
          </w:tcPr>
          <w:p w:rsidR="00C61A8A" w:rsidRPr="00A66F19" w:rsidRDefault="00C61A8A" w:rsidP="0033268F">
            <w:pPr>
              <w:tabs>
                <w:tab w:val="left" w:pos="9201"/>
              </w:tabs>
              <w:spacing w:line="276" w:lineRule="auto"/>
              <w:contextualSpacing/>
              <w:jc w:val="both"/>
              <w:rPr>
                <w:rFonts w:ascii="Times New Roman" w:eastAsia="Times New Roman" w:hAnsi="Times New Roman" w:cs="Times New Roman"/>
                <w:color w:val="auto"/>
              </w:rPr>
            </w:pPr>
          </w:p>
        </w:tc>
      </w:tr>
      <w:tr w:rsidR="00C61A8A" w:rsidRPr="00A66F19" w:rsidTr="004526C5">
        <w:tc>
          <w:tcPr>
            <w:tcW w:w="2441" w:type="dxa"/>
            <w:tcBorders>
              <w:top w:val="single" w:sz="4" w:space="0" w:color="auto"/>
              <w:left w:val="single" w:sz="4" w:space="0" w:color="auto"/>
              <w:bottom w:val="single" w:sz="4" w:space="0" w:color="auto"/>
              <w:right w:val="single" w:sz="4" w:space="0" w:color="auto"/>
            </w:tcBorders>
            <w:hideMark/>
          </w:tcPr>
          <w:p w:rsidR="00C61A8A" w:rsidRPr="00A66F19" w:rsidRDefault="00C61A8A" w:rsidP="0033268F">
            <w:pPr>
              <w:tabs>
                <w:tab w:val="left" w:pos="9201"/>
              </w:tabs>
              <w:spacing w:line="276" w:lineRule="auto"/>
              <w:contextualSpacing/>
              <w:jc w:val="both"/>
              <w:rPr>
                <w:rFonts w:ascii="Times New Roman" w:eastAsia="Times New Roman" w:hAnsi="Times New Roman" w:cs="Times New Roman"/>
                <w:b/>
                <w:color w:val="auto"/>
              </w:rPr>
            </w:pPr>
            <w:r w:rsidRPr="00A66F19">
              <w:rPr>
                <w:rFonts w:ascii="Times New Roman" w:eastAsia="Times New Roman" w:hAnsi="Times New Roman" w:cs="Times New Roman"/>
                <w:b/>
                <w:color w:val="auto"/>
              </w:rPr>
              <w:t>Окончание учебного года</w:t>
            </w:r>
          </w:p>
        </w:tc>
        <w:tc>
          <w:tcPr>
            <w:tcW w:w="3904" w:type="dxa"/>
            <w:tcBorders>
              <w:top w:val="single" w:sz="4" w:space="0" w:color="auto"/>
              <w:left w:val="single" w:sz="4" w:space="0" w:color="auto"/>
              <w:bottom w:val="single" w:sz="4" w:space="0" w:color="auto"/>
              <w:right w:val="single" w:sz="4" w:space="0" w:color="auto"/>
            </w:tcBorders>
            <w:hideMark/>
          </w:tcPr>
          <w:p w:rsidR="00C61A8A" w:rsidRPr="00A66F19" w:rsidRDefault="00C61A8A" w:rsidP="0033268F">
            <w:pPr>
              <w:tabs>
                <w:tab w:val="left" w:pos="9201"/>
              </w:tabs>
              <w:spacing w:line="276" w:lineRule="auto"/>
              <w:contextualSpacing/>
              <w:jc w:val="both"/>
              <w:rPr>
                <w:rFonts w:ascii="Times New Roman" w:eastAsia="Times New Roman" w:hAnsi="Times New Roman" w:cs="Times New Roman"/>
                <w:color w:val="auto"/>
              </w:rPr>
            </w:pPr>
            <w:r w:rsidRPr="00A66F19">
              <w:rPr>
                <w:rFonts w:ascii="Times New Roman" w:eastAsia="Times New Roman" w:hAnsi="Times New Roman" w:cs="Times New Roman"/>
                <w:color w:val="auto"/>
              </w:rPr>
              <w:t>29.05.2020</w:t>
            </w:r>
          </w:p>
        </w:tc>
        <w:tc>
          <w:tcPr>
            <w:tcW w:w="2977" w:type="dxa"/>
            <w:tcBorders>
              <w:top w:val="single" w:sz="4" w:space="0" w:color="auto"/>
              <w:left w:val="single" w:sz="4" w:space="0" w:color="auto"/>
              <w:bottom w:val="single" w:sz="4" w:space="0" w:color="auto"/>
              <w:right w:val="nil"/>
            </w:tcBorders>
            <w:hideMark/>
          </w:tcPr>
          <w:p w:rsidR="00C61A8A" w:rsidRPr="00A66F19" w:rsidRDefault="00C61A8A" w:rsidP="0033268F">
            <w:pPr>
              <w:tabs>
                <w:tab w:val="left" w:pos="9201"/>
              </w:tabs>
              <w:spacing w:line="276" w:lineRule="auto"/>
              <w:contextualSpacing/>
              <w:jc w:val="both"/>
              <w:rPr>
                <w:rFonts w:ascii="Times New Roman" w:eastAsia="Times New Roman" w:hAnsi="Times New Roman" w:cs="Times New Roman"/>
                <w:color w:val="auto"/>
              </w:rPr>
            </w:pPr>
            <w:r w:rsidRPr="00A66F19">
              <w:rPr>
                <w:rFonts w:ascii="Times New Roman" w:eastAsia="Times New Roman" w:hAnsi="Times New Roman" w:cs="Times New Roman"/>
                <w:color w:val="auto"/>
              </w:rPr>
              <w:t>29.05.2020</w:t>
            </w:r>
          </w:p>
        </w:tc>
        <w:tc>
          <w:tcPr>
            <w:tcW w:w="247" w:type="dxa"/>
            <w:tcBorders>
              <w:left w:val="nil"/>
              <w:bottom w:val="single" w:sz="4" w:space="0" w:color="auto"/>
            </w:tcBorders>
          </w:tcPr>
          <w:p w:rsidR="00C61A8A" w:rsidRPr="00A66F19" w:rsidRDefault="00C61A8A" w:rsidP="0033268F">
            <w:pPr>
              <w:tabs>
                <w:tab w:val="left" w:pos="9201"/>
              </w:tabs>
              <w:spacing w:line="276" w:lineRule="auto"/>
              <w:contextualSpacing/>
              <w:jc w:val="both"/>
              <w:rPr>
                <w:rFonts w:ascii="Times New Roman" w:eastAsia="Times New Roman" w:hAnsi="Times New Roman" w:cs="Times New Roman"/>
                <w:color w:val="auto"/>
              </w:rPr>
            </w:pPr>
          </w:p>
        </w:tc>
      </w:tr>
      <w:tr w:rsidR="005B198E" w:rsidRPr="00A66F19" w:rsidTr="00C61A8A">
        <w:tc>
          <w:tcPr>
            <w:tcW w:w="2441" w:type="dxa"/>
            <w:tcBorders>
              <w:top w:val="single" w:sz="4" w:space="0" w:color="auto"/>
              <w:left w:val="single" w:sz="4" w:space="0" w:color="auto"/>
              <w:bottom w:val="single" w:sz="4" w:space="0" w:color="auto"/>
              <w:right w:val="single" w:sz="4" w:space="0" w:color="auto"/>
            </w:tcBorders>
            <w:hideMark/>
          </w:tcPr>
          <w:p w:rsidR="005B198E" w:rsidRPr="00A66F19" w:rsidRDefault="005B198E" w:rsidP="0033268F">
            <w:pPr>
              <w:tabs>
                <w:tab w:val="left" w:pos="9201"/>
              </w:tabs>
              <w:spacing w:line="276" w:lineRule="auto"/>
              <w:contextualSpacing/>
              <w:jc w:val="both"/>
              <w:rPr>
                <w:rFonts w:ascii="Times New Roman" w:eastAsia="Times New Roman" w:hAnsi="Times New Roman" w:cs="Times New Roman"/>
                <w:b/>
                <w:color w:val="auto"/>
              </w:rPr>
            </w:pPr>
            <w:r w:rsidRPr="00A66F19">
              <w:rPr>
                <w:rFonts w:ascii="Times New Roman" w:eastAsia="Times New Roman" w:hAnsi="Times New Roman" w:cs="Times New Roman"/>
                <w:b/>
                <w:color w:val="auto"/>
              </w:rPr>
              <w:t>Промежуточная аттестация</w:t>
            </w:r>
          </w:p>
        </w:tc>
        <w:tc>
          <w:tcPr>
            <w:tcW w:w="7128" w:type="dxa"/>
            <w:gridSpan w:val="3"/>
            <w:tcBorders>
              <w:top w:val="single" w:sz="4" w:space="0" w:color="auto"/>
              <w:left w:val="single" w:sz="4" w:space="0" w:color="auto"/>
              <w:bottom w:val="single" w:sz="4" w:space="0" w:color="auto"/>
              <w:right w:val="single" w:sz="4" w:space="0" w:color="auto"/>
            </w:tcBorders>
            <w:hideMark/>
          </w:tcPr>
          <w:p w:rsidR="005B198E" w:rsidRPr="00A66F19" w:rsidRDefault="005B198E" w:rsidP="0033268F">
            <w:pPr>
              <w:tabs>
                <w:tab w:val="left" w:pos="9201"/>
              </w:tabs>
              <w:spacing w:line="276" w:lineRule="auto"/>
              <w:contextualSpacing/>
              <w:jc w:val="both"/>
              <w:rPr>
                <w:rFonts w:ascii="Times New Roman" w:eastAsia="Times New Roman" w:hAnsi="Times New Roman" w:cs="Times New Roman"/>
              </w:rPr>
            </w:pPr>
            <w:r w:rsidRPr="00A66F19">
              <w:rPr>
                <w:rFonts w:ascii="Times New Roman" w:eastAsia="Times New Roman" w:hAnsi="Times New Roman" w:cs="Times New Roman"/>
              </w:rPr>
              <w:t>20-29.05.2019</w:t>
            </w:r>
          </w:p>
        </w:tc>
      </w:tr>
      <w:tr w:rsidR="005B198E" w:rsidRPr="00A66F19" w:rsidTr="00C61A8A">
        <w:tc>
          <w:tcPr>
            <w:tcW w:w="2441" w:type="dxa"/>
            <w:tcBorders>
              <w:top w:val="single" w:sz="4" w:space="0" w:color="auto"/>
              <w:left w:val="single" w:sz="4" w:space="0" w:color="auto"/>
              <w:bottom w:val="single" w:sz="4" w:space="0" w:color="auto"/>
              <w:right w:val="single" w:sz="4" w:space="0" w:color="auto"/>
            </w:tcBorders>
            <w:hideMark/>
          </w:tcPr>
          <w:p w:rsidR="005B198E" w:rsidRPr="00A66F19" w:rsidRDefault="005B198E" w:rsidP="0033268F">
            <w:pPr>
              <w:tabs>
                <w:tab w:val="left" w:pos="9201"/>
              </w:tabs>
              <w:spacing w:line="276" w:lineRule="auto"/>
              <w:contextualSpacing/>
              <w:jc w:val="both"/>
              <w:rPr>
                <w:rFonts w:ascii="Times New Roman" w:eastAsia="Times New Roman" w:hAnsi="Times New Roman" w:cs="Times New Roman"/>
                <w:b/>
                <w:color w:val="auto"/>
              </w:rPr>
            </w:pPr>
            <w:r w:rsidRPr="00A66F19">
              <w:rPr>
                <w:rFonts w:ascii="Times New Roman" w:eastAsia="Times New Roman" w:hAnsi="Times New Roman" w:cs="Times New Roman"/>
                <w:b/>
                <w:color w:val="auto"/>
              </w:rPr>
              <w:t>Учебные  сборы</w:t>
            </w:r>
          </w:p>
        </w:tc>
        <w:tc>
          <w:tcPr>
            <w:tcW w:w="7128" w:type="dxa"/>
            <w:gridSpan w:val="3"/>
            <w:tcBorders>
              <w:top w:val="single" w:sz="4" w:space="0" w:color="auto"/>
              <w:left w:val="single" w:sz="4" w:space="0" w:color="auto"/>
              <w:bottom w:val="single" w:sz="4" w:space="0" w:color="auto"/>
              <w:right w:val="single" w:sz="4" w:space="0" w:color="auto"/>
            </w:tcBorders>
          </w:tcPr>
          <w:p w:rsidR="005B198E" w:rsidRPr="00F0716E" w:rsidRDefault="00F0716E" w:rsidP="0033268F">
            <w:pPr>
              <w:tabs>
                <w:tab w:val="left" w:pos="9201"/>
              </w:tabs>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Конец мая- 1 неделя  июня</w:t>
            </w:r>
          </w:p>
        </w:tc>
      </w:tr>
      <w:tr w:rsidR="005B198E" w:rsidRPr="00A66F19" w:rsidTr="00C61A8A">
        <w:tc>
          <w:tcPr>
            <w:tcW w:w="2441" w:type="dxa"/>
            <w:tcBorders>
              <w:top w:val="single" w:sz="4" w:space="0" w:color="auto"/>
              <w:left w:val="single" w:sz="4" w:space="0" w:color="auto"/>
              <w:bottom w:val="single" w:sz="4" w:space="0" w:color="auto"/>
              <w:right w:val="single" w:sz="4" w:space="0" w:color="auto"/>
            </w:tcBorders>
            <w:hideMark/>
          </w:tcPr>
          <w:p w:rsidR="005B198E" w:rsidRPr="00A66F19" w:rsidRDefault="005B198E" w:rsidP="0033268F">
            <w:pPr>
              <w:tabs>
                <w:tab w:val="left" w:pos="9201"/>
              </w:tabs>
              <w:spacing w:line="276" w:lineRule="auto"/>
              <w:contextualSpacing/>
              <w:jc w:val="both"/>
              <w:rPr>
                <w:rFonts w:ascii="Times New Roman" w:eastAsia="Times New Roman" w:hAnsi="Times New Roman" w:cs="Times New Roman"/>
                <w:b/>
                <w:color w:val="auto"/>
              </w:rPr>
            </w:pPr>
            <w:r w:rsidRPr="00A66F19">
              <w:rPr>
                <w:rFonts w:ascii="Times New Roman" w:eastAsia="Times New Roman" w:hAnsi="Times New Roman" w:cs="Times New Roman"/>
                <w:b/>
                <w:color w:val="auto"/>
              </w:rPr>
              <w:t>Осенние  каникулы</w:t>
            </w:r>
          </w:p>
        </w:tc>
        <w:tc>
          <w:tcPr>
            <w:tcW w:w="7128" w:type="dxa"/>
            <w:gridSpan w:val="3"/>
            <w:tcBorders>
              <w:top w:val="single" w:sz="4" w:space="0" w:color="auto"/>
              <w:left w:val="single" w:sz="4" w:space="0" w:color="auto"/>
              <w:bottom w:val="single" w:sz="4" w:space="0" w:color="auto"/>
              <w:right w:val="single" w:sz="4" w:space="0" w:color="auto"/>
            </w:tcBorders>
            <w:hideMark/>
          </w:tcPr>
          <w:p w:rsidR="005B198E" w:rsidRPr="00A66F19" w:rsidRDefault="005B198E" w:rsidP="0033268F">
            <w:pPr>
              <w:tabs>
                <w:tab w:val="left" w:pos="9201"/>
              </w:tabs>
              <w:spacing w:line="276" w:lineRule="auto"/>
              <w:contextualSpacing/>
              <w:jc w:val="both"/>
              <w:rPr>
                <w:rFonts w:ascii="Times New Roman" w:eastAsia="Times New Roman" w:hAnsi="Times New Roman" w:cs="Times New Roman"/>
                <w:color w:val="auto"/>
              </w:rPr>
            </w:pPr>
            <w:r w:rsidRPr="00A66F19">
              <w:rPr>
                <w:rFonts w:ascii="Times New Roman" w:eastAsia="Times New Roman" w:hAnsi="Times New Roman" w:cs="Times New Roman"/>
                <w:color w:val="auto"/>
              </w:rPr>
              <w:t>01.11.2019-10.11.2019</w:t>
            </w:r>
          </w:p>
        </w:tc>
      </w:tr>
      <w:tr w:rsidR="005B198E" w:rsidRPr="00A66F19" w:rsidTr="00C61A8A">
        <w:tc>
          <w:tcPr>
            <w:tcW w:w="2441" w:type="dxa"/>
            <w:tcBorders>
              <w:top w:val="single" w:sz="4" w:space="0" w:color="auto"/>
              <w:left w:val="single" w:sz="4" w:space="0" w:color="auto"/>
              <w:bottom w:val="single" w:sz="4" w:space="0" w:color="auto"/>
              <w:right w:val="single" w:sz="4" w:space="0" w:color="auto"/>
            </w:tcBorders>
            <w:hideMark/>
          </w:tcPr>
          <w:p w:rsidR="005B198E" w:rsidRPr="00A66F19" w:rsidRDefault="005B198E" w:rsidP="0033268F">
            <w:pPr>
              <w:tabs>
                <w:tab w:val="left" w:pos="9201"/>
              </w:tabs>
              <w:spacing w:line="276" w:lineRule="auto"/>
              <w:contextualSpacing/>
              <w:jc w:val="both"/>
              <w:rPr>
                <w:rFonts w:ascii="Times New Roman" w:eastAsia="Times New Roman" w:hAnsi="Times New Roman" w:cs="Times New Roman"/>
                <w:b/>
                <w:color w:val="auto"/>
              </w:rPr>
            </w:pPr>
            <w:r w:rsidRPr="00A66F19">
              <w:rPr>
                <w:rFonts w:ascii="Times New Roman" w:eastAsia="Times New Roman" w:hAnsi="Times New Roman" w:cs="Times New Roman"/>
                <w:b/>
                <w:color w:val="auto"/>
              </w:rPr>
              <w:t xml:space="preserve"> Зимние каникулы</w:t>
            </w:r>
          </w:p>
        </w:tc>
        <w:tc>
          <w:tcPr>
            <w:tcW w:w="7128" w:type="dxa"/>
            <w:gridSpan w:val="3"/>
            <w:tcBorders>
              <w:top w:val="single" w:sz="4" w:space="0" w:color="auto"/>
              <w:left w:val="single" w:sz="4" w:space="0" w:color="auto"/>
              <w:bottom w:val="single" w:sz="4" w:space="0" w:color="auto"/>
              <w:right w:val="single" w:sz="4" w:space="0" w:color="auto"/>
            </w:tcBorders>
            <w:hideMark/>
          </w:tcPr>
          <w:p w:rsidR="005B198E" w:rsidRPr="00A66F19" w:rsidRDefault="005B198E" w:rsidP="0033268F">
            <w:pPr>
              <w:tabs>
                <w:tab w:val="left" w:pos="9201"/>
              </w:tabs>
              <w:spacing w:line="276" w:lineRule="auto"/>
              <w:contextualSpacing/>
              <w:jc w:val="both"/>
              <w:rPr>
                <w:rFonts w:ascii="Times New Roman" w:eastAsia="Times New Roman" w:hAnsi="Times New Roman" w:cs="Times New Roman"/>
                <w:color w:val="auto"/>
              </w:rPr>
            </w:pPr>
            <w:r w:rsidRPr="00A66F19">
              <w:rPr>
                <w:rFonts w:ascii="Times New Roman" w:eastAsia="Times New Roman" w:hAnsi="Times New Roman" w:cs="Times New Roman"/>
                <w:color w:val="auto"/>
              </w:rPr>
              <w:t>31.12.2019- 10.01.2020</w:t>
            </w:r>
          </w:p>
        </w:tc>
      </w:tr>
      <w:tr w:rsidR="005B198E" w:rsidRPr="00A66F19" w:rsidTr="00C61A8A">
        <w:tc>
          <w:tcPr>
            <w:tcW w:w="2441" w:type="dxa"/>
            <w:tcBorders>
              <w:top w:val="single" w:sz="4" w:space="0" w:color="auto"/>
              <w:left w:val="single" w:sz="4" w:space="0" w:color="auto"/>
              <w:bottom w:val="single" w:sz="4" w:space="0" w:color="auto"/>
              <w:right w:val="single" w:sz="4" w:space="0" w:color="auto"/>
            </w:tcBorders>
            <w:hideMark/>
          </w:tcPr>
          <w:p w:rsidR="005B198E" w:rsidRPr="00A66F19" w:rsidRDefault="005B198E" w:rsidP="0033268F">
            <w:pPr>
              <w:tabs>
                <w:tab w:val="left" w:pos="9201"/>
              </w:tabs>
              <w:spacing w:line="276" w:lineRule="auto"/>
              <w:contextualSpacing/>
              <w:jc w:val="both"/>
              <w:rPr>
                <w:rFonts w:ascii="Times New Roman" w:eastAsia="Times New Roman" w:hAnsi="Times New Roman" w:cs="Times New Roman"/>
                <w:b/>
                <w:color w:val="auto"/>
              </w:rPr>
            </w:pPr>
            <w:r w:rsidRPr="00A66F19">
              <w:rPr>
                <w:rFonts w:ascii="Times New Roman" w:eastAsia="Times New Roman" w:hAnsi="Times New Roman" w:cs="Times New Roman"/>
                <w:b/>
                <w:color w:val="auto"/>
              </w:rPr>
              <w:t>Дополнительные каникулы для  первых  классов</w:t>
            </w:r>
          </w:p>
        </w:tc>
        <w:tc>
          <w:tcPr>
            <w:tcW w:w="7128" w:type="dxa"/>
            <w:gridSpan w:val="3"/>
            <w:tcBorders>
              <w:top w:val="single" w:sz="4" w:space="0" w:color="auto"/>
              <w:left w:val="single" w:sz="4" w:space="0" w:color="auto"/>
              <w:bottom w:val="single" w:sz="4" w:space="0" w:color="auto"/>
              <w:right w:val="single" w:sz="4" w:space="0" w:color="auto"/>
            </w:tcBorders>
            <w:hideMark/>
          </w:tcPr>
          <w:p w:rsidR="005B198E" w:rsidRPr="00A66F19" w:rsidRDefault="005B198E" w:rsidP="0033268F">
            <w:pPr>
              <w:tabs>
                <w:tab w:val="left" w:pos="9201"/>
              </w:tabs>
              <w:spacing w:line="276" w:lineRule="auto"/>
              <w:contextualSpacing/>
              <w:jc w:val="both"/>
              <w:rPr>
                <w:rFonts w:ascii="Times New Roman" w:eastAsia="Times New Roman" w:hAnsi="Times New Roman" w:cs="Times New Roman"/>
                <w:color w:val="auto"/>
              </w:rPr>
            </w:pPr>
            <w:r w:rsidRPr="00A66F19">
              <w:rPr>
                <w:rFonts w:ascii="Times New Roman" w:eastAsia="Times New Roman" w:hAnsi="Times New Roman" w:cs="Times New Roman"/>
                <w:color w:val="auto"/>
              </w:rPr>
              <w:t>17.02.2020- 21.02.2020</w:t>
            </w:r>
          </w:p>
        </w:tc>
      </w:tr>
      <w:tr w:rsidR="005B198E" w:rsidRPr="00A66F19" w:rsidTr="00C61A8A">
        <w:tc>
          <w:tcPr>
            <w:tcW w:w="2441" w:type="dxa"/>
            <w:tcBorders>
              <w:top w:val="single" w:sz="4" w:space="0" w:color="auto"/>
              <w:left w:val="single" w:sz="4" w:space="0" w:color="auto"/>
              <w:bottom w:val="single" w:sz="4" w:space="0" w:color="auto"/>
              <w:right w:val="single" w:sz="4" w:space="0" w:color="auto"/>
            </w:tcBorders>
            <w:hideMark/>
          </w:tcPr>
          <w:p w:rsidR="005B198E" w:rsidRPr="00A66F19" w:rsidRDefault="005B198E" w:rsidP="0033268F">
            <w:pPr>
              <w:tabs>
                <w:tab w:val="left" w:pos="9201"/>
              </w:tabs>
              <w:spacing w:line="276" w:lineRule="auto"/>
              <w:contextualSpacing/>
              <w:jc w:val="both"/>
              <w:rPr>
                <w:rFonts w:ascii="Times New Roman" w:eastAsia="Times New Roman" w:hAnsi="Times New Roman" w:cs="Times New Roman"/>
                <w:b/>
                <w:color w:val="auto"/>
              </w:rPr>
            </w:pPr>
            <w:r w:rsidRPr="00A66F19">
              <w:rPr>
                <w:rFonts w:ascii="Times New Roman" w:eastAsia="Times New Roman" w:hAnsi="Times New Roman" w:cs="Times New Roman"/>
                <w:b/>
                <w:color w:val="auto"/>
              </w:rPr>
              <w:t xml:space="preserve"> Весенние каникулы</w:t>
            </w:r>
          </w:p>
        </w:tc>
        <w:tc>
          <w:tcPr>
            <w:tcW w:w="7128" w:type="dxa"/>
            <w:gridSpan w:val="3"/>
            <w:tcBorders>
              <w:top w:val="single" w:sz="4" w:space="0" w:color="auto"/>
              <w:left w:val="single" w:sz="4" w:space="0" w:color="auto"/>
              <w:bottom w:val="single" w:sz="4" w:space="0" w:color="auto"/>
              <w:right w:val="single" w:sz="4" w:space="0" w:color="auto"/>
            </w:tcBorders>
            <w:hideMark/>
          </w:tcPr>
          <w:p w:rsidR="005B198E" w:rsidRPr="00A66F19" w:rsidRDefault="005B198E" w:rsidP="0033268F">
            <w:pPr>
              <w:tabs>
                <w:tab w:val="left" w:pos="9201"/>
              </w:tabs>
              <w:spacing w:line="276" w:lineRule="auto"/>
              <w:contextualSpacing/>
              <w:jc w:val="both"/>
              <w:rPr>
                <w:rFonts w:ascii="Times New Roman" w:eastAsia="Times New Roman" w:hAnsi="Times New Roman" w:cs="Times New Roman"/>
                <w:color w:val="auto"/>
              </w:rPr>
            </w:pPr>
            <w:r w:rsidRPr="00A66F19">
              <w:rPr>
                <w:rFonts w:ascii="Times New Roman" w:eastAsia="Times New Roman" w:hAnsi="Times New Roman" w:cs="Times New Roman"/>
                <w:color w:val="auto"/>
              </w:rPr>
              <w:t>23.03.2020- 31.03.2020</w:t>
            </w:r>
          </w:p>
        </w:tc>
      </w:tr>
      <w:tr w:rsidR="005B198E" w:rsidRPr="00A66F19" w:rsidTr="00C61A8A">
        <w:tc>
          <w:tcPr>
            <w:tcW w:w="2441" w:type="dxa"/>
            <w:tcBorders>
              <w:top w:val="single" w:sz="4" w:space="0" w:color="auto"/>
              <w:left w:val="single" w:sz="4" w:space="0" w:color="auto"/>
              <w:bottom w:val="single" w:sz="4" w:space="0" w:color="auto"/>
              <w:right w:val="single" w:sz="4" w:space="0" w:color="auto"/>
            </w:tcBorders>
            <w:hideMark/>
          </w:tcPr>
          <w:p w:rsidR="005B198E" w:rsidRPr="00A66F19" w:rsidRDefault="005B198E" w:rsidP="0033268F">
            <w:pPr>
              <w:tabs>
                <w:tab w:val="left" w:pos="9201"/>
              </w:tabs>
              <w:spacing w:line="276" w:lineRule="auto"/>
              <w:contextualSpacing/>
              <w:jc w:val="both"/>
              <w:rPr>
                <w:rFonts w:ascii="Times New Roman" w:eastAsia="Times New Roman" w:hAnsi="Times New Roman" w:cs="Times New Roman"/>
                <w:b/>
                <w:color w:val="auto"/>
              </w:rPr>
            </w:pPr>
            <w:r w:rsidRPr="00A66F19">
              <w:rPr>
                <w:rFonts w:ascii="Times New Roman" w:eastAsia="Times New Roman" w:hAnsi="Times New Roman" w:cs="Times New Roman"/>
                <w:b/>
                <w:color w:val="auto"/>
              </w:rPr>
              <w:t>Летние каникулы</w:t>
            </w:r>
          </w:p>
        </w:tc>
        <w:tc>
          <w:tcPr>
            <w:tcW w:w="7128" w:type="dxa"/>
            <w:gridSpan w:val="3"/>
            <w:tcBorders>
              <w:top w:val="single" w:sz="4" w:space="0" w:color="auto"/>
              <w:left w:val="single" w:sz="4" w:space="0" w:color="auto"/>
              <w:bottom w:val="single" w:sz="4" w:space="0" w:color="auto"/>
              <w:right w:val="single" w:sz="4" w:space="0" w:color="auto"/>
            </w:tcBorders>
            <w:hideMark/>
          </w:tcPr>
          <w:p w:rsidR="005B198E" w:rsidRPr="00A66F19" w:rsidRDefault="005B198E" w:rsidP="0033268F">
            <w:pPr>
              <w:tabs>
                <w:tab w:val="left" w:pos="2290"/>
              </w:tabs>
              <w:spacing w:line="276" w:lineRule="auto"/>
              <w:contextualSpacing/>
              <w:jc w:val="both"/>
              <w:rPr>
                <w:rFonts w:ascii="Times New Roman" w:eastAsia="Times New Roman" w:hAnsi="Times New Roman" w:cs="Times New Roman"/>
                <w:color w:val="auto"/>
              </w:rPr>
            </w:pPr>
            <w:r w:rsidRPr="00A66F19">
              <w:rPr>
                <w:rFonts w:ascii="Times New Roman" w:eastAsia="Times New Roman" w:hAnsi="Times New Roman" w:cs="Times New Roman"/>
                <w:color w:val="auto"/>
              </w:rPr>
              <w:t>1-4 классы</w:t>
            </w:r>
            <w:r w:rsidRPr="00A66F19">
              <w:rPr>
                <w:rFonts w:ascii="Times New Roman" w:eastAsia="Times New Roman" w:hAnsi="Times New Roman" w:cs="Times New Roman"/>
                <w:color w:val="auto"/>
              </w:rPr>
              <w:tab/>
              <w:t xml:space="preserve">   30.05.2020-31.08.2020</w:t>
            </w:r>
          </w:p>
          <w:p w:rsidR="004526C5" w:rsidRPr="00A66F19" w:rsidRDefault="004526C5" w:rsidP="004526C5">
            <w:pPr>
              <w:tabs>
                <w:tab w:val="left" w:pos="9201"/>
              </w:tabs>
              <w:spacing w:line="276" w:lineRule="auto"/>
              <w:contextualSpacing/>
              <w:jc w:val="both"/>
              <w:rPr>
                <w:rFonts w:ascii="Times New Roman" w:eastAsia="Times New Roman" w:hAnsi="Times New Roman" w:cs="Times New Roman"/>
                <w:color w:val="auto"/>
              </w:rPr>
            </w:pPr>
          </w:p>
          <w:p w:rsidR="005B198E" w:rsidRPr="00A66F19" w:rsidRDefault="005B198E" w:rsidP="0033268F">
            <w:pPr>
              <w:tabs>
                <w:tab w:val="left" w:pos="9201"/>
              </w:tabs>
              <w:spacing w:line="276" w:lineRule="auto"/>
              <w:contextualSpacing/>
              <w:jc w:val="both"/>
              <w:rPr>
                <w:rFonts w:ascii="Times New Roman" w:eastAsia="Times New Roman" w:hAnsi="Times New Roman" w:cs="Times New Roman"/>
                <w:color w:val="auto"/>
              </w:rPr>
            </w:pPr>
          </w:p>
        </w:tc>
      </w:tr>
    </w:tbl>
    <w:p w:rsidR="005B198E" w:rsidRPr="00A66F19" w:rsidRDefault="005B198E" w:rsidP="0033268F">
      <w:pPr>
        <w:spacing w:line="276" w:lineRule="auto"/>
        <w:contextualSpacing/>
        <w:jc w:val="both"/>
        <w:rPr>
          <w:rFonts w:ascii="Times New Roman" w:eastAsia="Times New Roman" w:hAnsi="Times New Roman" w:cs="Times New Roman"/>
          <w:color w:val="auto"/>
          <w:lang w:eastAsia="en-US" w:bidi="en-US"/>
        </w:rPr>
      </w:pPr>
    </w:p>
    <w:p w:rsidR="005B198E" w:rsidRPr="00A66F19" w:rsidRDefault="005B198E" w:rsidP="0033268F">
      <w:pPr>
        <w:spacing w:line="276" w:lineRule="auto"/>
        <w:contextualSpacing/>
        <w:jc w:val="both"/>
        <w:rPr>
          <w:rFonts w:ascii="Times New Roman" w:eastAsia="Times New Roman" w:hAnsi="Times New Roman" w:cs="Times New Roman"/>
          <w:color w:val="auto"/>
        </w:rPr>
      </w:pPr>
      <w:r w:rsidRPr="00A66F19">
        <w:rPr>
          <w:rFonts w:ascii="Times New Roman" w:eastAsia="Times New Roman" w:hAnsi="Times New Roman" w:cs="Times New Roman"/>
          <w:color w:val="auto"/>
        </w:rPr>
        <w:t>Продолжительность учебного года -34 недели</w:t>
      </w:r>
    </w:p>
    <w:p w:rsidR="005B198E" w:rsidRPr="00A66F19" w:rsidRDefault="00C61A8A" w:rsidP="0033268F">
      <w:pPr>
        <w:spacing w:line="276" w:lineRule="auto"/>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 1  </w:t>
      </w:r>
      <w:r w:rsidR="005B198E" w:rsidRPr="00A66F19">
        <w:rPr>
          <w:rFonts w:ascii="Times New Roman" w:eastAsia="Times New Roman" w:hAnsi="Times New Roman" w:cs="Times New Roman"/>
          <w:color w:val="auto"/>
        </w:rPr>
        <w:t>- 33 недели</w:t>
      </w:r>
    </w:p>
    <w:p w:rsidR="005B198E" w:rsidRPr="00A66F19" w:rsidRDefault="00C61A8A" w:rsidP="0033268F">
      <w:pPr>
        <w:spacing w:line="276" w:lineRule="auto"/>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 2-4 </w:t>
      </w:r>
      <w:r w:rsidR="005B198E" w:rsidRPr="00A66F19">
        <w:rPr>
          <w:rFonts w:ascii="Times New Roman" w:eastAsia="Times New Roman" w:hAnsi="Times New Roman" w:cs="Times New Roman"/>
          <w:color w:val="auto"/>
        </w:rPr>
        <w:t xml:space="preserve"> – 34 недели</w:t>
      </w:r>
    </w:p>
    <w:p w:rsidR="005B198E" w:rsidRPr="00A66F19" w:rsidRDefault="005B198E" w:rsidP="0033268F">
      <w:pPr>
        <w:spacing w:line="276" w:lineRule="auto"/>
        <w:contextualSpacing/>
        <w:jc w:val="both"/>
        <w:rPr>
          <w:rFonts w:ascii="Times New Roman" w:eastAsia="Times New Roman" w:hAnsi="Times New Roman" w:cs="Times New Roman"/>
          <w:color w:val="auto"/>
        </w:rPr>
      </w:pPr>
      <w:r w:rsidRPr="00A66F19">
        <w:rPr>
          <w:rFonts w:ascii="Times New Roman" w:eastAsia="Times New Roman" w:hAnsi="Times New Roman" w:cs="Times New Roman"/>
          <w:color w:val="auto"/>
        </w:rPr>
        <w:t xml:space="preserve">Начало учебного года -02 сентября, окончание 30 мая </w:t>
      </w:r>
    </w:p>
    <w:p w:rsidR="005B198E" w:rsidRPr="00A66F19" w:rsidRDefault="005B198E" w:rsidP="0033268F">
      <w:pPr>
        <w:spacing w:line="276" w:lineRule="auto"/>
        <w:contextualSpacing/>
        <w:jc w:val="both"/>
        <w:rPr>
          <w:rFonts w:ascii="Times New Roman" w:eastAsia="Times New Roman" w:hAnsi="Times New Roman" w:cs="Times New Roman"/>
          <w:color w:val="auto"/>
        </w:rPr>
      </w:pPr>
      <w:r w:rsidRPr="00A66F19">
        <w:rPr>
          <w:rFonts w:ascii="Times New Roman" w:eastAsia="Times New Roman" w:hAnsi="Times New Roman" w:cs="Times New Roman"/>
          <w:color w:val="auto"/>
        </w:rPr>
        <w:t xml:space="preserve">Начало занятий-9:00, окончание 15:40 </w:t>
      </w:r>
    </w:p>
    <w:p w:rsidR="005B198E" w:rsidRPr="00A66F19" w:rsidRDefault="005B198E" w:rsidP="0033268F">
      <w:pPr>
        <w:spacing w:line="276" w:lineRule="auto"/>
        <w:contextualSpacing/>
        <w:jc w:val="both"/>
        <w:rPr>
          <w:rFonts w:ascii="Times New Roman" w:eastAsia="Times New Roman" w:hAnsi="Times New Roman" w:cs="Times New Roman"/>
          <w:b/>
          <w:color w:val="auto"/>
        </w:rPr>
      </w:pPr>
      <w:r w:rsidRPr="00A66F19">
        <w:rPr>
          <w:rFonts w:ascii="Times New Roman" w:eastAsia="Times New Roman" w:hAnsi="Times New Roman" w:cs="Times New Roman"/>
          <w:b/>
          <w:color w:val="auto"/>
        </w:rPr>
        <w:t>Продолжительность рабочей недели:</w:t>
      </w:r>
    </w:p>
    <w:p w:rsidR="005B198E" w:rsidRPr="00A66F19" w:rsidRDefault="005B198E" w:rsidP="0033268F">
      <w:pPr>
        <w:spacing w:line="276" w:lineRule="auto"/>
        <w:contextualSpacing/>
        <w:jc w:val="both"/>
        <w:rPr>
          <w:rFonts w:ascii="Times New Roman" w:eastAsia="Times New Roman" w:hAnsi="Times New Roman" w:cs="Times New Roman"/>
          <w:color w:val="auto"/>
        </w:rPr>
      </w:pPr>
      <w:r w:rsidRPr="00A66F19">
        <w:rPr>
          <w:rFonts w:ascii="Times New Roman" w:eastAsia="Times New Roman" w:hAnsi="Times New Roman" w:cs="Times New Roman"/>
          <w:color w:val="auto"/>
        </w:rPr>
        <w:t xml:space="preserve"> 5 -</w:t>
      </w:r>
      <w:proofErr w:type="spellStart"/>
      <w:r w:rsidRPr="00A66F19">
        <w:rPr>
          <w:rFonts w:ascii="Times New Roman" w:eastAsia="Times New Roman" w:hAnsi="Times New Roman" w:cs="Times New Roman"/>
          <w:color w:val="auto"/>
        </w:rPr>
        <w:t>ти</w:t>
      </w:r>
      <w:proofErr w:type="spellEnd"/>
      <w:r w:rsidRPr="00A66F19">
        <w:rPr>
          <w:rFonts w:ascii="Times New Roman" w:eastAsia="Times New Roman" w:hAnsi="Times New Roman" w:cs="Times New Roman"/>
          <w:color w:val="auto"/>
        </w:rPr>
        <w:t xml:space="preserve"> дневная рабочая неделя в 1-4 классах</w:t>
      </w:r>
    </w:p>
    <w:p w:rsidR="005B198E" w:rsidRPr="00A66F19" w:rsidRDefault="005B198E" w:rsidP="0033268F">
      <w:pPr>
        <w:spacing w:line="276" w:lineRule="auto"/>
        <w:contextualSpacing/>
        <w:jc w:val="both"/>
        <w:rPr>
          <w:rFonts w:ascii="Times New Roman" w:eastAsia="Times New Roman" w:hAnsi="Times New Roman" w:cs="Times New Roman"/>
          <w:color w:val="auto"/>
        </w:rPr>
      </w:pPr>
    </w:p>
    <w:p w:rsidR="00C63687" w:rsidRDefault="00C63687">
      <w:pPr>
        <w:rPr>
          <w:rFonts w:ascii="Times New Roman" w:eastAsia="Times New Roman" w:hAnsi="Times New Roman" w:cs="Times New Roman"/>
          <w:b/>
          <w:color w:val="auto"/>
        </w:rPr>
      </w:pPr>
      <w:r>
        <w:rPr>
          <w:rFonts w:ascii="Times New Roman" w:eastAsia="Times New Roman" w:hAnsi="Times New Roman" w:cs="Times New Roman"/>
          <w:b/>
          <w:color w:val="auto"/>
        </w:rPr>
        <w:br w:type="page"/>
      </w:r>
    </w:p>
    <w:sectPr w:rsidR="00C63687" w:rsidSect="00D663D3">
      <w:footerReference w:type="even" r:id="rId10"/>
      <w:footerReference w:type="default" r:id="rId11"/>
      <w:pgSz w:w="11905" w:h="16837"/>
      <w:pgMar w:top="851" w:right="851" w:bottom="851"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34" w:rsidRDefault="00DA7834">
      <w:r>
        <w:separator/>
      </w:r>
    </w:p>
  </w:endnote>
  <w:endnote w:type="continuationSeparator" w:id="0">
    <w:p w:rsidR="00DA7834" w:rsidRDefault="00DA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0B" w:rsidRDefault="00952A0B">
    <w:pPr>
      <w:pStyle w:val="a5"/>
      <w:framePr w:w="12342" w:h="158" w:wrap="none" w:vAnchor="text" w:hAnchor="page" w:x="1" w:y="-916"/>
      <w:shd w:val="clear" w:color="auto" w:fill="auto"/>
      <w:ind w:left="5735"/>
    </w:pPr>
    <w:r>
      <w:fldChar w:fldCharType="begin"/>
    </w:r>
    <w:r>
      <w:instrText xml:space="preserve"> PAGE \* MERGEFORMAT </w:instrText>
    </w:r>
    <w:r>
      <w:fldChar w:fldCharType="separate"/>
    </w:r>
    <w:r w:rsidR="00124649" w:rsidRPr="00124649">
      <w:rPr>
        <w:rStyle w:val="111"/>
        <w:noProof/>
      </w:rPr>
      <w:t>106</w:t>
    </w:r>
    <w:r>
      <w:rPr>
        <w:rStyle w:val="111"/>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0B" w:rsidRDefault="00952A0B">
    <w:pPr>
      <w:pStyle w:val="a5"/>
      <w:framePr w:w="12342" w:h="158" w:wrap="none" w:vAnchor="text" w:hAnchor="page" w:x="1" w:y="-916"/>
      <w:shd w:val="clear" w:color="auto" w:fill="auto"/>
      <w:ind w:left="5735"/>
    </w:pPr>
    <w:r>
      <w:fldChar w:fldCharType="begin"/>
    </w:r>
    <w:r>
      <w:instrText xml:space="preserve"> PAGE \* MERGEFORMAT </w:instrText>
    </w:r>
    <w:r>
      <w:fldChar w:fldCharType="separate"/>
    </w:r>
    <w:r w:rsidR="00124649" w:rsidRPr="00124649">
      <w:rPr>
        <w:rStyle w:val="111"/>
        <w:noProof/>
      </w:rPr>
      <w:t>105</w:t>
    </w:r>
    <w:r>
      <w:rPr>
        <w:rStyle w:val="111"/>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34" w:rsidRDefault="00DA7834">
      <w:r>
        <w:separator/>
      </w:r>
    </w:p>
  </w:footnote>
  <w:footnote w:type="continuationSeparator" w:id="0">
    <w:p w:rsidR="00DA7834" w:rsidRDefault="00DA7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1"/>
    <w:multiLevelType w:val="multilevel"/>
    <w:tmpl w:val="00000010"/>
    <w:lvl w:ilvl="0">
      <w:start w:val="1"/>
      <w:numFmt w:val="bullet"/>
      <w:lvlText w:val="•"/>
      <w:lvlJc w:val="left"/>
      <w:rPr>
        <w:rFonts w:ascii="Times New Roman" w:hAnsi="Times New Roman"/>
        <w:b/>
        <w:i w:val="0"/>
        <w:smallCaps w:val="0"/>
        <w:strike w:val="0"/>
        <w:color w:val="000000"/>
        <w:spacing w:val="0"/>
        <w:w w:val="100"/>
        <w:position w:val="0"/>
        <w:sz w:val="23"/>
        <w:u w:val="none"/>
      </w:rPr>
    </w:lvl>
    <w:lvl w:ilvl="1">
      <w:start w:val="1"/>
      <w:numFmt w:val="bullet"/>
      <w:lvlText w:val="•"/>
      <w:lvlJc w:val="left"/>
      <w:rPr>
        <w:rFonts w:ascii="Times New Roman" w:hAnsi="Times New Roman"/>
        <w:b/>
        <w:i w:val="0"/>
        <w:smallCaps w:val="0"/>
        <w:strike w:val="0"/>
        <w:color w:val="000000"/>
        <w:spacing w:val="0"/>
        <w:w w:val="100"/>
        <w:position w:val="0"/>
        <w:sz w:val="23"/>
        <w:u w:val="none"/>
      </w:rPr>
    </w:lvl>
    <w:lvl w:ilvl="2">
      <w:start w:val="1"/>
      <w:numFmt w:val="bullet"/>
      <w:lvlText w:val="•"/>
      <w:lvlJc w:val="left"/>
      <w:rPr>
        <w:rFonts w:ascii="Times New Roman" w:hAnsi="Times New Roman"/>
        <w:b/>
        <w:i w:val="0"/>
        <w:smallCaps w:val="0"/>
        <w:strike w:val="0"/>
        <w:color w:val="000000"/>
        <w:spacing w:val="0"/>
        <w:w w:val="100"/>
        <w:position w:val="0"/>
        <w:sz w:val="23"/>
        <w:u w:val="none"/>
      </w:rPr>
    </w:lvl>
    <w:lvl w:ilvl="3">
      <w:start w:val="1"/>
      <w:numFmt w:val="bullet"/>
      <w:lvlText w:val="•"/>
      <w:lvlJc w:val="left"/>
      <w:rPr>
        <w:rFonts w:ascii="Times New Roman" w:hAnsi="Times New Roman"/>
        <w:b/>
        <w:i w:val="0"/>
        <w:smallCaps w:val="0"/>
        <w:strike w:val="0"/>
        <w:color w:val="000000"/>
        <w:spacing w:val="0"/>
        <w:w w:val="100"/>
        <w:position w:val="0"/>
        <w:sz w:val="23"/>
        <w:u w:val="none"/>
      </w:rPr>
    </w:lvl>
    <w:lvl w:ilvl="4">
      <w:start w:val="1"/>
      <w:numFmt w:val="bullet"/>
      <w:lvlText w:val="•"/>
      <w:lvlJc w:val="left"/>
      <w:rPr>
        <w:rFonts w:ascii="Times New Roman" w:hAnsi="Times New Roman"/>
        <w:b/>
        <w:i w:val="0"/>
        <w:smallCaps w:val="0"/>
        <w:strike w:val="0"/>
        <w:color w:val="000000"/>
        <w:spacing w:val="0"/>
        <w:w w:val="100"/>
        <w:position w:val="0"/>
        <w:sz w:val="23"/>
        <w:u w:val="none"/>
      </w:rPr>
    </w:lvl>
    <w:lvl w:ilvl="5">
      <w:start w:val="1"/>
      <w:numFmt w:val="bullet"/>
      <w:lvlText w:val="•"/>
      <w:lvlJc w:val="left"/>
      <w:rPr>
        <w:rFonts w:ascii="Times New Roman" w:hAnsi="Times New Roman"/>
        <w:b/>
        <w:i w:val="0"/>
        <w:smallCaps w:val="0"/>
        <w:strike w:val="0"/>
        <w:color w:val="000000"/>
        <w:spacing w:val="0"/>
        <w:w w:val="100"/>
        <w:position w:val="0"/>
        <w:sz w:val="23"/>
        <w:u w:val="none"/>
      </w:rPr>
    </w:lvl>
    <w:lvl w:ilvl="6">
      <w:start w:val="1"/>
      <w:numFmt w:val="bullet"/>
      <w:lvlText w:val="•"/>
      <w:lvlJc w:val="left"/>
      <w:rPr>
        <w:rFonts w:ascii="Times New Roman" w:hAnsi="Times New Roman"/>
        <w:b/>
        <w:i w:val="0"/>
        <w:smallCaps w:val="0"/>
        <w:strike w:val="0"/>
        <w:color w:val="000000"/>
        <w:spacing w:val="0"/>
        <w:w w:val="100"/>
        <w:position w:val="0"/>
        <w:sz w:val="23"/>
        <w:u w:val="none"/>
      </w:rPr>
    </w:lvl>
    <w:lvl w:ilvl="7">
      <w:start w:val="1"/>
      <w:numFmt w:val="bullet"/>
      <w:lvlText w:val="•"/>
      <w:lvlJc w:val="left"/>
      <w:rPr>
        <w:rFonts w:ascii="Times New Roman" w:hAnsi="Times New Roman"/>
        <w:b/>
        <w:i w:val="0"/>
        <w:smallCaps w:val="0"/>
        <w:strike w:val="0"/>
        <w:color w:val="000000"/>
        <w:spacing w:val="0"/>
        <w:w w:val="100"/>
        <w:position w:val="0"/>
        <w:sz w:val="23"/>
        <w:u w:val="none"/>
      </w:rPr>
    </w:lvl>
    <w:lvl w:ilvl="8">
      <w:start w:val="1"/>
      <w:numFmt w:val="bullet"/>
      <w:lvlText w:val="•"/>
      <w:lvlJc w:val="left"/>
      <w:rPr>
        <w:rFonts w:ascii="Times New Roman" w:hAnsi="Times New Roman"/>
        <w:b/>
        <w:i w:val="0"/>
        <w:smallCaps w:val="0"/>
        <w:strike w:val="0"/>
        <w:color w:val="000000"/>
        <w:spacing w:val="0"/>
        <w:w w:val="100"/>
        <w:position w:val="0"/>
        <w:sz w:val="23"/>
        <w:u w:val="none"/>
      </w:rPr>
    </w:lvl>
  </w:abstractNum>
  <w:abstractNum w:abstractNumId="7">
    <w:nsid w:val="00000013"/>
    <w:multiLevelType w:val="multilevel"/>
    <w:tmpl w:val="00000012"/>
    <w:lvl w:ilvl="0">
      <w:start w:val="1"/>
      <w:numFmt w:val="bullet"/>
      <w:lvlText w:val="-"/>
      <w:lvlJc w:val="left"/>
      <w:rPr>
        <w:rFonts w:ascii="Times New Roman" w:hAnsi="Times New Roman"/>
        <w:b/>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9">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10">
    <w:nsid w:val="00000019"/>
    <w:multiLevelType w:val="multilevel"/>
    <w:tmpl w:val="00000018"/>
    <w:lvl w:ilvl="0">
      <w:start w:val="4"/>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11">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2">
    <w:nsid w:val="0000001D"/>
    <w:multiLevelType w:val="multilevel"/>
    <w:tmpl w:val="0000001C"/>
    <w:lvl w:ilvl="0">
      <w:start w:val="1"/>
      <w:numFmt w:val="bullet"/>
      <w:lvlText w:val="&gt;"/>
      <w:lvlJc w:val="left"/>
      <w:rPr>
        <w:rFonts w:ascii="Times New Roman" w:hAnsi="Times New Roman"/>
        <w:b w:val="0"/>
        <w:i w:val="0"/>
        <w:smallCaps w:val="0"/>
        <w:strike w:val="0"/>
        <w:color w:val="000000"/>
        <w:spacing w:val="0"/>
        <w:w w:val="100"/>
        <w:position w:val="0"/>
        <w:sz w:val="23"/>
        <w:u w:val="none"/>
      </w:rPr>
    </w:lvl>
    <w:lvl w:ilvl="1">
      <w:start w:val="1"/>
      <w:numFmt w:val="bullet"/>
      <w:lvlText w:val="&gt;"/>
      <w:lvlJc w:val="left"/>
      <w:rPr>
        <w:rFonts w:ascii="Times New Roman" w:hAnsi="Times New Roman"/>
        <w:b w:val="0"/>
        <w:i w:val="0"/>
        <w:smallCaps w:val="0"/>
        <w:strike w:val="0"/>
        <w:color w:val="000000"/>
        <w:spacing w:val="0"/>
        <w:w w:val="100"/>
        <w:position w:val="0"/>
        <w:sz w:val="23"/>
        <w:u w:val="none"/>
      </w:rPr>
    </w:lvl>
    <w:lvl w:ilvl="2">
      <w:start w:val="1"/>
      <w:numFmt w:val="bullet"/>
      <w:lvlText w:val="&gt;"/>
      <w:lvlJc w:val="left"/>
      <w:rPr>
        <w:rFonts w:ascii="Times New Roman" w:hAnsi="Times New Roman"/>
        <w:b w:val="0"/>
        <w:i w:val="0"/>
        <w:smallCaps w:val="0"/>
        <w:strike w:val="0"/>
        <w:color w:val="000000"/>
        <w:spacing w:val="0"/>
        <w:w w:val="100"/>
        <w:position w:val="0"/>
        <w:sz w:val="23"/>
        <w:u w:val="none"/>
      </w:rPr>
    </w:lvl>
    <w:lvl w:ilvl="3">
      <w:start w:val="1"/>
      <w:numFmt w:val="bullet"/>
      <w:lvlText w:val="&gt;"/>
      <w:lvlJc w:val="left"/>
      <w:rPr>
        <w:rFonts w:ascii="Times New Roman" w:hAnsi="Times New Roman"/>
        <w:b w:val="0"/>
        <w:i w:val="0"/>
        <w:smallCaps w:val="0"/>
        <w:strike w:val="0"/>
        <w:color w:val="000000"/>
        <w:spacing w:val="0"/>
        <w:w w:val="100"/>
        <w:position w:val="0"/>
        <w:sz w:val="23"/>
        <w:u w:val="none"/>
      </w:rPr>
    </w:lvl>
    <w:lvl w:ilvl="4">
      <w:start w:val="1"/>
      <w:numFmt w:val="bullet"/>
      <w:lvlText w:val="&gt;"/>
      <w:lvlJc w:val="left"/>
      <w:rPr>
        <w:rFonts w:ascii="Times New Roman" w:hAnsi="Times New Roman"/>
        <w:b w:val="0"/>
        <w:i w:val="0"/>
        <w:smallCaps w:val="0"/>
        <w:strike w:val="0"/>
        <w:color w:val="000000"/>
        <w:spacing w:val="0"/>
        <w:w w:val="100"/>
        <w:position w:val="0"/>
        <w:sz w:val="23"/>
        <w:u w:val="none"/>
      </w:rPr>
    </w:lvl>
    <w:lvl w:ilvl="5">
      <w:start w:val="1"/>
      <w:numFmt w:val="bullet"/>
      <w:lvlText w:val="&gt;"/>
      <w:lvlJc w:val="left"/>
      <w:rPr>
        <w:rFonts w:ascii="Times New Roman" w:hAnsi="Times New Roman"/>
        <w:b w:val="0"/>
        <w:i w:val="0"/>
        <w:smallCaps w:val="0"/>
        <w:strike w:val="0"/>
        <w:color w:val="000000"/>
        <w:spacing w:val="0"/>
        <w:w w:val="100"/>
        <w:position w:val="0"/>
        <w:sz w:val="23"/>
        <w:u w:val="none"/>
      </w:rPr>
    </w:lvl>
    <w:lvl w:ilvl="6">
      <w:start w:val="1"/>
      <w:numFmt w:val="bullet"/>
      <w:lvlText w:val="&gt;"/>
      <w:lvlJc w:val="left"/>
      <w:rPr>
        <w:rFonts w:ascii="Times New Roman" w:hAnsi="Times New Roman"/>
        <w:b w:val="0"/>
        <w:i w:val="0"/>
        <w:smallCaps w:val="0"/>
        <w:strike w:val="0"/>
        <w:color w:val="000000"/>
        <w:spacing w:val="0"/>
        <w:w w:val="100"/>
        <w:position w:val="0"/>
        <w:sz w:val="23"/>
        <w:u w:val="none"/>
      </w:rPr>
    </w:lvl>
    <w:lvl w:ilvl="7">
      <w:start w:val="1"/>
      <w:numFmt w:val="bullet"/>
      <w:lvlText w:val="&gt;"/>
      <w:lvlJc w:val="left"/>
      <w:rPr>
        <w:rFonts w:ascii="Times New Roman" w:hAnsi="Times New Roman"/>
        <w:b w:val="0"/>
        <w:i w:val="0"/>
        <w:smallCaps w:val="0"/>
        <w:strike w:val="0"/>
        <w:color w:val="000000"/>
        <w:spacing w:val="0"/>
        <w:w w:val="100"/>
        <w:position w:val="0"/>
        <w:sz w:val="23"/>
        <w:u w:val="none"/>
      </w:rPr>
    </w:lvl>
    <w:lvl w:ilvl="8">
      <w:start w:val="1"/>
      <w:numFmt w:val="bullet"/>
      <w:lvlText w:val="&gt;"/>
      <w:lvlJc w:val="left"/>
      <w:rPr>
        <w:rFonts w:ascii="Times New Roman" w:hAnsi="Times New Roman"/>
        <w:b w:val="0"/>
        <w:i w:val="0"/>
        <w:smallCaps w:val="0"/>
        <w:strike w:val="0"/>
        <w:color w:val="000000"/>
        <w:spacing w:val="0"/>
        <w:w w:val="100"/>
        <w:position w:val="0"/>
        <w:sz w:val="23"/>
        <w:u w:val="none"/>
      </w:rPr>
    </w:lvl>
  </w:abstractNum>
  <w:abstractNum w:abstractNumId="13">
    <w:nsid w:val="00000027"/>
    <w:multiLevelType w:val="multilevel"/>
    <w:tmpl w:val="0000002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14">
    <w:nsid w:val="00000029"/>
    <w:multiLevelType w:val="multilevel"/>
    <w:tmpl w:val="0000002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15">
    <w:nsid w:val="0000002D"/>
    <w:multiLevelType w:val="multilevel"/>
    <w:tmpl w:val="0000002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6">
    <w:nsid w:val="0000002F"/>
    <w:multiLevelType w:val="multilevel"/>
    <w:tmpl w:val="0000002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7">
    <w:nsid w:val="00000033"/>
    <w:multiLevelType w:val="multilevel"/>
    <w:tmpl w:val="00000032"/>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8">
    <w:nsid w:val="00000035"/>
    <w:multiLevelType w:val="multilevel"/>
    <w:tmpl w:val="0000003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9">
    <w:nsid w:val="00000037"/>
    <w:multiLevelType w:val="multilevel"/>
    <w:tmpl w:val="0000003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0">
    <w:nsid w:val="00000039"/>
    <w:multiLevelType w:val="multilevel"/>
    <w:tmpl w:val="0000003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1">
    <w:nsid w:val="0000003D"/>
    <w:multiLevelType w:val="multilevel"/>
    <w:tmpl w:val="0000003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2">
    <w:nsid w:val="0000003F"/>
    <w:multiLevelType w:val="multilevel"/>
    <w:tmpl w:val="0000003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nsid w:val="00000041"/>
    <w:multiLevelType w:val="multilevel"/>
    <w:tmpl w:val="00000040"/>
    <w:lvl w:ilvl="0">
      <w:start w:val="1"/>
      <w:numFmt w:val="bullet"/>
      <w:lvlText w:val="&gt;"/>
      <w:lvlJc w:val="left"/>
      <w:rPr>
        <w:rFonts w:ascii="Times New Roman" w:hAnsi="Times New Roman"/>
        <w:b/>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nsid w:val="00000049"/>
    <w:multiLevelType w:val="multilevel"/>
    <w:tmpl w:val="0000004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6">
    <w:nsid w:val="0000004B"/>
    <w:multiLevelType w:val="multilevel"/>
    <w:tmpl w:val="0000004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7">
    <w:nsid w:val="01430C7B"/>
    <w:multiLevelType w:val="hybridMultilevel"/>
    <w:tmpl w:val="FFFFFFFF"/>
    <w:lvl w:ilvl="0" w:tplc="DE3645D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A450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6CCA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261B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825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AD3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D2A4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08D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6CF2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0C2235EF"/>
    <w:multiLevelType w:val="hybridMultilevel"/>
    <w:tmpl w:val="A992E3A8"/>
    <w:lvl w:ilvl="0" w:tplc="249A96CA">
      <w:start w:val="1"/>
      <w:numFmt w:val="bullet"/>
      <w:lvlText w:val=""/>
      <w:lvlJc w:val="left"/>
      <w:pPr>
        <w:ind w:left="394" w:hanging="360"/>
      </w:pPr>
      <w:rPr>
        <w:rFonts w:ascii="Symbol" w:hAnsi="Symbol" w:hint="default"/>
        <w:sz w:val="24"/>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29">
    <w:nsid w:val="0FE860B7"/>
    <w:multiLevelType w:val="hybridMultilevel"/>
    <w:tmpl w:val="3EB874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4762345"/>
    <w:multiLevelType w:val="hybridMultilevel"/>
    <w:tmpl w:val="20500A42"/>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31">
    <w:nsid w:val="19144067"/>
    <w:multiLevelType w:val="hybridMultilevel"/>
    <w:tmpl w:val="2320EF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232047E5"/>
    <w:multiLevelType w:val="hybridMultilevel"/>
    <w:tmpl w:val="FFFFFFFF"/>
    <w:lvl w:ilvl="0" w:tplc="C3CAC6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86772A">
      <w:start w:val="1"/>
      <w:numFmt w:val="bullet"/>
      <w:lvlText w:val="o"/>
      <w:lvlJc w:val="left"/>
      <w:pPr>
        <w:ind w:left="1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3C940A">
      <w:start w:val="1"/>
      <w:numFmt w:val="bullet"/>
      <w:lvlText w:val="▪"/>
      <w:lvlJc w:val="left"/>
      <w:pPr>
        <w:ind w:left="2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1E6ED4">
      <w:start w:val="1"/>
      <w:numFmt w:val="bullet"/>
      <w:lvlText w:val="•"/>
      <w:lvlJc w:val="left"/>
      <w:pPr>
        <w:ind w:left="3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A4810E">
      <w:start w:val="1"/>
      <w:numFmt w:val="bullet"/>
      <w:lvlText w:val="o"/>
      <w:lvlJc w:val="left"/>
      <w:pPr>
        <w:ind w:left="3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ECFB80">
      <w:start w:val="1"/>
      <w:numFmt w:val="bullet"/>
      <w:lvlText w:val="▪"/>
      <w:lvlJc w:val="left"/>
      <w:pPr>
        <w:ind w:left="4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247BDE">
      <w:start w:val="1"/>
      <w:numFmt w:val="bullet"/>
      <w:lvlText w:val="•"/>
      <w:lvlJc w:val="left"/>
      <w:pPr>
        <w:ind w:left="5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0C01D8">
      <w:start w:val="1"/>
      <w:numFmt w:val="bullet"/>
      <w:lvlText w:val="o"/>
      <w:lvlJc w:val="left"/>
      <w:pPr>
        <w:ind w:left="6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8681F0">
      <w:start w:val="1"/>
      <w:numFmt w:val="bullet"/>
      <w:lvlText w:val="▪"/>
      <w:lvlJc w:val="left"/>
      <w:pPr>
        <w:ind w:left="6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273D0050"/>
    <w:multiLevelType w:val="hybridMultilevel"/>
    <w:tmpl w:val="FFFFFFFF"/>
    <w:lvl w:ilvl="0" w:tplc="624694E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DA78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6D9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A7E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C480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DE000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905D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664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3E17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1A53100"/>
    <w:multiLevelType w:val="hybridMultilevel"/>
    <w:tmpl w:val="FFFFFFFF"/>
    <w:lvl w:ilvl="0" w:tplc="2D0C9E6E">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005A74">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1A6582">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AAC382">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940B5A">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FED0C2">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5E8F18">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D679FA">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1806A0">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34A90621"/>
    <w:multiLevelType w:val="hybridMultilevel"/>
    <w:tmpl w:val="FFFFFFFF"/>
    <w:lvl w:ilvl="0" w:tplc="A75AA96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32A50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202B5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C7DD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7099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8399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C8F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ADE1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D2763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5182725"/>
    <w:multiLevelType w:val="hybridMultilevel"/>
    <w:tmpl w:val="FFFFFFFF"/>
    <w:lvl w:ilvl="0" w:tplc="044296D2">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000C7F2">
      <w:start w:val="1"/>
      <w:numFmt w:val="bullet"/>
      <w:lvlText w:val="o"/>
      <w:lvlJc w:val="left"/>
      <w:pPr>
        <w:ind w:left="17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0F2B964">
      <w:start w:val="1"/>
      <w:numFmt w:val="bullet"/>
      <w:lvlText w:val="▪"/>
      <w:lvlJc w:val="left"/>
      <w:pPr>
        <w:ind w:left="25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0785712">
      <w:start w:val="1"/>
      <w:numFmt w:val="bullet"/>
      <w:lvlText w:val="•"/>
      <w:lvlJc w:val="left"/>
      <w:pPr>
        <w:ind w:left="32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4ED798">
      <w:start w:val="1"/>
      <w:numFmt w:val="bullet"/>
      <w:lvlText w:val="o"/>
      <w:lvlJc w:val="left"/>
      <w:pPr>
        <w:ind w:left="39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1F06E62">
      <w:start w:val="1"/>
      <w:numFmt w:val="bullet"/>
      <w:lvlText w:val="▪"/>
      <w:lvlJc w:val="left"/>
      <w:pPr>
        <w:ind w:left="46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C2C0C82">
      <w:start w:val="1"/>
      <w:numFmt w:val="bullet"/>
      <w:lvlText w:val="•"/>
      <w:lvlJc w:val="left"/>
      <w:pPr>
        <w:ind w:left="53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96ACCA8">
      <w:start w:val="1"/>
      <w:numFmt w:val="bullet"/>
      <w:lvlText w:val="o"/>
      <w:lvlJc w:val="left"/>
      <w:pPr>
        <w:ind w:left="61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918D542">
      <w:start w:val="1"/>
      <w:numFmt w:val="bullet"/>
      <w:lvlText w:val="▪"/>
      <w:lvlJc w:val="left"/>
      <w:pPr>
        <w:ind w:left="68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nsid w:val="3BB55BEB"/>
    <w:multiLevelType w:val="hybridMultilevel"/>
    <w:tmpl w:val="14881D34"/>
    <w:lvl w:ilvl="0" w:tplc="C7E43162">
      <w:start w:val="1"/>
      <w:numFmt w:val="bullet"/>
      <w:lvlText w:val=""/>
      <w:lvlJc w:val="left"/>
      <w:pPr>
        <w:ind w:left="2520" w:hanging="360"/>
      </w:pPr>
      <w:rPr>
        <w:rFonts w:ascii="Symbol" w:hAnsi="Symbol" w:hint="default"/>
        <w:color w:val="auto"/>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8">
    <w:nsid w:val="3C43176F"/>
    <w:multiLevelType w:val="hybridMultilevel"/>
    <w:tmpl w:val="FFFFFFFF"/>
    <w:lvl w:ilvl="0" w:tplc="6C58CC8E">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20E98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A4317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0E2E0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521F9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FA654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5AFE8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4C49D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7454C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nsid w:val="4275477A"/>
    <w:multiLevelType w:val="hybridMultilevel"/>
    <w:tmpl w:val="FFFFFFFF"/>
    <w:lvl w:ilvl="0" w:tplc="8A9CFEE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A18E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66A4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841A7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A40A5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86D3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E2F11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A6FDC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0E366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5C84848"/>
    <w:multiLevelType w:val="hybridMultilevel"/>
    <w:tmpl w:val="66AE8EC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99196C"/>
    <w:multiLevelType w:val="multilevel"/>
    <w:tmpl w:val="9B8CE4F6"/>
    <w:lvl w:ilvl="0">
      <w:start w:val="1"/>
      <w:numFmt w:val="upperRoman"/>
      <w:lvlText w:val="%1."/>
      <w:lvlJc w:val="right"/>
      <w:pPr>
        <w:ind w:left="108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ascii="Times New Roman" w:hAnsi="Times New Roman" w:cs="Times New Roman" w:hint="default"/>
        <w:b/>
        <w:sz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2">
    <w:nsid w:val="4CC32699"/>
    <w:multiLevelType w:val="hybridMultilevel"/>
    <w:tmpl w:val="F65E32B8"/>
    <w:lvl w:ilvl="0" w:tplc="04190001">
      <w:start w:val="1"/>
      <w:numFmt w:val="bullet"/>
      <w:lvlText w:val=""/>
      <w:lvlJc w:val="left"/>
      <w:pPr>
        <w:ind w:left="2180" w:hanging="360"/>
      </w:pPr>
      <w:rPr>
        <w:rFonts w:ascii="Symbol" w:hAnsi="Symbol" w:hint="default"/>
      </w:rPr>
    </w:lvl>
    <w:lvl w:ilvl="1" w:tplc="04190003" w:tentative="1">
      <w:start w:val="1"/>
      <w:numFmt w:val="bullet"/>
      <w:lvlText w:val="o"/>
      <w:lvlJc w:val="left"/>
      <w:pPr>
        <w:ind w:left="2900" w:hanging="360"/>
      </w:pPr>
      <w:rPr>
        <w:rFonts w:ascii="Courier New" w:hAnsi="Courier New" w:cs="Courier New" w:hint="default"/>
      </w:rPr>
    </w:lvl>
    <w:lvl w:ilvl="2" w:tplc="04190005" w:tentative="1">
      <w:start w:val="1"/>
      <w:numFmt w:val="bullet"/>
      <w:lvlText w:val=""/>
      <w:lvlJc w:val="left"/>
      <w:pPr>
        <w:ind w:left="3620" w:hanging="360"/>
      </w:pPr>
      <w:rPr>
        <w:rFonts w:ascii="Wingdings" w:hAnsi="Wingdings" w:hint="default"/>
      </w:rPr>
    </w:lvl>
    <w:lvl w:ilvl="3" w:tplc="04190001" w:tentative="1">
      <w:start w:val="1"/>
      <w:numFmt w:val="bullet"/>
      <w:lvlText w:val=""/>
      <w:lvlJc w:val="left"/>
      <w:pPr>
        <w:ind w:left="4340" w:hanging="360"/>
      </w:pPr>
      <w:rPr>
        <w:rFonts w:ascii="Symbol" w:hAnsi="Symbol" w:hint="default"/>
      </w:rPr>
    </w:lvl>
    <w:lvl w:ilvl="4" w:tplc="04190003" w:tentative="1">
      <w:start w:val="1"/>
      <w:numFmt w:val="bullet"/>
      <w:lvlText w:val="o"/>
      <w:lvlJc w:val="left"/>
      <w:pPr>
        <w:ind w:left="5060" w:hanging="360"/>
      </w:pPr>
      <w:rPr>
        <w:rFonts w:ascii="Courier New" w:hAnsi="Courier New" w:cs="Courier New" w:hint="default"/>
      </w:rPr>
    </w:lvl>
    <w:lvl w:ilvl="5" w:tplc="04190005" w:tentative="1">
      <w:start w:val="1"/>
      <w:numFmt w:val="bullet"/>
      <w:lvlText w:val=""/>
      <w:lvlJc w:val="left"/>
      <w:pPr>
        <w:ind w:left="5780" w:hanging="360"/>
      </w:pPr>
      <w:rPr>
        <w:rFonts w:ascii="Wingdings" w:hAnsi="Wingdings" w:hint="default"/>
      </w:rPr>
    </w:lvl>
    <w:lvl w:ilvl="6" w:tplc="04190001" w:tentative="1">
      <w:start w:val="1"/>
      <w:numFmt w:val="bullet"/>
      <w:lvlText w:val=""/>
      <w:lvlJc w:val="left"/>
      <w:pPr>
        <w:ind w:left="6500" w:hanging="360"/>
      </w:pPr>
      <w:rPr>
        <w:rFonts w:ascii="Symbol" w:hAnsi="Symbol" w:hint="default"/>
      </w:rPr>
    </w:lvl>
    <w:lvl w:ilvl="7" w:tplc="04190003" w:tentative="1">
      <w:start w:val="1"/>
      <w:numFmt w:val="bullet"/>
      <w:lvlText w:val="o"/>
      <w:lvlJc w:val="left"/>
      <w:pPr>
        <w:ind w:left="7220" w:hanging="360"/>
      </w:pPr>
      <w:rPr>
        <w:rFonts w:ascii="Courier New" w:hAnsi="Courier New" w:cs="Courier New" w:hint="default"/>
      </w:rPr>
    </w:lvl>
    <w:lvl w:ilvl="8" w:tplc="04190005" w:tentative="1">
      <w:start w:val="1"/>
      <w:numFmt w:val="bullet"/>
      <w:lvlText w:val=""/>
      <w:lvlJc w:val="left"/>
      <w:pPr>
        <w:ind w:left="7940" w:hanging="360"/>
      </w:pPr>
      <w:rPr>
        <w:rFonts w:ascii="Wingdings" w:hAnsi="Wingdings" w:hint="default"/>
      </w:rPr>
    </w:lvl>
  </w:abstractNum>
  <w:abstractNum w:abstractNumId="43">
    <w:nsid w:val="4CCD0B9E"/>
    <w:multiLevelType w:val="hybridMultilevel"/>
    <w:tmpl w:val="E0688F4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4">
    <w:nsid w:val="501627B4"/>
    <w:multiLevelType w:val="hybridMultilevel"/>
    <w:tmpl w:val="9C1EAC4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5">
    <w:nsid w:val="594D2C0B"/>
    <w:multiLevelType w:val="hybridMultilevel"/>
    <w:tmpl w:val="97DA2F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EF76161"/>
    <w:multiLevelType w:val="hybridMultilevel"/>
    <w:tmpl w:val="FFFFFFFF"/>
    <w:lvl w:ilvl="0" w:tplc="479EF9E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8F00A">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942C2C">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65408">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CDE6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063BA4">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27E60">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8E1910">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1E6182">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60266317"/>
    <w:multiLevelType w:val="hybridMultilevel"/>
    <w:tmpl w:val="FFFFFFFF"/>
    <w:lvl w:ilvl="0" w:tplc="544086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8E1E00">
      <w:start w:val="1"/>
      <w:numFmt w:val="bullet"/>
      <w:lvlText w:val="o"/>
      <w:lvlJc w:val="left"/>
      <w:pPr>
        <w:ind w:left="1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AA81B6">
      <w:start w:val="1"/>
      <w:numFmt w:val="bullet"/>
      <w:lvlText w:val="▪"/>
      <w:lvlJc w:val="left"/>
      <w:pPr>
        <w:ind w:left="2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F4296A">
      <w:start w:val="1"/>
      <w:numFmt w:val="bullet"/>
      <w:lvlText w:val="•"/>
      <w:lvlJc w:val="left"/>
      <w:pPr>
        <w:ind w:left="3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66F0CA">
      <w:start w:val="1"/>
      <w:numFmt w:val="bullet"/>
      <w:lvlText w:val="o"/>
      <w:lvlJc w:val="left"/>
      <w:pPr>
        <w:ind w:left="4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F0B7E0">
      <w:start w:val="1"/>
      <w:numFmt w:val="bullet"/>
      <w:lvlText w:val="▪"/>
      <w:lvlJc w:val="left"/>
      <w:pPr>
        <w:ind w:left="4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E62370">
      <w:start w:val="1"/>
      <w:numFmt w:val="bullet"/>
      <w:lvlText w:val="•"/>
      <w:lvlJc w:val="left"/>
      <w:pPr>
        <w:ind w:left="5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DAC9AA">
      <w:start w:val="1"/>
      <w:numFmt w:val="bullet"/>
      <w:lvlText w:val="o"/>
      <w:lvlJc w:val="left"/>
      <w:pPr>
        <w:ind w:left="6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5A7BB2">
      <w:start w:val="1"/>
      <w:numFmt w:val="bullet"/>
      <w:lvlText w:val="▪"/>
      <w:lvlJc w:val="left"/>
      <w:pPr>
        <w:ind w:left="6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nsid w:val="62326A71"/>
    <w:multiLevelType w:val="hybridMultilevel"/>
    <w:tmpl w:val="71CC29A4"/>
    <w:lvl w:ilvl="0" w:tplc="04190001">
      <w:start w:val="1"/>
      <w:numFmt w:val="bullet"/>
      <w:lvlText w:val=""/>
      <w:lvlJc w:val="left"/>
      <w:pPr>
        <w:ind w:left="394" w:hanging="360"/>
      </w:pPr>
      <w:rPr>
        <w:rFonts w:ascii="Symbol" w:hAnsi="Symbol"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49">
    <w:nsid w:val="68030019"/>
    <w:multiLevelType w:val="hybridMultilevel"/>
    <w:tmpl w:val="FFFFFFFF"/>
    <w:lvl w:ilvl="0" w:tplc="E2705E7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3850D8">
      <w:start w:val="2"/>
      <w:numFmt w:val="decimal"/>
      <w:lvlRestart w:val="0"/>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297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800D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AEA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F868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AAA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EBF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6A76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68A37CD7"/>
    <w:multiLevelType w:val="hybridMultilevel"/>
    <w:tmpl w:val="0E7CF28A"/>
    <w:lvl w:ilvl="0" w:tplc="04190001">
      <w:start w:val="1"/>
      <w:numFmt w:val="bullet"/>
      <w:lvlText w:val=""/>
      <w:lvlJc w:val="left"/>
      <w:pPr>
        <w:ind w:left="720" w:hanging="360"/>
      </w:pPr>
      <w:rPr>
        <w:rFonts w:ascii="Symbol" w:hAnsi="Symbol" w:hint="default"/>
      </w:rPr>
    </w:lvl>
    <w:lvl w:ilvl="1" w:tplc="C7E43162">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E934BEB"/>
    <w:multiLevelType w:val="hybridMultilevel"/>
    <w:tmpl w:val="86E8F506"/>
    <w:lvl w:ilvl="0" w:tplc="249A96CA">
      <w:start w:val="1"/>
      <w:numFmt w:val="bullet"/>
      <w:lvlText w:val=""/>
      <w:lvlJc w:val="left"/>
      <w:pPr>
        <w:ind w:left="394" w:hanging="360"/>
      </w:pPr>
      <w:rPr>
        <w:rFonts w:ascii="Symbol" w:hAnsi="Symbol" w:hint="default"/>
        <w:sz w:val="24"/>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0"/>
  </w:num>
  <w:num w:numId="29">
    <w:abstractNumId w:val="44"/>
  </w:num>
  <w:num w:numId="30">
    <w:abstractNumId w:val="40"/>
  </w:num>
  <w:num w:numId="31">
    <w:abstractNumId w:val="43"/>
  </w:num>
  <w:num w:numId="32">
    <w:abstractNumId w:val="36"/>
  </w:num>
  <w:num w:numId="33">
    <w:abstractNumId w:val="46"/>
  </w:num>
  <w:num w:numId="34">
    <w:abstractNumId w:val="32"/>
  </w:num>
  <w:num w:numId="35">
    <w:abstractNumId w:val="34"/>
  </w:num>
  <w:num w:numId="36">
    <w:abstractNumId w:val="39"/>
  </w:num>
  <w:num w:numId="37">
    <w:abstractNumId w:val="49"/>
  </w:num>
  <w:num w:numId="38">
    <w:abstractNumId w:val="33"/>
  </w:num>
  <w:num w:numId="39">
    <w:abstractNumId w:val="27"/>
  </w:num>
  <w:num w:numId="40">
    <w:abstractNumId w:val="38"/>
  </w:num>
  <w:num w:numId="41">
    <w:abstractNumId w:val="35"/>
  </w:num>
  <w:num w:numId="42">
    <w:abstractNumId w:val="47"/>
  </w:num>
  <w:num w:numId="43">
    <w:abstractNumId w:val="41"/>
  </w:num>
  <w:num w:numId="44">
    <w:abstractNumId w:val="42"/>
  </w:num>
  <w:num w:numId="45">
    <w:abstractNumId w:val="50"/>
  </w:num>
  <w:num w:numId="46">
    <w:abstractNumId w:val="37"/>
  </w:num>
  <w:num w:numId="47">
    <w:abstractNumId w:val="28"/>
  </w:num>
  <w:num w:numId="48">
    <w:abstractNumId w:val="48"/>
  </w:num>
  <w:num w:numId="49">
    <w:abstractNumId w:val="51"/>
  </w:num>
  <w:num w:numId="50">
    <w:abstractNumId w:val="45"/>
  </w:num>
  <w:num w:numId="51">
    <w:abstractNumId w:val="29"/>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8E"/>
    <w:rsid w:val="000018D2"/>
    <w:rsid w:val="00043E63"/>
    <w:rsid w:val="0006111E"/>
    <w:rsid w:val="00083A41"/>
    <w:rsid w:val="00084A44"/>
    <w:rsid w:val="00096FEA"/>
    <w:rsid w:val="000A0F0E"/>
    <w:rsid w:val="000A1A42"/>
    <w:rsid w:val="000E3583"/>
    <w:rsid w:val="000E6F69"/>
    <w:rsid w:val="00104E62"/>
    <w:rsid w:val="00124649"/>
    <w:rsid w:val="00125185"/>
    <w:rsid w:val="00180BC6"/>
    <w:rsid w:val="001A6AED"/>
    <w:rsid w:val="002120DC"/>
    <w:rsid w:val="0022186D"/>
    <w:rsid w:val="00224934"/>
    <w:rsid w:val="00232E64"/>
    <w:rsid w:val="00251AF5"/>
    <w:rsid w:val="00260E3E"/>
    <w:rsid w:val="00272024"/>
    <w:rsid w:val="00275250"/>
    <w:rsid w:val="00311B68"/>
    <w:rsid w:val="00326501"/>
    <w:rsid w:val="0033268F"/>
    <w:rsid w:val="00337F83"/>
    <w:rsid w:val="003463E5"/>
    <w:rsid w:val="00374A5B"/>
    <w:rsid w:val="00396AB1"/>
    <w:rsid w:val="003C38CB"/>
    <w:rsid w:val="003D4D52"/>
    <w:rsid w:val="003F103F"/>
    <w:rsid w:val="003F469C"/>
    <w:rsid w:val="0042276A"/>
    <w:rsid w:val="00445686"/>
    <w:rsid w:val="00447FCB"/>
    <w:rsid w:val="004526C5"/>
    <w:rsid w:val="004C30BA"/>
    <w:rsid w:val="004D4323"/>
    <w:rsid w:val="004E2C81"/>
    <w:rsid w:val="00515520"/>
    <w:rsid w:val="00535E47"/>
    <w:rsid w:val="00556AD7"/>
    <w:rsid w:val="00560466"/>
    <w:rsid w:val="00561BA4"/>
    <w:rsid w:val="00585479"/>
    <w:rsid w:val="005B198E"/>
    <w:rsid w:val="006363B6"/>
    <w:rsid w:val="00636470"/>
    <w:rsid w:val="006806D9"/>
    <w:rsid w:val="006C4024"/>
    <w:rsid w:val="007C6C93"/>
    <w:rsid w:val="0081630E"/>
    <w:rsid w:val="008474D5"/>
    <w:rsid w:val="008944CA"/>
    <w:rsid w:val="008A72CA"/>
    <w:rsid w:val="008B12CA"/>
    <w:rsid w:val="008C0BF4"/>
    <w:rsid w:val="008D2A5E"/>
    <w:rsid w:val="008F3DC6"/>
    <w:rsid w:val="00901D02"/>
    <w:rsid w:val="00902FEF"/>
    <w:rsid w:val="00952A0B"/>
    <w:rsid w:val="0096333F"/>
    <w:rsid w:val="009640B7"/>
    <w:rsid w:val="009744D1"/>
    <w:rsid w:val="009B6D8F"/>
    <w:rsid w:val="009C50C2"/>
    <w:rsid w:val="009F51C5"/>
    <w:rsid w:val="00A212FD"/>
    <w:rsid w:val="00A66F19"/>
    <w:rsid w:val="00A720E9"/>
    <w:rsid w:val="00A91B0D"/>
    <w:rsid w:val="00A924D9"/>
    <w:rsid w:val="00AD4AFA"/>
    <w:rsid w:val="00BC3380"/>
    <w:rsid w:val="00C0321F"/>
    <w:rsid w:val="00C1620B"/>
    <w:rsid w:val="00C3072D"/>
    <w:rsid w:val="00C348D0"/>
    <w:rsid w:val="00C51F1F"/>
    <w:rsid w:val="00C61A8A"/>
    <w:rsid w:val="00C63687"/>
    <w:rsid w:val="00C70676"/>
    <w:rsid w:val="00C74221"/>
    <w:rsid w:val="00C81C5C"/>
    <w:rsid w:val="00CC231B"/>
    <w:rsid w:val="00CE13A9"/>
    <w:rsid w:val="00D663D3"/>
    <w:rsid w:val="00DA7834"/>
    <w:rsid w:val="00EB6792"/>
    <w:rsid w:val="00ED045D"/>
    <w:rsid w:val="00ED4FF3"/>
    <w:rsid w:val="00EE45CD"/>
    <w:rsid w:val="00F0716E"/>
    <w:rsid w:val="00F11551"/>
    <w:rsid w:val="00F365CB"/>
    <w:rsid w:val="00F50913"/>
    <w:rsid w:val="00F9338E"/>
    <w:rsid w:val="00FA329F"/>
    <w:rsid w:val="00FE3215"/>
    <w:rsid w:val="00FF7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69C"/>
    <w:rPr>
      <w:rFonts w:cs="Arial Unicode MS"/>
      <w:color w:val="000000"/>
      <w:sz w:val="24"/>
      <w:szCs w:val="24"/>
    </w:rPr>
  </w:style>
  <w:style w:type="paragraph" w:styleId="1">
    <w:name w:val="heading 1"/>
    <w:basedOn w:val="a"/>
    <w:next w:val="a"/>
    <w:link w:val="10"/>
    <w:uiPriority w:val="9"/>
    <w:qFormat/>
    <w:rsid w:val="00D663D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D663D3"/>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1A6AED"/>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F469C"/>
    <w:rPr>
      <w:rFonts w:cs="Times New Roman"/>
      <w:color w:val="0066CC"/>
      <w:u w:val="single"/>
    </w:rPr>
  </w:style>
  <w:style w:type="character" w:customStyle="1" w:styleId="31">
    <w:name w:val="Основной текст (3)_"/>
    <w:basedOn w:val="a0"/>
    <w:link w:val="310"/>
    <w:uiPriority w:val="99"/>
    <w:locked/>
    <w:rsid w:val="003F469C"/>
    <w:rPr>
      <w:rFonts w:ascii="Times New Roman" w:hAnsi="Times New Roman" w:cs="Times New Roman"/>
      <w:spacing w:val="0"/>
      <w:sz w:val="27"/>
      <w:szCs w:val="27"/>
    </w:rPr>
  </w:style>
  <w:style w:type="character" w:customStyle="1" w:styleId="32">
    <w:name w:val="Основной текст (3)"/>
    <w:basedOn w:val="31"/>
    <w:uiPriority w:val="99"/>
    <w:rsid w:val="003F469C"/>
    <w:rPr>
      <w:rFonts w:ascii="Times New Roman" w:hAnsi="Times New Roman" w:cs="Times New Roman"/>
      <w:spacing w:val="0"/>
      <w:sz w:val="27"/>
      <w:szCs w:val="27"/>
    </w:rPr>
  </w:style>
  <w:style w:type="character" w:customStyle="1" w:styleId="311">
    <w:name w:val="Основной текст (3) + 11"/>
    <w:aliases w:val="5 pt"/>
    <w:basedOn w:val="31"/>
    <w:uiPriority w:val="99"/>
    <w:rsid w:val="003F469C"/>
    <w:rPr>
      <w:rFonts w:ascii="Times New Roman" w:hAnsi="Times New Roman" w:cs="Times New Roman"/>
      <w:spacing w:val="0"/>
      <w:sz w:val="23"/>
      <w:szCs w:val="23"/>
    </w:rPr>
  </w:style>
  <w:style w:type="character" w:customStyle="1" w:styleId="21">
    <w:name w:val="Основной текст (2)_"/>
    <w:basedOn w:val="a0"/>
    <w:link w:val="210"/>
    <w:uiPriority w:val="99"/>
    <w:locked/>
    <w:rsid w:val="003F469C"/>
    <w:rPr>
      <w:rFonts w:ascii="Times New Roman" w:hAnsi="Times New Roman" w:cs="Times New Roman"/>
      <w:b/>
      <w:bCs/>
      <w:spacing w:val="0"/>
      <w:sz w:val="23"/>
      <w:szCs w:val="23"/>
    </w:rPr>
  </w:style>
  <w:style w:type="character" w:customStyle="1" w:styleId="22">
    <w:name w:val="Основной текст (2)"/>
    <w:basedOn w:val="21"/>
    <w:uiPriority w:val="99"/>
    <w:rsid w:val="003F469C"/>
    <w:rPr>
      <w:rFonts w:ascii="Times New Roman" w:hAnsi="Times New Roman" w:cs="Times New Roman"/>
      <w:b/>
      <w:bCs/>
      <w:spacing w:val="0"/>
      <w:sz w:val="23"/>
      <w:szCs w:val="23"/>
    </w:rPr>
  </w:style>
  <w:style w:type="character" w:customStyle="1" w:styleId="a4">
    <w:name w:val="Колонтитул_"/>
    <w:basedOn w:val="a0"/>
    <w:link w:val="a5"/>
    <w:uiPriority w:val="99"/>
    <w:locked/>
    <w:rsid w:val="003F469C"/>
    <w:rPr>
      <w:rFonts w:ascii="Times New Roman" w:hAnsi="Times New Roman" w:cs="Times New Roman"/>
      <w:sz w:val="20"/>
      <w:szCs w:val="20"/>
    </w:rPr>
  </w:style>
  <w:style w:type="character" w:customStyle="1" w:styleId="11">
    <w:name w:val="Колонтитул + 11"/>
    <w:aliases w:val="5 pt6"/>
    <w:basedOn w:val="a4"/>
    <w:uiPriority w:val="99"/>
    <w:rsid w:val="003F469C"/>
    <w:rPr>
      <w:rFonts w:ascii="Times New Roman" w:hAnsi="Times New Roman" w:cs="Times New Roman"/>
      <w:noProof/>
      <w:sz w:val="23"/>
      <w:szCs w:val="23"/>
    </w:rPr>
  </w:style>
  <w:style w:type="character" w:customStyle="1" w:styleId="12">
    <w:name w:val="Заголовок №1_"/>
    <w:basedOn w:val="a0"/>
    <w:link w:val="13"/>
    <w:uiPriority w:val="99"/>
    <w:locked/>
    <w:rsid w:val="003F469C"/>
    <w:rPr>
      <w:rFonts w:ascii="Times New Roman" w:hAnsi="Times New Roman" w:cs="Times New Roman"/>
      <w:spacing w:val="0"/>
      <w:sz w:val="71"/>
      <w:szCs w:val="71"/>
    </w:rPr>
  </w:style>
  <w:style w:type="character" w:customStyle="1" w:styleId="23">
    <w:name w:val="Заголовок №2_"/>
    <w:basedOn w:val="a0"/>
    <w:link w:val="24"/>
    <w:uiPriority w:val="99"/>
    <w:locked/>
    <w:rsid w:val="003F469C"/>
    <w:rPr>
      <w:rFonts w:ascii="Times New Roman" w:hAnsi="Times New Roman" w:cs="Times New Roman"/>
      <w:b/>
      <w:bCs/>
      <w:spacing w:val="0"/>
      <w:sz w:val="71"/>
      <w:szCs w:val="71"/>
    </w:rPr>
  </w:style>
  <w:style w:type="character" w:customStyle="1" w:styleId="25">
    <w:name w:val="Заголовок №2 + Не полужирный"/>
    <w:basedOn w:val="23"/>
    <w:uiPriority w:val="99"/>
    <w:rsid w:val="003F469C"/>
    <w:rPr>
      <w:rFonts w:ascii="Times New Roman" w:hAnsi="Times New Roman" w:cs="Times New Roman"/>
      <w:b/>
      <w:bCs/>
      <w:spacing w:val="0"/>
      <w:sz w:val="71"/>
      <w:szCs w:val="71"/>
    </w:rPr>
  </w:style>
  <w:style w:type="character" w:customStyle="1" w:styleId="33">
    <w:name w:val="Заголовок №3_"/>
    <w:basedOn w:val="a0"/>
    <w:link w:val="34"/>
    <w:uiPriority w:val="99"/>
    <w:locked/>
    <w:rsid w:val="003F469C"/>
    <w:rPr>
      <w:rFonts w:ascii="Times New Roman" w:hAnsi="Times New Roman" w:cs="Times New Roman"/>
      <w:b/>
      <w:bCs/>
      <w:spacing w:val="0"/>
      <w:sz w:val="51"/>
      <w:szCs w:val="51"/>
    </w:rPr>
  </w:style>
  <w:style w:type="character" w:customStyle="1" w:styleId="7">
    <w:name w:val="Заголовок №7_"/>
    <w:basedOn w:val="a0"/>
    <w:link w:val="71"/>
    <w:uiPriority w:val="99"/>
    <w:locked/>
    <w:rsid w:val="003F469C"/>
    <w:rPr>
      <w:rFonts w:ascii="Times New Roman" w:hAnsi="Times New Roman" w:cs="Times New Roman"/>
      <w:b/>
      <w:bCs/>
      <w:spacing w:val="0"/>
      <w:sz w:val="23"/>
      <w:szCs w:val="23"/>
    </w:rPr>
  </w:style>
  <w:style w:type="character" w:customStyle="1" w:styleId="70">
    <w:name w:val="Заголовок №7"/>
    <w:basedOn w:val="7"/>
    <w:uiPriority w:val="99"/>
    <w:rsid w:val="003F469C"/>
    <w:rPr>
      <w:rFonts w:ascii="Times New Roman" w:hAnsi="Times New Roman" w:cs="Times New Roman"/>
      <w:b/>
      <w:bCs/>
      <w:spacing w:val="0"/>
      <w:sz w:val="23"/>
      <w:szCs w:val="23"/>
      <w:u w:val="single"/>
    </w:rPr>
  </w:style>
  <w:style w:type="character" w:customStyle="1" w:styleId="14">
    <w:name w:val="Основной текст Знак1"/>
    <w:basedOn w:val="a0"/>
    <w:link w:val="a6"/>
    <w:uiPriority w:val="99"/>
    <w:locked/>
    <w:rsid w:val="003F469C"/>
    <w:rPr>
      <w:rFonts w:ascii="Times New Roman" w:hAnsi="Times New Roman" w:cs="Times New Roman"/>
      <w:spacing w:val="0"/>
      <w:sz w:val="23"/>
      <w:szCs w:val="23"/>
    </w:rPr>
  </w:style>
  <w:style w:type="character" w:customStyle="1" w:styleId="4">
    <w:name w:val="Основной текст (4)_"/>
    <w:basedOn w:val="a0"/>
    <w:link w:val="40"/>
    <w:uiPriority w:val="99"/>
    <w:locked/>
    <w:rsid w:val="003F469C"/>
    <w:rPr>
      <w:rFonts w:ascii="Times New Roman" w:hAnsi="Times New Roman" w:cs="Times New Roman"/>
      <w:noProof/>
      <w:sz w:val="23"/>
      <w:szCs w:val="23"/>
    </w:rPr>
  </w:style>
  <w:style w:type="character" w:customStyle="1" w:styleId="26">
    <w:name w:val="Основной текст (2) + Не полужирный"/>
    <w:basedOn w:val="21"/>
    <w:uiPriority w:val="99"/>
    <w:rsid w:val="003F469C"/>
    <w:rPr>
      <w:rFonts w:ascii="Times New Roman" w:hAnsi="Times New Roman" w:cs="Times New Roman"/>
      <w:b/>
      <w:bCs/>
      <w:spacing w:val="0"/>
      <w:sz w:val="23"/>
      <w:szCs w:val="23"/>
    </w:rPr>
  </w:style>
  <w:style w:type="character" w:customStyle="1" w:styleId="111">
    <w:name w:val="Колонтитул + 111"/>
    <w:aliases w:val="5 pt5"/>
    <w:basedOn w:val="a4"/>
    <w:uiPriority w:val="99"/>
    <w:rsid w:val="003F469C"/>
    <w:rPr>
      <w:rFonts w:ascii="Times New Roman" w:hAnsi="Times New Roman" w:cs="Times New Roman"/>
      <w:spacing w:val="0"/>
      <w:sz w:val="23"/>
      <w:szCs w:val="23"/>
    </w:rPr>
  </w:style>
  <w:style w:type="character" w:customStyle="1" w:styleId="a7">
    <w:name w:val="Основной текст + Полужирный"/>
    <w:basedOn w:val="14"/>
    <w:uiPriority w:val="99"/>
    <w:rsid w:val="003F469C"/>
    <w:rPr>
      <w:rFonts w:ascii="Times New Roman" w:hAnsi="Times New Roman" w:cs="Times New Roman"/>
      <w:b/>
      <w:bCs/>
      <w:spacing w:val="0"/>
      <w:sz w:val="23"/>
      <w:szCs w:val="23"/>
    </w:rPr>
  </w:style>
  <w:style w:type="character" w:customStyle="1" w:styleId="5">
    <w:name w:val="Заголовок №5_"/>
    <w:basedOn w:val="a0"/>
    <w:link w:val="51"/>
    <w:uiPriority w:val="99"/>
    <w:locked/>
    <w:rsid w:val="003F469C"/>
    <w:rPr>
      <w:rFonts w:ascii="Times New Roman" w:hAnsi="Times New Roman" w:cs="Times New Roman"/>
      <w:b/>
      <w:bCs/>
      <w:spacing w:val="0"/>
      <w:sz w:val="27"/>
      <w:szCs w:val="27"/>
    </w:rPr>
  </w:style>
  <w:style w:type="character" w:customStyle="1" w:styleId="50">
    <w:name w:val="Заголовок №5"/>
    <w:basedOn w:val="5"/>
    <w:uiPriority w:val="99"/>
    <w:rsid w:val="003F469C"/>
    <w:rPr>
      <w:rFonts w:ascii="Times New Roman" w:hAnsi="Times New Roman" w:cs="Times New Roman"/>
      <w:b/>
      <w:bCs/>
      <w:spacing w:val="0"/>
      <w:sz w:val="27"/>
      <w:szCs w:val="27"/>
      <w:u w:val="single"/>
    </w:rPr>
  </w:style>
  <w:style w:type="character" w:customStyle="1" w:styleId="510">
    <w:name w:val="Основной текст + Полужирный51"/>
    <w:basedOn w:val="14"/>
    <w:uiPriority w:val="99"/>
    <w:rsid w:val="003F469C"/>
    <w:rPr>
      <w:rFonts w:ascii="Times New Roman" w:hAnsi="Times New Roman" w:cs="Times New Roman"/>
      <w:b/>
      <w:bCs/>
      <w:spacing w:val="0"/>
      <w:sz w:val="23"/>
      <w:szCs w:val="23"/>
    </w:rPr>
  </w:style>
  <w:style w:type="character" w:customStyle="1" w:styleId="a8">
    <w:name w:val="Основной текст + Курсив"/>
    <w:basedOn w:val="14"/>
    <w:uiPriority w:val="99"/>
    <w:rsid w:val="003F469C"/>
    <w:rPr>
      <w:rFonts w:ascii="Times New Roman" w:hAnsi="Times New Roman" w:cs="Times New Roman"/>
      <w:i/>
      <w:iCs/>
      <w:spacing w:val="0"/>
      <w:sz w:val="23"/>
      <w:szCs w:val="23"/>
    </w:rPr>
  </w:style>
  <w:style w:type="character" w:customStyle="1" w:styleId="240">
    <w:name w:val="Основной текст (2) + Не полужирный4"/>
    <w:basedOn w:val="21"/>
    <w:uiPriority w:val="99"/>
    <w:rsid w:val="003F469C"/>
    <w:rPr>
      <w:rFonts w:ascii="Times New Roman" w:hAnsi="Times New Roman" w:cs="Times New Roman"/>
      <w:b/>
      <w:bCs/>
      <w:spacing w:val="0"/>
      <w:sz w:val="23"/>
      <w:szCs w:val="23"/>
    </w:rPr>
  </w:style>
  <w:style w:type="character" w:customStyle="1" w:styleId="500">
    <w:name w:val="Основной текст + Полужирный50"/>
    <w:basedOn w:val="14"/>
    <w:uiPriority w:val="99"/>
    <w:rsid w:val="003F469C"/>
    <w:rPr>
      <w:rFonts w:ascii="Times New Roman" w:hAnsi="Times New Roman" w:cs="Times New Roman"/>
      <w:b/>
      <w:bCs/>
      <w:spacing w:val="0"/>
      <w:sz w:val="23"/>
      <w:szCs w:val="23"/>
    </w:rPr>
  </w:style>
  <w:style w:type="character" w:customStyle="1" w:styleId="72">
    <w:name w:val="Заголовок №7 (2)_"/>
    <w:basedOn w:val="a0"/>
    <w:link w:val="720"/>
    <w:uiPriority w:val="99"/>
    <w:locked/>
    <w:rsid w:val="003F469C"/>
    <w:rPr>
      <w:rFonts w:ascii="Times New Roman" w:hAnsi="Times New Roman" w:cs="Times New Roman"/>
      <w:spacing w:val="0"/>
      <w:sz w:val="23"/>
      <w:szCs w:val="23"/>
    </w:rPr>
  </w:style>
  <w:style w:type="character" w:customStyle="1" w:styleId="49">
    <w:name w:val="Основной текст + Полужирный49"/>
    <w:basedOn w:val="14"/>
    <w:uiPriority w:val="99"/>
    <w:rsid w:val="003F469C"/>
    <w:rPr>
      <w:rFonts w:ascii="Times New Roman" w:hAnsi="Times New Roman" w:cs="Times New Roman"/>
      <w:b/>
      <w:bCs/>
      <w:spacing w:val="0"/>
      <w:sz w:val="23"/>
      <w:szCs w:val="23"/>
    </w:rPr>
  </w:style>
  <w:style w:type="character" w:customStyle="1" w:styleId="6">
    <w:name w:val="Заголовок №6_"/>
    <w:basedOn w:val="a0"/>
    <w:link w:val="61"/>
    <w:uiPriority w:val="99"/>
    <w:locked/>
    <w:rsid w:val="003F469C"/>
    <w:rPr>
      <w:rFonts w:ascii="Times New Roman" w:hAnsi="Times New Roman" w:cs="Times New Roman"/>
      <w:b/>
      <w:bCs/>
      <w:spacing w:val="0"/>
      <w:sz w:val="27"/>
      <w:szCs w:val="27"/>
    </w:rPr>
  </w:style>
  <w:style w:type="character" w:customStyle="1" w:styleId="60">
    <w:name w:val="Заголовок №6"/>
    <w:basedOn w:val="6"/>
    <w:uiPriority w:val="99"/>
    <w:rsid w:val="003F469C"/>
    <w:rPr>
      <w:rFonts w:ascii="Times New Roman" w:hAnsi="Times New Roman" w:cs="Times New Roman"/>
      <w:b/>
      <w:bCs/>
      <w:spacing w:val="0"/>
      <w:sz w:val="27"/>
      <w:szCs w:val="27"/>
      <w:u w:val="single"/>
    </w:rPr>
  </w:style>
  <w:style w:type="character" w:customStyle="1" w:styleId="48">
    <w:name w:val="Основной текст + Полужирный48"/>
    <w:basedOn w:val="14"/>
    <w:uiPriority w:val="99"/>
    <w:rsid w:val="003F469C"/>
    <w:rPr>
      <w:rFonts w:ascii="Times New Roman" w:hAnsi="Times New Roman" w:cs="Times New Roman"/>
      <w:b/>
      <w:bCs/>
      <w:spacing w:val="0"/>
      <w:sz w:val="23"/>
      <w:szCs w:val="23"/>
    </w:rPr>
  </w:style>
  <w:style w:type="character" w:customStyle="1" w:styleId="52">
    <w:name w:val="Основной текст (5)_"/>
    <w:basedOn w:val="a0"/>
    <w:link w:val="53"/>
    <w:uiPriority w:val="99"/>
    <w:locked/>
    <w:rsid w:val="003F469C"/>
    <w:rPr>
      <w:rFonts w:ascii="Times New Roman" w:hAnsi="Times New Roman" w:cs="Times New Roman"/>
      <w:b/>
      <w:bCs/>
      <w:i/>
      <w:iCs/>
      <w:spacing w:val="0"/>
      <w:sz w:val="23"/>
      <w:szCs w:val="23"/>
    </w:rPr>
  </w:style>
  <w:style w:type="character" w:customStyle="1" w:styleId="54">
    <w:name w:val="Основной текст (5) + Не полужирный"/>
    <w:aliases w:val="Не курсив"/>
    <w:basedOn w:val="52"/>
    <w:uiPriority w:val="99"/>
    <w:rsid w:val="003F469C"/>
    <w:rPr>
      <w:rFonts w:ascii="Times New Roman" w:hAnsi="Times New Roman" w:cs="Times New Roman"/>
      <w:b/>
      <w:bCs/>
      <w:i/>
      <w:iCs/>
      <w:spacing w:val="0"/>
      <w:sz w:val="23"/>
      <w:szCs w:val="23"/>
    </w:rPr>
  </w:style>
  <w:style w:type="character" w:customStyle="1" w:styleId="540">
    <w:name w:val="Основной текст (5) + Не полужирный4"/>
    <w:aliases w:val="Не курсив6"/>
    <w:basedOn w:val="52"/>
    <w:uiPriority w:val="99"/>
    <w:rsid w:val="003F469C"/>
    <w:rPr>
      <w:rFonts w:ascii="Times New Roman" w:hAnsi="Times New Roman" w:cs="Times New Roman"/>
      <w:b/>
      <w:bCs/>
      <w:i/>
      <w:iCs/>
      <w:spacing w:val="0"/>
      <w:sz w:val="23"/>
      <w:szCs w:val="23"/>
    </w:rPr>
  </w:style>
  <w:style w:type="character" w:customStyle="1" w:styleId="73">
    <w:name w:val="Заголовок №7 (3)_"/>
    <w:basedOn w:val="a0"/>
    <w:link w:val="730"/>
    <w:uiPriority w:val="99"/>
    <w:locked/>
    <w:rsid w:val="003F469C"/>
    <w:rPr>
      <w:rFonts w:ascii="Times New Roman" w:hAnsi="Times New Roman" w:cs="Times New Roman"/>
      <w:b/>
      <w:bCs/>
      <w:i/>
      <w:iCs/>
      <w:spacing w:val="0"/>
      <w:sz w:val="23"/>
      <w:szCs w:val="23"/>
    </w:rPr>
  </w:style>
  <w:style w:type="character" w:customStyle="1" w:styleId="731">
    <w:name w:val="Заголовок №7 (3) + Не полужирный"/>
    <w:aliases w:val="Не курсив5"/>
    <w:basedOn w:val="73"/>
    <w:uiPriority w:val="99"/>
    <w:rsid w:val="003F469C"/>
    <w:rPr>
      <w:rFonts w:ascii="Times New Roman" w:hAnsi="Times New Roman" w:cs="Times New Roman"/>
      <w:b/>
      <w:bCs/>
      <w:i/>
      <w:iCs/>
      <w:spacing w:val="0"/>
      <w:sz w:val="23"/>
      <w:szCs w:val="23"/>
    </w:rPr>
  </w:style>
  <w:style w:type="character" w:customStyle="1" w:styleId="47">
    <w:name w:val="Основной текст + Полужирный47"/>
    <w:aliases w:val="Курсив"/>
    <w:basedOn w:val="14"/>
    <w:uiPriority w:val="99"/>
    <w:rsid w:val="003F469C"/>
    <w:rPr>
      <w:rFonts w:ascii="Times New Roman" w:hAnsi="Times New Roman" w:cs="Times New Roman"/>
      <w:b/>
      <w:bCs/>
      <w:i/>
      <w:iCs/>
      <w:spacing w:val="0"/>
      <w:sz w:val="23"/>
      <w:szCs w:val="23"/>
    </w:rPr>
  </w:style>
  <w:style w:type="character" w:customStyle="1" w:styleId="46">
    <w:name w:val="Основной текст + Полужирный46"/>
    <w:basedOn w:val="14"/>
    <w:uiPriority w:val="99"/>
    <w:rsid w:val="003F469C"/>
    <w:rPr>
      <w:rFonts w:ascii="Times New Roman" w:hAnsi="Times New Roman" w:cs="Times New Roman"/>
      <w:b/>
      <w:bCs/>
      <w:spacing w:val="0"/>
      <w:sz w:val="23"/>
      <w:szCs w:val="23"/>
    </w:rPr>
  </w:style>
  <w:style w:type="character" w:customStyle="1" w:styleId="45">
    <w:name w:val="Основной текст + Полужирный45"/>
    <w:basedOn w:val="14"/>
    <w:uiPriority w:val="99"/>
    <w:rsid w:val="003F469C"/>
    <w:rPr>
      <w:rFonts w:ascii="Times New Roman" w:hAnsi="Times New Roman" w:cs="Times New Roman"/>
      <w:b/>
      <w:bCs/>
      <w:spacing w:val="0"/>
      <w:sz w:val="23"/>
      <w:szCs w:val="23"/>
    </w:rPr>
  </w:style>
  <w:style w:type="character" w:customStyle="1" w:styleId="717">
    <w:name w:val="Заголовок №717"/>
    <w:basedOn w:val="7"/>
    <w:uiPriority w:val="99"/>
    <w:rsid w:val="003F469C"/>
    <w:rPr>
      <w:rFonts w:ascii="Times New Roman" w:hAnsi="Times New Roman" w:cs="Times New Roman"/>
      <w:b/>
      <w:bCs/>
      <w:spacing w:val="0"/>
      <w:sz w:val="23"/>
      <w:szCs w:val="23"/>
      <w:u w:val="single"/>
    </w:rPr>
  </w:style>
  <w:style w:type="character" w:customStyle="1" w:styleId="716">
    <w:name w:val="Заголовок №716"/>
    <w:basedOn w:val="7"/>
    <w:uiPriority w:val="99"/>
    <w:rsid w:val="003F469C"/>
    <w:rPr>
      <w:rFonts w:ascii="Times New Roman" w:hAnsi="Times New Roman" w:cs="Times New Roman"/>
      <w:b/>
      <w:bCs/>
      <w:spacing w:val="0"/>
      <w:sz w:val="23"/>
      <w:szCs w:val="23"/>
      <w:u w:val="single"/>
    </w:rPr>
  </w:style>
  <w:style w:type="character" w:customStyle="1" w:styleId="44">
    <w:name w:val="Основной текст + Полужирный44"/>
    <w:basedOn w:val="14"/>
    <w:uiPriority w:val="99"/>
    <w:rsid w:val="003F469C"/>
    <w:rPr>
      <w:rFonts w:ascii="Times New Roman" w:hAnsi="Times New Roman" w:cs="Times New Roman"/>
      <w:b/>
      <w:bCs/>
      <w:spacing w:val="0"/>
      <w:sz w:val="23"/>
      <w:szCs w:val="23"/>
    </w:rPr>
  </w:style>
  <w:style w:type="character" w:customStyle="1" w:styleId="43">
    <w:name w:val="Основной текст + Полужирный43"/>
    <w:aliases w:val="Курсив6"/>
    <w:basedOn w:val="14"/>
    <w:uiPriority w:val="99"/>
    <w:rsid w:val="003F469C"/>
    <w:rPr>
      <w:rFonts w:ascii="Times New Roman" w:hAnsi="Times New Roman" w:cs="Times New Roman"/>
      <w:b/>
      <w:bCs/>
      <w:i/>
      <w:iCs/>
      <w:spacing w:val="0"/>
      <w:sz w:val="23"/>
      <w:szCs w:val="23"/>
    </w:rPr>
  </w:style>
  <w:style w:type="character" w:customStyle="1" w:styleId="530">
    <w:name w:val="Основной текст (5) + Не полужирный3"/>
    <w:aliases w:val="Не курсив4"/>
    <w:basedOn w:val="52"/>
    <w:uiPriority w:val="99"/>
    <w:rsid w:val="003F469C"/>
    <w:rPr>
      <w:rFonts w:ascii="Times New Roman" w:hAnsi="Times New Roman" w:cs="Times New Roman"/>
      <w:b/>
      <w:bCs/>
      <w:i/>
      <w:iCs/>
      <w:spacing w:val="0"/>
      <w:sz w:val="23"/>
      <w:szCs w:val="23"/>
    </w:rPr>
  </w:style>
  <w:style w:type="character" w:customStyle="1" w:styleId="715">
    <w:name w:val="Заголовок №715"/>
    <w:basedOn w:val="7"/>
    <w:uiPriority w:val="99"/>
    <w:rsid w:val="003F469C"/>
    <w:rPr>
      <w:rFonts w:ascii="Times New Roman" w:hAnsi="Times New Roman" w:cs="Times New Roman"/>
      <w:b/>
      <w:bCs/>
      <w:spacing w:val="0"/>
      <w:sz w:val="23"/>
      <w:szCs w:val="23"/>
      <w:u w:val="single"/>
    </w:rPr>
  </w:style>
  <w:style w:type="character" w:customStyle="1" w:styleId="42">
    <w:name w:val="Основной текст + Полужирный42"/>
    <w:basedOn w:val="14"/>
    <w:uiPriority w:val="99"/>
    <w:rsid w:val="003F469C"/>
    <w:rPr>
      <w:rFonts w:ascii="Times New Roman" w:hAnsi="Times New Roman" w:cs="Times New Roman"/>
      <w:b/>
      <w:bCs/>
      <w:spacing w:val="0"/>
      <w:sz w:val="23"/>
      <w:szCs w:val="23"/>
    </w:rPr>
  </w:style>
  <w:style w:type="character" w:customStyle="1" w:styleId="41">
    <w:name w:val="Основной текст + Полужирный41"/>
    <w:aliases w:val="Курсив5"/>
    <w:basedOn w:val="14"/>
    <w:uiPriority w:val="99"/>
    <w:rsid w:val="003F469C"/>
    <w:rPr>
      <w:rFonts w:ascii="Times New Roman" w:hAnsi="Times New Roman" w:cs="Times New Roman"/>
      <w:b/>
      <w:bCs/>
      <w:i/>
      <w:iCs/>
      <w:spacing w:val="0"/>
      <w:sz w:val="23"/>
      <w:szCs w:val="23"/>
    </w:rPr>
  </w:style>
  <w:style w:type="character" w:customStyle="1" w:styleId="520">
    <w:name w:val="Основной текст (5) + Не полужирный2"/>
    <w:aliases w:val="Не курсив3"/>
    <w:basedOn w:val="52"/>
    <w:uiPriority w:val="99"/>
    <w:rsid w:val="003F469C"/>
    <w:rPr>
      <w:rFonts w:ascii="Times New Roman" w:hAnsi="Times New Roman" w:cs="Times New Roman"/>
      <w:b/>
      <w:bCs/>
      <w:i/>
      <w:iCs/>
      <w:spacing w:val="0"/>
      <w:sz w:val="23"/>
      <w:szCs w:val="23"/>
    </w:rPr>
  </w:style>
  <w:style w:type="character" w:customStyle="1" w:styleId="511">
    <w:name w:val="Основной текст (5) + Не полужирный1"/>
    <w:aliases w:val="Не курсив2"/>
    <w:basedOn w:val="52"/>
    <w:uiPriority w:val="99"/>
    <w:rsid w:val="003F469C"/>
    <w:rPr>
      <w:rFonts w:ascii="Times New Roman" w:hAnsi="Times New Roman" w:cs="Times New Roman"/>
      <w:b/>
      <w:bCs/>
      <w:i/>
      <w:iCs/>
      <w:spacing w:val="0"/>
      <w:sz w:val="23"/>
      <w:szCs w:val="23"/>
    </w:rPr>
  </w:style>
  <w:style w:type="character" w:customStyle="1" w:styleId="130">
    <w:name w:val="Основной текст + 13"/>
    <w:aliases w:val="5 pt4,Полужирный"/>
    <w:basedOn w:val="14"/>
    <w:uiPriority w:val="99"/>
    <w:rsid w:val="003F469C"/>
    <w:rPr>
      <w:rFonts w:ascii="Times New Roman" w:hAnsi="Times New Roman" w:cs="Times New Roman"/>
      <w:b/>
      <w:bCs/>
      <w:spacing w:val="0"/>
      <w:sz w:val="27"/>
      <w:szCs w:val="27"/>
    </w:rPr>
  </w:style>
  <w:style w:type="character" w:customStyle="1" w:styleId="400">
    <w:name w:val="Основной текст + Полужирный40"/>
    <w:basedOn w:val="14"/>
    <w:uiPriority w:val="99"/>
    <w:rsid w:val="003F469C"/>
    <w:rPr>
      <w:rFonts w:ascii="Times New Roman" w:hAnsi="Times New Roman" w:cs="Times New Roman"/>
      <w:b/>
      <w:bCs/>
      <w:spacing w:val="0"/>
      <w:sz w:val="23"/>
      <w:szCs w:val="23"/>
      <w:u w:val="single"/>
    </w:rPr>
  </w:style>
  <w:style w:type="character" w:customStyle="1" w:styleId="62">
    <w:name w:val="Основной текст (6)_"/>
    <w:basedOn w:val="a0"/>
    <w:link w:val="63"/>
    <w:uiPriority w:val="99"/>
    <w:locked/>
    <w:rsid w:val="003F469C"/>
    <w:rPr>
      <w:rFonts w:ascii="Times New Roman" w:hAnsi="Times New Roman" w:cs="Times New Roman"/>
      <w:i/>
      <w:iCs/>
      <w:spacing w:val="0"/>
      <w:sz w:val="23"/>
      <w:szCs w:val="23"/>
    </w:rPr>
  </w:style>
  <w:style w:type="character" w:customStyle="1" w:styleId="64">
    <w:name w:val="Основной текст (6) + Полужирный"/>
    <w:basedOn w:val="62"/>
    <w:uiPriority w:val="99"/>
    <w:rsid w:val="003F469C"/>
    <w:rPr>
      <w:rFonts w:ascii="Times New Roman" w:hAnsi="Times New Roman" w:cs="Times New Roman"/>
      <w:b/>
      <w:bCs/>
      <w:i/>
      <w:iCs/>
      <w:spacing w:val="0"/>
      <w:sz w:val="23"/>
      <w:szCs w:val="23"/>
    </w:rPr>
  </w:style>
  <w:style w:type="character" w:customStyle="1" w:styleId="65">
    <w:name w:val="Основной текст (6) + Не курсив"/>
    <w:basedOn w:val="62"/>
    <w:uiPriority w:val="99"/>
    <w:rsid w:val="003F469C"/>
    <w:rPr>
      <w:rFonts w:ascii="Times New Roman" w:hAnsi="Times New Roman" w:cs="Times New Roman"/>
      <w:i/>
      <w:iCs/>
      <w:spacing w:val="0"/>
      <w:sz w:val="23"/>
      <w:szCs w:val="23"/>
    </w:rPr>
  </w:style>
  <w:style w:type="character" w:customStyle="1" w:styleId="39">
    <w:name w:val="Основной текст + Полужирный39"/>
    <w:aliases w:val="Курсив4"/>
    <w:basedOn w:val="14"/>
    <w:uiPriority w:val="99"/>
    <w:rsid w:val="003F469C"/>
    <w:rPr>
      <w:rFonts w:ascii="Times New Roman" w:hAnsi="Times New Roman" w:cs="Times New Roman"/>
      <w:b/>
      <w:bCs/>
      <w:i/>
      <w:iCs/>
      <w:spacing w:val="0"/>
      <w:sz w:val="23"/>
      <w:szCs w:val="23"/>
    </w:rPr>
  </w:style>
  <w:style w:type="character" w:customStyle="1" w:styleId="38">
    <w:name w:val="Основной текст + Полужирный38"/>
    <w:aliases w:val="Курсив3"/>
    <w:basedOn w:val="14"/>
    <w:uiPriority w:val="99"/>
    <w:rsid w:val="003F469C"/>
    <w:rPr>
      <w:rFonts w:ascii="Times New Roman" w:hAnsi="Times New Roman" w:cs="Times New Roman"/>
      <w:b/>
      <w:bCs/>
      <w:i/>
      <w:iCs/>
      <w:spacing w:val="0"/>
      <w:sz w:val="23"/>
      <w:szCs w:val="23"/>
    </w:rPr>
  </w:style>
  <w:style w:type="character" w:customStyle="1" w:styleId="69">
    <w:name w:val="Основной текст (6) + Не курсив9"/>
    <w:basedOn w:val="62"/>
    <w:uiPriority w:val="99"/>
    <w:rsid w:val="003F469C"/>
    <w:rPr>
      <w:rFonts w:ascii="Times New Roman" w:hAnsi="Times New Roman" w:cs="Times New Roman"/>
      <w:i/>
      <w:iCs/>
      <w:spacing w:val="0"/>
      <w:sz w:val="23"/>
      <w:szCs w:val="23"/>
    </w:rPr>
  </w:style>
  <w:style w:type="character" w:customStyle="1" w:styleId="714">
    <w:name w:val="Заголовок №714"/>
    <w:basedOn w:val="7"/>
    <w:uiPriority w:val="99"/>
    <w:rsid w:val="003F469C"/>
    <w:rPr>
      <w:rFonts w:ascii="Times New Roman" w:hAnsi="Times New Roman" w:cs="Times New Roman"/>
      <w:b/>
      <w:bCs/>
      <w:spacing w:val="0"/>
      <w:sz w:val="23"/>
      <w:szCs w:val="23"/>
      <w:u w:val="single"/>
    </w:rPr>
  </w:style>
  <w:style w:type="character" w:customStyle="1" w:styleId="68">
    <w:name w:val="Основной текст (6) + Не курсив8"/>
    <w:basedOn w:val="62"/>
    <w:uiPriority w:val="99"/>
    <w:rsid w:val="003F469C"/>
    <w:rPr>
      <w:rFonts w:ascii="Times New Roman" w:hAnsi="Times New Roman" w:cs="Times New Roman"/>
      <w:i/>
      <w:iCs/>
      <w:spacing w:val="0"/>
      <w:sz w:val="23"/>
      <w:szCs w:val="23"/>
    </w:rPr>
  </w:style>
  <w:style w:type="character" w:customStyle="1" w:styleId="713">
    <w:name w:val="Заголовок №713"/>
    <w:basedOn w:val="7"/>
    <w:uiPriority w:val="99"/>
    <w:rsid w:val="003F469C"/>
    <w:rPr>
      <w:rFonts w:ascii="Times New Roman" w:hAnsi="Times New Roman" w:cs="Times New Roman"/>
      <w:b/>
      <w:bCs/>
      <w:spacing w:val="0"/>
      <w:sz w:val="23"/>
      <w:szCs w:val="23"/>
      <w:u w:val="single"/>
    </w:rPr>
  </w:style>
  <w:style w:type="character" w:customStyle="1" w:styleId="37">
    <w:name w:val="Основной текст + Полужирный37"/>
    <w:aliases w:val="Курсив2"/>
    <w:basedOn w:val="14"/>
    <w:uiPriority w:val="99"/>
    <w:rsid w:val="003F469C"/>
    <w:rPr>
      <w:rFonts w:ascii="Times New Roman" w:hAnsi="Times New Roman" w:cs="Times New Roman"/>
      <w:b/>
      <w:bCs/>
      <w:i/>
      <w:iCs/>
      <w:spacing w:val="0"/>
      <w:sz w:val="23"/>
      <w:szCs w:val="23"/>
    </w:rPr>
  </w:style>
  <w:style w:type="character" w:customStyle="1" w:styleId="610">
    <w:name w:val="Основной текст (6) + Полужирный1"/>
    <w:basedOn w:val="62"/>
    <w:uiPriority w:val="99"/>
    <w:rsid w:val="003F469C"/>
    <w:rPr>
      <w:rFonts w:ascii="Times New Roman" w:hAnsi="Times New Roman" w:cs="Times New Roman"/>
      <w:b/>
      <w:bCs/>
      <w:i/>
      <w:iCs/>
      <w:spacing w:val="0"/>
      <w:sz w:val="23"/>
      <w:szCs w:val="23"/>
    </w:rPr>
  </w:style>
  <w:style w:type="character" w:customStyle="1" w:styleId="67">
    <w:name w:val="Основной текст (6) + Не курсив7"/>
    <w:basedOn w:val="62"/>
    <w:uiPriority w:val="99"/>
    <w:rsid w:val="003F469C"/>
    <w:rPr>
      <w:rFonts w:ascii="Times New Roman" w:hAnsi="Times New Roman" w:cs="Times New Roman"/>
      <w:i/>
      <w:iCs/>
      <w:spacing w:val="0"/>
      <w:sz w:val="23"/>
      <w:szCs w:val="23"/>
    </w:rPr>
  </w:style>
  <w:style w:type="character" w:customStyle="1" w:styleId="712">
    <w:name w:val="Заголовок №712"/>
    <w:basedOn w:val="7"/>
    <w:uiPriority w:val="99"/>
    <w:rsid w:val="003F469C"/>
    <w:rPr>
      <w:rFonts w:ascii="Times New Roman" w:hAnsi="Times New Roman" w:cs="Times New Roman"/>
      <w:b/>
      <w:bCs/>
      <w:spacing w:val="0"/>
      <w:sz w:val="23"/>
      <w:szCs w:val="23"/>
      <w:u w:val="single"/>
    </w:rPr>
  </w:style>
  <w:style w:type="character" w:customStyle="1" w:styleId="66">
    <w:name w:val="Основной текст (6) + Не курсив6"/>
    <w:basedOn w:val="62"/>
    <w:uiPriority w:val="99"/>
    <w:rsid w:val="003F469C"/>
    <w:rPr>
      <w:rFonts w:ascii="Times New Roman" w:hAnsi="Times New Roman" w:cs="Times New Roman"/>
      <w:i/>
      <w:iCs/>
      <w:spacing w:val="0"/>
      <w:sz w:val="23"/>
      <w:szCs w:val="23"/>
    </w:rPr>
  </w:style>
  <w:style w:type="character" w:customStyle="1" w:styleId="711">
    <w:name w:val="Заголовок №711"/>
    <w:basedOn w:val="7"/>
    <w:uiPriority w:val="99"/>
    <w:rsid w:val="003F469C"/>
    <w:rPr>
      <w:rFonts w:ascii="Times New Roman" w:hAnsi="Times New Roman" w:cs="Times New Roman"/>
      <w:b/>
      <w:bCs/>
      <w:spacing w:val="0"/>
      <w:sz w:val="23"/>
      <w:szCs w:val="23"/>
      <w:u w:val="single"/>
    </w:rPr>
  </w:style>
  <w:style w:type="character" w:customStyle="1" w:styleId="710">
    <w:name w:val="Заголовок №710"/>
    <w:basedOn w:val="7"/>
    <w:uiPriority w:val="99"/>
    <w:rsid w:val="003F469C"/>
    <w:rPr>
      <w:rFonts w:ascii="Times New Roman" w:hAnsi="Times New Roman" w:cs="Times New Roman"/>
      <w:b/>
      <w:bCs/>
      <w:spacing w:val="0"/>
      <w:sz w:val="23"/>
      <w:szCs w:val="23"/>
      <w:u w:val="single"/>
    </w:rPr>
  </w:style>
  <w:style w:type="character" w:customStyle="1" w:styleId="79">
    <w:name w:val="Заголовок №79"/>
    <w:basedOn w:val="7"/>
    <w:uiPriority w:val="99"/>
    <w:rsid w:val="003F469C"/>
    <w:rPr>
      <w:rFonts w:ascii="Times New Roman" w:hAnsi="Times New Roman" w:cs="Times New Roman"/>
      <w:b/>
      <w:bCs/>
      <w:spacing w:val="0"/>
      <w:sz w:val="23"/>
      <w:szCs w:val="23"/>
      <w:u w:val="single"/>
    </w:rPr>
  </w:style>
  <w:style w:type="character" w:customStyle="1" w:styleId="78">
    <w:name w:val="Заголовок №78"/>
    <w:basedOn w:val="7"/>
    <w:uiPriority w:val="99"/>
    <w:rsid w:val="003F469C"/>
    <w:rPr>
      <w:rFonts w:ascii="Times New Roman" w:hAnsi="Times New Roman" w:cs="Times New Roman"/>
      <w:b/>
      <w:bCs/>
      <w:spacing w:val="0"/>
      <w:sz w:val="23"/>
      <w:szCs w:val="23"/>
      <w:u w:val="single"/>
    </w:rPr>
  </w:style>
  <w:style w:type="character" w:customStyle="1" w:styleId="74">
    <w:name w:val="Основной текст (7)_"/>
    <w:basedOn w:val="a0"/>
    <w:link w:val="75"/>
    <w:uiPriority w:val="99"/>
    <w:locked/>
    <w:rsid w:val="003F469C"/>
    <w:rPr>
      <w:rFonts w:ascii="Times New Roman" w:hAnsi="Times New Roman" w:cs="Times New Roman"/>
      <w:spacing w:val="20"/>
      <w:sz w:val="22"/>
      <w:szCs w:val="22"/>
    </w:rPr>
  </w:style>
  <w:style w:type="character" w:customStyle="1" w:styleId="77">
    <w:name w:val="Заголовок №77"/>
    <w:basedOn w:val="7"/>
    <w:uiPriority w:val="99"/>
    <w:rsid w:val="003F469C"/>
    <w:rPr>
      <w:rFonts w:ascii="Times New Roman" w:hAnsi="Times New Roman" w:cs="Times New Roman"/>
      <w:b/>
      <w:bCs/>
      <w:spacing w:val="0"/>
      <w:sz w:val="23"/>
      <w:szCs w:val="23"/>
      <w:u w:val="single"/>
    </w:rPr>
  </w:style>
  <w:style w:type="character" w:customStyle="1" w:styleId="650">
    <w:name w:val="Основной текст (6) + Не курсив5"/>
    <w:basedOn w:val="62"/>
    <w:uiPriority w:val="99"/>
    <w:rsid w:val="003F469C"/>
    <w:rPr>
      <w:rFonts w:ascii="Times New Roman" w:hAnsi="Times New Roman" w:cs="Times New Roman"/>
      <w:i/>
      <w:iCs/>
      <w:spacing w:val="0"/>
      <w:sz w:val="23"/>
      <w:szCs w:val="23"/>
    </w:rPr>
  </w:style>
  <w:style w:type="character" w:customStyle="1" w:styleId="76">
    <w:name w:val="Заголовок №76"/>
    <w:basedOn w:val="7"/>
    <w:uiPriority w:val="99"/>
    <w:rsid w:val="003F469C"/>
    <w:rPr>
      <w:rFonts w:ascii="Times New Roman" w:hAnsi="Times New Roman" w:cs="Times New Roman"/>
      <w:b/>
      <w:bCs/>
      <w:spacing w:val="0"/>
      <w:sz w:val="23"/>
      <w:szCs w:val="23"/>
      <w:u w:val="single"/>
    </w:rPr>
  </w:style>
  <w:style w:type="character" w:customStyle="1" w:styleId="9">
    <w:name w:val="Основной текст + Курсив9"/>
    <w:basedOn w:val="14"/>
    <w:uiPriority w:val="99"/>
    <w:rsid w:val="003F469C"/>
    <w:rPr>
      <w:rFonts w:ascii="Times New Roman" w:hAnsi="Times New Roman" w:cs="Times New Roman"/>
      <w:i/>
      <w:iCs/>
      <w:spacing w:val="0"/>
      <w:sz w:val="23"/>
      <w:szCs w:val="23"/>
    </w:rPr>
  </w:style>
  <w:style w:type="character" w:customStyle="1" w:styleId="640">
    <w:name w:val="Основной текст (6) + Не курсив4"/>
    <w:basedOn w:val="62"/>
    <w:uiPriority w:val="99"/>
    <w:rsid w:val="003F469C"/>
    <w:rPr>
      <w:rFonts w:ascii="Times New Roman" w:hAnsi="Times New Roman" w:cs="Times New Roman"/>
      <w:i/>
      <w:iCs/>
      <w:spacing w:val="0"/>
      <w:sz w:val="23"/>
      <w:szCs w:val="23"/>
    </w:rPr>
  </w:style>
  <w:style w:type="character" w:customStyle="1" w:styleId="750">
    <w:name w:val="Заголовок №75"/>
    <w:basedOn w:val="7"/>
    <w:uiPriority w:val="99"/>
    <w:rsid w:val="003F469C"/>
    <w:rPr>
      <w:rFonts w:ascii="Times New Roman" w:hAnsi="Times New Roman" w:cs="Times New Roman"/>
      <w:b/>
      <w:bCs/>
      <w:spacing w:val="0"/>
      <w:sz w:val="23"/>
      <w:szCs w:val="23"/>
      <w:u w:val="single"/>
    </w:rPr>
  </w:style>
  <w:style w:type="character" w:customStyle="1" w:styleId="680">
    <w:name w:val="Заголовок №68"/>
    <w:basedOn w:val="6"/>
    <w:uiPriority w:val="99"/>
    <w:rsid w:val="003F469C"/>
    <w:rPr>
      <w:rFonts w:ascii="Times New Roman" w:hAnsi="Times New Roman" w:cs="Times New Roman"/>
      <w:b/>
      <w:bCs/>
      <w:spacing w:val="0"/>
      <w:sz w:val="27"/>
      <w:szCs w:val="27"/>
      <w:u w:val="single"/>
    </w:rPr>
  </w:style>
  <w:style w:type="character" w:customStyle="1" w:styleId="36">
    <w:name w:val="Основной текст + Полужирный36"/>
    <w:basedOn w:val="14"/>
    <w:uiPriority w:val="99"/>
    <w:rsid w:val="003F469C"/>
    <w:rPr>
      <w:rFonts w:ascii="Times New Roman" w:hAnsi="Times New Roman" w:cs="Times New Roman"/>
      <w:b/>
      <w:bCs/>
      <w:spacing w:val="0"/>
      <w:sz w:val="23"/>
      <w:szCs w:val="23"/>
    </w:rPr>
  </w:style>
  <w:style w:type="character" w:customStyle="1" w:styleId="35">
    <w:name w:val="Основной текст + Полужирный35"/>
    <w:basedOn w:val="14"/>
    <w:uiPriority w:val="99"/>
    <w:rsid w:val="003F469C"/>
    <w:rPr>
      <w:rFonts w:ascii="Times New Roman" w:hAnsi="Times New Roman" w:cs="Times New Roman"/>
      <w:b/>
      <w:bCs/>
      <w:spacing w:val="0"/>
      <w:sz w:val="23"/>
      <w:szCs w:val="23"/>
    </w:rPr>
  </w:style>
  <w:style w:type="character" w:customStyle="1" w:styleId="8">
    <w:name w:val="Основной текст + Курсив8"/>
    <w:basedOn w:val="14"/>
    <w:uiPriority w:val="99"/>
    <w:rsid w:val="003F469C"/>
    <w:rPr>
      <w:rFonts w:ascii="Times New Roman" w:hAnsi="Times New Roman" w:cs="Times New Roman"/>
      <w:i/>
      <w:iCs/>
      <w:spacing w:val="0"/>
      <w:sz w:val="23"/>
      <w:szCs w:val="23"/>
    </w:rPr>
  </w:style>
  <w:style w:type="paragraph" w:styleId="a6">
    <w:name w:val="Body Text"/>
    <w:basedOn w:val="a"/>
    <w:link w:val="14"/>
    <w:uiPriority w:val="99"/>
    <w:rsid w:val="003F469C"/>
    <w:pPr>
      <w:shd w:val="clear" w:color="auto" w:fill="FFFFFF"/>
      <w:spacing w:after="120" w:line="240" w:lineRule="atLeast"/>
      <w:ind w:hanging="560"/>
    </w:pPr>
    <w:rPr>
      <w:rFonts w:ascii="Times New Roman" w:hAnsi="Times New Roman" w:cs="Times New Roman"/>
      <w:color w:val="auto"/>
      <w:sz w:val="23"/>
      <w:szCs w:val="23"/>
    </w:rPr>
  </w:style>
  <w:style w:type="character" w:customStyle="1" w:styleId="a9">
    <w:name w:val="Основной текст Знак"/>
    <w:basedOn w:val="a0"/>
    <w:uiPriority w:val="99"/>
    <w:semiHidden/>
    <w:rsid w:val="003F469C"/>
    <w:rPr>
      <w:rFonts w:cs="Arial Unicode MS"/>
      <w:color w:val="000000"/>
    </w:rPr>
  </w:style>
  <w:style w:type="character" w:customStyle="1" w:styleId="630">
    <w:name w:val="Основной текст (6) + Не курсив3"/>
    <w:basedOn w:val="62"/>
    <w:uiPriority w:val="99"/>
    <w:rsid w:val="003F469C"/>
    <w:rPr>
      <w:rFonts w:ascii="Times New Roman" w:hAnsi="Times New Roman" w:cs="Times New Roman"/>
      <w:i/>
      <w:iCs/>
      <w:spacing w:val="0"/>
      <w:sz w:val="23"/>
      <w:szCs w:val="23"/>
    </w:rPr>
  </w:style>
  <w:style w:type="character" w:customStyle="1" w:styleId="740">
    <w:name w:val="Заголовок №74"/>
    <w:basedOn w:val="7"/>
    <w:uiPriority w:val="99"/>
    <w:rsid w:val="003F469C"/>
    <w:rPr>
      <w:rFonts w:ascii="Times New Roman" w:hAnsi="Times New Roman" w:cs="Times New Roman"/>
      <w:b/>
      <w:bCs/>
      <w:spacing w:val="0"/>
      <w:sz w:val="23"/>
      <w:szCs w:val="23"/>
      <w:u w:val="single"/>
    </w:rPr>
  </w:style>
  <w:style w:type="character" w:customStyle="1" w:styleId="340">
    <w:name w:val="Основной текст + Полужирный34"/>
    <w:basedOn w:val="14"/>
    <w:uiPriority w:val="99"/>
    <w:rsid w:val="003F469C"/>
    <w:rPr>
      <w:rFonts w:ascii="Times New Roman" w:hAnsi="Times New Roman" w:cs="Times New Roman"/>
      <w:b/>
      <w:bCs/>
      <w:spacing w:val="0"/>
      <w:sz w:val="23"/>
      <w:szCs w:val="23"/>
    </w:rPr>
  </w:style>
  <w:style w:type="character" w:customStyle="1" w:styleId="330">
    <w:name w:val="Основной текст + Полужирный33"/>
    <w:basedOn w:val="14"/>
    <w:uiPriority w:val="99"/>
    <w:rsid w:val="003F469C"/>
    <w:rPr>
      <w:rFonts w:ascii="Times New Roman" w:hAnsi="Times New Roman" w:cs="Times New Roman"/>
      <w:b/>
      <w:bCs/>
      <w:spacing w:val="0"/>
      <w:sz w:val="23"/>
      <w:szCs w:val="23"/>
      <w:u w:val="single"/>
    </w:rPr>
  </w:style>
  <w:style w:type="character" w:customStyle="1" w:styleId="320">
    <w:name w:val="Основной текст + Полужирный32"/>
    <w:basedOn w:val="14"/>
    <w:uiPriority w:val="99"/>
    <w:rsid w:val="003F469C"/>
    <w:rPr>
      <w:rFonts w:ascii="Times New Roman" w:hAnsi="Times New Roman" w:cs="Times New Roman"/>
      <w:b/>
      <w:bCs/>
      <w:spacing w:val="0"/>
      <w:sz w:val="23"/>
      <w:szCs w:val="23"/>
    </w:rPr>
  </w:style>
  <w:style w:type="character" w:customStyle="1" w:styleId="7a">
    <w:name w:val="Основной текст + Курсив7"/>
    <w:basedOn w:val="14"/>
    <w:uiPriority w:val="99"/>
    <w:rsid w:val="003F469C"/>
    <w:rPr>
      <w:rFonts w:ascii="Times New Roman" w:hAnsi="Times New Roman" w:cs="Times New Roman"/>
      <w:i/>
      <w:iCs/>
      <w:spacing w:val="0"/>
      <w:sz w:val="23"/>
      <w:szCs w:val="23"/>
    </w:rPr>
  </w:style>
  <w:style w:type="character" w:customStyle="1" w:styleId="312">
    <w:name w:val="Основной текст + Полужирный31"/>
    <w:basedOn w:val="14"/>
    <w:uiPriority w:val="99"/>
    <w:rsid w:val="003F469C"/>
    <w:rPr>
      <w:rFonts w:ascii="Times New Roman" w:hAnsi="Times New Roman" w:cs="Times New Roman"/>
      <w:b/>
      <w:bCs/>
      <w:spacing w:val="0"/>
      <w:sz w:val="23"/>
      <w:szCs w:val="23"/>
    </w:rPr>
  </w:style>
  <w:style w:type="character" w:customStyle="1" w:styleId="7b">
    <w:name w:val="Заголовок №7 + Не полужирный"/>
    <w:basedOn w:val="7"/>
    <w:uiPriority w:val="99"/>
    <w:rsid w:val="003F469C"/>
    <w:rPr>
      <w:rFonts w:ascii="Times New Roman" w:hAnsi="Times New Roman" w:cs="Times New Roman"/>
      <w:b/>
      <w:bCs/>
      <w:spacing w:val="0"/>
      <w:sz w:val="23"/>
      <w:szCs w:val="23"/>
    </w:rPr>
  </w:style>
  <w:style w:type="character" w:customStyle="1" w:styleId="721">
    <w:name w:val="Заголовок №7 (2) + Полужирный"/>
    <w:basedOn w:val="72"/>
    <w:uiPriority w:val="99"/>
    <w:rsid w:val="003F469C"/>
    <w:rPr>
      <w:rFonts w:ascii="Times New Roman" w:hAnsi="Times New Roman" w:cs="Times New Roman"/>
      <w:b/>
      <w:bCs/>
      <w:spacing w:val="0"/>
      <w:sz w:val="23"/>
      <w:szCs w:val="23"/>
    </w:rPr>
  </w:style>
  <w:style w:type="character" w:customStyle="1" w:styleId="300">
    <w:name w:val="Основной текст + Полужирный30"/>
    <w:basedOn w:val="14"/>
    <w:uiPriority w:val="99"/>
    <w:rsid w:val="003F469C"/>
    <w:rPr>
      <w:rFonts w:ascii="Times New Roman" w:hAnsi="Times New Roman" w:cs="Times New Roman"/>
      <w:b/>
      <w:bCs/>
      <w:spacing w:val="0"/>
      <w:sz w:val="23"/>
      <w:szCs w:val="23"/>
    </w:rPr>
  </w:style>
  <w:style w:type="character" w:customStyle="1" w:styleId="6a">
    <w:name w:val="Основной текст + Курсив6"/>
    <w:basedOn w:val="14"/>
    <w:uiPriority w:val="99"/>
    <w:rsid w:val="003F469C"/>
    <w:rPr>
      <w:rFonts w:ascii="Times New Roman" w:hAnsi="Times New Roman" w:cs="Times New Roman"/>
      <w:i/>
      <w:iCs/>
      <w:spacing w:val="0"/>
      <w:sz w:val="23"/>
      <w:szCs w:val="23"/>
    </w:rPr>
  </w:style>
  <w:style w:type="character" w:customStyle="1" w:styleId="620">
    <w:name w:val="Основной текст (6) + Не курсив2"/>
    <w:basedOn w:val="62"/>
    <w:uiPriority w:val="99"/>
    <w:rsid w:val="003F469C"/>
    <w:rPr>
      <w:rFonts w:ascii="Times New Roman" w:hAnsi="Times New Roman" w:cs="Times New Roman"/>
      <w:i/>
      <w:iCs/>
      <w:spacing w:val="0"/>
      <w:sz w:val="23"/>
      <w:szCs w:val="23"/>
    </w:rPr>
  </w:style>
  <w:style w:type="character" w:customStyle="1" w:styleId="55">
    <w:name w:val="Основной текст + Курсив5"/>
    <w:basedOn w:val="14"/>
    <w:uiPriority w:val="99"/>
    <w:rsid w:val="003F469C"/>
    <w:rPr>
      <w:rFonts w:ascii="Times New Roman" w:hAnsi="Times New Roman" w:cs="Times New Roman"/>
      <w:i/>
      <w:iCs/>
      <w:spacing w:val="0"/>
      <w:sz w:val="23"/>
      <w:szCs w:val="23"/>
    </w:rPr>
  </w:style>
  <w:style w:type="character" w:customStyle="1" w:styleId="780">
    <w:name w:val="Заголовок №7 + Не полужирный8"/>
    <w:basedOn w:val="7"/>
    <w:uiPriority w:val="99"/>
    <w:rsid w:val="003F469C"/>
    <w:rPr>
      <w:rFonts w:ascii="Times New Roman" w:hAnsi="Times New Roman" w:cs="Times New Roman"/>
      <w:b/>
      <w:bCs/>
      <w:spacing w:val="0"/>
      <w:sz w:val="23"/>
      <w:szCs w:val="23"/>
    </w:rPr>
  </w:style>
  <w:style w:type="character" w:customStyle="1" w:styleId="670">
    <w:name w:val="Заголовок №67"/>
    <w:basedOn w:val="6"/>
    <w:uiPriority w:val="99"/>
    <w:rsid w:val="003F469C"/>
    <w:rPr>
      <w:rFonts w:ascii="Times New Roman" w:hAnsi="Times New Roman" w:cs="Times New Roman"/>
      <w:b/>
      <w:bCs/>
      <w:spacing w:val="0"/>
      <w:sz w:val="27"/>
      <w:szCs w:val="27"/>
      <w:u w:val="single"/>
    </w:rPr>
  </w:style>
  <w:style w:type="character" w:customStyle="1" w:styleId="3111">
    <w:name w:val="Основной текст (3) + 111"/>
    <w:aliases w:val="5 pt3,Полужирный2"/>
    <w:basedOn w:val="31"/>
    <w:uiPriority w:val="99"/>
    <w:rsid w:val="003F469C"/>
    <w:rPr>
      <w:rFonts w:ascii="Times New Roman" w:hAnsi="Times New Roman" w:cs="Times New Roman"/>
      <w:b/>
      <w:bCs/>
      <w:spacing w:val="0"/>
      <w:sz w:val="23"/>
      <w:szCs w:val="23"/>
    </w:rPr>
  </w:style>
  <w:style w:type="character" w:customStyle="1" w:styleId="29">
    <w:name w:val="Основной текст + Полужирный29"/>
    <w:basedOn w:val="14"/>
    <w:uiPriority w:val="99"/>
    <w:rsid w:val="003F469C"/>
    <w:rPr>
      <w:rFonts w:ascii="Times New Roman" w:hAnsi="Times New Roman" w:cs="Times New Roman"/>
      <w:b/>
      <w:bCs/>
      <w:spacing w:val="0"/>
      <w:sz w:val="23"/>
      <w:szCs w:val="23"/>
    </w:rPr>
  </w:style>
  <w:style w:type="character" w:customStyle="1" w:styleId="4a">
    <w:name w:val="Основной текст + Курсив4"/>
    <w:basedOn w:val="14"/>
    <w:uiPriority w:val="99"/>
    <w:rsid w:val="003F469C"/>
    <w:rPr>
      <w:rFonts w:ascii="Times New Roman" w:hAnsi="Times New Roman" w:cs="Times New Roman"/>
      <w:i/>
      <w:iCs/>
      <w:spacing w:val="0"/>
      <w:sz w:val="23"/>
      <w:szCs w:val="23"/>
    </w:rPr>
  </w:style>
  <w:style w:type="character" w:customStyle="1" w:styleId="611">
    <w:name w:val="Основной текст (6) + Не курсив1"/>
    <w:basedOn w:val="62"/>
    <w:uiPriority w:val="99"/>
    <w:rsid w:val="003F469C"/>
    <w:rPr>
      <w:rFonts w:ascii="Times New Roman" w:hAnsi="Times New Roman" w:cs="Times New Roman"/>
      <w:i/>
      <w:iCs/>
      <w:spacing w:val="0"/>
      <w:sz w:val="23"/>
      <w:szCs w:val="23"/>
    </w:rPr>
  </w:style>
  <w:style w:type="character" w:customStyle="1" w:styleId="28">
    <w:name w:val="Основной текст + Полужирный28"/>
    <w:basedOn w:val="14"/>
    <w:uiPriority w:val="99"/>
    <w:rsid w:val="003F469C"/>
    <w:rPr>
      <w:rFonts w:ascii="Times New Roman" w:hAnsi="Times New Roman" w:cs="Times New Roman"/>
      <w:b/>
      <w:bCs/>
      <w:spacing w:val="0"/>
      <w:sz w:val="23"/>
      <w:szCs w:val="23"/>
    </w:rPr>
  </w:style>
  <w:style w:type="character" w:customStyle="1" w:styleId="27">
    <w:name w:val="Основной текст + Полужирный27"/>
    <w:basedOn w:val="14"/>
    <w:uiPriority w:val="99"/>
    <w:rsid w:val="003F469C"/>
    <w:rPr>
      <w:rFonts w:ascii="Times New Roman" w:hAnsi="Times New Roman" w:cs="Times New Roman"/>
      <w:b/>
      <w:bCs/>
      <w:spacing w:val="0"/>
      <w:sz w:val="23"/>
      <w:szCs w:val="23"/>
      <w:u w:val="single"/>
    </w:rPr>
  </w:style>
  <w:style w:type="character" w:customStyle="1" w:styleId="220">
    <w:name w:val="Основной текст (2)2"/>
    <w:basedOn w:val="21"/>
    <w:uiPriority w:val="99"/>
    <w:rsid w:val="003F469C"/>
    <w:rPr>
      <w:rFonts w:ascii="Times New Roman" w:hAnsi="Times New Roman" w:cs="Times New Roman"/>
      <w:b/>
      <w:bCs/>
      <w:spacing w:val="0"/>
      <w:sz w:val="23"/>
      <w:szCs w:val="23"/>
      <w:u w:val="single"/>
    </w:rPr>
  </w:style>
  <w:style w:type="character" w:customStyle="1" w:styleId="230">
    <w:name w:val="Основной текст (2) + Не полужирный3"/>
    <w:basedOn w:val="21"/>
    <w:uiPriority w:val="99"/>
    <w:rsid w:val="003F469C"/>
    <w:rPr>
      <w:rFonts w:ascii="Times New Roman" w:hAnsi="Times New Roman" w:cs="Times New Roman"/>
      <w:b/>
      <w:bCs/>
      <w:spacing w:val="0"/>
      <w:sz w:val="23"/>
      <w:szCs w:val="23"/>
    </w:rPr>
  </w:style>
  <w:style w:type="character" w:customStyle="1" w:styleId="260">
    <w:name w:val="Основной текст + Полужирный26"/>
    <w:basedOn w:val="14"/>
    <w:uiPriority w:val="99"/>
    <w:rsid w:val="003F469C"/>
    <w:rPr>
      <w:rFonts w:ascii="Times New Roman" w:hAnsi="Times New Roman" w:cs="Times New Roman"/>
      <w:b/>
      <w:bCs/>
      <w:spacing w:val="0"/>
      <w:sz w:val="23"/>
      <w:szCs w:val="23"/>
      <w:u w:val="single"/>
    </w:rPr>
  </w:style>
  <w:style w:type="character" w:customStyle="1" w:styleId="100">
    <w:name w:val="Основной текст (10)_"/>
    <w:basedOn w:val="a0"/>
    <w:link w:val="101"/>
    <w:uiPriority w:val="99"/>
    <w:locked/>
    <w:rsid w:val="003F469C"/>
    <w:rPr>
      <w:rFonts w:ascii="Times New Roman" w:hAnsi="Times New Roman" w:cs="Times New Roman"/>
      <w:b/>
      <w:bCs/>
      <w:spacing w:val="0"/>
      <w:sz w:val="19"/>
      <w:szCs w:val="19"/>
    </w:rPr>
  </w:style>
  <w:style w:type="character" w:customStyle="1" w:styleId="80">
    <w:name w:val="Основной текст (8)_"/>
    <w:basedOn w:val="a0"/>
    <w:link w:val="81"/>
    <w:uiPriority w:val="99"/>
    <w:locked/>
    <w:rsid w:val="003F469C"/>
    <w:rPr>
      <w:rFonts w:ascii="Times New Roman" w:hAnsi="Times New Roman" w:cs="Times New Roman"/>
      <w:spacing w:val="0"/>
      <w:sz w:val="19"/>
      <w:szCs w:val="19"/>
    </w:rPr>
  </w:style>
  <w:style w:type="character" w:customStyle="1" w:styleId="90">
    <w:name w:val="Основной текст (9)_"/>
    <w:basedOn w:val="a0"/>
    <w:link w:val="91"/>
    <w:uiPriority w:val="99"/>
    <w:locked/>
    <w:rsid w:val="003F469C"/>
    <w:rPr>
      <w:rFonts w:ascii="Times New Roman" w:hAnsi="Times New Roman" w:cs="Times New Roman"/>
      <w:noProof/>
      <w:sz w:val="20"/>
      <w:szCs w:val="20"/>
    </w:rPr>
  </w:style>
  <w:style w:type="character" w:customStyle="1" w:styleId="110">
    <w:name w:val="Основной текст (11)_"/>
    <w:basedOn w:val="a0"/>
    <w:link w:val="112"/>
    <w:uiPriority w:val="99"/>
    <w:locked/>
    <w:rsid w:val="003F469C"/>
    <w:rPr>
      <w:rFonts w:ascii="Sylfaen" w:hAnsi="Sylfaen" w:cs="Sylfaen"/>
      <w:spacing w:val="10"/>
      <w:sz w:val="13"/>
      <w:szCs w:val="13"/>
    </w:rPr>
  </w:style>
  <w:style w:type="character" w:customStyle="1" w:styleId="120">
    <w:name w:val="Основной текст (12)_"/>
    <w:basedOn w:val="a0"/>
    <w:link w:val="121"/>
    <w:uiPriority w:val="99"/>
    <w:locked/>
    <w:rsid w:val="003F469C"/>
    <w:rPr>
      <w:rFonts w:ascii="Times New Roman" w:hAnsi="Times New Roman" w:cs="Times New Roman"/>
      <w:b/>
      <w:bCs/>
      <w:spacing w:val="0"/>
      <w:sz w:val="14"/>
      <w:szCs w:val="14"/>
    </w:rPr>
  </w:style>
  <w:style w:type="character" w:customStyle="1" w:styleId="131">
    <w:name w:val="Основной текст (13)_"/>
    <w:basedOn w:val="a0"/>
    <w:link w:val="132"/>
    <w:uiPriority w:val="99"/>
    <w:locked/>
    <w:rsid w:val="003F469C"/>
    <w:rPr>
      <w:rFonts w:ascii="Sylfaen" w:hAnsi="Sylfaen" w:cs="Sylfaen"/>
      <w:spacing w:val="10"/>
      <w:sz w:val="13"/>
      <w:szCs w:val="13"/>
    </w:rPr>
  </w:style>
  <w:style w:type="character" w:customStyle="1" w:styleId="81pt">
    <w:name w:val="Основной текст (8) + Интервал 1 pt"/>
    <w:basedOn w:val="80"/>
    <w:uiPriority w:val="99"/>
    <w:rsid w:val="003F469C"/>
    <w:rPr>
      <w:rFonts w:ascii="Times New Roman" w:hAnsi="Times New Roman" w:cs="Times New Roman"/>
      <w:spacing w:val="20"/>
      <w:sz w:val="19"/>
      <w:szCs w:val="19"/>
    </w:rPr>
  </w:style>
  <w:style w:type="character" w:customStyle="1" w:styleId="140">
    <w:name w:val="Основной текст (14)_"/>
    <w:basedOn w:val="a0"/>
    <w:link w:val="141"/>
    <w:uiPriority w:val="99"/>
    <w:locked/>
    <w:rsid w:val="003F469C"/>
    <w:rPr>
      <w:rFonts w:ascii="Sylfaen" w:hAnsi="Sylfaen" w:cs="Sylfaen"/>
      <w:spacing w:val="10"/>
      <w:sz w:val="13"/>
      <w:szCs w:val="13"/>
    </w:rPr>
  </w:style>
  <w:style w:type="character" w:customStyle="1" w:styleId="82">
    <w:name w:val="Основной текст (8)"/>
    <w:basedOn w:val="80"/>
    <w:uiPriority w:val="99"/>
    <w:rsid w:val="003F469C"/>
    <w:rPr>
      <w:rFonts w:ascii="Times New Roman" w:hAnsi="Times New Roman" w:cs="Times New Roman"/>
      <w:spacing w:val="0"/>
      <w:sz w:val="19"/>
      <w:szCs w:val="19"/>
      <w:u w:val="single"/>
    </w:rPr>
  </w:style>
  <w:style w:type="character" w:customStyle="1" w:styleId="aa">
    <w:name w:val="Подпись к таблице_"/>
    <w:basedOn w:val="a0"/>
    <w:link w:val="15"/>
    <w:uiPriority w:val="99"/>
    <w:locked/>
    <w:rsid w:val="003F469C"/>
    <w:rPr>
      <w:rFonts w:ascii="Times New Roman" w:hAnsi="Times New Roman" w:cs="Times New Roman"/>
      <w:b/>
      <w:bCs/>
      <w:spacing w:val="0"/>
      <w:sz w:val="23"/>
      <w:szCs w:val="23"/>
    </w:rPr>
  </w:style>
  <w:style w:type="character" w:customStyle="1" w:styleId="ab">
    <w:name w:val="Подпись к таблице"/>
    <w:basedOn w:val="aa"/>
    <w:uiPriority w:val="99"/>
    <w:rsid w:val="003F469C"/>
    <w:rPr>
      <w:rFonts w:ascii="Times New Roman" w:hAnsi="Times New Roman" w:cs="Times New Roman"/>
      <w:b/>
      <w:bCs/>
      <w:spacing w:val="0"/>
      <w:sz w:val="23"/>
      <w:szCs w:val="23"/>
      <w:u w:val="single"/>
    </w:rPr>
  </w:style>
  <w:style w:type="character" w:customStyle="1" w:styleId="81pt1">
    <w:name w:val="Основной текст (8) + Интервал 1 pt1"/>
    <w:basedOn w:val="80"/>
    <w:uiPriority w:val="99"/>
    <w:rsid w:val="003F469C"/>
    <w:rPr>
      <w:rFonts w:ascii="Times New Roman" w:hAnsi="Times New Roman" w:cs="Times New Roman"/>
      <w:spacing w:val="20"/>
      <w:sz w:val="19"/>
      <w:szCs w:val="19"/>
    </w:rPr>
  </w:style>
  <w:style w:type="character" w:customStyle="1" w:styleId="83">
    <w:name w:val="Основной текст (8) + Полужирный"/>
    <w:basedOn w:val="80"/>
    <w:uiPriority w:val="99"/>
    <w:rsid w:val="003F469C"/>
    <w:rPr>
      <w:rFonts w:ascii="Times New Roman" w:hAnsi="Times New Roman" w:cs="Times New Roman"/>
      <w:b/>
      <w:bCs/>
      <w:spacing w:val="0"/>
      <w:sz w:val="19"/>
      <w:szCs w:val="19"/>
    </w:rPr>
  </w:style>
  <w:style w:type="character" w:customStyle="1" w:styleId="250">
    <w:name w:val="Основной текст + Полужирный25"/>
    <w:basedOn w:val="14"/>
    <w:uiPriority w:val="99"/>
    <w:rsid w:val="003F469C"/>
    <w:rPr>
      <w:rFonts w:ascii="Times New Roman" w:hAnsi="Times New Roman" w:cs="Times New Roman"/>
      <w:b/>
      <w:bCs/>
      <w:spacing w:val="0"/>
      <w:sz w:val="23"/>
      <w:szCs w:val="23"/>
    </w:rPr>
  </w:style>
  <w:style w:type="character" w:customStyle="1" w:styleId="1pt">
    <w:name w:val="Основной текст + Интервал 1 pt"/>
    <w:basedOn w:val="14"/>
    <w:uiPriority w:val="99"/>
    <w:rsid w:val="003F469C"/>
    <w:rPr>
      <w:rFonts w:ascii="Times New Roman" w:hAnsi="Times New Roman" w:cs="Times New Roman"/>
      <w:spacing w:val="30"/>
      <w:sz w:val="23"/>
      <w:szCs w:val="23"/>
    </w:rPr>
  </w:style>
  <w:style w:type="character" w:customStyle="1" w:styleId="3pt">
    <w:name w:val="Основной текст + Интервал 3 pt"/>
    <w:basedOn w:val="14"/>
    <w:uiPriority w:val="99"/>
    <w:rsid w:val="003F469C"/>
    <w:rPr>
      <w:rFonts w:ascii="Times New Roman" w:hAnsi="Times New Roman" w:cs="Times New Roman"/>
      <w:spacing w:val="60"/>
      <w:sz w:val="23"/>
      <w:szCs w:val="23"/>
    </w:rPr>
  </w:style>
  <w:style w:type="character" w:customStyle="1" w:styleId="1pt2">
    <w:name w:val="Основной текст + Интервал 1 pt2"/>
    <w:basedOn w:val="14"/>
    <w:uiPriority w:val="99"/>
    <w:rsid w:val="003F469C"/>
    <w:rPr>
      <w:rFonts w:ascii="Times New Roman" w:hAnsi="Times New Roman" w:cs="Times New Roman"/>
      <w:spacing w:val="30"/>
      <w:sz w:val="23"/>
      <w:szCs w:val="23"/>
    </w:rPr>
  </w:style>
  <w:style w:type="character" w:customStyle="1" w:styleId="3pt1">
    <w:name w:val="Основной текст + Интервал 3 pt1"/>
    <w:basedOn w:val="14"/>
    <w:uiPriority w:val="99"/>
    <w:rsid w:val="003F469C"/>
    <w:rPr>
      <w:rFonts w:ascii="Times New Roman" w:hAnsi="Times New Roman" w:cs="Times New Roman"/>
      <w:spacing w:val="60"/>
      <w:sz w:val="23"/>
      <w:szCs w:val="23"/>
    </w:rPr>
  </w:style>
  <w:style w:type="character" w:customStyle="1" w:styleId="4pt">
    <w:name w:val="Основной текст + Интервал 4 pt"/>
    <w:basedOn w:val="14"/>
    <w:uiPriority w:val="99"/>
    <w:rsid w:val="003F469C"/>
    <w:rPr>
      <w:rFonts w:ascii="Times New Roman" w:hAnsi="Times New Roman" w:cs="Times New Roman"/>
      <w:spacing w:val="90"/>
      <w:sz w:val="23"/>
      <w:szCs w:val="23"/>
    </w:rPr>
  </w:style>
  <w:style w:type="character" w:customStyle="1" w:styleId="3a">
    <w:name w:val="Основной текст + Курсив3"/>
    <w:basedOn w:val="14"/>
    <w:uiPriority w:val="99"/>
    <w:rsid w:val="003F469C"/>
    <w:rPr>
      <w:rFonts w:ascii="Times New Roman" w:hAnsi="Times New Roman" w:cs="Times New Roman"/>
      <w:i/>
      <w:iCs/>
      <w:spacing w:val="0"/>
      <w:sz w:val="23"/>
      <w:szCs w:val="23"/>
    </w:rPr>
  </w:style>
  <w:style w:type="character" w:customStyle="1" w:styleId="221">
    <w:name w:val="Основной текст (2) + Не полужирный2"/>
    <w:basedOn w:val="21"/>
    <w:uiPriority w:val="99"/>
    <w:rsid w:val="003F469C"/>
    <w:rPr>
      <w:rFonts w:ascii="Times New Roman" w:hAnsi="Times New Roman" w:cs="Times New Roman"/>
      <w:b/>
      <w:bCs/>
      <w:spacing w:val="0"/>
      <w:sz w:val="23"/>
      <w:szCs w:val="23"/>
    </w:rPr>
  </w:style>
  <w:style w:type="character" w:customStyle="1" w:styleId="241">
    <w:name w:val="Основной текст + Полужирный24"/>
    <w:basedOn w:val="14"/>
    <w:uiPriority w:val="99"/>
    <w:rsid w:val="003F469C"/>
    <w:rPr>
      <w:rFonts w:ascii="Times New Roman" w:hAnsi="Times New Roman" w:cs="Times New Roman"/>
      <w:b/>
      <w:bCs/>
      <w:spacing w:val="0"/>
      <w:sz w:val="23"/>
      <w:szCs w:val="23"/>
    </w:rPr>
  </w:style>
  <w:style w:type="character" w:customStyle="1" w:styleId="2a">
    <w:name w:val="Подпись к таблице (2)_"/>
    <w:basedOn w:val="a0"/>
    <w:link w:val="2b"/>
    <w:uiPriority w:val="99"/>
    <w:locked/>
    <w:rsid w:val="003F469C"/>
    <w:rPr>
      <w:rFonts w:ascii="Times New Roman" w:hAnsi="Times New Roman" w:cs="Times New Roman"/>
      <w:spacing w:val="0"/>
      <w:sz w:val="23"/>
      <w:szCs w:val="23"/>
    </w:rPr>
  </w:style>
  <w:style w:type="character" w:customStyle="1" w:styleId="2c">
    <w:name w:val="Подпись к таблице (2) + Полужирный"/>
    <w:basedOn w:val="2a"/>
    <w:uiPriority w:val="99"/>
    <w:rsid w:val="003F469C"/>
    <w:rPr>
      <w:rFonts w:ascii="Times New Roman" w:hAnsi="Times New Roman" w:cs="Times New Roman"/>
      <w:b/>
      <w:bCs/>
      <w:noProof/>
      <w:spacing w:val="0"/>
      <w:sz w:val="23"/>
      <w:szCs w:val="23"/>
    </w:rPr>
  </w:style>
  <w:style w:type="character" w:customStyle="1" w:styleId="211">
    <w:name w:val="Подпись к таблице (2) + Полужирный1"/>
    <w:basedOn w:val="2a"/>
    <w:uiPriority w:val="99"/>
    <w:rsid w:val="003F469C"/>
    <w:rPr>
      <w:rFonts w:ascii="Times New Roman" w:hAnsi="Times New Roman" w:cs="Times New Roman"/>
      <w:b/>
      <w:bCs/>
      <w:spacing w:val="0"/>
      <w:sz w:val="23"/>
      <w:szCs w:val="23"/>
      <w:u w:val="single"/>
    </w:rPr>
  </w:style>
  <w:style w:type="character" w:customStyle="1" w:styleId="150">
    <w:name w:val="Основной текст (15)_"/>
    <w:basedOn w:val="a0"/>
    <w:link w:val="151"/>
    <w:uiPriority w:val="99"/>
    <w:locked/>
    <w:rsid w:val="003F469C"/>
    <w:rPr>
      <w:rFonts w:ascii="Times New Roman" w:hAnsi="Times New Roman" w:cs="Times New Roman"/>
      <w:noProof/>
      <w:sz w:val="8"/>
      <w:szCs w:val="8"/>
    </w:rPr>
  </w:style>
  <w:style w:type="character" w:customStyle="1" w:styleId="660">
    <w:name w:val="Заголовок №66"/>
    <w:basedOn w:val="6"/>
    <w:uiPriority w:val="99"/>
    <w:rsid w:val="003F469C"/>
    <w:rPr>
      <w:rFonts w:ascii="Times New Roman" w:hAnsi="Times New Roman" w:cs="Times New Roman"/>
      <w:b/>
      <w:bCs/>
      <w:spacing w:val="0"/>
      <w:sz w:val="27"/>
      <w:szCs w:val="27"/>
      <w:u w:val="single"/>
    </w:rPr>
  </w:style>
  <w:style w:type="character" w:customStyle="1" w:styleId="231">
    <w:name w:val="Основной текст + Полужирный23"/>
    <w:basedOn w:val="14"/>
    <w:uiPriority w:val="99"/>
    <w:rsid w:val="003F469C"/>
    <w:rPr>
      <w:rFonts w:ascii="Times New Roman" w:hAnsi="Times New Roman" w:cs="Times New Roman"/>
      <w:b/>
      <w:bCs/>
      <w:spacing w:val="0"/>
      <w:sz w:val="23"/>
      <w:szCs w:val="23"/>
    </w:rPr>
  </w:style>
  <w:style w:type="character" w:customStyle="1" w:styleId="222">
    <w:name w:val="Основной текст + Полужирный22"/>
    <w:basedOn w:val="14"/>
    <w:uiPriority w:val="99"/>
    <w:rsid w:val="003F469C"/>
    <w:rPr>
      <w:rFonts w:ascii="Times New Roman" w:hAnsi="Times New Roman" w:cs="Times New Roman"/>
      <w:b/>
      <w:bCs/>
      <w:spacing w:val="0"/>
      <w:sz w:val="23"/>
      <w:szCs w:val="23"/>
    </w:rPr>
  </w:style>
  <w:style w:type="character" w:customStyle="1" w:styleId="770">
    <w:name w:val="Заголовок №7 + Не полужирный7"/>
    <w:basedOn w:val="7"/>
    <w:uiPriority w:val="99"/>
    <w:rsid w:val="003F469C"/>
    <w:rPr>
      <w:rFonts w:ascii="Times New Roman" w:hAnsi="Times New Roman" w:cs="Times New Roman"/>
      <w:b/>
      <w:bCs/>
      <w:spacing w:val="0"/>
      <w:sz w:val="23"/>
      <w:szCs w:val="23"/>
    </w:rPr>
  </w:style>
  <w:style w:type="character" w:customStyle="1" w:styleId="2d">
    <w:name w:val="Основной текст + Курсив2"/>
    <w:basedOn w:val="14"/>
    <w:uiPriority w:val="99"/>
    <w:rsid w:val="003F469C"/>
    <w:rPr>
      <w:rFonts w:ascii="Times New Roman" w:hAnsi="Times New Roman" w:cs="Times New Roman"/>
      <w:i/>
      <w:iCs/>
      <w:spacing w:val="0"/>
      <w:sz w:val="23"/>
      <w:szCs w:val="23"/>
    </w:rPr>
  </w:style>
  <w:style w:type="character" w:customStyle="1" w:styleId="760">
    <w:name w:val="Заголовок №7 + Не полужирный6"/>
    <w:basedOn w:val="7"/>
    <w:uiPriority w:val="99"/>
    <w:rsid w:val="003F469C"/>
    <w:rPr>
      <w:rFonts w:ascii="Times New Roman" w:hAnsi="Times New Roman" w:cs="Times New Roman"/>
      <w:b/>
      <w:bCs/>
      <w:spacing w:val="0"/>
      <w:sz w:val="23"/>
      <w:szCs w:val="23"/>
    </w:rPr>
  </w:style>
  <w:style w:type="character" w:customStyle="1" w:styleId="212">
    <w:name w:val="Основной текст + Полужирный21"/>
    <w:basedOn w:val="14"/>
    <w:uiPriority w:val="99"/>
    <w:rsid w:val="003F469C"/>
    <w:rPr>
      <w:rFonts w:ascii="Times New Roman" w:hAnsi="Times New Roman" w:cs="Times New Roman"/>
      <w:b/>
      <w:bCs/>
      <w:spacing w:val="0"/>
      <w:sz w:val="23"/>
      <w:szCs w:val="23"/>
    </w:rPr>
  </w:style>
  <w:style w:type="character" w:customStyle="1" w:styleId="213">
    <w:name w:val="Основной текст (2) + Не полужирный1"/>
    <w:basedOn w:val="21"/>
    <w:uiPriority w:val="99"/>
    <w:rsid w:val="003F469C"/>
    <w:rPr>
      <w:rFonts w:ascii="Times New Roman" w:hAnsi="Times New Roman" w:cs="Times New Roman"/>
      <w:b/>
      <w:bCs/>
      <w:spacing w:val="0"/>
      <w:sz w:val="23"/>
      <w:szCs w:val="23"/>
    </w:rPr>
  </w:style>
  <w:style w:type="character" w:customStyle="1" w:styleId="200">
    <w:name w:val="Основной текст + Полужирный20"/>
    <w:basedOn w:val="14"/>
    <w:uiPriority w:val="99"/>
    <w:rsid w:val="003F469C"/>
    <w:rPr>
      <w:rFonts w:ascii="Times New Roman" w:hAnsi="Times New Roman" w:cs="Times New Roman"/>
      <w:b/>
      <w:bCs/>
      <w:spacing w:val="0"/>
      <w:sz w:val="23"/>
      <w:szCs w:val="23"/>
    </w:rPr>
  </w:style>
  <w:style w:type="character" w:customStyle="1" w:styleId="19">
    <w:name w:val="Основной текст + Полужирный19"/>
    <w:basedOn w:val="14"/>
    <w:uiPriority w:val="99"/>
    <w:rsid w:val="003F469C"/>
    <w:rPr>
      <w:rFonts w:ascii="Times New Roman" w:hAnsi="Times New Roman" w:cs="Times New Roman"/>
      <w:b/>
      <w:bCs/>
      <w:spacing w:val="0"/>
      <w:sz w:val="23"/>
      <w:szCs w:val="23"/>
    </w:rPr>
  </w:style>
  <w:style w:type="character" w:customStyle="1" w:styleId="18">
    <w:name w:val="Основной текст + Полужирный18"/>
    <w:basedOn w:val="14"/>
    <w:uiPriority w:val="99"/>
    <w:rsid w:val="003F469C"/>
    <w:rPr>
      <w:rFonts w:ascii="Times New Roman" w:hAnsi="Times New Roman" w:cs="Times New Roman"/>
      <w:b/>
      <w:bCs/>
      <w:spacing w:val="0"/>
      <w:sz w:val="23"/>
      <w:szCs w:val="23"/>
    </w:rPr>
  </w:style>
  <w:style w:type="character" w:customStyle="1" w:styleId="1pt1">
    <w:name w:val="Основной текст + Интервал 1 pt1"/>
    <w:basedOn w:val="14"/>
    <w:uiPriority w:val="99"/>
    <w:rsid w:val="003F469C"/>
    <w:rPr>
      <w:rFonts w:ascii="Times New Roman" w:hAnsi="Times New Roman" w:cs="Times New Roman"/>
      <w:spacing w:val="30"/>
      <w:sz w:val="23"/>
      <w:szCs w:val="23"/>
    </w:rPr>
  </w:style>
  <w:style w:type="character" w:customStyle="1" w:styleId="17">
    <w:name w:val="Основной текст + Полужирный17"/>
    <w:basedOn w:val="14"/>
    <w:uiPriority w:val="99"/>
    <w:rsid w:val="003F469C"/>
    <w:rPr>
      <w:rFonts w:ascii="Times New Roman" w:hAnsi="Times New Roman" w:cs="Times New Roman"/>
      <w:b/>
      <w:bCs/>
      <w:spacing w:val="0"/>
      <w:sz w:val="23"/>
      <w:szCs w:val="23"/>
    </w:rPr>
  </w:style>
  <w:style w:type="character" w:customStyle="1" w:styleId="6b">
    <w:name w:val="Подпись к таблице6"/>
    <w:basedOn w:val="aa"/>
    <w:uiPriority w:val="99"/>
    <w:rsid w:val="003F469C"/>
    <w:rPr>
      <w:rFonts w:ascii="Times New Roman" w:hAnsi="Times New Roman" w:cs="Times New Roman"/>
      <w:b/>
      <w:bCs/>
      <w:spacing w:val="0"/>
      <w:sz w:val="23"/>
      <w:szCs w:val="23"/>
      <w:u w:val="single"/>
    </w:rPr>
  </w:style>
  <w:style w:type="character" w:customStyle="1" w:styleId="751">
    <w:name w:val="Заголовок №7 + Не полужирный5"/>
    <w:basedOn w:val="7"/>
    <w:uiPriority w:val="99"/>
    <w:rsid w:val="003F469C"/>
    <w:rPr>
      <w:rFonts w:ascii="Times New Roman" w:hAnsi="Times New Roman" w:cs="Times New Roman"/>
      <w:b/>
      <w:bCs/>
      <w:spacing w:val="0"/>
      <w:sz w:val="23"/>
      <w:szCs w:val="23"/>
    </w:rPr>
  </w:style>
  <w:style w:type="character" w:customStyle="1" w:styleId="16">
    <w:name w:val="Основной текст + Полужирный16"/>
    <w:basedOn w:val="14"/>
    <w:uiPriority w:val="99"/>
    <w:rsid w:val="003F469C"/>
    <w:rPr>
      <w:rFonts w:ascii="Times New Roman" w:hAnsi="Times New Roman" w:cs="Times New Roman"/>
      <w:b/>
      <w:bCs/>
      <w:spacing w:val="0"/>
      <w:sz w:val="23"/>
      <w:szCs w:val="23"/>
    </w:rPr>
  </w:style>
  <w:style w:type="character" w:customStyle="1" w:styleId="741">
    <w:name w:val="Заголовок №7 + Не полужирный4"/>
    <w:basedOn w:val="7"/>
    <w:uiPriority w:val="99"/>
    <w:rsid w:val="003F469C"/>
    <w:rPr>
      <w:rFonts w:ascii="Times New Roman" w:hAnsi="Times New Roman" w:cs="Times New Roman"/>
      <w:b/>
      <w:bCs/>
      <w:spacing w:val="0"/>
      <w:sz w:val="23"/>
      <w:szCs w:val="23"/>
    </w:rPr>
  </w:style>
  <w:style w:type="character" w:customStyle="1" w:styleId="651">
    <w:name w:val="Заголовок №65"/>
    <w:basedOn w:val="6"/>
    <w:uiPriority w:val="99"/>
    <w:rsid w:val="003F469C"/>
    <w:rPr>
      <w:rFonts w:ascii="Times New Roman" w:hAnsi="Times New Roman" w:cs="Times New Roman"/>
      <w:b/>
      <w:bCs/>
      <w:spacing w:val="0"/>
      <w:sz w:val="27"/>
      <w:szCs w:val="27"/>
      <w:u w:val="single"/>
    </w:rPr>
  </w:style>
  <w:style w:type="character" w:customStyle="1" w:styleId="152">
    <w:name w:val="Основной текст + Полужирный15"/>
    <w:basedOn w:val="14"/>
    <w:uiPriority w:val="99"/>
    <w:rsid w:val="003F469C"/>
    <w:rPr>
      <w:rFonts w:ascii="Times New Roman" w:hAnsi="Times New Roman" w:cs="Times New Roman"/>
      <w:b/>
      <w:bCs/>
      <w:spacing w:val="0"/>
      <w:sz w:val="23"/>
      <w:szCs w:val="23"/>
    </w:rPr>
  </w:style>
  <w:style w:type="character" w:customStyle="1" w:styleId="142">
    <w:name w:val="Основной текст + Полужирный14"/>
    <w:basedOn w:val="14"/>
    <w:uiPriority w:val="99"/>
    <w:rsid w:val="003F469C"/>
    <w:rPr>
      <w:rFonts w:ascii="Times New Roman" w:hAnsi="Times New Roman" w:cs="Times New Roman"/>
      <w:b/>
      <w:bCs/>
      <w:spacing w:val="0"/>
      <w:sz w:val="23"/>
      <w:szCs w:val="23"/>
    </w:rPr>
  </w:style>
  <w:style w:type="character" w:customStyle="1" w:styleId="732">
    <w:name w:val="Заголовок №7 + Не полужирный3"/>
    <w:basedOn w:val="7"/>
    <w:uiPriority w:val="99"/>
    <w:rsid w:val="003F469C"/>
    <w:rPr>
      <w:rFonts w:ascii="Times New Roman" w:hAnsi="Times New Roman" w:cs="Times New Roman"/>
      <w:b/>
      <w:bCs/>
      <w:spacing w:val="0"/>
      <w:sz w:val="23"/>
      <w:szCs w:val="23"/>
    </w:rPr>
  </w:style>
  <w:style w:type="character" w:customStyle="1" w:styleId="133">
    <w:name w:val="Основной текст + Полужирный13"/>
    <w:basedOn w:val="14"/>
    <w:uiPriority w:val="99"/>
    <w:rsid w:val="003F469C"/>
    <w:rPr>
      <w:rFonts w:ascii="Times New Roman" w:hAnsi="Times New Roman" w:cs="Times New Roman"/>
      <w:b/>
      <w:bCs/>
      <w:spacing w:val="0"/>
      <w:sz w:val="23"/>
      <w:szCs w:val="23"/>
    </w:rPr>
  </w:style>
  <w:style w:type="character" w:customStyle="1" w:styleId="122">
    <w:name w:val="Основной текст + Полужирный12"/>
    <w:basedOn w:val="14"/>
    <w:uiPriority w:val="99"/>
    <w:rsid w:val="003F469C"/>
    <w:rPr>
      <w:rFonts w:ascii="Times New Roman" w:hAnsi="Times New Roman" w:cs="Times New Roman"/>
      <w:b/>
      <w:bCs/>
      <w:spacing w:val="0"/>
      <w:sz w:val="23"/>
      <w:szCs w:val="23"/>
    </w:rPr>
  </w:style>
  <w:style w:type="character" w:customStyle="1" w:styleId="641">
    <w:name w:val="Заголовок №64"/>
    <w:basedOn w:val="6"/>
    <w:uiPriority w:val="99"/>
    <w:rsid w:val="003F469C"/>
    <w:rPr>
      <w:rFonts w:ascii="Times New Roman" w:hAnsi="Times New Roman" w:cs="Times New Roman"/>
      <w:b/>
      <w:bCs/>
      <w:spacing w:val="0"/>
      <w:sz w:val="27"/>
      <w:szCs w:val="27"/>
      <w:u w:val="single"/>
    </w:rPr>
  </w:style>
  <w:style w:type="character" w:customStyle="1" w:styleId="113">
    <w:name w:val="Основной текст + Полужирный11"/>
    <w:basedOn w:val="14"/>
    <w:uiPriority w:val="99"/>
    <w:rsid w:val="003F469C"/>
    <w:rPr>
      <w:rFonts w:ascii="Times New Roman" w:hAnsi="Times New Roman" w:cs="Times New Roman"/>
      <w:b/>
      <w:bCs/>
      <w:spacing w:val="0"/>
      <w:sz w:val="23"/>
      <w:szCs w:val="23"/>
    </w:rPr>
  </w:style>
  <w:style w:type="character" w:customStyle="1" w:styleId="722">
    <w:name w:val="Заголовок №7 + Не полужирный2"/>
    <w:basedOn w:val="7"/>
    <w:uiPriority w:val="99"/>
    <w:rsid w:val="003F469C"/>
    <w:rPr>
      <w:rFonts w:ascii="Times New Roman" w:hAnsi="Times New Roman" w:cs="Times New Roman"/>
      <w:b/>
      <w:bCs/>
      <w:spacing w:val="0"/>
      <w:sz w:val="23"/>
      <w:szCs w:val="23"/>
    </w:rPr>
  </w:style>
  <w:style w:type="character" w:customStyle="1" w:styleId="1a">
    <w:name w:val="Основной текст + Курсив1"/>
    <w:basedOn w:val="14"/>
    <w:uiPriority w:val="99"/>
    <w:rsid w:val="003F469C"/>
    <w:rPr>
      <w:rFonts w:ascii="Times New Roman" w:hAnsi="Times New Roman" w:cs="Times New Roman"/>
      <w:i/>
      <w:iCs/>
      <w:spacing w:val="0"/>
      <w:sz w:val="23"/>
      <w:szCs w:val="23"/>
    </w:rPr>
  </w:style>
  <w:style w:type="character" w:customStyle="1" w:styleId="718">
    <w:name w:val="Заголовок №7 + Не полужирный1"/>
    <w:basedOn w:val="7"/>
    <w:uiPriority w:val="99"/>
    <w:rsid w:val="003F469C"/>
    <w:rPr>
      <w:rFonts w:ascii="Times New Roman" w:hAnsi="Times New Roman" w:cs="Times New Roman"/>
      <w:b/>
      <w:bCs/>
      <w:spacing w:val="0"/>
      <w:sz w:val="23"/>
      <w:szCs w:val="23"/>
    </w:rPr>
  </w:style>
  <w:style w:type="character" w:customStyle="1" w:styleId="102">
    <w:name w:val="Основной текст + Полужирный10"/>
    <w:basedOn w:val="14"/>
    <w:uiPriority w:val="99"/>
    <w:rsid w:val="003F469C"/>
    <w:rPr>
      <w:rFonts w:ascii="Times New Roman" w:hAnsi="Times New Roman" w:cs="Times New Roman"/>
      <w:b/>
      <w:bCs/>
      <w:spacing w:val="0"/>
      <w:sz w:val="23"/>
      <w:szCs w:val="23"/>
      <w:u w:val="single"/>
    </w:rPr>
  </w:style>
  <w:style w:type="character" w:customStyle="1" w:styleId="92">
    <w:name w:val="Основной текст + Полужирный9"/>
    <w:basedOn w:val="14"/>
    <w:uiPriority w:val="99"/>
    <w:rsid w:val="003F469C"/>
    <w:rPr>
      <w:rFonts w:ascii="Times New Roman" w:hAnsi="Times New Roman" w:cs="Times New Roman"/>
      <w:b/>
      <w:bCs/>
      <w:spacing w:val="0"/>
      <w:sz w:val="23"/>
      <w:szCs w:val="23"/>
      <w:u w:val="single"/>
    </w:rPr>
  </w:style>
  <w:style w:type="character" w:customStyle="1" w:styleId="84">
    <w:name w:val="Основной текст + Полужирный8"/>
    <w:basedOn w:val="14"/>
    <w:uiPriority w:val="99"/>
    <w:rsid w:val="003F469C"/>
    <w:rPr>
      <w:rFonts w:ascii="Times New Roman" w:hAnsi="Times New Roman" w:cs="Times New Roman"/>
      <w:b/>
      <w:bCs/>
      <w:spacing w:val="0"/>
      <w:sz w:val="23"/>
      <w:szCs w:val="23"/>
    </w:rPr>
  </w:style>
  <w:style w:type="character" w:customStyle="1" w:styleId="7c">
    <w:name w:val="Основной текст + Полужирный7"/>
    <w:basedOn w:val="14"/>
    <w:uiPriority w:val="99"/>
    <w:rsid w:val="003F469C"/>
    <w:rPr>
      <w:rFonts w:ascii="Times New Roman" w:hAnsi="Times New Roman" w:cs="Times New Roman"/>
      <w:b/>
      <w:bCs/>
      <w:spacing w:val="0"/>
      <w:sz w:val="23"/>
      <w:szCs w:val="23"/>
    </w:rPr>
  </w:style>
  <w:style w:type="character" w:customStyle="1" w:styleId="6c">
    <w:name w:val="Основной текст + Полужирный6"/>
    <w:aliases w:val="Курсив1"/>
    <w:basedOn w:val="14"/>
    <w:uiPriority w:val="99"/>
    <w:rsid w:val="003F469C"/>
    <w:rPr>
      <w:rFonts w:ascii="Times New Roman" w:hAnsi="Times New Roman" w:cs="Times New Roman"/>
      <w:b/>
      <w:bCs/>
      <w:i/>
      <w:iCs/>
      <w:spacing w:val="0"/>
      <w:sz w:val="23"/>
      <w:szCs w:val="23"/>
    </w:rPr>
  </w:style>
  <w:style w:type="character" w:customStyle="1" w:styleId="56">
    <w:name w:val="Основной текст + Полужирный5"/>
    <w:basedOn w:val="14"/>
    <w:uiPriority w:val="99"/>
    <w:rsid w:val="003F469C"/>
    <w:rPr>
      <w:rFonts w:ascii="Times New Roman" w:hAnsi="Times New Roman" w:cs="Times New Roman"/>
      <w:b/>
      <w:bCs/>
      <w:spacing w:val="0"/>
      <w:sz w:val="23"/>
      <w:szCs w:val="23"/>
    </w:rPr>
  </w:style>
  <w:style w:type="character" w:customStyle="1" w:styleId="4b">
    <w:name w:val="Основной текст + Полужирный4"/>
    <w:basedOn w:val="14"/>
    <w:uiPriority w:val="99"/>
    <w:rsid w:val="003F469C"/>
    <w:rPr>
      <w:rFonts w:ascii="Times New Roman" w:hAnsi="Times New Roman" w:cs="Times New Roman"/>
      <w:b/>
      <w:bCs/>
      <w:spacing w:val="0"/>
      <w:sz w:val="23"/>
      <w:szCs w:val="23"/>
      <w:u w:val="single"/>
    </w:rPr>
  </w:style>
  <w:style w:type="character" w:customStyle="1" w:styleId="733">
    <w:name w:val="Заголовок №73"/>
    <w:basedOn w:val="7"/>
    <w:uiPriority w:val="99"/>
    <w:rsid w:val="003F469C"/>
    <w:rPr>
      <w:rFonts w:ascii="Times New Roman" w:hAnsi="Times New Roman" w:cs="Times New Roman"/>
      <w:b/>
      <w:bCs/>
      <w:spacing w:val="0"/>
      <w:sz w:val="23"/>
      <w:szCs w:val="23"/>
      <w:u w:val="single"/>
    </w:rPr>
  </w:style>
  <w:style w:type="character" w:customStyle="1" w:styleId="723">
    <w:name w:val="Заголовок №72"/>
    <w:basedOn w:val="7"/>
    <w:uiPriority w:val="99"/>
    <w:rsid w:val="003F469C"/>
    <w:rPr>
      <w:rFonts w:ascii="Times New Roman" w:hAnsi="Times New Roman" w:cs="Times New Roman"/>
      <w:b/>
      <w:bCs/>
      <w:spacing w:val="0"/>
      <w:sz w:val="23"/>
      <w:szCs w:val="23"/>
      <w:u w:val="single"/>
    </w:rPr>
  </w:style>
  <w:style w:type="character" w:customStyle="1" w:styleId="160">
    <w:name w:val="Основной текст (16)_"/>
    <w:basedOn w:val="a0"/>
    <w:link w:val="161"/>
    <w:uiPriority w:val="99"/>
    <w:locked/>
    <w:rsid w:val="003F469C"/>
    <w:rPr>
      <w:rFonts w:ascii="Times New Roman" w:hAnsi="Times New Roman" w:cs="Times New Roman"/>
      <w:b/>
      <w:bCs/>
      <w:spacing w:val="0"/>
      <w:sz w:val="31"/>
      <w:szCs w:val="31"/>
    </w:rPr>
  </w:style>
  <w:style w:type="character" w:customStyle="1" w:styleId="3b">
    <w:name w:val="Основной текст + Полужирный3"/>
    <w:basedOn w:val="14"/>
    <w:uiPriority w:val="99"/>
    <w:rsid w:val="003F469C"/>
    <w:rPr>
      <w:rFonts w:ascii="Times New Roman" w:hAnsi="Times New Roman" w:cs="Times New Roman"/>
      <w:b/>
      <w:bCs/>
      <w:spacing w:val="0"/>
      <w:sz w:val="23"/>
      <w:szCs w:val="23"/>
    </w:rPr>
  </w:style>
  <w:style w:type="character" w:customStyle="1" w:styleId="4c">
    <w:name w:val="Заголовок №4_"/>
    <w:basedOn w:val="a0"/>
    <w:link w:val="4d"/>
    <w:uiPriority w:val="99"/>
    <w:locked/>
    <w:rsid w:val="003F469C"/>
    <w:rPr>
      <w:rFonts w:ascii="Times New Roman" w:hAnsi="Times New Roman" w:cs="Times New Roman"/>
      <w:b/>
      <w:bCs/>
      <w:spacing w:val="0"/>
      <w:sz w:val="31"/>
      <w:szCs w:val="31"/>
    </w:rPr>
  </w:style>
  <w:style w:type="character" w:customStyle="1" w:styleId="631">
    <w:name w:val="Заголовок №63"/>
    <w:basedOn w:val="6"/>
    <w:uiPriority w:val="99"/>
    <w:rsid w:val="003F469C"/>
    <w:rPr>
      <w:rFonts w:ascii="Times New Roman" w:hAnsi="Times New Roman" w:cs="Times New Roman"/>
      <w:b/>
      <w:bCs/>
      <w:spacing w:val="0"/>
      <w:sz w:val="27"/>
      <w:szCs w:val="27"/>
      <w:u w:val="single"/>
    </w:rPr>
  </w:style>
  <w:style w:type="character" w:customStyle="1" w:styleId="2e">
    <w:name w:val="Основной текст + Полужирный2"/>
    <w:basedOn w:val="14"/>
    <w:uiPriority w:val="99"/>
    <w:rsid w:val="003F469C"/>
    <w:rPr>
      <w:rFonts w:ascii="Times New Roman" w:hAnsi="Times New Roman" w:cs="Times New Roman"/>
      <w:b/>
      <w:bCs/>
      <w:spacing w:val="0"/>
      <w:sz w:val="23"/>
      <w:szCs w:val="23"/>
    </w:rPr>
  </w:style>
  <w:style w:type="character" w:customStyle="1" w:styleId="1b">
    <w:name w:val="Основной текст + Полужирный1"/>
    <w:basedOn w:val="14"/>
    <w:uiPriority w:val="99"/>
    <w:rsid w:val="003F469C"/>
    <w:rPr>
      <w:rFonts w:ascii="Times New Roman" w:hAnsi="Times New Roman" w:cs="Times New Roman"/>
      <w:b/>
      <w:bCs/>
      <w:spacing w:val="0"/>
      <w:sz w:val="23"/>
      <w:szCs w:val="23"/>
    </w:rPr>
  </w:style>
  <w:style w:type="character" w:customStyle="1" w:styleId="190">
    <w:name w:val="Основной текст (19)_"/>
    <w:basedOn w:val="a0"/>
    <w:link w:val="191"/>
    <w:uiPriority w:val="99"/>
    <w:locked/>
    <w:rsid w:val="003F469C"/>
    <w:rPr>
      <w:rFonts w:ascii="Times New Roman" w:hAnsi="Times New Roman" w:cs="Times New Roman"/>
      <w:b/>
      <w:bCs/>
      <w:spacing w:val="0"/>
      <w:sz w:val="13"/>
      <w:szCs w:val="13"/>
    </w:rPr>
  </w:style>
  <w:style w:type="character" w:customStyle="1" w:styleId="170">
    <w:name w:val="Основной текст (17)_"/>
    <w:basedOn w:val="a0"/>
    <w:link w:val="171"/>
    <w:uiPriority w:val="99"/>
    <w:locked/>
    <w:rsid w:val="003F469C"/>
    <w:rPr>
      <w:rFonts w:ascii="Times New Roman" w:hAnsi="Times New Roman" w:cs="Times New Roman"/>
      <w:noProof/>
      <w:sz w:val="8"/>
      <w:szCs w:val="8"/>
    </w:rPr>
  </w:style>
  <w:style w:type="character" w:customStyle="1" w:styleId="180">
    <w:name w:val="Основной текст (18)_"/>
    <w:basedOn w:val="a0"/>
    <w:link w:val="181"/>
    <w:uiPriority w:val="99"/>
    <w:locked/>
    <w:rsid w:val="003F469C"/>
    <w:rPr>
      <w:rFonts w:ascii="Times New Roman" w:hAnsi="Times New Roman" w:cs="Times New Roman"/>
      <w:noProof/>
      <w:sz w:val="8"/>
      <w:szCs w:val="8"/>
    </w:rPr>
  </w:style>
  <w:style w:type="character" w:customStyle="1" w:styleId="103">
    <w:name w:val="Основной текст (10) + Не полужирный"/>
    <w:basedOn w:val="100"/>
    <w:uiPriority w:val="99"/>
    <w:rsid w:val="003F469C"/>
    <w:rPr>
      <w:rFonts w:ascii="Times New Roman" w:hAnsi="Times New Roman" w:cs="Times New Roman"/>
      <w:b/>
      <w:bCs/>
      <w:spacing w:val="0"/>
      <w:sz w:val="19"/>
      <w:szCs w:val="19"/>
    </w:rPr>
  </w:style>
  <w:style w:type="character" w:customStyle="1" w:styleId="242">
    <w:name w:val="Основной текст (24)_"/>
    <w:basedOn w:val="a0"/>
    <w:link w:val="243"/>
    <w:uiPriority w:val="99"/>
    <w:locked/>
    <w:rsid w:val="003F469C"/>
    <w:rPr>
      <w:rFonts w:ascii="Times New Roman" w:hAnsi="Times New Roman" w:cs="Times New Roman"/>
      <w:i/>
      <w:iCs/>
      <w:noProof/>
      <w:sz w:val="17"/>
      <w:szCs w:val="17"/>
    </w:rPr>
  </w:style>
  <w:style w:type="character" w:customStyle="1" w:styleId="810">
    <w:name w:val="Основной текст (8) + Полужирный1"/>
    <w:basedOn w:val="80"/>
    <w:uiPriority w:val="99"/>
    <w:rsid w:val="003F469C"/>
    <w:rPr>
      <w:rFonts w:ascii="Times New Roman" w:hAnsi="Times New Roman" w:cs="Times New Roman"/>
      <w:b/>
      <w:bCs/>
      <w:spacing w:val="0"/>
      <w:sz w:val="19"/>
      <w:szCs w:val="19"/>
    </w:rPr>
  </w:style>
  <w:style w:type="character" w:customStyle="1" w:styleId="223">
    <w:name w:val="Основной текст (22)_"/>
    <w:basedOn w:val="a0"/>
    <w:link w:val="224"/>
    <w:uiPriority w:val="99"/>
    <w:locked/>
    <w:rsid w:val="003F469C"/>
    <w:rPr>
      <w:rFonts w:ascii="Candara" w:hAnsi="Candara" w:cs="Candara"/>
      <w:i/>
      <w:iCs/>
      <w:spacing w:val="0"/>
      <w:sz w:val="17"/>
      <w:szCs w:val="17"/>
    </w:rPr>
  </w:style>
  <w:style w:type="character" w:customStyle="1" w:styleId="201">
    <w:name w:val="Основной текст (20)_"/>
    <w:basedOn w:val="a0"/>
    <w:link w:val="202"/>
    <w:uiPriority w:val="99"/>
    <w:locked/>
    <w:rsid w:val="003F469C"/>
    <w:rPr>
      <w:rFonts w:ascii="Times New Roman" w:hAnsi="Times New Roman" w:cs="Times New Roman"/>
      <w:spacing w:val="0"/>
      <w:sz w:val="18"/>
      <w:szCs w:val="18"/>
    </w:rPr>
  </w:style>
  <w:style w:type="character" w:customStyle="1" w:styleId="22TimesNewRoman">
    <w:name w:val="Основной текст (22) + Times New Roman"/>
    <w:aliases w:val="9,5 pt2,Полужирный1,Не курсив1"/>
    <w:basedOn w:val="223"/>
    <w:uiPriority w:val="99"/>
    <w:rsid w:val="003F469C"/>
    <w:rPr>
      <w:rFonts w:ascii="Times New Roman" w:hAnsi="Times New Roman" w:cs="Times New Roman"/>
      <w:b/>
      <w:bCs/>
      <w:i/>
      <w:iCs/>
      <w:spacing w:val="0"/>
      <w:sz w:val="19"/>
      <w:szCs w:val="19"/>
      <w:lang w:val="en-US" w:eastAsia="en-US"/>
    </w:rPr>
  </w:style>
  <w:style w:type="character" w:customStyle="1" w:styleId="214">
    <w:name w:val="Основной текст (21)_"/>
    <w:basedOn w:val="a0"/>
    <w:link w:val="215"/>
    <w:uiPriority w:val="99"/>
    <w:locked/>
    <w:rsid w:val="003F469C"/>
    <w:rPr>
      <w:rFonts w:ascii="Times New Roman" w:hAnsi="Times New Roman" w:cs="Times New Roman"/>
      <w:noProof/>
      <w:sz w:val="13"/>
      <w:szCs w:val="13"/>
    </w:rPr>
  </w:style>
  <w:style w:type="character" w:customStyle="1" w:styleId="101pt">
    <w:name w:val="Основной текст (10) + Интервал 1 pt"/>
    <w:basedOn w:val="100"/>
    <w:uiPriority w:val="99"/>
    <w:rsid w:val="003F469C"/>
    <w:rPr>
      <w:rFonts w:ascii="Times New Roman" w:hAnsi="Times New Roman" w:cs="Times New Roman"/>
      <w:b/>
      <w:bCs/>
      <w:spacing w:val="20"/>
      <w:sz w:val="19"/>
      <w:szCs w:val="19"/>
      <w:lang w:val="en-US" w:eastAsia="en-US"/>
    </w:rPr>
  </w:style>
  <w:style w:type="character" w:customStyle="1" w:styleId="232">
    <w:name w:val="Основной текст (23)_"/>
    <w:basedOn w:val="a0"/>
    <w:link w:val="233"/>
    <w:uiPriority w:val="99"/>
    <w:locked/>
    <w:rsid w:val="003F469C"/>
    <w:rPr>
      <w:rFonts w:ascii="Times New Roman" w:hAnsi="Times New Roman" w:cs="Times New Roman"/>
      <w:noProof/>
      <w:sz w:val="8"/>
      <w:szCs w:val="8"/>
    </w:rPr>
  </w:style>
  <w:style w:type="character" w:customStyle="1" w:styleId="280">
    <w:name w:val="Основной текст (28)_"/>
    <w:basedOn w:val="a0"/>
    <w:link w:val="281"/>
    <w:uiPriority w:val="99"/>
    <w:locked/>
    <w:rsid w:val="003F469C"/>
    <w:rPr>
      <w:rFonts w:ascii="Times New Roman" w:hAnsi="Times New Roman" w:cs="Times New Roman"/>
      <w:noProof/>
      <w:sz w:val="8"/>
      <w:szCs w:val="8"/>
    </w:rPr>
  </w:style>
  <w:style w:type="character" w:customStyle="1" w:styleId="251">
    <w:name w:val="Основной текст (25)_"/>
    <w:basedOn w:val="a0"/>
    <w:link w:val="252"/>
    <w:uiPriority w:val="99"/>
    <w:locked/>
    <w:rsid w:val="003F469C"/>
    <w:rPr>
      <w:rFonts w:ascii="Times New Roman" w:hAnsi="Times New Roman" w:cs="Times New Roman"/>
      <w:b/>
      <w:bCs/>
      <w:spacing w:val="0"/>
      <w:sz w:val="17"/>
      <w:szCs w:val="17"/>
    </w:rPr>
  </w:style>
  <w:style w:type="character" w:customStyle="1" w:styleId="270">
    <w:name w:val="Основной текст (27)_"/>
    <w:basedOn w:val="a0"/>
    <w:link w:val="271"/>
    <w:uiPriority w:val="99"/>
    <w:locked/>
    <w:rsid w:val="003F469C"/>
    <w:rPr>
      <w:rFonts w:ascii="Times New Roman" w:hAnsi="Times New Roman" w:cs="Times New Roman"/>
      <w:noProof/>
      <w:sz w:val="8"/>
      <w:szCs w:val="8"/>
    </w:rPr>
  </w:style>
  <w:style w:type="character" w:customStyle="1" w:styleId="261">
    <w:name w:val="Основной текст (26)_"/>
    <w:basedOn w:val="a0"/>
    <w:link w:val="262"/>
    <w:uiPriority w:val="99"/>
    <w:locked/>
    <w:rsid w:val="003F469C"/>
    <w:rPr>
      <w:rFonts w:ascii="Times New Roman" w:hAnsi="Times New Roman" w:cs="Times New Roman"/>
      <w:i/>
      <w:iCs/>
      <w:spacing w:val="0"/>
      <w:sz w:val="17"/>
      <w:szCs w:val="17"/>
    </w:rPr>
  </w:style>
  <w:style w:type="character" w:customStyle="1" w:styleId="621">
    <w:name w:val="Заголовок №62"/>
    <w:basedOn w:val="6"/>
    <w:uiPriority w:val="99"/>
    <w:rsid w:val="003F469C"/>
    <w:rPr>
      <w:rFonts w:ascii="Times New Roman" w:hAnsi="Times New Roman" w:cs="Times New Roman"/>
      <w:b/>
      <w:bCs/>
      <w:spacing w:val="0"/>
      <w:sz w:val="27"/>
      <w:szCs w:val="27"/>
      <w:u w:val="single"/>
    </w:rPr>
  </w:style>
  <w:style w:type="character" w:customStyle="1" w:styleId="6110">
    <w:name w:val="Заголовок №6 + 11"/>
    <w:aliases w:val="5 pt1"/>
    <w:basedOn w:val="6"/>
    <w:uiPriority w:val="99"/>
    <w:rsid w:val="003F469C"/>
    <w:rPr>
      <w:rFonts w:ascii="Times New Roman" w:hAnsi="Times New Roman" w:cs="Times New Roman"/>
      <w:b/>
      <w:bCs/>
      <w:spacing w:val="0"/>
      <w:sz w:val="23"/>
      <w:szCs w:val="23"/>
    </w:rPr>
  </w:style>
  <w:style w:type="character" w:customStyle="1" w:styleId="57">
    <w:name w:val="Подпись к таблице5"/>
    <w:basedOn w:val="aa"/>
    <w:uiPriority w:val="99"/>
    <w:rsid w:val="003F469C"/>
    <w:rPr>
      <w:rFonts w:ascii="Times New Roman" w:hAnsi="Times New Roman" w:cs="Times New Roman"/>
      <w:b/>
      <w:bCs/>
      <w:spacing w:val="0"/>
      <w:sz w:val="23"/>
      <w:szCs w:val="23"/>
      <w:u w:val="single"/>
    </w:rPr>
  </w:style>
  <w:style w:type="character" w:customStyle="1" w:styleId="290">
    <w:name w:val="Основной текст (29)_"/>
    <w:basedOn w:val="a0"/>
    <w:link w:val="291"/>
    <w:uiPriority w:val="99"/>
    <w:locked/>
    <w:rsid w:val="003F469C"/>
    <w:rPr>
      <w:rFonts w:ascii="Times New Roman" w:hAnsi="Times New Roman" w:cs="Times New Roman"/>
      <w:noProof/>
      <w:sz w:val="8"/>
      <w:szCs w:val="8"/>
    </w:rPr>
  </w:style>
  <w:style w:type="character" w:customStyle="1" w:styleId="4e">
    <w:name w:val="Подпись к таблице4"/>
    <w:basedOn w:val="aa"/>
    <w:uiPriority w:val="99"/>
    <w:rsid w:val="003F469C"/>
    <w:rPr>
      <w:rFonts w:ascii="Times New Roman" w:hAnsi="Times New Roman" w:cs="Times New Roman"/>
      <w:b/>
      <w:bCs/>
      <w:spacing w:val="0"/>
      <w:sz w:val="23"/>
      <w:szCs w:val="23"/>
      <w:u w:val="single"/>
    </w:rPr>
  </w:style>
  <w:style w:type="character" w:customStyle="1" w:styleId="3c">
    <w:name w:val="Подпись к таблице3"/>
    <w:basedOn w:val="aa"/>
    <w:uiPriority w:val="99"/>
    <w:rsid w:val="003F469C"/>
    <w:rPr>
      <w:rFonts w:ascii="Times New Roman" w:hAnsi="Times New Roman" w:cs="Times New Roman"/>
      <w:b/>
      <w:bCs/>
      <w:spacing w:val="0"/>
      <w:sz w:val="23"/>
      <w:szCs w:val="23"/>
      <w:u w:val="single"/>
    </w:rPr>
  </w:style>
  <w:style w:type="character" w:customStyle="1" w:styleId="2f">
    <w:name w:val="Подпись к таблице2"/>
    <w:basedOn w:val="aa"/>
    <w:uiPriority w:val="99"/>
    <w:rsid w:val="003F469C"/>
    <w:rPr>
      <w:rFonts w:ascii="Times New Roman" w:hAnsi="Times New Roman" w:cs="Times New Roman"/>
      <w:b/>
      <w:bCs/>
      <w:spacing w:val="0"/>
      <w:sz w:val="23"/>
      <w:szCs w:val="23"/>
      <w:u w:val="single"/>
    </w:rPr>
  </w:style>
  <w:style w:type="paragraph" w:customStyle="1" w:styleId="310">
    <w:name w:val="Основной текст (3)1"/>
    <w:basedOn w:val="a"/>
    <w:link w:val="31"/>
    <w:uiPriority w:val="99"/>
    <w:rsid w:val="003F469C"/>
    <w:pPr>
      <w:shd w:val="clear" w:color="auto" w:fill="FFFFFF"/>
      <w:spacing w:line="317" w:lineRule="exact"/>
    </w:pPr>
    <w:rPr>
      <w:rFonts w:ascii="Times New Roman" w:hAnsi="Times New Roman" w:cs="Times New Roman"/>
      <w:color w:val="auto"/>
      <w:sz w:val="27"/>
      <w:szCs w:val="27"/>
    </w:rPr>
  </w:style>
  <w:style w:type="paragraph" w:customStyle="1" w:styleId="210">
    <w:name w:val="Основной текст (2)1"/>
    <w:basedOn w:val="a"/>
    <w:link w:val="21"/>
    <w:uiPriority w:val="99"/>
    <w:rsid w:val="003F469C"/>
    <w:pPr>
      <w:shd w:val="clear" w:color="auto" w:fill="FFFFFF"/>
      <w:spacing w:line="274" w:lineRule="exact"/>
      <w:jc w:val="center"/>
    </w:pPr>
    <w:rPr>
      <w:rFonts w:ascii="Times New Roman" w:hAnsi="Times New Roman" w:cs="Times New Roman"/>
      <w:b/>
      <w:bCs/>
      <w:color w:val="auto"/>
      <w:sz w:val="23"/>
      <w:szCs w:val="23"/>
    </w:rPr>
  </w:style>
  <w:style w:type="paragraph" w:customStyle="1" w:styleId="a5">
    <w:name w:val="Колонтитул"/>
    <w:basedOn w:val="a"/>
    <w:link w:val="a4"/>
    <w:uiPriority w:val="99"/>
    <w:rsid w:val="003F469C"/>
    <w:pPr>
      <w:shd w:val="clear" w:color="auto" w:fill="FFFFFF"/>
    </w:pPr>
    <w:rPr>
      <w:rFonts w:ascii="Times New Roman" w:hAnsi="Times New Roman" w:cs="Times New Roman"/>
      <w:color w:val="auto"/>
      <w:sz w:val="20"/>
      <w:szCs w:val="20"/>
    </w:rPr>
  </w:style>
  <w:style w:type="paragraph" w:customStyle="1" w:styleId="13">
    <w:name w:val="Заголовок №1"/>
    <w:basedOn w:val="a"/>
    <w:link w:val="12"/>
    <w:uiPriority w:val="99"/>
    <w:rsid w:val="003F469C"/>
    <w:pPr>
      <w:shd w:val="clear" w:color="auto" w:fill="FFFFFF"/>
      <w:spacing w:line="830" w:lineRule="exact"/>
      <w:jc w:val="center"/>
      <w:outlineLvl w:val="0"/>
    </w:pPr>
    <w:rPr>
      <w:rFonts w:ascii="Times New Roman" w:hAnsi="Times New Roman" w:cs="Times New Roman"/>
      <w:color w:val="auto"/>
      <w:sz w:val="71"/>
      <w:szCs w:val="71"/>
    </w:rPr>
  </w:style>
  <w:style w:type="paragraph" w:customStyle="1" w:styleId="24">
    <w:name w:val="Заголовок №2"/>
    <w:basedOn w:val="a"/>
    <w:link w:val="23"/>
    <w:uiPriority w:val="99"/>
    <w:rsid w:val="003F469C"/>
    <w:pPr>
      <w:shd w:val="clear" w:color="auto" w:fill="FFFFFF"/>
      <w:spacing w:line="830" w:lineRule="exact"/>
      <w:jc w:val="center"/>
      <w:outlineLvl w:val="1"/>
    </w:pPr>
    <w:rPr>
      <w:rFonts w:ascii="Times New Roman" w:hAnsi="Times New Roman" w:cs="Times New Roman"/>
      <w:b/>
      <w:bCs/>
      <w:color w:val="auto"/>
      <w:sz w:val="71"/>
      <w:szCs w:val="71"/>
    </w:rPr>
  </w:style>
  <w:style w:type="paragraph" w:customStyle="1" w:styleId="34">
    <w:name w:val="Заголовок №3"/>
    <w:basedOn w:val="a"/>
    <w:link w:val="33"/>
    <w:uiPriority w:val="99"/>
    <w:rsid w:val="003F469C"/>
    <w:pPr>
      <w:shd w:val="clear" w:color="auto" w:fill="FFFFFF"/>
      <w:spacing w:line="595" w:lineRule="exact"/>
      <w:jc w:val="center"/>
      <w:outlineLvl w:val="2"/>
    </w:pPr>
    <w:rPr>
      <w:rFonts w:ascii="Times New Roman" w:hAnsi="Times New Roman" w:cs="Times New Roman"/>
      <w:b/>
      <w:bCs/>
      <w:color w:val="auto"/>
      <w:sz w:val="51"/>
      <w:szCs w:val="51"/>
    </w:rPr>
  </w:style>
  <w:style w:type="paragraph" w:customStyle="1" w:styleId="71">
    <w:name w:val="Заголовок №71"/>
    <w:basedOn w:val="a"/>
    <w:link w:val="7"/>
    <w:uiPriority w:val="99"/>
    <w:rsid w:val="003F469C"/>
    <w:pPr>
      <w:shd w:val="clear" w:color="auto" w:fill="FFFFFF"/>
      <w:spacing w:after="360" w:line="240" w:lineRule="atLeast"/>
      <w:outlineLvl w:val="6"/>
    </w:pPr>
    <w:rPr>
      <w:rFonts w:ascii="Times New Roman" w:hAnsi="Times New Roman" w:cs="Times New Roman"/>
      <w:b/>
      <w:bCs/>
      <w:color w:val="auto"/>
      <w:sz w:val="23"/>
      <w:szCs w:val="23"/>
    </w:rPr>
  </w:style>
  <w:style w:type="paragraph" w:customStyle="1" w:styleId="40">
    <w:name w:val="Основной текст (4)"/>
    <w:basedOn w:val="a"/>
    <w:link w:val="4"/>
    <w:uiPriority w:val="99"/>
    <w:rsid w:val="003F469C"/>
    <w:pPr>
      <w:shd w:val="clear" w:color="auto" w:fill="FFFFFF"/>
      <w:spacing w:before="60" w:line="240" w:lineRule="atLeast"/>
    </w:pPr>
    <w:rPr>
      <w:rFonts w:ascii="Times New Roman" w:hAnsi="Times New Roman" w:cs="Times New Roman"/>
      <w:noProof/>
      <w:color w:val="auto"/>
      <w:sz w:val="23"/>
      <w:szCs w:val="23"/>
    </w:rPr>
  </w:style>
  <w:style w:type="paragraph" w:customStyle="1" w:styleId="51">
    <w:name w:val="Заголовок №51"/>
    <w:basedOn w:val="a"/>
    <w:link w:val="5"/>
    <w:uiPriority w:val="99"/>
    <w:rsid w:val="003F469C"/>
    <w:pPr>
      <w:shd w:val="clear" w:color="auto" w:fill="FFFFFF"/>
      <w:spacing w:after="360" w:line="240" w:lineRule="atLeast"/>
      <w:outlineLvl w:val="4"/>
    </w:pPr>
    <w:rPr>
      <w:rFonts w:ascii="Times New Roman" w:hAnsi="Times New Roman" w:cs="Times New Roman"/>
      <w:b/>
      <w:bCs/>
      <w:color w:val="auto"/>
      <w:sz w:val="27"/>
      <w:szCs w:val="27"/>
    </w:rPr>
  </w:style>
  <w:style w:type="paragraph" w:customStyle="1" w:styleId="720">
    <w:name w:val="Заголовок №7 (2)"/>
    <w:basedOn w:val="a"/>
    <w:link w:val="72"/>
    <w:uiPriority w:val="99"/>
    <w:rsid w:val="003F469C"/>
    <w:pPr>
      <w:shd w:val="clear" w:color="auto" w:fill="FFFFFF"/>
      <w:spacing w:line="278" w:lineRule="exact"/>
      <w:jc w:val="both"/>
      <w:outlineLvl w:val="6"/>
    </w:pPr>
    <w:rPr>
      <w:rFonts w:ascii="Times New Roman" w:hAnsi="Times New Roman" w:cs="Times New Roman"/>
      <w:color w:val="auto"/>
      <w:sz w:val="23"/>
      <w:szCs w:val="23"/>
    </w:rPr>
  </w:style>
  <w:style w:type="paragraph" w:customStyle="1" w:styleId="61">
    <w:name w:val="Заголовок №61"/>
    <w:basedOn w:val="a"/>
    <w:link w:val="6"/>
    <w:uiPriority w:val="99"/>
    <w:rsid w:val="003F469C"/>
    <w:pPr>
      <w:shd w:val="clear" w:color="auto" w:fill="FFFFFF"/>
      <w:spacing w:before="540" w:after="360" w:line="240" w:lineRule="atLeast"/>
      <w:ind w:hanging="2160"/>
      <w:jc w:val="both"/>
      <w:outlineLvl w:val="5"/>
    </w:pPr>
    <w:rPr>
      <w:rFonts w:ascii="Times New Roman" w:hAnsi="Times New Roman" w:cs="Times New Roman"/>
      <w:b/>
      <w:bCs/>
      <w:color w:val="auto"/>
      <w:sz w:val="27"/>
      <w:szCs w:val="27"/>
    </w:rPr>
  </w:style>
  <w:style w:type="paragraph" w:customStyle="1" w:styleId="53">
    <w:name w:val="Основной текст (5)"/>
    <w:basedOn w:val="a"/>
    <w:link w:val="52"/>
    <w:uiPriority w:val="99"/>
    <w:rsid w:val="003F469C"/>
    <w:pPr>
      <w:shd w:val="clear" w:color="auto" w:fill="FFFFFF"/>
      <w:spacing w:line="274" w:lineRule="exact"/>
      <w:jc w:val="both"/>
    </w:pPr>
    <w:rPr>
      <w:rFonts w:ascii="Times New Roman" w:hAnsi="Times New Roman" w:cs="Times New Roman"/>
      <w:b/>
      <w:bCs/>
      <w:i/>
      <w:iCs/>
      <w:color w:val="auto"/>
      <w:sz w:val="23"/>
      <w:szCs w:val="23"/>
    </w:rPr>
  </w:style>
  <w:style w:type="paragraph" w:customStyle="1" w:styleId="730">
    <w:name w:val="Заголовок №7 (3)"/>
    <w:basedOn w:val="a"/>
    <w:link w:val="73"/>
    <w:uiPriority w:val="99"/>
    <w:rsid w:val="003F469C"/>
    <w:pPr>
      <w:shd w:val="clear" w:color="auto" w:fill="FFFFFF"/>
      <w:spacing w:line="274" w:lineRule="exact"/>
      <w:jc w:val="both"/>
      <w:outlineLvl w:val="6"/>
    </w:pPr>
    <w:rPr>
      <w:rFonts w:ascii="Times New Roman" w:hAnsi="Times New Roman" w:cs="Times New Roman"/>
      <w:b/>
      <w:bCs/>
      <w:i/>
      <w:iCs/>
      <w:color w:val="auto"/>
      <w:sz w:val="23"/>
      <w:szCs w:val="23"/>
    </w:rPr>
  </w:style>
  <w:style w:type="paragraph" w:customStyle="1" w:styleId="63">
    <w:name w:val="Основной текст (6)"/>
    <w:basedOn w:val="a"/>
    <w:link w:val="62"/>
    <w:uiPriority w:val="99"/>
    <w:rsid w:val="003F469C"/>
    <w:pPr>
      <w:shd w:val="clear" w:color="auto" w:fill="FFFFFF"/>
      <w:spacing w:before="240" w:line="274" w:lineRule="exact"/>
      <w:ind w:hanging="1960"/>
    </w:pPr>
    <w:rPr>
      <w:rFonts w:ascii="Times New Roman" w:hAnsi="Times New Roman" w:cs="Times New Roman"/>
      <w:i/>
      <w:iCs/>
      <w:color w:val="auto"/>
      <w:sz w:val="23"/>
      <w:szCs w:val="23"/>
    </w:rPr>
  </w:style>
  <w:style w:type="paragraph" w:customStyle="1" w:styleId="75">
    <w:name w:val="Основной текст (7)"/>
    <w:basedOn w:val="a"/>
    <w:link w:val="74"/>
    <w:uiPriority w:val="99"/>
    <w:rsid w:val="003F469C"/>
    <w:pPr>
      <w:shd w:val="clear" w:color="auto" w:fill="FFFFFF"/>
      <w:spacing w:line="240" w:lineRule="atLeast"/>
    </w:pPr>
    <w:rPr>
      <w:rFonts w:ascii="Times New Roman" w:hAnsi="Times New Roman" w:cs="Times New Roman"/>
      <w:color w:val="auto"/>
      <w:spacing w:val="20"/>
      <w:sz w:val="22"/>
      <w:szCs w:val="22"/>
    </w:rPr>
  </w:style>
  <w:style w:type="paragraph" w:customStyle="1" w:styleId="101">
    <w:name w:val="Основной текст (10)"/>
    <w:basedOn w:val="a"/>
    <w:link w:val="100"/>
    <w:uiPriority w:val="99"/>
    <w:rsid w:val="003F469C"/>
    <w:pPr>
      <w:shd w:val="clear" w:color="auto" w:fill="FFFFFF"/>
      <w:spacing w:line="240" w:lineRule="atLeast"/>
    </w:pPr>
    <w:rPr>
      <w:rFonts w:ascii="Times New Roman" w:hAnsi="Times New Roman" w:cs="Times New Roman"/>
      <w:b/>
      <w:bCs/>
      <w:color w:val="auto"/>
      <w:sz w:val="19"/>
      <w:szCs w:val="19"/>
    </w:rPr>
  </w:style>
  <w:style w:type="paragraph" w:customStyle="1" w:styleId="81">
    <w:name w:val="Основной текст (8)1"/>
    <w:basedOn w:val="a"/>
    <w:link w:val="80"/>
    <w:uiPriority w:val="99"/>
    <w:rsid w:val="003F469C"/>
    <w:pPr>
      <w:shd w:val="clear" w:color="auto" w:fill="FFFFFF"/>
      <w:spacing w:line="240" w:lineRule="atLeast"/>
    </w:pPr>
    <w:rPr>
      <w:rFonts w:ascii="Times New Roman" w:hAnsi="Times New Roman" w:cs="Times New Roman"/>
      <w:color w:val="auto"/>
      <w:sz w:val="19"/>
      <w:szCs w:val="19"/>
    </w:rPr>
  </w:style>
  <w:style w:type="paragraph" w:customStyle="1" w:styleId="91">
    <w:name w:val="Основной текст (9)"/>
    <w:basedOn w:val="a"/>
    <w:link w:val="90"/>
    <w:uiPriority w:val="99"/>
    <w:rsid w:val="003F469C"/>
    <w:pPr>
      <w:shd w:val="clear" w:color="auto" w:fill="FFFFFF"/>
      <w:spacing w:line="240" w:lineRule="atLeast"/>
    </w:pPr>
    <w:rPr>
      <w:rFonts w:ascii="Times New Roman" w:hAnsi="Times New Roman" w:cs="Times New Roman"/>
      <w:noProof/>
      <w:color w:val="auto"/>
      <w:sz w:val="20"/>
      <w:szCs w:val="20"/>
    </w:rPr>
  </w:style>
  <w:style w:type="paragraph" w:customStyle="1" w:styleId="112">
    <w:name w:val="Основной текст (11)"/>
    <w:basedOn w:val="a"/>
    <w:link w:val="110"/>
    <w:uiPriority w:val="99"/>
    <w:rsid w:val="003F469C"/>
    <w:pPr>
      <w:shd w:val="clear" w:color="auto" w:fill="FFFFFF"/>
      <w:spacing w:line="240" w:lineRule="atLeast"/>
    </w:pPr>
    <w:rPr>
      <w:rFonts w:ascii="Sylfaen" w:hAnsi="Sylfaen" w:cs="Sylfaen"/>
      <w:color w:val="auto"/>
      <w:spacing w:val="10"/>
      <w:sz w:val="13"/>
      <w:szCs w:val="13"/>
    </w:rPr>
  </w:style>
  <w:style w:type="paragraph" w:customStyle="1" w:styleId="121">
    <w:name w:val="Основной текст (12)"/>
    <w:basedOn w:val="a"/>
    <w:link w:val="120"/>
    <w:uiPriority w:val="99"/>
    <w:rsid w:val="003F469C"/>
    <w:pPr>
      <w:shd w:val="clear" w:color="auto" w:fill="FFFFFF"/>
      <w:spacing w:line="240" w:lineRule="atLeast"/>
    </w:pPr>
    <w:rPr>
      <w:rFonts w:ascii="Times New Roman" w:hAnsi="Times New Roman" w:cs="Times New Roman"/>
      <w:b/>
      <w:bCs/>
      <w:color w:val="auto"/>
      <w:sz w:val="14"/>
      <w:szCs w:val="14"/>
    </w:rPr>
  </w:style>
  <w:style w:type="paragraph" w:customStyle="1" w:styleId="132">
    <w:name w:val="Основной текст (13)"/>
    <w:basedOn w:val="a"/>
    <w:link w:val="131"/>
    <w:uiPriority w:val="99"/>
    <w:rsid w:val="003F469C"/>
    <w:pPr>
      <w:shd w:val="clear" w:color="auto" w:fill="FFFFFF"/>
      <w:spacing w:line="240" w:lineRule="atLeast"/>
    </w:pPr>
    <w:rPr>
      <w:rFonts w:ascii="Sylfaen" w:hAnsi="Sylfaen" w:cs="Sylfaen"/>
      <w:color w:val="auto"/>
      <w:spacing w:val="10"/>
      <w:sz w:val="13"/>
      <w:szCs w:val="13"/>
    </w:rPr>
  </w:style>
  <w:style w:type="paragraph" w:customStyle="1" w:styleId="141">
    <w:name w:val="Основной текст (14)"/>
    <w:basedOn w:val="a"/>
    <w:link w:val="140"/>
    <w:uiPriority w:val="99"/>
    <w:rsid w:val="003F469C"/>
    <w:pPr>
      <w:shd w:val="clear" w:color="auto" w:fill="FFFFFF"/>
      <w:spacing w:line="240" w:lineRule="atLeast"/>
    </w:pPr>
    <w:rPr>
      <w:rFonts w:ascii="Sylfaen" w:hAnsi="Sylfaen" w:cs="Sylfaen"/>
      <w:color w:val="auto"/>
      <w:spacing w:val="10"/>
      <w:sz w:val="13"/>
      <w:szCs w:val="13"/>
    </w:rPr>
  </w:style>
  <w:style w:type="paragraph" w:customStyle="1" w:styleId="15">
    <w:name w:val="Подпись к таблице1"/>
    <w:basedOn w:val="a"/>
    <w:link w:val="aa"/>
    <w:uiPriority w:val="99"/>
    <w:rsid w:val="003F469C"/>
    <w:pPr>
      <w:shd w:val="clear" w:color="auto" w:fill="FFFFFF"/>
      <w:spacing w:line="240" w:lineRule="atLeast"/>
    </w:pPr>
    <w:rPr>
      <w:rFonts w:ascii="Times New Roman" w:hAnsi="Times New Roman" w:cs="Times New Roman"/>
      <w:b/>
      <w:bCs/>
      <w:color w:val="auto"/>
      <w:sz w:val="23"/>
      <w:szCs w:val="23"/>
    </w:rPr>
  </w:style>
  <w:style w:type="paragraph" w:customStyle="1" w:styleId="2b">
    <w:name w:val="Подпись к таблице (2)"/>
    <w:basedOn w:val="a"/>
    <w:link w:val="2a"/>
    <w:uiPriority w:val="99"/>
    <w:rsid w:val="003F469C"/>
    <w:pPr>
      <w:shd w:val="clear" w:color="auto" w:fill="FFFFFF"/>
      <w:spacing w:line="274" w:lineRule="exact"/>
      <w:ind w:firstLine="720"/>
    </w:pPr>
    <w:rPr>
      <w:rFonts w:ascii="Times New Roman" w:hAnsi="Times New Roman" w:cs="Times New Roman"/>
      <w:color w:val="auto"/>
      <w:sz w:val="23"/>
      <w:szCs w:val="23"/>
    </w:rPr>
  </w:style>
  <w:style w:type="paragraph" w:customStyle="1" w:styleId="151">
    <w:name w:val="Основной текст (15)"/>
    <w:basedOn w:val="a"/>
    <w:link w:val="150"/>
    <w:uiPriority w:val="99"/>
    <w:rsid w:val="003F469C"/>
    <w:pPr>
      <w:shd w:val="clear" w:color="auto" w:fill="FFFFFF"/>
      <w:spacing w:line="240" w:lineRule="atLeast"/>
    </w:pPr>
    <w:rPr>
      <w:rFonts w:ascii="Times New Roman" w:hAnsi="Times New Roman" w:cs="Times New Roman"/>
      <w:noProof/>
      <w:color w:val="auto"/>
      <w:sz w:val="8"/>
      <w:szCs w:val="8"/>
    </w:rPr>
  </w:style>
  <w:style w:type="paragraph" w:customStyle="1" w:styleId="161">
    <w:name w:val="Основной текст (16)"/>
    <w:basedOn w:val="a"/>
    <w:link w:val="160"/>
    <w:uiPriority w:val="99"/>
    <w:rsid w:val="003F469C"/>
    <w:pPr>
      <w:shd w:val="clear" w:color="auto" w:fill="FFFFFF"/>
      <w:spacing w:before="300" w:after="60" w:line="240" w:lineRule="atLeast"/>
    </w:pPr>
    <w:rPr>
      <w:rFonts w:ascii="Times New Roman" w:hAnsi="Times New Roman" w:cs="Times New Roman"/>
      <w:b/>
      <w:bCs/>
      <w:color w:val="auto"/>
      <w:sz w:val="31"/>
      <w:szCs w:val="31"/>
    </w:rPr>
  </w:style>
  <w:style w:type="paragraph" w:customStyle="1" w:styleId="4d">
    <w:name w:val="Заголовок №4"/>
    <w:basedOn w:val="a"/>
    <w:link w:val="4c"/>
    <w:uiPriority w:val="99"/>
    <w:rsid w:val="003F469C"/>
    <w:pPr>
      <w:shd w:val="clear" w:color="auto" w:fill="FFFFFF"/>
      <w:spacing w:before="420" w:after="420" w:line="240" w:lineRule="atLeast"/>
      <w:outlineLvl w:val="3"/>
    </w:pPr>
    <w:rPr>
      <w:rFonts w:ascii="Times New Roman" w:hAnsi="Times New Roman" w:cs="Times New Roman"/>
      <w:b/>
      <w:bCs/>
      <w:color w:val="auto"/>
      <w:sz w:val="31"/>
      <w:szCs w:val="31"/>
    </w:rPr>
  </w:style>
  <w:style w:type="paragraph" w:customStyle="1" w:styleId="191">
    <w:name w:val="Основной текст (19)"/>
    <w:basedOn w:val="a"/>
    <w:link w:val="190"/>
    <w:uiPriority w:val="99"/>
    <w:rsid w:val="003F469C"/>
    <w:pPr>
      <w:shd w:val="clear" w:color="auto" w:fill="FFFFFF"/>
      <w:spacing w:before="60" w:line="240" w:lineRule="atLeast"/>
    </w:pPr>
    <w:rPr>
      <w:rFonts w:ascii="Times New Roman" w:hAnsi="Times New Roman" w:cs="Times New Roman"/>
      <w:b/>
      <w:bCs/>
      <w:color w:val="auto"/>
      <w:sz w:val="13"/>
      <w:szCs w:val="13"/>
    </w:rPr>
  </w:style>
  <w:style w:type="paragraph" w:customStyle="1" w:styleId="171">
    <w:name w:val="Основной текст (17)"/>
    <w:basedOn w:val="a"/>
    <w:link w:val="170"/>
    <w:uiPriority w:val="99"/>
    <w:rsid w:val="003F469C"/>
    <w:pPr>
      <w:shd w:val="clear" w:color="auto" w:fill="FFFFFF"/>
      <w:spacing w:line="240" w:lineRule="atLeast"/>
    </w:pPr>
    <w:rPr>
      <w:rFonts w:ascii="Times New Roman" w:hAnsi="Times New Roman" w:cs="Times New Roman"/>
      <w:noProof/>
      <w:color w:val="auto"/>
      <w:sz w:val="8"/>
      <w:szCs w:val="8"/>
    </w:rPr>
  </w:style>
  <w:style w:type="paragraph" w:customStyle="1" w:styleId="181">
    <w:name w:val="Основной текст (18)"/>
    <w:basedOn w:val="a"/>
    <w:link w:val="180"/>
    <w:uiPriority w:val="99"/>
    <w:rsid w:val="003F469C"/>
    <w:pPr>
      <w:shd w:val="clear" w:color="auto" w:fill="FFFFFF"/>
      <w:spacing w:line="240" w:lineRule="atLeast"/>
    </w:pPr>
    <w:rPr>
      <w:rFonts w:ascii="Times New Roman" w:hAnsi="Times New Roman" w:cs="Times New Roman"/>
      <w:noProof/>
      <w:color w:val="auto"/>
      <w:sz w:val="8"/>
      <w:szCs w:val="8"/>
    </w:rPr>
  </w:style>
  <w:style w:type="paragraph" w:customStyle="1" w:styleId="243">
    <w:name w:val="Основной текст (24)"/>
    <w:basedOn w:val="a"/>
    <w:link w:val="242"/>
    <w:uiPriority w:val="99"/>
    <w:rsid w:val="003F469C"/>
    <w:pPr>
      <w:shd w:val="clear" w:color="auto" w:fill="FFFFFF"/>
      <w:spacing w:line="240" w:lineRule="atLeast"/>
    </w:pPr>
    <w:rPr>
      <w:rFonts w:ascii="Times New Roman" w:hAnsi="Times New Roman" w:cs="Times New Roman"/>
      <w:i/>
      <w:iCs/>
      <w:noProof/>
      <w:color w:val="auto"/>
      <w:sz w:val="17"/>
      <w:szCs w:val="17"/>
    </w:rPr>
  </w:style>
  <w:style w:type="paragraph" w:customStyle="1" w:styleId="224">
    <w:name w:val="Основной текст (22)"/>
    <w:basedOn w:val="a"/>
    <w:link w:val="223"/>
    <w:uiPriority w:val="99"/>
    <w:rsid w:val="003F469C"/>
    <w:pPr>
      <w:shd w:val="clear" w:color="auto" w:fill="FFFFFF"/>
      <w:spacing w:line="240" w:lineRule="atLeast"/>
    </w:pPr>
    <w:rPr>
      <w:rFonts w:ascii="Candara" w:hAnsi="Candara" w:cs="Candara"/>
      <w:i/>
      <w:iCs/>
      <w:color w:val="auto"/>
      <w:sz w:val="17"/>
      <w:szCs w:val="17"/>
    </w:rPr>
  </w:style>
  <w:style w:type="paragraph" w:customStyle="1" w:styleId="202">
    <w:name w:val="Основной текст (20)"/>
    <w:basedOn w:val="a"/>
    <w:link w:val="201"/>
    <w:uiPriority w:val="99"/>
    <w:rsid w:val="003F469C"/>
    <w:pPr>
      <w:shd w:val="clear" w:color="auto" w:fill="FFFFFF"/>
      <w:spacing w:line="240" w:lineRule="atLeast"/>
    </w:pPr>
    <w:rPr>
      <w:rFonts w:ascii="Times New Roman" w:hAnsi="Times New Roman" w:cs="Times New Roman"/>
      <w:color w:val="auto"/>
      <w:sz w:val="18"/>
      <w:szCs w:val="18"/>
    </w:rPr>
  </w:style>
  <w:style w:type="paragraph" w:customStyle="1" w:styleId="215">
    <w:name w:val="Основной текст (21)"/>
    <w:basedOn w:val="a"/>
    <w:link w:val="214"/>
    <w:uiPriority w:val="99"/>
    <w:rsid w:val="003F469C"/>
    <w:pPr>
      <w:shd w:val="clear" w:color="auto" w:fill="FFFFFF"/>
      <w:spacing w:line="240" w:lineRule="atLeast"/>
    </w:pPr>
    <w:rPr>
      <w:rFonts w:ascii="Times New Roman" w:hAnsi="Times New Roman" w:cs="Times New Roman"/>
      <w:noProof/>
      <w:color w:val="auto"/>
      <w:sz w:val="13"/>
      <w:szCs w:val="13"/>
    </w:rPr>
  </w:style>
  <w:style w:type="paragraph" w:customStyle="1" w:styleId="233">
    <w:name w:val="Основной текст (23)"/>
    <w:basedOn w:val="a"/>
    <w:link w:val="232"/>
    <w:uiPriority w:val="99"/>
    <w:rsid w:val="003F469C"/>
    <w:pPr>
      <w:shd w:val="clear" w:color="auto" w:fill="FFFFFF"/>
      <w:spacing w:line="240" w:lineRule="atLeast"/>
    </w:pPr>
    <w:rPr>
      <w:rFonts w:ascii="Times New Roman" w:hAnsi="Times New Roman" w:cs="Times New Roman"/>
      <w:noProof/>
      <w:color w:val="auto"/>
      <w:sz w:val="8"/>
      <w:szCs w:val="8"/>
    </w:rPr>
  </w:style>
  <w:style w:type="paragraph" w:customStyle="1" w:styleId="281">
    <w:name w:val="Основной текст (28)"/>
    <w:basedOn w:val="a"/>
    <w:link w:val="280"/>
    <w:uiPriority w:val="99"/>
    <w:rsid w:val="003F469C"/>
    <w:pPr>
      <w:shd w:val="clear" w:color="auto" w:fill="FFFFFF"/>
      <w:spacing w:line="240" w:lineRule="atLeast"/>
    </w:pPr>
    <w:rPr>
      <w:rFonts w:ascii="Times New Roman" w:hAnsi="Times New Roman" w:cs="Times New Roman"/>
      <w:noProof/>
      <w:color w:val="auto"/>
      <w:sz w:val="8"/>
      <w:szCs w:val="8"/>
    </w:rPr>
  </w:style>
  <w:style w:type="paragraph" w:customStyle="1" w:styleId="252">
    <w:name w:val="Основной текст (25)"/>
    <w:basedOn w:val="a"/>
    <w:link w:val="251"/>
    <w:uiPriority w:val="99"/>
    <w:rsid w:val="003F469C"/>
    <w:pPr>
      <w:shd w:val="clear" w:color="auto" w:fill="FFFFFF"/>
      <w:spacing w:line="240" w:lineRule="atLeast"/>
    </w:pPr>
    <w:rPr>
      <w:rFonts w:ascii="Times New Roman" w:hAnsi="Times New Roman" w:cs="Times New Roman"/>
      <w:b/>
      <w:bCs/>
      <w:color w:val="auto"/>
      <w:sz w:val="17"/>
      <w:szCs w:val="17"/>
    </w:rPr>
  </w:style>
  <w:style w:type="paragraph" w:customStyle="1" w:styleId="271">
    <w:name w:val="Основной текст (27)"/>
    <w:basedOn w:val="a"/>
    <w:link w:val="270"/>
    <w:uiPriority w:val="99"/>
    <w:rsid w:val="003F469C"/>
    <w:pPr>
      <w:shd w:val="clear" w:color="auto" w:fill="FFFFFF"/>
      <w:spacing w:line="240" w:lineRule="atLeast"/>
    </w:pPr>
    <w:rPr>
      <w:rFonts w:ascii="Times New Roman" w:hAnsi="Times New Roman" w:cs="Times New Roman"/>
      <w:noProof/>
      <w:color w:val="auto"/>
      <w:sz w:val="8"/>
      <w:szCs w:val="8"/>
    </w:rPr>
  </w:style>
  <w:style w:type="paragraph" w:customStyle="1" w:styleId="262">
    <w:name w:val="Основной текст (26)"/>
    <w:basedOn w:val="a"/>
    <w:link w:val="261"/>
    <w:uiPriority w:val="99"/>
    <w:rsid w:val="003F469C"/>
    <w:pPr>
      <w:shd w:val="clear" w:color="auto" w:fill="FFFFFF"/>
      <w:spacing w:line="240" w:lineRule="atLeast"/>
    </w:pPr>
    <w:rPr>
      <w:rFonts w:ascii="Times New Roman" w:hAnsi="Times New Roman" w:cs="Times New Roman"/>
      <w:i/>
      <w:iCs/>
      <w:color w:val="auto"/>
      <w:sz w:val="17"/>
      <w:szCs w:val="17"/>
    </w:rPr>
  </w:style>
  <w:style w:type="paragraph" w:customStyle="1" w:styleId="291">
    <w:name w:val="Основной текст (29)"/>
    <w:basedOn w:val="a"/>
    <w:link w:val="290"/>
    <w:uiPriority w:val="99"/>
    <w:rsid w:val="003F469C"/>
    <w:pPr>
      <w:shd w:val="clear" w:color="auto" w:fill="FFFFFF"/>
      <w:spacing w:line="240" w:lineRule="atLeast"/>
      <w:jc w:val="center"/>
    </w:pPr>
    <w:rPr>
      <w:rFonts w:ascii="Times New Roman" w:hAnsi="Times New Roman" w:cs="Times New Roman"/>
      <w:noProof/>
      <w:color w:val="auto"/>
      <w:sz w:val="8"/>
      <w:szCs w:val="8"/>
    </w:rPr>
  </w:style>
  <w:style w:type="character" w:styleId="ac">
    <w:name w:val="annotation reference"/>
    <w:basedOn w:val="a0"/>
    <w:uiPriority w:val="99"/>
    <w:semiHidden/>
    <w:unhideWhenUsed/>
    <w:rsid w:val="00180BC6"/>
    <w:rPr>
      <w:sz w:val="16"/>
      <w:szCs w:val="16"/>
    </w:rPr>
  </w:style>
  <w:style w:type="paragraph" w:styleId="ad">
    <w:name w:val="annotation text"/>
    <w:basedOn w:val="a"/>
    <w:link w:val="ae"/>
    <w:uiPriority w:val="99"/>
    <w:semiHidden/>
    <w:unhideWhenUsed/>
    <w:rsid w:val="00180BC6"/>
    <w:rPr>
      <w:sz w:val="20"/>
      <w:szCs w:val="20"/>
    </w:rPr>
  </w:style>
  <w:style w:type="character" w:customStyle="1" w:styleId="ae">
    <w:name w:val="Текст примечания Знак"/>
    <w:basedOn w:val="a0"/>
    <w:link w:val="ad"/>
    <w:uiPriority w:val="99"/>
    <w:semiHidden/>
    <w:rsid w:val="00180BC6"/>
    <w:rPr>
      <w:rFonts w:cs="Arial Unicode MS"/>
      <w:color w:val="000000"/>
    </w:rPr>
  </w:style>
  <w:style w:type="paragraph" w:styleId="af">
    <w:name w:val="annotation subject"/>
    <w:basedOn w:val="ad"/>
    <w:next w:val="ad"/>
    <w:link w:val="af0"/>
    <w:uiPriority w:val="99"/>
    <w:semiHidden/>
    <w:unhideWhenUsed/>
    <w:rsid w:val="00180BC6"/>
    <w:rPr>
      <w:b/>
      <w:bCs/>
    </w:rPr>
  </w:style>
  <w:style w:type="character" w:customStyle="1" w:styleId="af0">
    <w:name w:val="Тема примечания Знак"/>
    <w:basedOn w:val="ae"/>
    <w:link w:val="af"/>
    <w:uiPriority w:val="99"/>
    <w:semiHidden/>
    <w:rsid w:val="00180BC6"/>
    <w:rPr>
      <w:rFonts w:cs="Arial Unicode MS"/>
      <w:b/>
      <w:bCs/>
      <w:color w:val="000000"/>
    </w:rPr>
  </w:style>
  <w:style w:type="paragraph" w:styleId="af1">
    <w:name w:val="Balloon Text"/>
    <w:basedOn w:val="a"/>
    <w:link w:val="af2"/>
    <w:uiPriority w:val="99"/>
    <w:semiHidden/>
    <w:unhideWhenUsed/>
    <w:rsid w:val="00180BC6"/>
    <w:rPr>
      <w:rFonts w:ascii="Tahoma" w:hAnsi="Tahoma" w:cs="Tahoma"/>
      <w:sz w:val="16"/>
      <w:szCs w:val="16"/>
    </w:rPr>
  </w:style>
  <w:style w:type="character" w:customStyle="1" w:styleId="af2">
    <w:name w:val="Текст выноски Знак"/>
    <w:basedOn w:val="a0"/>
    <w:link w:val="af1"/>
    <w:uiPriority w:val="99"/>
    <w:semiHidden/>
    <w:rsid w:val="00180BC6"/>
    <w:rPr>
      <w:rFonts w:ascii="Tahoma" w:hAnsi="Tahoma" w:cs="Tahoma"/>
      <w:color w:val="000000"/>
      <w:sz w:val="16"/>
      <w:szCs w:val="16"/>
    </w:rPr>
  </w:style>
  <w:style w:type="table" w:customStyle="1" w:styleId="TableGrid">
    <w:name w:val="TableGrid"/>
    <w:rsid w:val="003F103F"/>
    <w:rPr>
      <w:rFonts w:ascii="Calibri" w:eastAsia="Times New Roman" w:hAnsi="Calibri"/>
      <w:sz w:val="22"/>
      <w:szCs w:val="22"/>
    </w:rPr>
    <w:tblPr>
      <w:tblCellMar>
        <w:top w:w="0" w:type="dxa"/>
        <w:left w:w="0" w:type="dxa"/>
        <w:bottom w:w="0" w:type="dxa"/>
        <w:right w:w="0" w:type="dxa"/>
      </w:tblCellMar>
    </w:tblPr>
  </w:style>
  <w:style w:type="table" w:customStyle="1" w:styleId="TableGrid1">
    <w:name w:val="TableGrid1"/>
    <w:rsid w:val="003463E5"/>
    <w:rPr>
      <w:rFonts w:ascii="Calibri" w:eastAsia="Times New Roman" w:hAnsi="Calibri"/>
      <w:sz w:val="22"/>
      <w:szCs w:val="22"/>
    </w:rPr>
    <w:tblPr>
      <w:tblCellMar>
        <w:top w:w="0" w:type="dxa"/>
        <w:left w:w="0" w:type="dxa"/>
        <w:bottom w:w="0" w:type="dxa"/>
        <w:right w:w="0" w:type="dxa"/>
      </w:tblCellMar>
    </w:tblPr>
  </w:style>
  <w:style w:type="table" w:customStyle="1" w:styleId="TableGrid2">
    <w:name w:val="TableGrid2"/>
    <w:rsid w:val="005B198E"/>
    <w:rPr>
      <w:rFonts w:ascii="Calibri" w:eastAsia="Times New Roman" w:hAnsi="Calibri"/>
      <w:sz w:val="22"/>
      <w:szCs w:val="22"/>
    </w:rPr>
    <w:tblPr>
      <w:tblCellMar>
        <w:top w:w="0" w:type="dxa"/>
        <w:left w:w="0" w:type="dxa"/>
        <w:bottom w:w="0" w:type="dxa"/>
        <w:right w:w="0" w:type="dxa"/>
      </w:tblCellMar>
    </w:tblPr>
  </w:style>
  <w:style w:type="table" w:customStyle="1" w:styleId="TableGrid3">
    <w:name w:val="TableGrid3"/>
    <w:rsid w:val="005B198E"/>
    <w:rPr>
      <w:rFonts w:ascii="Calibri" w:eastAsia="Times New Roman" w:hAnsi="Calibri"/>
      <w:sz w:val="22"/>
      <w:szCs w:val="22"/>
    </w:rPr>
    <w:tblPr>
      <w:tblCellMar>
        <w:top w:w="0" w:type="dxa"/>
        <w:left w:w="0" w:type="dxa"/>
        <w:bottom w:w="0" w:type="dxa"/>
        <w:right w:w="0" w:type="dxa"/>
      </w:tblCellMar>
    </w:tblPr>
  </w:style>
  <w:style w:type="table" w:styleId="af3">
    <w:name w:val="Table Grid"/>
    <w:basedOn w:val="a1"/>
    <w:uiPriority w:val="59"/>
    <w:rsid w:val="005B19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next w:val="af3"/>
    <w:uiPriority w:val="59"/>
    <w:rsid w:val="005B19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663D3"/>
    <w:rPr>
      <w:rFonts w:ascii="Cambria" w:eastAsia="Times New Roman" w:hAnsi="Cambria"/>
      <w:b/>
      <w:bCs/>
      <w:color w:val="000000"/>
      <w:kern w:val="32"/>
      <w:sz w:val="32"/>
      <w:szCs w:val="32"/>
    </w:rPr>
  </w:style>
  <w:style w:type="character" w:customStyle="1" w:styleId="20">
    <w:name w:val="Заголовок 2 Знак"/>
    <w:basedOn w:val="a0"/>
    <w:link w:val="2"/>
    <w:uiPriority w:val="9"/>
    <w:rsid w:val="00D663D3"/>
    <w:rPr>
      <w:rFonts w:ascii="Cambria" w:eastAsia="Times New Roman" w:hAnsi="Cambria"/>
      <w:b/>
      <w:bCs/>
      <w:i/>
      <w:iCs/>
      <w:color w:val="000000"/>
      <w:sz w:val="28"/>
      <w:szCs w:val="28"/>
    </w:rPr>
  </w:style>
  <w:style w:type="paragraph" w:styleId="af4">
    <w:name w:val="List Paragraph"/>
    <w:basedOn w:val="a"/>
    <w:uiPriority w:val="34"/>
    <w:qFormat/>
    <w:rsid w:val="001A6AED"/>
    <w:pPr>
      <w:ind w:left="720"/>
      <w:contextualSpacing/>
    </w:pPr>
  </w:style>
  <w:style w:type="paragraph" w:styleId="af5">
    <w:name w:val="TOC Heading"/>
    <w:basedOn w:val="1"/>
    <w:next w:val="a"/>
    <w:uiPriority w:val="39"/>
    <w:semiHidden/>
    <w:unhideWhenUsed/>
    <w:qFormat/>
    <w:rsid w:val="001A6AE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d">
    <w:name w:val="toc 1"/>
    <w:basedOn w:val="a"/>
    <w:next w:val="a"/>
    <w:autoRedefine/>
    <w:uiPriority w:val="39"/>
    <w:unhideWhenUsed/>
    <w:rsid w:val="001A6AED"/>
    <w:pPr>
      <w:spacing w:after="100"/>
    </w:pPr>
  </w:style>
  <w:style w:type="paragraph" w:styleId="2f0">
    <w:name w:val="toc 2"/>
    <w:basedOn w:val="a"/>
    <w:next w:val="a"/>
    <w:autoRedefine/>
    <w:uiPriority w:val="39"/>
    <w:unhideWhenUsed/>
    <w:rsid w:val="001A6AED"/>
    <w:pPr>
      <w:spacing w:after="100"/>
      <w:ind w:left="240"/>
    </w:pPr>
  </w:style>
  <w:style w:type="paragraph" w:styleId="3d">
    <w:name w:val="toc 3"/>
    <w:basedOn w:val="a"/>
    <w:next w:val="a"/>
    <w:autoRedefine/>
    <w:uiPriority w:val="39"/>
    <w:unhideWhenUsed/>
    <w:rsid w:val="001A6AED"/>
    <w:pPr>
      <w:spacing w:after="100"/>
      <w:ind w:left="480"/>
    </w:pPr>
  </w:style>
  <w:style w:type="character" w:customStyle="1" w:styleId="30">
    <w:name w:val="Заголовок 3 Знак"/>
    <w:basedOn w:val="a0"/>
    <w:link w:val="3"/>
    <w:uiPriority w:val="9"/>
    <w:rsid w:val="001A6AED"/>
    <w:rPr>
      <w:rFonts w:ascii="Cambria" w:eastAsia="Times New Roman" w:hAnsi="Cambria"/>
      <w:b/>
      <w:bCs/>
      <w:color w:val="000000"/>
      <w:sz w:val="26"/>
      <w:szCs w:val="26"/>
    </w:rPr>
  </w:style>
  <w:style w:type="paragraph" w:customStyle="1" w:styleId="Standard">
    <w:name w:val="Standard"/>
    <w:rsid w:val="004C30BA"/>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f6">
    <w:name w:val="header"/>
    <w:basedOn w:val="a"/>
    <w:link w:val="af7"/>
    <w:uiPriority w:val="99"/>
    <w:unhideWhenUsed/>
    <w:rsid w:val="004C30BA"/>
    <w:pPr>
      <w:tabs>
        <w:tab w:val="center" w:pos="4677"/>
        <w:tab w:val="right" w:pos="9355"/>
      </w:tabs>
    </w:pPr>
  </w:style>
  <w:style w:type="character" w:customStyle="1" w:styleId="af7">
    <w:name w:val="Верхний колонтитул Знак"/>
    <w:basedOn w:val="a0"/>
    <w:link w:val="af6"/>
    <w:uiPriority w:val="99"/>
    <w:rsid w:val="004C30BA"/>
    <w:rPr>
      <w:rFonts w:cs="Arial Unicode MS"/>
      <w:color w:val="000000"/>
      <w:sz w:val="24"/>
      <w:szCs w:val="24"/>
    </w:rPr>
  </w:style>
  <w:style w:type="paragraph" w:styleId="af8">
    <w:name w:val="footer"/>
    <w:basedOn w:val="a"/>
    <w:link w:val="af9"/>
    <w:uiPriority w:val="99"/>
    <w:unhideWhenUsed/>
    <w:rsid w:val="004C30BA"/>
    <w:pPr>
      <w:tabs>
        <w:tab w:val="center" w:pos="4677"/>
        <w:tab w:val="right" w:pos="9355"/>
      </w:tabs>
    </w:pPr>
  </w:style>
  <w:style w:type="character" w:customStyle="1" w:styleId="af9">
    <w:name w:val="Нижний колонтитул Знак"/>
    <w:basedOn w:val="a0"/>
    <w:link w:val="af8"/>
    <w:uiPriority w:val="99"/>
    <w:rsid w:val="004C30BA"/>
    <w:rPr>
      <w:rFont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69C"/>
    <w:rPr>
      <w:rFonts w:cs="Arial Unicode MS"/>
      <w:color w:val="000000"/>
      <w:sz w:val="24"/>
      <w:szCs w:val="24"/>
    </w:rPr>
  </w:style>
  <w:style w:type="paragraph" w:styleId="1">
    <w:name w:val="heading 1"/>
    <w:basedOn w:val="a"/>
    <w:next w:val="a"/>
    <w:link w:val="10"/>
    <w:uiPriority w:val="9"/>
    <w:qFormat/>
    <w:rsid w:val="00D663D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D663D3"/>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1A6AED"/>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F469C"/>
    <w:rPr>
      <w:rFonts w:cs="Times New Roman"/>
      <w:color w:val="0066CC"/>
      <w:u w:val="single"/>
    </w:rPr>
  </w:style>
  <w:style w:type="character" w:customStyle="1" w:styleId="31">
    <w:name w:val="Основной текст (3)_"/>
    <w:basedOn w:val="a0"/>
    <w:link w:val="310"/>
    <w:uiPriority w:val="99"/>
    <w:locked/>
    <w:rsid w:val="003F469C"/>
    <w:rPr>
      <w:rFonts w:ascii="Times New Roman" w:hAnsi="Times New Roman" w:cs="Times New Roman"/>
      <w:spacing w:val="0"/>
      <w:sz w:val="27"/>
      <w:szCs w:val="27"/>
    </w:rPr>
  </w:style>
  <w:style w:type="character" w:customStyle="1" w:styleId="32">
    <w:name w:val="Основной текст (3)"/>
    <w:basedOn w:val="31"/>
    <w:uiPriority w:val="99"/>
    <w:rsid w:val="003F469C"/>
    <w:rPr>
      <w:rFonts w:ascii="Times New Roman" w:hAnsi="Times New Roman" w:cs="Times New Roman"/>
      <w:spacing w:val="0"/>
      <w:sz w:val="27"/>
      <w:szCs w:val="27"/>
    </w:rPr>
  </w:style>
  <w:style w:type="character" w:customStyle="1" w:styleId="311">
    <w:name w:val="Основной текст (3) + 11"/>
    <w:aliases w:val="5 pt"/>
    <w:basedOn w:val="31"/>
    <w:uiPriority w:val="99"/>
    <w:rsid w:val="003F469C"/>
    <w:rPr>
      <w:rFonts w:ascii="Times New Roman" w:hAnsi="Times New Roman" w:cs="Times New Roman"/>
      <w:spacing w:val="0"/>
      <w:sz w:val="23"/>
      <w:szCs w:val="23"/>
    </w:rPr>
  </w:style>
  <w:style w:type="character" w:customStyle="1" w:styleId="21">
    <w:name w:val="Основной текст (2)_"/>
    <w:basedOn w:val="a0"/>
    <w:link w:val="210"/>
    <w:uiPriority w:val="99"/>
    <w:locked/>
    <w:rsid w:val="003F469C"/>
    <w:rPr>
      <w:rFonts w:ascii="Times New Roman" w:hAnsi="Times New Roman" w:cs="Times New Roman"/>
      <w:b/>
      <w:bCs/>
      <w:spacing w:val="0"/>
      <w:sz w:val="23"/>
      <w:szCs w:val="23"/>
    </w:rPr>
  </w:style>
  <w:style w:type="character" w:customStyle="1" w:styleId="22">
    <w:name w:val="Основной текст (2)"/>
    <w:basedOn w:val="21"/>
    <w:uiPriority w:val="99"/>
    <w:rsid w:val="003F469C"/>
    <w:rPr>
      <w:rFonts w:ascii="Times New Roman" w:hAnsi="Times New Roman" w:cs="Times New Roman"/>
      <w:b/>
      <w:bCs/>
      <w:spacing w:val="0"/>
      <w:sz w:val="23"/>
      <w:szCs w:val="23"/>
    </w:rPr>
  </w:style>
  <w:style w:type="character" w:customStyle="1" w:styleId="a4">
    <w:name w:val="Колонтитул_"/>
    <w:basedOn w:val="a0"/>
    <w:link w:val="a5"/>
    <w:uiPriority w:val="99"/>
    <w:locked/>
    <w:rsid w:val="003F469C"/>
    <w:rPr>
      <w:rFonts w:ascii="Times New Roman" w:hAnsi="Times New Roman" w:cs="Times New Roman"/>
      <w:sz w:val="20"/>
      <w:szCs w:val="20"/>
    </w:rPr>
  </w:style>
  <w:style w:type="character" w:customStyle="1" w:styleId="11">
    <w:name w:val="Колонтитул + 11"/>
    <w:aliases w:val="5 pt6"/>
    <w:basedOn w:val="a4"/>
    <w:uiPriority w:val="99"/>
    <w:rsid w:val="003F469C"/>
    <w:rPr>
      <w:rFonts w:ascii="Times New Roman" w:hAnsi="Times New Roman" w:cs="Times New Roman"/>
      <w:noProof/>
      <w:sz w:val="23"/>
      <w:szCs w:val="23"/>
    </w:rPr>
  </w:style>
  <w:style w:type="character" w:customStyle="1" w:styleId="12">
    <w:name w:val="Заголовок №1_"/>
    <w:basedOn w:val="a0"/>
    <w:link w:val="13"/>
    <w:uiPriority w:val="99"/>
    <w:locked/>
    <w:rsid w:val="003F469C"/>
    <w:rPr>
      <w:rFonts w:ascii="Times New Roman" w:hAnsi="Times New Roman" w:cs="Times New Roman"/>
      <w:spacing w:val="0"/>
      <w:sz w:val="71"/>
      <w:szCs w:val="71"/>
    </w:rPr>
  </w:style>
  <w:style w:type="character" w:customStyle="1" w:styleId="23">
    <w:name w:val="Заголовок №2_"/>
    <w:basedOn w:val="a0"/>
    <w:link w:val="24"/>
    <w:uiPriority w:val="99"/>
    <w:locked/>
    <w:rsid w:val="003F469C"/>
    <w:rPr>
      <w:rFonts w:ascii="Times New Roman" w:hAnsi="Times New Roman" w:cs="Times New Roman"/>
      <w:b/>
      <w:bCs/>
      <w:spacing w:val="0"/>
      <w:sz w:val="71"/>
      <w:szCs w:val="71"/>
    </w:rPr>
  </w:style>
  <w:style w:type="character" w:customStyle="1" w:styleId="25">
    <w:name w:val="Заголовок №2 + Не полужирный"/>
    <w:basedOn w:val="23"/>
    <w:uiPriority w:val="99"/>
    <w:rsid w:val="003F469C"/>
    <w:rPr>
      <w:rFonts w:ascii="Times New Roman" w:hAnsi="Times New Roman" w:cs="Times New Roman"/>
      <w:b/>
      <w:bCs/>
      <w:spacing w:val="0"/>
      <w:sz w:val="71"/>
      <w:szCs w:val="71"/>
    </w:rPr>
  </w:style>
  <w:style w:type="character" w:customStyle="1" w:styleId="33">
    <w:name w:val="Заголовок №3_"/>
    <w:basedOn w:val="a0"/>
    <w:link w:val="34"/>
    <w:uiPriority w:val="99"/>
    <w:locked/>
    <w:rsid w:val="003F469C"/>
    <w:rPr>
      <w:rFonts w:ascii="Times New Roman" w:hAnsi="Times New Roman" w:cs="Times New Roman"/>
      <w:b/>
      <w:bCs/>
      <w:spacing w:val="0"/>
      <w:sz w:val="51"/>
      <w:szCs w:val="51"/>
    </w:rPr>
  </w:style>
  <w:style w:type="character" w:customStyle="1" w:styleId="7">
    <w:name w:val="Заголовок №7_"/>
    <w:basedOn w:val="a0"/>
    <w:link w:val="71"/>
    <w:uiPriority w:val="99"/>
    <w:locked/>
    <w:rsid w:val="003F469C"/>
    <w:rPr>
      <w:rFonts w:ascii="Times New Roman" w:hAnsi="Times New Roman" w:cs="Times New Roman"/>
      <w:b/>
      <w:bCs/>
      <w:spacing w:val="0"/>
      <w:sz w:val="23"/>
      <w:szCs w:val="23"/>
    </w:rPr>
  </w:style>
  <w:style w:type="character" w:customStyle="1" w:styleId="70">
    <w:name w:val="Заголовок №7"/>
    <w:basedOn w:val="7"/>
    <w:uiPriority w:val="99"/>
    <w:rsid w:val="003F469C"/>
    <w:rPr>
      <w:rFonts w:ascii="Times New Roman" w:hAnsi="Times New Roman" w:cs="Times New Roman"/>
      <w:b/>
      <w:bCs/>
      <w:spacing w:val="0"/>
      <w:sz w:val="23"/>
      <w:szCs w:val="23"/>
      <w:u w:val="single"/>
    </w:rPr>
  </w:style>
  <w:style w:type="character" w:customStyle="1" w:styleId="14">
    <w:name w:val="Основной текст Знак1"/>
    <w:basedOn w:val="a0"/>
    <w:link w:val="a6"/>
    <w:uiPriority w:val="99"/>
    <w:locked/>
    <w:rsid w:val="003F469C"/>
    <w:rPr>
      <w:rFonts w:ascii="Times New Roman" w:hAnsi="Times New Roman" w:cs="Times New Roman"/>
      <w:spacing w:val="0"/>
      <w:sz w:val="23"/>
      <w:szCs w:val="23"/>
    </w:rPr>
  </w:style>
  <w:style w:type="character" w:customStyle="1" w:styleId="4">
    <w:name w:val="Основной текст (4)_"/>
    <w:basedOn w:val="a0"/>
    <w:link w:val="40"/>
    <w:uiPriority w:val="99"/>
    <w:locked/>
    <w:rsid w:val="003F469C"/>
    <w:rPr>
      <w:rFonts w:ascii="Times New Roman" w:hAnsi="Times New Roman" w:cs="Times New Roman"/>
      <w:noProof/>
      <w:sz w:val="23"/>
      <w:szCs w:val="23"/>
    </w:rPr>
  </w:style>
  <w:style w:type="character" w:customStyle="1" w:styleId="26">
    <w:name w:val="Основной текст (2) + Не полужирный"/>
    <w:basedOn w:val="21"/>
    <w:uiPriority w:val="99"/>
    <w:rsid w:val="003F469C"/>
    <w:rPr>
      <w:rFonts w:ascii="Times New Roman" w:hAnsi="Times New Roman" w:cs="Times New Roman"/>
      <w:b/>
      <w:bCs/>
      <w:spacing w:val="0"/>
      <w:sz w:val="23"/>
      <w:szCs w:val="23"/>
    </w:rPr>
  </w:style>
  <w:style w:type="character" w:customStyle="1" w:styleId="111">
    <w:name w:val="Колонтитул + 111"/>
    <w:aliases w:val="5 pt5"/>
    <w:basedOn w:val="a4"/>
    <w:uiPriority w:val="99"/>
    <w:rsid w:val="003F469C"/>
    <w:rPr>
      <w:rFonts w:ascii="Times New Roman" w:hAnsi="Times New Roman" w:cs="Times New Roman"/>
      <w:spacing w:val="0"/>
      <w:sz w:val="23"/>
      <w:szCs w:val="23"/>
    </w:rPr>
  </w:style>
  <w:style w:type="character" w:customStyle="1" w:styleId="a7">
    <w:name w:val="Основной текст + Полужирный"/>
    <w:basedOn w:val="14"/>
    <w:uiPriority w:val="99"/>
    <w:rsid w:val="003F469C"/>
    <w:rPr>
      <w:rFonts w:ascii="Times New Roman" w:hAnsi="Times New Roman" w:cs="Times New Roman"/>
      <w:b/>
      <w:bCs/>
      <w:spacing w:val="0"/>
      <w:sz w:val="23"/>
      <w:szCs w:val="23"/>
    </w:rPr>
  </w:style>
  <w:style w:type="character" w:customStyle="1" w:styleId="5">
    <w:name w:val="Заголовок №5_"/>
    <w:basedOn w:val="a0"/>
    <w:link w:val="51"/>
    <w:uiPriority w:val="99"/>
    <w:locked/>
    <w:rsid w:val="003F469C"/>
    <w:rPr>
      <w:rFonts w:ascii="Times New Roman" w:hAnsi="Times New Roman" w:cs="Times New Roman"/>
      <w:b/>
      <w:bCs/>
      <w:spacing w:val="0"/>
      <w:sz w:val="27"/>
      <w:szCs w:val="27"/>
    </w:rPr>
  </w:style>
  <w:style w:type="character" w:customStyle="1" w:styleId="50">
    <w:name w:val="Заголовок №5"/>
    <w:basedOn w:val="5"/>
    <w:uiPriority w:val="99"/>
    <w:rsid w:val="003F469C"/>
    <w:rPr>
      <w:rFonts w:ascii="Times New Roman" w:hAnsi="Times New Roman" w:cs="Times New Roman"/>
      <w:b/>
      <w:bCs/>
      <w:spacing w:val="0"/>
      <w:sz w:val="27"/>
      <w:szCs w:val="27"/>
      <w:u w:val="single"/>
    </w:rPr>
  </w:style>
  <w:style w:type="character" w:customStyle="1" w:styleId="510">
    <w:name w:val="Основной текст + Полужирный51"/>
    <w:basedOn w:val="14"/>
    <w:uiPriority w:val="99"/>
    <w:rsid w:val="003F469C"/>
    <w:rPr>
      <w:rFonts w:ascii="Times New Roman" w:hAnsi="Times New Roman" w:cs="Times New Roman"/>
      <w:b/>
      <w:bCs/>
      <w:spacing w:val="0"/>
      <w:sz w:val="23"/>
      <w:szCs w:val="23"/>
    </w:rPr>
  </w:style>
  <w:style w:type="character" w:customStyle="1" w:styleId="a8">
    <w:name w:val="Основной текст + Курсив"/>
    <w:basedOn w:val="14"/>
    <w:uiPriority w:val="99"/>
    <w:rsid w:val="003F469C"/>
    <w:rPr>
      <w:rFonts w:ascii="Times New Roman" w:hAnsi="Times New Roman" w:cs="Times New Roman"/>
      <w:i/>
      <w:iCs/>
      <w:spacing w:val="0"/>
      <w:sz w:val="23"/>
      <w:szCs w:val="23"/>
    </w:rPr>
  </w:style>
  <w:style w:type="character" w:customStyle="1" w:styleId="240">
    <w:name w:val="Основной текст (2) + Не полужирный4"/>
    <w:basedOn w:val="21"/>
    <w:uiPriority w:val="99"/>
    <w:rsid w:val="003F469C"/>
    <w:rPr>
      <w:rFonts w:ascii="Times New Roman" w:hAnsi="Times New Roman" w:cs="Times New Roman"/>
      <w:b/>
      <w:bCs/>
      <w:spacing w:val="0"/>
      <w:sz w:val="23"/>
      <w:szCs w:val="23"/>
    </w:rPr>
  </w:style>
  <w:style w:type="character" w:customStyle="1" w:styleId="500">
    <w:name w:val="Основной текст + Полужирный50"/>
    <w:basedOn w:val="14"/>
    <w:uiPriority w:val="99"/>
    <w:rsid w:val="003F469C"/>
    <w:rPr>
      <w:rFonts w:ascii="Times New Roman" w:hAnsi="Times New Roman" w:cs="Times New Roman"/>
      <w:b/>
      <w:bCs/>
      <w:spacing w:val="0"/>
      <w:sz w:val="23"/>
      <w:szCs w:val="23"/>
    </w:rPr>
  </w:style>
  <w:style w:type="character" w:customStyle="1" w:styleId="72">
    <w:name w:val="Заголовок №7 (2)_"/>
    <w:basedOn w:val="a0"/>
    <w:link w:val="720"/>
    <w:uiPriority w:val="99"/>
    <w:locked/>
    <w:rsid w:val="003F469C"/>
    <w:rPr>
      <w:rFonts w:ascii="Times New Roman" w:hAnsi="Times New Roman" w:cs="Times New Roman"/>
      <w:spacing w:val="0"/>
      <w:sz w:val="23"/>
      <w:szCs w:val="23"/>
    </w:rPr>
  </w:style>
  <w:style w:type="character" w:customStyle="1" w:styleId="49">
    <w:name w:val="Основной текст + Полужирный49"/>
    <w:basedOn w:val="14"/>
    <w:uiPriority w:val="99"/>
    <w:rsid w:val="003F469C"/>
    <w:rPr>
      <w:rFonts w:ascii="Times New Roman" w:hAnsi="Times New Roman" w:cs="Times New Roman"/>
      <w:b/>
      <w:bCs/>
      <w:spacing w:val="0"/>
      <w:sz w:val="23"/>
      <w:szCs w:val="23"/>
    </w:rPr>
  </w:style>
  <w:style w:type="character" w:customStyle="1" w:styleId="6">
    <w:name w:val="Заголовок №6_"/>
    <w:basedOn w:val="a0"/>
    <w:link w:val="61"/>
    <w:uiPriority w:val="99"/>
    <w:locked/>
    <w:rsid w:val="003F469C"/>
    <w:rPr>
      <w:rFonts w:ascii="Times New Roman" w:hAnsi="Times New Roman" w:cs="Times New Roman"/>
      <w:b/>
      <w:bCs/>
      <w:spacing w:val="0"/>
      <w:sz w:val="27"/>
      <w:szCs w:val="27"/>
    </w:rPr>
  </w:style>
  <w:style w:type="character" w:customStyle="1" w:styleId="60">
    <w:name w:val="Заголовок №6"/>
    <w:basedOn w:val="6"/>
    <w:uiPriority w:val="99"/>
    <w:rsid w:val="003F469C"/>
    <w:rPr>
      <w:rFonts w:ascii="Times New Roman" w:hAnsi="Times New Roman" w:cs="Times New Roman"/>
      <w:b/>
      <w:bCs/>
      <w:spacing w:val="0"/>
      <w:sz w:val="27"/>
      <w:szCs w:val="27"/>
      <w:u w:val="single"/>
    </w:rPr>
  </w:style>
  <w:style w:type="character" w:customStyle="1" w:styleId="48">
    <w:name w:val="Основной текст + Полужирный48"/>
    <w:basedOn w:val="14"/>
    <w:uiPriority w:val="99"/>
    <w:rsid w:val="003F469C"/>
    <w:rPr>
      <w:rFonts w:ascii="Times New Roman" w:hAnsi="Times New Roman" w:cs="Times New Roman"/>
      <w:b/>
      <w:bCs/>
      <w:spacing w:val="0"/>
      <w:sz w:val="23"/>
      <w:szCs w:val="23"/>
    </w:rPr>
  </w:style>
  <w:style w:type="character" w:customStyle="1" w:styleId="52">
    <w:name w:val="Основной текст (5)_"/>
    <w:basedOn w:val="a0"/>
    <w:link w:val="53"/>
    <w:uiPriority w:val="99"/>
    <w:locked/>
    <w:rsid w:val="003F469C"/>
    <w:rPr>
      <w:rFonts w:ascii="Times New Roman" w:hAnsi="Times New Roman" w:cs="Times New Roman"/>
      <w:b/>
      <w:bCs/>
      <w:i/>
      <w:iCs/>
      <w:spacing w:val="0"/>
      <w:sz w:val="23"/>
      <w:szCs w:val="23"/>
    </w:rPr>
  </w:style>
  <w:style w:type="character" w:customStyle="1" w:styleId="54">
    <w:name w:val="Основной текст (5) + Не полужирный"/>
    <w:aliases w:val="Не курсив"/>
    <w:basedOn w:val="52"/>
    <w:uiPriority w:val="99"/>
    <w:rsid w:val="003F469C"/>
    <w:rPr>
      <w:rFonts w:ascii="Times New Roman" w:hAnsi="Times New Roman" w:cs="Times New Roman"/>
      <w:b/>
      <w:bCs/>
      <w:i/>
      <w:iCs/>
      <w:spacing w:val="0"/>
      <w:sz w:val="23"/>
      <w:szCs w:val="23"/>
    </w:rPr>
  </w:style>
  <w:style w:type="character" w:customStyle="1" w:styleId="540">
    <w:name w:val="Основной текст (5) + Не полужирный4"/>
    <w:aliases w:val="Не курсив6"/>
    <w:basedOn w:val="52"/>
    <w:uiPriority w:val="99"/>
    <w:rsid w:val="003F469C"/>
    <w:rPr>
      <w:rFonts w:ascii="Times New Roman" w:hAnsi="Times New Roman" w:cs="Times New Roman"/>
      <w:b/>
      <w:bCs/>
      <w:i/>
      <w:iCs/>
      <w:spacing w:val="0"/>
      <w:sz w:val="23"/>
      <w:szCs w:val="23"/>
    </w:rPr>
  </w:style>
  <w:style w:type="character" w:customStyle="1" w:styleId="73">
    <w:name w:val="Заголовок №7 (3)_"/>
    <w:basedOn w:val="a0"/>
    <w:link w:val="730"/>
    <w:uiPriority w:val="99"/>
    <w:locked/>
    <w:rsid w:val="003F469C"/>
    <w:rPr>
      <w:rFonts w:ascii="Times New Roman" w:hAnsi="Times New Roman" w:cs="Times New Roman"/>
      <w:b/>
      <w:bCs/>
      <w:i/>
      <w:iCs/>
      <w:spacing w:val="0"/>
      <w:sz w:val="23"/>
      <w:szCs w:val="23"/>
    </w:rPr>
  </w:style>
  <w:style w:type="character" w:customStyle="1" w:styleId="731">
    <w:name w:val="Заголовок №7 (3) + Не полужирный"/>
    <w:aliases w:val="Не курсив5"/>
    <w:basedOn w:val="73"/>
    <w:uiPriority w:val="99"/>
    <w:rsid w:val="003F469C"/>
    <w:rPr>
      <w:rFonts w:ascii="Times New Roman" w:hAnsi="Times New Roman" w:cs="Times New Roman"/>
      <w:b/>
      <w:bCs/>
      <w:i/>
      <w:iCs/>
      <w:spacing w:val="0"/>
      <w:sz w:val="23"/>
      <w:szCs w:val="23"/>
    </w:rPr>
  </w:style>
  <w:style w:type="character" w:customStyle="1" w:styleId="47">
    <w:name w:val="Основной текст + Полужирный47"/>
    <w:aliases w:val="Курсив"/>
    <w:basedOn w:val="14"/>
    <w:uiPriority w:val="99"/>
    <w:rsid w:val="003F469C"/>
    <w:rPr>
      <w:rFonts w:ascii="Times New Roman" w:hAnsi="Times New Roman" w:cs="Times New Roman"/>
      <w:b/>
      <w:bCs/>
      <w:i/>
      <w:iCs/>
      <w:spacing w:val="0"/>
      <w:sz w:val="23"/>
      <w:szCs w:val="23"/>
    </w:rPr>
  </w:style>
  <w:style w:type="character" w:customStyle="1" w:styleId="46">
    <w:name w:val="Основной текст + Полужирный46"/>
    <w:basedOn w:val="14"/>
    <w:uiPriority w:val="99"/>
    <w:rsid w:val="003F469C"/>
    <w:rPr>
      <w:rFonts w:ascii="Times New Roman" w:hAnsi="Times New Roman" w:cs="Times New Roman"/>
      <w:b/>
      <w:bCs/>
      <w:spacing w:val="0"/>
      <w:sz w:val="23"/>
      <w:szCs w:val="23"/>
    </w:rPr>
  </w:style>
  <w:style w:type="character" w:customStyle="1" w:styleId="45">
    <w:name w:val="Основной текст + Полужирный45"/>
    <w:basedOn w:val="14"/>
    <w:uiPriority w:val="99"/>
    <w:rsid w:val="003F469C"/>
    <w:rPr>
      <w:rFonts w:ascii="Times New Roman" w:hAnsi="Times New Roman" w:cs="Times New Roman"/>
      <w:b/>
      <w:bCs/>
      <w:spacing w:val="0"/>
      <w:sz w:val="23"/>
      <w:szCs w:val="23"/>
    </w:rPr>
  </w:style>
  <w:style w:type="character" w:customStyle="1" w:styleId="717">
    <w:name w:val="Заголовок №717"/>
    <w:basedOn w:val="7"/>
    <w:uiPriority w:val="99"/>
    <w:rsid w:val="003F469C"/>
    <w:rPr>
      <w:rFonts w:ascii="Times New Roman" w:hAnsi="Times New Roman" w:cs="Times New Roman"/>
      <w:b/>
      <w:bCs/>
      <w:spacing w:val="0"/>
      <w:sz w:val="23"/>
      <w:szCs w:val="23"/>
      <w:u w:val="single"/>
    </w:rPr>
  </w:style>
  <w:style w:type="character" w:customStyle="1" w:styleId="716">
    <w:name w:val="Заголовок №716"/>
    <w:basedOn w:val="7"/>
    <w:uiPriority w:val="99"/>
    <w:rsid w:val="003F469C"/>
    <w:rPr>
      <w:rFonts w:ascii="Times New Roman" w:hAnsi="Times New Roman" w:cs="Times New Roman"/>
      <w:b/>
      <w:bCs/>
      <w:spacing w:val="0"/>
      <w:sz w:val="23"/>
      <w:szCs w:val="23"/>
      <w:u w:val="single"/>
    </w:rPr>
  </w:style>
  <w:style w:type="character" w:customStyle="1" w:styleId="44">
    <w:name w:val="Основной текст + Полужирный44"/>
    <w:basedOn w:val="14"/>
    <w:uiPriority w:val="99"/>
    <w:rsid w:val="003F469C"/>
    <w:rPr>
      <w:rFonts w:ascii="Times New Roman" w:hAnsi="Times New Roman" w:cs="Times New Roman"/>
      <w:b/>
      <w:bCs/>
      <w:spacing w:val="0"/>
      <w:sz w:val="23"/>
      <w:szCs w:val="23"/>
    </w:rPr>
  </w:style>
  <w:style w:type="character" w:customStyle="1" w:styleId="43">
    <w:name w:val="Основной текст + Полужирный43"/>
    <w:aliases w:val="Курсив6"/>
    <w:basedOn w:val="14"/>
    <w:uiPriority w:val="99"/>
    <w:rsid w:val="003F469C"/>
    <w:rPr>
      <w:rFonts w:ascii="Times New Roman" w:hAnsi="Times New Roman" w:cs="Times New Roman"/>
      <w:b/>
      <w:bCs/>
      <w:i/>
      <w:iCs/>
      <w:spacing w:val="0"/>
      <w:sz w:val="23"/>
      <w:szCs w:val="23"/>
    </w:rPr>
  </w:style>
  <w:style w:type="character" w:customStyle="1" w:styleId="530">
    <w:name w:val="Основной текст (5) + Не полужирный3"/>
    <w:aliases w:val="Не курсив4"/>
    <w:basedOn w:val="52"/>
    <w:uiPriority w:val="99"/>
    <w:rsid w:val="003F469C"/>
    <w:rPr>
      <w:rFonts w:ascii="Times New Roman" w:hAnsi="Times New Roman" w:cs="Times New Roman"/>
      <w:b/>
      <w:bCs/>
      <w:i/>
      <w:iCs/>
      <w:spacing w:val="0"/>
      <w:sz w:val="23"/>
      <w:szCs w:val="23"/>
    </w:rPr>
  </w:style>
  <w:style w:type="character" w:customStyle="1" w:styleId="715">
    <w:name w:val="Заголовок №715"/>
    <w:basedOn w:val="7"/>
    <w:uiPriority w:val="99"/>
    <w:rsid w:val="003F469C"/>
    <w:rPr>
      <w:rFonts w:ascii="Times New Roman" w:hAnsi="Times New Roman" w:cs="Times New Roman"/>
      <w:b/>
      <w:bCs/>
      <w:spacing w:val="0"/>
      <w:sz w:val="23"/>
      <w:szCs w:val="23"/>
      <w:u w:val="single"/>
    </w:rPr>
  </w:style>
  <w:style w:type="character" w:customStyle="1" w:styleId="42">
    <w:name w:val="Основной текст + Полужирный42"/>
    <w:basedOn w:val="14"/>
    <w:uiPriority w:val="99"/>
    <w:rsid w:val="003F469C"/>
    <w:rPr>
      <w:rFonts w:ascii="Times New Roman" w:hAnsi="Times New Roman" w:cs="Times New Roman"/>
      <w:b/>
      <w:bCs/>
      <w:spacing w:val="0"/>
      <w:sz w:val="23"/>
      <w:szCs w:val="23"/>
    </w:rPr>
  </w:style>
  <w:style w:type="character" w:customStyle="1" w:styleId="41">
    <w:name w:val="Основной текст + Полужирный41"/>
    <w:aliases w:val="Курсив5"/>
    <w:basedOn w:val="14"/>
    <w:uiPriority w:val="99"/>
    <w:rsid w:val="003F469C"/>
    <w:rPr>
      <w:rFonts w:ascii="Times New Roman" w:hAnsi="Times New Roman" w:cs="Times New Roman"/>
      <w:b/>
      <w:bCs/>
      <w:i/>
      <w:iCs/>
      <w:spacing w:val="0"/>
      <w:sz w:val="23"/>
      <w:szCs w:val="23"/>
    </w:rPr>
  </w:style>
  <w:style w:type="character" w:customStyle="1" w:styleId="520">
    <w:name w:val="Основной текст (5) + Не полужирный2"/>
    <w:aliases w:val="Не курсив3"/>
    <w:basedOn w:val="52"/>
    <w:uiPriority w:val="99"/>
    <w:rsid w:val="003F469C"/>
    <w:rPr>
      <w:rFonts w:ascii="Times New Roman" w:hAnsi="Times New Roman" w:cs="Times New Roman"/>
      <w:b/>
      <w:bCs/>
      <w:i/>
      <w:iCs/>
      <w:spacing w:val="0"/>
      <w:sz w:val="23"/>
      <w:szCs w:val="23"/>
    </w:rPr>
  </w:style>
  <w:style w:type="character" w:customStyle="1" w:styleId="511">
    <w:name w:val="Основной текст (5) + Не полужирный1"/>
    <w:aliases w:val="Не курсив2"/>
    <w:basedOn w:val="52"/>
    <w:uiPriority w:val="99"/>
    <w:rsid w:val="003F469C"/>
    <w:rPr>
      <w:rFonts w:ascii="Times New Roman" w:hAnsi="Times New Roman" w:cs="Times New Roman"/>
      <w:b/>
      <w:bCs/>
      <w:i/>
      <w:iCs/>
      <w:spacing w:val="0"/>
      <w:sz w:val="23"/>
      <w:szCs w:val="23"/>
    </w:rPr>
  </w:style>
  <w:style w:type="character" w:customStyle="1" w:styleId="130">
    <w:name w:val="Основной текст + 13"/>
    <w:aliases w:val="5 pt4,Полужирный"/>
    <w:basedOn w:val="14"/>
    <w:uiPriority w:val="99"/>
    <w:rsid w:val="003F469C"/>
    <w:rPr>
      <w:rFonts w:ascii="Times New Roman" w:hAnsi="Times New Roman" w:cs="Times New Roman"/>
      <w:b/>
      <w:bCs/>
      <w:spacing w:val="0"/>
      <w:sz w:val="27"/>
      <w:szCs w:val="27"/>
    </w:rPr>
  </w:style>
  <w:style w:type="character" w:customStyle="1" w:styleId="400">
    <w:name w:val="Основной текст + Полужирный40"/>
    <w:basedOn w:val="14"/>
    <w:uiPriority w:val="99"/>
    <w:rsid w:val="003F469C"/>
    <w:rPr>
      <w:rFonts w:ascii="Times New Roman" w:hAnsi="Times New Roman" w:cs="Times New Roman"/>
      <w:b/>
      <w:bCs/>
      <w:spacing w:val="0"/>
      <w:sz w:val="23"/>
      <w:szCs w:val="23"/>
      <w:u w:val="single"/>
    </w:rPr>
  </w:style>
  <w:style w:type="character" w:customStyle="1" w:styleId="62">
    <w:name w:val="Основной текст (6)_"/>
    <w:basedOn w:val="a0"/>
    <w:link w:val="63"/>
    <w:uiPriority w:val="99"/>
    <w:locked/>
    <w:rsid w:val="003F469C"/>
    <w:rPr>
      <w:rFonts w:ascii="Times New Roman" w:hAnsi="Times New Roman" w:cs="Times New Roman"/>
      <w:i/>
      <w:iCs/>
      <w:spacing w:val="0"/>
      <w:sz w:val="23"/>
      <w:szCs w:val="23"/>
    </w:rPr>
  </w:style>
  <w:style w:type="character" w:customStyle="1" w:styleId="64">
    <w:name w:val="Основной текст (6) + Полужирный"/>
    <w:basedOn w:val="62"/>
    <w:uiPriority w:val="99"/>
    <w:rsid w:val="003F469C"/>
    <w:rPr>
      <w:rFonts w:ascii="Times New Roman" w:hAnsi="Times New Roman" w:cs="Times New Roman"/>
      <w:b/>
      <w:bCs/>
      <w:i/>
      <w:iCs/>
      <w:spacing w:val="0"/>
      <w:sz w:val="23"/>
      <w:szCs w:val="23"/>
    </w:rPr>
  </w:style>
  <w:style w:type="character" w:customStyle="1" w:styleId="65">
    <w:name w:val="Основной текст (6) + Не курсив"/>
    <w:basedOn w:val="62"/>
    <w:uiPriority w:val="99"/>
    <w:rsid w:val="003F469C"/>
    <w:rPr>
      <w:rFonts w:ascii="Times New Roman" w:hAnsi="Times New Roman" w:cs="Times New Roman"/>
      <w:i/>
      <w:iCs/>
      <w:spacing w:val="0"/>
      <w:sz w:val="23"/>
      <w:szCs w:val="23"/>
    </w:rPr>
  </w:style>
  <w:style w:type="character" w:customStyle="1" w:styleId="39">
    <w:name w:val="Основной текст + Полужирный39"/>
    <w:aliases w:val="Курсив4"/>
    <w:basedOn w:val="14"/>
    <w:uiPriority w:val="99"/>
    <w:rsid w:val="003F469C"/>
    <w:rPr>
      <w:rFonts w:ascii="Times New Roman" w:hAnsi="Times New Roman" w:cs="Times New Roman"/>
      <w:b/>
      <w:bCs/>
      <w:i/>
      <w:iCs/>
      <w:spacing w:val="0"/>
      <w:sz w:val="23"/>
      <w:szCs w:val="23"/>
    </w:rPr>
  </w:style>
  <w:style w:type="character" w:customStyle="1" w:styleId="38">
    <w:name w:val="Основной текст + Полужирный38"/>
    <w:aliases w:val="Курсив3"/>
    <w:basedOn w:val="14"/>
    <w:uiPriority w:val="99"/>
    <w:rsid w:val="003F469C"/>
    <w:rPr>
      <w:rFonts w:ascii="Times New Roman" w:hAnsi="Times New Roman" w:cs="Times New Roman"/>
      <w:b/>
      <w:bCs/>
      <w:i/>
      <w:iCs/>
      <w:spacing w:val="0"/>
      <w:sz w:val="23"/>
      <w:szCs w:val="23"/>
    </w:rPr>
  </w:style>
  <w:style w:type="character" w:customStyle="1" w:styleId="69">
    <w:name w:val="Основной текст (6) + Не курсив9"/>
    <w:basedOn w:val="62"/>
    <w:uiPriority w:val="99"/>
    <w:rsid w:val="003F469C"/>
    <w:rPr>
      <w:rFonts w:ascii="Times New Roman" w:hAnsi="Times New Roman" w:cs="Times New Roman"/>
      <w:i/>
      <w:iCs/>
      <w:spacing w:val="0"/>
      <w:sz w:val="23"/>
      <w:szCs w:val="23"/>
    </w:rPr>
  </w:style>
  <w:style w:type="character" w:customStyle="1" w:styleId="714">
    <w:name w:val="Заголовок №714"/>
    <w:basedOn w:val="7"/>
    <w:uiPriority w:val="99"/>
    <w:rsid w:val="003F469C"/>
    <w:rPr>
      <w:rFonts w:ascii="Times New Roman" w:hAnsi="Times New Roman" w:cs="Times New Roman"/>
      <w:b/>
      <w:bCs/>
      <w:spacing w:val="0"/>
      <w:sz w:val="23"/>
      <w:szCs w:val="23"/>
      <w:u w:val="single"/>
    </w:rPr>
  </w:style>
  <w:style w:type="character" w:customStyle="1" w:styleId="68">
    <w:name w:val="Основной текст (6) + Не курсив8"/>
    <w:basedOn w:val="62"/>
    <w:uiPriority w:val="99"/>
    <w:rsid w:val="003F469C"/>
    <w:rPr>
      <w:rFonts w:ascii="Times New Roman" w:hAnsi="Times New Roman" w:cs="Times New Roman"/>
      <w:i/>
      <w:iCs/>
      <w:spacing w:val="0"/>
      <w:sz w:val="23"/>
      <w:szCs w:val="23"/>
    </w:rPr>
  </w:style>
  <w:style w:type="character" w:customStyle="1" w:styleId="713">
    <w:name w:val="Заголовок №713"/>
    <w:basedOn w:val="7"/>
    <w:uiPriority w:val="99"/>
    <w:rsid w:val="003F469C"/>
    <w:rPr>
      <w:rFonts w:ascii="Times New Roman" w:hAnsi="Times New Roman" w:cs="Times New Roman"/>
      <w:b/>
      <w:bCs/>
      <w:spacing w:val="0"/>
      <w:sz w:val="23"/>
      <w:szCs w:val="23"/>
      <w:u w:val="single"/>
    </w:rPr>
  </w:style>
  <w:style w:type="character" w:customStyle="1" w:styleId="37">
    <w:name w:val="Основной текст + Полужирный37"/>
    <w:aliases w:val="Курсив2"/>
    <w:basedOn w:val="14"/>
    <w:uiPriority w:val="99"/>
    <w:rsid w:val="003F469C"/>
    <w:rPr>
      <w:rFonts w:ascii="Times New Roman" w:hAnsi="Times New Roman" w:cs="Times New Roman"/>
      <w:b/>
      <w:bCs/>
      <w:i/>
      <w:iCs/>
      <w:spacing w:val="0"/>
      <w:sz w:val="23"/>
      <w:szCs w:val="23"/>
    </w:rPr>
  </w:style>
  <w:style w:type="character" w:customStyle="1" w:styleId="610">
    <w:name w:val="Основной текст (6) + Полужирный1"/>
    <w:basedOn w:val="62"/>
    <w:uiPriority w:val="99"/>
    <w:rsid w:val="003F469C"/>
    <w:rPr>
      <w:rFonts w:ascii="Times New Roman" w:hAnsi="Times New Roman" w:cs="Times New Roman"/>
      <w:b/>
      <w:bCs/>
      <w:i/>
      <w:iCs/>
      <w:spacing w:val="0"/>
      <w:sz w:val="23"/>
      <w:szCs w:val="23"/>
    </w:rPr>
  </w:style>
  <w:style w:type="character" w:customStyle="1" w:styleId="67">
    <w:name w:val="Основной текст (6) + Не курсив7"/>
    <w:basedOn w:val="62"/>
    <w:uiPriority w:val="99"/>
    <w:rsid w:val="003F469C"/>
    <w:rPr>
      <w:rFonts w:ascii="Times New Roman" w:hAnsi="Times New Roman" w:cs="Times New Roman"/>
      <w:i/>
      <w:iCs/>
      <w:spacing w:val="0"/>
      <w:sz w:val="23"/>
      <w:szCs w:val="23"/>
    </w:rPr>
  </w:style>
  <w:style w:type="character" w:customStyle="1" w:styleId="712">
    <w:name w:val="Заголовок №712"/>
    <w:basedOn w:val="7"/>
    <w:uiPriority w:val="99"/>
    <w:rsid w:val="003F469C"/>
    <w:rPr>
      <w:rFonts w:ascii="Times New Roman" w:hAnsi="Times New Roman" w:cs="Times New Roman"/>
      <w:b/>
      <w:bCs/>
      <w:spacing w:val="0"/>
      <w:sz w:val="23"/>
      <w:szCs w:val="23"/>
      <w:u w:val="single"/>
    </w:rPr>
  </w:style>
  <w:style w:type="character" w:customStyle="1" w:styleId="66">
    <w:name w:val="Основной текст (6) + Не курсив6"/>
    <w:basedOn w:val="62"/>
    <w:uiPriority w:val="99"/>
    <w:rsid w:val="003F469C"/>
    <w:rPr>
      <w:rFonts w:ascii="Times New Roman" w:hAnsi="Times New Roman" w:cs="Times New Roman"/>
      <w:i/>
      <w:iCs/>
      <w:spacing w:val="0"/>
      <w:sz w:val="23"/>
      <w:szCs w:val="23"/>
    </w:rPr>
  </w:style>
  <w:style w:type="character" w:customStyle="1" w:styleId="711">
    <w:name w:val="Заголовок №711"/>
    <w:basedOn w:val="7"/>
    <w:uiPriority w:val="99"/>
    <w:rsid w:val="003F469C"/>
    <w:rPr>
      <w:rFonts w:ascii="Times New Roman" w:hAnsi="Times New Roman" w:cs="Times New Roman"/>
      <w:b/>
      <w:bCs/>
      <w:spacing w:val="0"/>
      <w:sz w:val="23"/>
      <w:szCs w:val="23"/>
      <w:u w:val="single"/>
    </w:rPr>
  </w:style>
  <w:style w:type="character" w:customStyle="1" w:styleId="710">
    <w:name w:val="Заголовок №710"/>
    <w:basedOn w:val="7"/>
    <w:uiPriority w:val="99"/>
    <w:rsid w:val="003F469C"/>
    <w:rPr>
      <w:rFonts w:ascii="Times New Roman" w:hAnsi="Times New Roman" w:cs="Times New Roman"/>
      <w:b/>
      <w:bCs/>
      <w:spacing w:val="0"/>
      <w:sz w:val="23"/>
      <w:szCs w:val="23"/>
      <w:u w:val="single"/>
    </w:rPr>
  </w:style>
  <w:style w:type="character" w:customStyle="1" w:styleId="79">
    <w:name w:val="Заголовок №79"/>
    <w:basedOn w:val="7"/>
    <w:uiPriority w:val="99"/>
    <w:rsid w:val="003F469C"/>
    <w:rPr>
      <w:rFonts w:ascii="Times New Roman" w:hAnsi="Times New Roman" w:cs="Times New Roman"/>
      <w:b/>
      <w:bCs/>
      <w:spacing w:val="0"/>
      <w:sz w:val="23"/>
      <w:szCs w:val="23"/>
      <w:u w:val="single"/>
    </w:rPr>
  </w:style>
  <w:style w:type="character" w:customStyle="1" w:styleId="78">
    <w:name w:val="Заголовок №78"/>
    <w:basedOn w:val="7"/>
    <w:uiPriority w:val="99"/>
    <w:rsid w:val="003F469C"/>
    <w:rPr>
      <w:rFonts w:ascii="Times New Roman" w:hAnsi="Times New Roman" w:cs="Times New Roman"/>
      <w:b/>
      <w:bCs/>
      <w:spacing w:val="0"/>
      <w:sz w:val="23"/>
      <w:szCs w:val="23"/>
      <w:u w:val="single"/>
    </w:rPr>
  </w:style>
  <w:style w:type="character" w:customStyle="1" w:styleId="74">
    <w:name w:val="Основной текст (7)_"/>
    <w:basedOn w:val="a0"/>
    <w:link w:val="75"/>
    <w:uiPriority w:val="99"/>
    <w:locked/>
    <w:rsid w:val="003F469C"/>
    <w:rPr>
      <w:rFonts w:ascii="Times New Roman" w:hAnsi="Times New Roman" w:cs="Times New Roman"/>
      <w:spacing w:val="20"/>
      <w:sz w:val="22"/>
      <w:szCs w:val="22"/>
    </w:rPr>
  </w:style>
  <w:style w:type="character" w:customStyle="1" w:styleId="77">
    <w:name w:val="Заголовок №77"/>
    <w:basedOn w:val="7"/>
    <w:uiPriority w:val="99"/>
    <w:rsid w:val="003F469C"/>
    <w:rPr>
      <w:rFonts w:ascii="Times New Roman" w:hAnsi="Times New Roman" w:cs="Times New Roman"/>
      <w:b/>
      <w:bCs/>
      <w:spacing w:val="0"/>
      <w:sz w:val="23"/>
      <w:szCs w:val="23"/>
      <w:u w:val="single"/>
    </w:rPr>
  </w:style>
  <w:style w:type="character" w:customStyle="1" w:styleId="650">
    <w:name w:val="Основной текст (6) + Не курсив5"/>
    <w:basedOn w:val="62"/>
    <w:uiPriority w:val="99"/>
    <w:rsid w:val="003F469C"/>
    <w:rPr>
      <w:rFonts w:ascii="Times New Roman" w:hAnsi="Times New Roman" w:cs="Times New Roman"/>
      <w:i/>
      <w:iCs/>
      <w:spacing w:val="0"/>
      <w:sz w:val="23"/>
      <w:szCs w:val="23"/>
    </w:rPr>
  </w:style>
  <w:style w:type="character" w:customStyle="1" w:styleId="76">
    <w:name w:val="Заголовок №76"/>
    <w:basedOn w:val="7"/>
    <w:uiPriority w:val="99"/>
    <w:rsid w:val="003F469C"/>
    <w:rPr>
      <w:rFonts w:ascii="Times New Roman" w:hAnsi="Times New Roman" w:cs="Times New Roman"/>
      <w:b/>
      <w:bCs/>
      <w:spacing w:val="0"/>
      <w:sz w:val="23"/>
      <w:szCs w:val="23"/>
      <w:u w:val="single"/>
    </w:rPr>
  </w:style>
  <w:style w:type="character" w:customStyle="1" w:styleId="9">
    <w:name w:val="Основной текст + Курсив9"/>
    <w:basedOn w:val="14"/>
    <w:uiPriority w:val="99"/>
    <w:rsid w:val="003F469C"/>
    <w:rPr>
      <w:rFonts w:ascii="Times New Roman" w:hAnsi="Times New Roman" w:cs="Times New Roman"/>
      <w:i/>
      <w:iCs/>
      <w:spacing w:val="0"/>
      <w:sz w:val="23"/>
      <w:szCs w:val="23"/>
    </w:rPr>
  </w:style>
  <w:style w:type="character" w:customStyle="1" w:styleId="640">
    <w:name w:val="Основной текст (6) + Не курсив4"/>
    <w:basedOn w:val="62"/>
    <w:uiPriority w:val="99"/>
    <w:rsid w:val="003F469C"/>
    <w:rPr>
      <w:rFonts w:ascii="Times New Roman" w:hAnsi="Times New Roman" w:cs="Times New Roman"/>
      <w:i/>
      <w:iCs/>
      <w:spacing w:val="0"/>
      <w:sz w:val="23"/>
      <w:szCs w:val="23"/>
    </w:rPr>
  </w:style>
  <w:style w:type="character" w:customStyle="1" w:styleId="750">
    <w:name w:val="Заголовок №75"/>
    <w:basedOn w:val="7"/>
    <w:uiPriority w:val="99"/>
    <w:rsid w:val="003F469C"/>
    <w:rPr>
      <w:rFonts w:ascii="Times New Roman" w:hAnsi="Times New Roman" w:cs="Times New Roman"/>
      <w:b/>
      <w:bCs/>
      <w:spacing w:val="0"/>
      <w:sz w:val="23"/>
      <w:szCs w:val="23"/>
      <w:u w:val="single"/>
    </w:rPr>
  </w:style>
  <w:style w:type="character" w:customStyle="1" w:styleId="680">
    <w:name w:val="Заголовок №68"/>
    <w:basedOn w:val="6"/>
    <w:uiPriority w:val="99"/>
    <w:rsid w:val="003F469C"/>
    <w:rPr>
      <w:rFonts w:ascii="Times New Roman" w:hAnsi="Times New Roman" w:cs="Times New Roman"/>
      <w:b/>
      <w:bCs/>
      <w:spacing w:val="0"/>
      <w:sz w:val="27"/>
      <w:szCs w:val="27"/>
      <w:u w:val="single"/>
    </w:rPr>
  </w:style>
  <w:style w:type="character" w:customStyle="1" w:styleId="36">
    <w:name w:val="Основной текст + Полужирный36"/>
    <w:basedOn w:val="14"/>
    <w:uiPriority w:val="99"/>
    <w:rsid w:val="003F469C"/>
    <w:rPr>
      <w:rFonts w:ascii="Times New Roman" w:hAnsi="Times New Roman" w:cs="Times New Roman"/>
      <w:b/>
      <w:bCs/>
      <w:spacing w:val="0"/>
      <w:sz w:val="23"/>
      <w:szCs w:val="23"/>
    </w:rPr>
  </w:style>
  <w:style w:type="character" w:customStyle="1" w:styleId="35">
    <w:name w:val="Основной текст + Полужирный35"/>
    <w:basedOn w:val="14"/>
    <w:uiPriority w:val="99"/>
    <w:rsid w:val="003F469C"/>
    <w:rPr>
      <w:rFonts w:ascii="Times New Roman" w:hAnsi="Times New Roman" w:cs="Times New Roman"/>
      <w:b/>
      <w:bCs/>
      <w:spacing w:val="0"/>
      <w:sz w:val="23"/>
      <w:szCs w:val="23"/>
    </w:rPr>
  </w:style>
  <w:style w:type="character" w:customStyle="1" w:styleId="8">
    <w:name w:val="Основной текст + Курсив8"/>
    <w:basedOn w:val="14"/>
    <w:uiPriority w:val="99"/>
    <w:rsid w:val="003F469C"/>
    <w:rPr>
      <w:rFonts w:ascii="Times New Roman" w:hAnsi="Times New Roman" w:cs="Times New Roman"/>
      <w:i/>
      <w:iCs/>
      <w:spacing w:val="0"/>
      <w:sz w:val="23"/>
      <w:szCs w:val="23"/>
    </w:rPr>
  </w:style>
  <w:style w:type="paragraph" w:styleId="a6">
    <w:name w:val="Body Text"/>
    <w:basedOn w:val="a"/>
    <w:link w:val="14"/>
    <w:uiPriority w:val="99"/>
    <w:rsid w:val="003F469C"/>
    <w:pPr>
      <w:shd w:val="clear" w:color="auto" w:fill="FFFFFF"/>
      <w:spacing w:after="120" w:line="240" w:lineRule="atLeast"/>
      <w:ind w:hanging="560"/>
    </w:pPr>
    <w:rPr>
      <w:rFonts w:ascii="Times New Roman" w:hAnsi="Times New Roman" w:cs="Times New Roman"/>
      <w:color w:val="auto"/>
      <w:sz w:val="23"/>
      <w:szCs w:val="23"/>
    </w:rPr>
  </w:style>
  <w:style w:type="character" w:customStyle="1" w:styleId="a9">
    <w:name w:val="Основной текст Знак"/>
    <w:basedOn w:val="a0"/>
    <w:uiPriority w:val="99"/>
    <w:semiHidden/>
    <w:rsid w:val="003F469C"/>
    <w:rPr>
      <w:rFonts w:cs="Arial Unicode MS"/>
      <w:color w:val="000000"/>
    </w:rPr>
  </w:style>
  <w:style w:type="character" w:customStyle="1" w:styleId="630">
    <w:name w:val="Основной текст (6) + Не курсив3"/>
    <w:basedOn w:val="62"/>
    <w:uiPriority w:val="99"/>
    <w:rsid w:val="003F469C"/>
    <w:rPr>
      <w:rFonts w:ascii="Times New Roman" w:hAnsi="Times New Roman" w:cs="Times New Roman"/>
      <w:i/>
      <w:iCs/>
      <w:spacing w:val="0"/>
      <w:sz w:val="23"/>
      <w:szCs w:val="23"/>
    </w:rPr>
  </w:style>
  <w:style w:type="character" w:customStyle="1" w:styleId="740">
    <w:name w:val="Заголовок №74"/>
    <w:basedOn w:val="7"/>
    <w:uiPriority w:val="99"/>
    <w:rsid w:val="003F469C"/>
    <w:rPr>
      <w:rFonts w:ascii="Times New Roman" w:hAnsi="Times New Roman" w:cs="Times New Roman"/>
      <w:b/>
      <w:bCs/>
      <w:spacing w:val="0"/>
      <w:sz w:val="23"/>
      <w:szCs w:val="23"/>
      <w:u w:val="single"/>
    </w:rPr>
  </w:style>
  <w:style w:type="character" w:customStyle="1" w:styleId="340">
    <w:name w:val="Основной текст + Полужирный34"/>
    <w:basedOn w:val="14"/>
    <w:uiPriority w:val="99"/>
    <w:rsid w:val="003F469C"/>
    <w:rPr>
      <w:rFonts w:ascii="Times New Roman" w:hAnsi="Times New Roman" w:cs="Times New Roman"/>
      <w:b/>
      <w:bCs/>
      <w:spacing w:val="0"/>
      <w:sz w:val="23"/>
      <w:szCs w:val="23"/>
    </w:rPr>
  </w:style>
  <w:style w:type="character" w:customStyle="1" w:styleId="330">
    <w:name w:val="Основной текст + Полужирный33"/>
    <w:basedOn w:val="14"/>
    <w:uiPriority w:val="99"/>
    <w:rsid w:val="003F469C"/>
    <w:rPr>
      <w:rFonts w:ascii="Times New Roman" w:hAnsi="Times New Roman" w:cs="Times New Roman"/>
      <w:b/>
      <w:bCs/>
      <w:spacing w:val="0"/>
      <w:sz w:val="23"/>
      <w:szCs w:val="23"/>
      <w:u w:val="single"/>
    </w:rPr>
  </w:style>
  <w:style w:type="character" w:customStyle="1" w:styleId="320">
    <w:name w:val="Основной текст + Полужирный32"/>
    <w:basedOn w:val="14"/>
    <w:uiPriority w:val="99"/>
    <w:rsid w:val="003F469C"/>
    <w:rPr>
      <w:rFonts w:ascii="Times New Roman" w:hAnsi="Times New Roman" w:cs="Times New Roman"/>
      <w:b/>
      <w:bCs/>
      <w:spacing w:val="0"/>
      <w:sz w:val="23"/>
      <w:szCs w:val="23"/>
    </w:rPr>
  </w:style>
  <w:style w:type="character" w:customStyle="1" w:styleId="7a">
    <w:name w:val="Основной текст + Курсив7"/>
    <w:basedOn w:val="14"/>
    <w:uiPriority w:val="99"/>
    <w:rsid w:val="003F469C"/>
    <w:rPr>
      <w:rFonts w:ascii="Times New Roman" w:hAnsi="Times New Roman" w:cs="Times New Roman"/>
      <w:i/>
      <w:iCs/>
      <w:spacing w:val="0"/>
      <w:sz w:val="23"/>
      <w:szCs w:val="23"/>
    </w:rPr>
  </w:style>
  <w:style w:type="character" w:customStyle="1" w:styleId="312">
    <w:name w:val="Основной текст + Полужирный31"/>
    <w:basedOn w:val="14"/>
    <w:uiPriority w:val="99"/>
    <w:rsid w:val="003F469C"/>
    <w:rPr>
      <w:rFonts w:ascii="Times New Roman" w:hAnsi="Times New Roman" w:cs="Times New Roman"/>
      <w:b/>
      <w:bCs/>
      <w:spacing w:val="0"/>
      <w:sz w:val="23"/>
      <w:szCs w:val="23"/>
    </w:rPr>
  </w:style>
  <w:style w:type="character" w:customStyle="1" w:styleId="7b">
    <w:name w:val="Заголовок №7 + Не полужирный"/>
    <w:basedOn w:val="7"/>
    <w:uiPriority w:val="99"/>
    <w:rsid w:val="003F469C"/>
    <w:rPr>
      <w:rFonts w:ascii="Times New Roman" w:hAnsi="Times New Roman" w:cs="Times New Roman"/>
      <w:b/>
      <w:bCs/>
      <w:spacing w:val="0"/>
      <w:sz w:val="23"/>
      <w:szCs w:val="23"/>
    </w:rPr>
  </w:style>
  <w:style w:type="character" w:customStyle="1" w:styleId="721">
    <w:name w:val="Заголовок №7 (2) + Полужирный"/>
    <w:basedOn w:val="72"/>
    <w:uiPriority w:val="99"/>
    <w:rsid w:val="003F469C"/>
    <w:rPr>
      <w:rFonts w:ascii="Times New Roman" w:hAnsi="Times New Roman" w:cs="Times New Roman"/>
      <w:b/>
      <w:bCs/>
      <w:spacing w:val="0"/>
      <w:sz w:val="23"/>
      <w:szCs w:val="23"/>
    </w:rPr>
  </w:style>
  <w:style w:type="character" w:customStyle="1" w:styleId="300">
    <w:name w:val="Основной текст + Полужирный30"/>
    <w:basedOn w:val="14"/>
    <w:uiPriority w:val="99"/>
    <w:rsid w:val="003F469C"/>
    <w:rPr>
      <w:rFonts w:ascii="Times New Roman" w:hAnsi="Times New Roman" w:cs="Times New Roman"/>
      <w:b/>
      <w:bCs/>
      <w:spacing w:val="0"/>
      <w:sz w:val="23"/>
      <w:szCs w:val="23"/>
    </w:rPr>
  </w:style>
  <w:style w:type="character" w:customStyle="1" w:styleId="6a">
    <w:name w:val="Основной текст + Курсив6"/>
    <w:basedOn w:val="14"/>
    <w:uiPriority w:val="99"/>
    <w:rsid w:val="003F469C"/>
    <w:rPr>
      <w:rFonts w:ascii="Times New Roman" w:hAnsi="Times New Roman" w:cs="Times New Roman"/>
      <w:i/>
      <w:iCs/>
      <w:spacing w:val="0"/>
      <w:sz w:val="23"/>
      <w:szCs w:val="23"/>
    </w:rPr>
  </w:style>
  <w:style w:type="character" w:customStyle="1" w:styleId="620">
    <w:name w:val="Основной текст (6) + Не курсив2"/>
    <w:basedOn w:val="62"/>
    <w:uiPriority w:val="99"/>
    <w:rsid w:val="003F469C"/>
    <w:rPr>
      <w:rFonts w:ascii="Times New Roman" w:hAnsi="Times New Roman" w:cs="Times New Roman"/>
      <w:i/>
      <w:iCs/>
      <w:spacing w:val="0"/>
      <w:sz w:val="23"/>
      <w:szCs w:val="23"/>
    </w:rPr>
  </w:style>
  <w:style w:type="character" w:customStyle="1" w:styleId="55">
    <w:name w:val="Основной текст + Курсив5"/>
    <w:basedOn w:val="14"/>
    <w:uiPriority w:val="99"/>
    <w:rsid w:val="003F469C"/>
    <w:rPr>
      <w:rFonts w:ascii="Times New Roman" w:hAnsi="Times New Roman" w:cs="Times New Roman"/>
      <w:i/>
      <w:iCs/>
      <w:spacing w:val="0"/>
      <w:sz w:val="23"/>
      <w:szCs w:val="23"/>
    </w:rPr>
  </w:style>
  <w:style w:type="character" w:customStyle="1" w:styleId="780">
    <w:name w:val="Заголовок №7 + Не полужирный8"/>
    <w:basedOn w:val="7"/>
    <w:uiPriority w:val="99"/>
    <w:rsid w:val="003F469C"/>
    <w:rPr>
      <w:rFonts w:ascii="Times New Roman" w:hAnsi="Times New Roman" w:cs="Times New Roman"/>
      <w:b/>
      <w:bCs/>
      <w:spacing w:val="0"/>
      <w:sz w:val="23"/>
      <w:szCs w:val="23"/>
    </w:rPr>
  </w:style>
  <w:style w:type="character" w:customStyle="1" w:styleId="670">
    <w:name w:val="Заголовок №67"/>
    <w:basedOn w:val="6"/>
    <w:uiPriority w:val="99"/>
    <w:rsid w:val="003F469C"/>
    <w:rPr>
      <w:rFonts w:ascii="Times New Roman" w:hAnsi="Times New Roman" w:cs="Times New Roman"/>
      <w:b/>
      <w:bCs/>
      <w:spacing w:val="0"/>
      <w:sz w:val="27"/>
      <w:szCs w:val="27"/>
      <w:u w:val="single"/>
    </w:rPr>
  </w:style>
  <w:style w:type="character" w:customStyle="1" w:styleId="3111">
    <w:name w:val="Основной текст (3) + 111"/>
    <w:aliases w:val="5 pt3,Полужирный2"/>
    <w:basedOn w:val="31"/>
    <w:uiPriority w:val="99"/>
    <w:rsid w:val="003F469C"/>
    <w:rPr>
      <w:rFonts w:ascii="Times New Roman" w:hAnsi="Times New Roman" w:cs="Times New Roman"/>
      <w:b/>
      <w:bCs/>
      <w:spacing w:val="0"/>
      <w:sz w:val="23"/>
      <w:szCs w:val="23"/>
    </w:rPr>
  </w:style>
  <w:style w:type="character" w:customStyle="1" w:styleId="29">
    <w:name w:val="Основной текст + Полужирный29"/>
    <w:basedOn w:val="14"/>
    <w:uiPriority w:val="99"/>
    <w:rsid w:val="003F469C"/>
    <w:rPr>
      <w:rFonts w:ascii="Times New Roman" w:hAnsi="Times New Roman" w:cs="Times New Roman"/>
      <w:b/>
      <w:bCs/>
      <w:spacing w:val="0"/>
      <w:sz w:val="23"/>
      <w:szCs w:val="23"/>
    </w:rPr>
  </w:style>
  <w:style w:type="character" w:customStyle="1" w:styleId="4a">
    <w:name w:val="Основной текст + Курсив4"/>
    <w:basedOn w:val="14"/>
    <w:uiPriority w:val="99"/>
    <w:rsid w:val="003F469C"/>
    <w:rPr>
      <w:rFonts w:ascii="Times New Roman" w:hAnsi="Times New Roman" w:cs="Times New Roman"/>
      <w:i/>
      <w:iCs/>
      <w:spacing w:val="0"/>
      <w:sz w:val="23"/>
      <w:szCs w:val="23"/>
    </w:rPr>
  </w:style>
  <w:style w:type="character" w:customStyle="1" w:styleId="611">
    <w:name w:val="Основной текст (6) + Не курсив1"/>
    <w:basedOn w:val="62"/>
    <w:uiPriority w:val="99"/>
    <w:rsid w:val="003F469C"/>
    <w:rPr>
      <w:rFonts w:ascii="Times New Roman" w:hAnsi="Times New Roman" w:cs="Times New Roman"/>
      <w:i/>
      <w:iCs/>
      <w:spacing w:val="0"/>
      <w:sz w:val="23"/>
      <w:szCs w:val="23"/>
    </w:rPr>
  </w:style>
  <w:style w:type="character" w:customStyle="1" w:styleId="28">
    <w:name w:val="Основной текст + Полужирный28"/>
    <w:basedOn w:val="14"/>
    <w:uiPriority w:val="99"/>
    <w:rsid w:val="003F469C"/>
    <w:rPr>
      <w:rFonts w:ascii="Times New Roman" w:hAnsi="Times New Roman" w:cs="Times New Roman"/>
      <w:b/>
      <w:bCs/>
      <w:spacing w:val="0"/>
      <w:sz w:val="23"/>
      <w:szCs w:val="23"/>
    </w:rPr>
  </w:style>
  <w:style w:type="character" w:customStyle="1" w:styleId="27">
    <w:name w:val="Основной текст + Полужирный27"/>
    <w:basedOn w:val="14"/>
    <w:uiPriority w:val="99"/>
    <w:rsid w:val="003F469C"/>
    <w:rPr>
      <w:rFonts w:ascii="Times New Roman" w:hAnsi="Times New Roman" w:cs="Times New Roman"/>
      <w:b/>
      <w:bCs/>
      <w:spacing w:val="0"/>
      <w:sz w:val="23"/>
      <w:szCs w:val="23"/>
      <w:u w:val="single"/>
    </w:rPr>
  </w:style>
  <w:style w:type="character" w:customStyle="1" w:styleId="220">
    <w:name w:val="Основной текст (2)2"/>
    <w:basedOn w:val="21"/>
    <w:uiPriority w:val="99"/>
    <w:rsid w:val="003F469C"/>
    <w:rPr>
      <w:rFonts w:ascii="Times New Roman" w:hAnsi="Times New Roman" w:cs="Times New Roman"/>
      <w:b/>
      <w:bCs/>
      <w:spacing w:val="0"/>
      <w:sz w:val="23"/>
      <w:szCs w:val="23"/>
      <w:u w:val="single"/>
    </w:rPr>
  </w:style>
  <w:style w:type="character" w:customStyle="1" w:styleId="230">
    <w:name w:val="Основной текст (2) + Не полужирный3"/>
    <w:basedOn w:val="21"/>
    <w:uiPriority w:val="99"/>
    <w:rsid w:val="003F469C"/>
    <w:rPr>
      <w:rFonts w:ascii="Times New Roman" w:hAnsi="Times New Roman" w:cs="Times New Roman"/>
      <w:b/>
      <w:bCs/>
      <w:spacing w:val="0"/>
      <w:sz w:val="23"/>
      <w:szCs w:val="23"/>
    </w:rPr>
  </w:style>
  <w:style w:type="character" w:customStyle="1" w:styleId="260">
    <w:name w:val="Основной текст + Полужирный26"/>
    <w:basedOn w:val="14"/>
    <w:uiPriority w:val="99"/>
    <w:rsid w:val="003F469C"/>
    <w:rPr>
      <w:rFonts w:ascii="Times New Roman" w:hAnsi="Times New Roman" w:cs="Times New Roman"/>
      <w:b/>
      <w:bCs/>
      <w:spacing w:val="0"/>
      <w:sz w:val="23"/>
      <w:szCs w:val="23"/>
      <w:u w:val="single"/>
    </w:rPr>
  </w:style>
  <w:style w:type="character" w:customStyle="1" w:styleId="100">
    <w:name w:val="Основной текст (10)_"/>
    <w:basedOn w:val="a0"/>
    <w:link w:val="101"/>
    <w:uiPriority w:val="99"/>
    <w:locked/>
    <w:rsid w:val="003F469C"/>
    <w:rPr>
      <w:rFonts w:ascii="Times New Roman" w:hAnsi="Times New Roman" w:cs="Times New Roman"/>
      <w:b/>
      <w:bCs/>
      <w:spacing w:val="0"/>
      <w:sz w:val="19"/>
      <w:szCs w:val="19"/>
    </w:rPr>
  </w:style>
  <w:style w:type="character" w:customStyle="1" w:styleId="80">
    <w:name w:val="Основной текст (8)_"/>
    <w:basedOn w:val="a0"/>
    <w:link w:val="81"/>
    <w:uiPriority w:val="99"/>
    <w:locked/>
    <w:rsid w:val="003F469C"/>
    <w:rPr>
      <w:rFonts w:ascii="Times New Roman" w:hAnsi="Times New Roman" w:cs="Times New Roman"/>
      <w:spacing w:val="0"/>
      <w:sz w:val="19"/>
      <w:szCs w:val="19"/>
    </w:rPr>
  </w:style>
  <w:style w:type="character" w:customStyle="1" w:styleId="90">
    <w:name w:val="Основной текст (9)_"/>
    <w:basedOn w:val="a0"/>
    <w:link w:val="91"/>
    <w:uiPriority w:val="99"/>
    <w:locked/>
    <w:rsid w:val="003F469C"/>
    <w:rPr>
      <w:rFonts w:ascii="Times New Roman" w:hAnsi="Times New Roman" w:cs="Times New Roman"/>
      <w:noProof/>
      <w:sz w:val="20"/>
      <w:szCs w:val="20"/>
    </w:rPr>
  </w:style>
  <w:style w:type="character" w:customStyle="1" w:styleId="110">
    <w:name w:val="Основной текст (11)_"/>
    <w:basedOn w:val="a0"/>
    <w:link w:val="112"/>
    <w:uiPriority w:val="99"/>
    <w:locked/>
    <w:rsid w:val="003F469C"/>
    <w:rPr>
      <w:rFonts w:ascii="Sylfaen" w:hAnsi="Sylfaen" w:cs="Sylfaen"/>
      <w:spacing w:val="10"/>
      <w:sz w:val="13"/>
      <w:szCs w:val="13"/>
    </w:rPr>
  </w:style>
  <w:style w:type="character" w:customStyle="1" w:styleId="120">
    <w:name w:val="Основной текст (12)_"/>
    <w:basedOn w:val="a0"/>
    <w:link w:val="121"/>
    <w:uiPriority w:val="99"/>
    <w:locked/>
    <w:rsid w:val="003F469C"/>
    <w:rPr>
      <w:rFonts w:ascii="Times New Roman" w:hAnsi="Times New Roman" w:cs="Times New Roman"/>
      <w:b/>
      <w:bCs/>
      <w:spacing w:val="0"/>
      <w:sz w:val="14"/>
      <w:szCs w:val="14"/>
    </w:rPr>
  </w:style>
  <w:style w:type="character" w:customStyle="1" w:styleId="131">
    <w:name w:val="Основной текст (13)_"/>
    <w:basedOn w:val="a0"/>
    <w:link w:val="132"/>
    <w:uiPriority w:val="99"/>
    <w:locked/>
    <w:rsid w:val="003F469C"/>
    <w:rPr>
      <w:rFonts w:ascii="Sylfaen" w:hAnsi="Sylfaen" w:cs="Sylfaen"/>
      <w:spacing w:val="10"/>
      <w:sz w:val="13"/>
      <w:szCs w:val="13"/>
    </w:rPr>
  </w:style>
  <w:style w:type="character" w:customStyle="1" w:styleId="81pt">
    <w:name w:val="Основной текст (8) + Интервал 1 pt"/>
    <w:basedOn w:val="80"/>
    <w:uiPriority w:val="99"/>
    <w:rsid w:val="003F469C"/>
    <w:rPr>
      <w:rFonts w:ascii="Times New Roman" w:hAnsi="Times New Roman" w:cs="Times New Roman"/>
      <w:spacing w:val="20"/>
      <w:sz w:val="19"/>
      <w:szCs w:val="19"/>
    </w:rPr>
  </w:style>
  <w:style w:type="character" w:customStyle="1" w:styleId="140">
    <w:name w:val="Основной текст (14)_"/>
    <w:basedOn w:val="a0"/>
    <w:link w:val="141"/>
    <w:uiPriority w:val="99"/>
    <w:locked/>
    <w:rsid w:val="003F469C"/>
    <w:rPr>
      <w:rFonts w:ascii="Sylfaen" w:hAnsi="Sylfaen" w:cs="Sylfaen"/>
      <w:spacing w:val="10"/>
      <w:sz w:val="13"/>
      <w:szCs w:val="13"/>
    </w:rPr>
  </w:style>
  <w:style w:type="character" w:customStyle="1" w:styleId="82">
    <w:name w:val="Основной текст (8)"/>
    <w:basedOn w:val="80"/>
    <w:uiPriority w:val="99"/>
    <w:rsid w:val="003F469C"/>
    <w:rPr>
      <w:rFonts w:ascii="Times New Roman" w:hAnsi="Times New Roman" w:cs="Times New Roman"/>
      <w:spacing w:val="0"/>
      <w:sz w:val="19"/>
      <w:szCs w:val="19"/>
      <w:u w:val="single"/>
    </w:rPr>
  </w:style>
  <w:style w:type="character" w:customStyle="1" w:styleId="aa">
    <w:name w:val="Подпись к таблице_"/>
    <w:basedOn w:val="a0"/>
    <w:link w:val="15"/>
    <w:uiPriority w:val="99"/>
    <w:locked/>
    <w:rsid w:val="003F469C"/>
    <w:rPr>
      <w:rFonts w:ascii="Times New Roman" w:hAnsi="Times New Roman" w:cs="Times New Roman"/>
      <w:b/>
      <w:bCs/>
      <w:spacing w:val="0"/>
      <w:sz w:val="23"/>
      <w:szCs w:val="23"/>
    </w:rPr>
  </w:style>
  <w:style w:type="character" w:customStyle="1" w:styleId="ab">
    <w:name w:val="Подпись к таблице"/>
    <w:basedOn w:val="aa"/>
    <w:uiPriority w:val="99"/>
    <w:rsid w:val="003F469C"/>
    <w:rPr>
      <w:rFonts w:ascii="Times New Roman" w:hAnsi="Times New Roman" w:cs="Times New Roman"/>
      <w:b/>
      <w:bCs/>
      <w:spacing w:val="0"/>
      <w:sz w:val="23"/>
      <w:szCs w:val="23"/>
      <w:u w:val="single"/>
    </w:rPr>
  </w:style>
  <w:style w:type="character" w:customStyle="1" w:styleId="81pt1">
    <w:name w:val="Основной текст (8) + Интервал 1 pt1"/>
    <w:basedOn w:val="80"/>
    <w:uiPriority w:val="99"/>
    <w:rsid w:val="003F469C"/>
    <w:rPr>
      <w:rFonts w:ascii="Times New Roman" w:hAnsi="Times New Roman" w:cs="Times New Roman"/>
      <w:spacing w:val="20"/>
      <w:sz w:val="19"/>
      <w:szCs w:val="19"/>
    </w:rPr>
  </w:style>
  <w:style w:type="character" w:customStyle="1" w:styleId="83">
    <w:name w:val="Основной текст (8) + Полужирный"/>
    <w:basedOn w:val="80"/>
    <w:uiPriority w:val="99"/>
    <w:rsid w:val="003F469C"/>
    <w:rPr>
      <w:rFonts w:ascii="Times New Roman" w:hAnsi="Times New Roman" w:cs="Times New Roman"/>
      <w:b/>
      <w:bCs/>
      <w:spacing w:val="0"/>
      <w:sz w:val="19"/>
      <w:szCs w:val="19"/>
    </w:rPr>
  </w:style>
  <w:style w:type="character" w:customStyle="1" w:styleId="250">
    <w:name w:val="Основной текст + Полужирный25"/>
    <w:basedOn w:val="14"/>
    <w:uiPriority w:val="99"/>
    <w:rsid w:val="003F469C"/>
    <w:rPr>
      <w:rFonts w:ascii="Times New Roman" w:hAnsi="Times New Roman" w:cs="Times New Roman"/>
      <w:b/>
      <w:bCs/>
      <w:spacing w:val="0"/>
      <w:sz w:val="23"/>
      <w:szCs w:val="23"/>
    </w:rPr>
  </w:style>
  <w:style w:type="character" w:customStyle="1" w:styleId="1pt">
    <w:name w:val="Основной текст + Интервал 1 pt"/>
    <w:basedOn w:val="14"/>
    <w:uiPriority w:val="99"/>
    <w:rsid w:val="003F469C"/>
    <w:rPr>
      <w:rFonts w:ascii="Times New Roman" w:hAnsi="Times New Roman" w:cs="Times New Roman"/>
      <w:spacing w:val="30"/>
      <w:sz w:val="23"/>
      <w:szCs w:val="23"/>
    </w:rPr>
  </w:style>
  <w:style w:type="character" w:customStyle="1" w:styleId="3pt">
    <w:name w:val="Основной текст + Интервал 3 pt"/>
    <w:basedOn w:val="14"/>
    <w:uiPriority w:val="99"/>
    <w:rsid w:val="003F469C"/>
    <w:rPr>
      <w:rFonts w:ascii="Times New Roman" w:hAnsi="Times New Roman" w:cs="Times New Roman"/>
      <w:spacing w:val="60"/>
      <w:sz w:val="23"/>
      <w:szCs w:val="23"/>
    </w:rPr>
  </w:style>
  <w:style w:type="character" w:customStyle="1" w:styleId="1pt2">
    <w:name w:val="Основной текст + Интервал 1 pt2"/>
    <w:basedOn w:val="14"/>
    <w:uiPriority w:val="99"/>
    <w:rsid w:val="003F469C"/>
    <w:rPr>
      <w:rFonts w:ascii="Times New Roman" w:hAnsi="Times New Roman" w:cs="Times New Roman"/>
      <w:spacing w:val="30"/>
      <w:sz w:val="23"/>
      <w:szCs w:val="23"/>
    </w:rPr>
  </w:style>
  <w:style w:type="character" w:customStyle="1" w:styleId="3pt1">
    <w:name w:val="Основной текст + Интервал 3 pt1"/>
    <w:basedOn w:val="14"/>
    <w:uiPriority w:val="99"/>
    <w:rsid w:val="003F469C"/>
    <w:rPr>
      <w:rFonts w:ascii="Times New Roman" w:hAnsi="Times New Roman" w:cs="Times New Roman"/>
      <w:spacing w:val="60"/>
      <w:sz w:val="23"/>
      <w:szCs w:val="23"/>
    </w:rPr>
  </w:style>
  <w:style w:type="character" w:customStyle="1" w:styleId="4pt">
    <w:name w:val="Основной текст + Интервал 4 pt"/>
    <w:basedOn w:val="14"/>
    <w:uiPriority w:val="99"/>
    <w:rsid w:val="003F469C"/>
    <w:rPr>
      <w:rFonts w:ascii="Times New Roman" w:hAnsi="Times New Roman" w:cs="Times New Roman"/>
      <w:spacing w:val="90"/>
      <w:sz w:val="23"/>
      <w:szCs w:val="23"/>
    </w:rPr>
  </w:style>
  <w:style w:type="character" w:customStyle="1" w:styleId="3a">
    <w:name w:val="Основной текст + Курсив3"/>
    <w:basedOn w:val="14"/>
    <w:uiPriority w:val="99"/>
    <w:rsid w:val="003F469C"/>
    <w:rPr>
      <w:rFonts w:ascii="Times New Roman" w:hAnsi="Times New Roman" w:cs="Times New Roman"/>
      <w:i/>
      <w:iCs/>
      <w:spacing w:val="0"/>
      <w:sz w:val="23"/>
      <w:szCs w:val="23"/>
    </w:rPr>
  </w:style>
  <w:style w:type="character" w:customStyle="1" w:styleId="221">
    <w:name w:val="Основной текст (2) + Не полужирный2"/>
    <w:basedOn w:val="21"/>
    <w:uiPriority w:val="99"/>
    <w:rsid w:val="003F469C"/>
    <w:rPr>
      <w:rFonts w:ascii="Times New Roman" w:hAnsi="Times New Roman" w:cs="Times New Roman"/>
      <w:b/>
      <w:bCs/>
      <w:spacing w:val="0"/>
      <w:sz w:val="23"/>
      <w:szCs w:val="23"/>
    </w:rPr>
  </w:style>
  <w:style w:type="character" w:customStyle="1" w:styleId="241">
    <w:name w:val="Основной текст + Полужирный24"/>
    <w:basedOn w:val="14"/>
    <w:uiPriority w:val="99"/>
    <w:rsid w:val="003F469C"/>
    <w:rPr>
      <w:rFonts w:ascii="Times New Roman" w:hAnsi="Times New Roman" w:cs="Times New Roman"/>
      <w:b/>
      <w:bCs/>
      <w:spacing w:val="0"/>
      <w:sz w:val="23"/>
      <w:szCs w:val="23"/>
    </w:rPr>
  </w:style>
  <w:style w:type="character" w:customStyle="1" w:styleId="2a">
    <w:name w:val="Подпись к таблице (2)_"/>
    <w:basedOn w:val="a0"/>
    <w:link w:val="2b"/>
    <w:uiPriority w:val="99"/>
    <w:locked/>
    <w:rsid w:val="003F469C"/>
    <w:rPr>
      <w:rFonts w:ascii="Times New Roman" w:hAnsi="Times New Roman" w:cs="Times New Roman"/>
      <w:spacing w:val="0"/>
      <w:sz w:val="23"/>
      <w:szCs w:val="23"/>
    </w:rPr>
  </w:style>
  <w:style w:type="character" w:customStyle="1" w:styleId="2c">
    <w:name w:val="Подпись к таблице (2) + Полужирный"/>
    <w:basedOn w:val="2a"/>
    <w:uiPriority w:val="99"/>
    <w:rsid w:val="003F469C"/>
    <w:rPr>
      <w:rFonts w:ascii="Times New Roman" w:hAnsi="Times New Roman" w:cs="Times New Roman"/>
      <w:b/>
      <w:bCs/>
      <w:noProof/>
      <w:spacing w:val="0"/>
      <w:sz w:val="23"/>
      <w:szCs w:val="23"/>
    </w:rPr>
  </w:style>
  <w:style w:type="character" w:customStyle="1" w:styleId="211">
    <w:name w:val="Подпись к таблице (2) + Полужирный1"/>
    <w:basedOn w:val="2a"/>
    <w:uiPriority w:val="99"/>
    <w:rsid w:val="003F469C"/>
    <w:rPr>
      <w:rFonts w:ascii="Times New Roman" w:hAnsi="Times New Roman" w:cs="Times New Roman"/>
      <w:b/>
      <w:bCs/>
      <w:spacing w:val="0"/>
      <w:sz w:val="23"/>
      <w:szCs w:val="23"/>
      <w:u w:val="single"/>
    </w:rPr>
  </w:style>
  <w:style w:type="character" w:customStyle="1" w:styleId="150">
    <w:name w:val="Основной текст (15)_"/>
    <w:basedOn w:val="a0"/>
    <w:link w:val="151"/>
    <w:uiPriority w:val="99"/>
    <w:locked/>
    <w:rsid w:val="003F469C"/>
    <w:rPr>
      <w:rFonts w:ascii="Times New Roman" w:hAnsi="Times New Roman" w:cs="Times New Roman"/>
      <w:noProof/>
      <w:sz w:val="8"/>
      <w:szCs w:val="8"/>
    </w:rPr>
  </w:style>
  <w:style w:type="character" w:customStyle="1" w:styleId="660">
    <w:name w:val="Заголовок №66"/>
    <w:basedOn w:val="6"/>
    <w:uiPriority w:val="99"/>
    <w:rsid w:val="003F469C"/>
    <w:rPr>
      <w:rFonts w:ascii="Times New Roman" w:hAnsi="Times New Roman" w:cs="Times New Roman"/>
      <w:b/>
      <w:bCs/>
      <w:spacing w:val="0"/>
      <w:sz w:val="27"/>
      <w:szCs w:val="27"/>
      <w:u w:val="single"/>
    </w:rPr>
  </w:style>
  <w:style w:type="character" w:customStyle="1" w:styleId="231">
    <w:name w:val="Основной текст + Полужирный23"/>
    <w:basedOn w:val="14"/>
    <w:uiPriority w:val="99"/>
    <w:rsid w:val="003F469C"/>
    <w:rPr>
      <w:rFonts w:ascii="Times New Roman" w:hAnsi="Times New Roman" w:cs="Times New Roman"/>
      <w:b/>
      <w:bCs/>
      <w:spacing w:val="0"/>
      <w:sz w:val="23"/>
      <w:szCs w:val="23"/>
    </w:rPr>
  </w:style>
  <w:style w:type="character" w:customStyle="1" w:styleId="222">
    <w:name w:val="Основной текст + Полужирный22"/>
    <w:basedOn w:val="14"/>
    <w:uiPriority w:val="99"/>
    <w:rsid w:val="003F469C"/>
    <w:rPr>
      <w:rFonts w:ascii="Times New Roman" w:hAnsi="Times New Roman" w:cs="Times New Roman"/>
      <w:b/>
      <w:bCs/>
      <w:spacing w:val="0"/>
      <w:sz w:val="23"/>
      <w:szCs w:val="23"/>
    </w:rPr>
  </w:style>
  <w:style w:type="character" w:customStyle="1" w:styleId="770">
    <w:name w:val="Заголовок №7 + Не полужирный7"/>
    <w:basedOn w:val="7"/>
    <w:uiPriority w:val="99"/>
    <w:rsid w:val="003F469C"/>
    <w:rPr>
      <w:rFonts w:ascii="Times New Roman" w:hAnsi="Times New Roman" w:cs="Times New Roman"/>
      <w:b/>
      <w:bCs/>
      <w:spacing w:val="0"/>
      <w:sz w:val="23"/>
      <w:szCs w:val="23"/>
    </w:rPr>
  </w:style>
  <w:style w:type="character" w:customStyle="1" w:styleId="2d">
    <w:name w:val="Основной текст + Курсив2"/>
    <w:basedOn w:val="14"/>
    <w:uiPriority w:val="99"/>
    <w:rsid w:val="003F469C"/>
    <w:rPr>
      <w:rFonts w:ascii="Times New Roman" w:hAnsi="Times New Roman" w:cs="Times New Roman"/>
      <w:i/>
      <w:iCs/>
      <w:spacing w:val="0"/>
      <w:sz w:val="23"/>
      <w:szCs w:val="23"/>
    </w:rPr>
  </w:style>
  <w:style w:type="character" w:customStyle="1" w:styleId="760">
    <w:name w:val="Заголовок №7 + Не полужирный6"/>
    <w:basedOn w:val="7"/>
    <w:uiPriority w:val="99"/>
    <w:rsid w:val="003F469C"/>
    <w:rPr>
      <w:rFonts w:ascii="Times New Roman" w:hAnsi="Times New Roman" w:cs="Times New Roman"/>
      <w:b/>
      <w:bCs/>
      <w:spacing w:val="0"/>
      <w:sz w:val="23"/>
      <w:szCs w:val="23"/>
    </w:rPr>
  </w:style>
  <w:style w:type="character" w:customStyle="1" w:styleId="212">
    <w:name w:val="Основной текст + Полужирный21"/>
    <w:basedOn w:val="14"/>
    <w:uiPriority w:val="99"/>
    <w:rsid w:val="003F469C"/>
    <w:rPr>
      <w:rFonts w:ascii="Times New Roman" w:hAnsi="Times New Roman" w:cs="Times New Roman"/>
      <w:b/>
      <w:bCs/>
      <w:spacing w:val="0"/>
      <w:sz w:val="23"/>
      <w:szCs w:val="23"/>
    </w:rPr>
  </w:style>
  <w:style w:type="character" w:customStyle="1" w:styleId="213">
    <w:name w:val="Основной текст (2) + Не полужирный1"/>
    <w:basedOn w:val="21"/>
    <w:uiPriority w:val="99"/>
    <w:rsid w:val="003F469C"/>
    <w:rPr>
      <w:rFonts w:ascii="Times New Roman" w:hAnsi="Times New Roman" w:cs="Times New Roman"/>
      <w:b/>
      <w:bCs/>
      <w:spacing w:val="0"/>
      <w:sz w:val="23"/>
      <w:szCs w:val="23"/>
    </w:rPr>
  </w:style>
  <w:style w:type="character" w:customStyle="1" w:styleId="200">
    <w:name w:val="Основной текст + Полужирный20"/>
    <w:basedOn w:val="14"/>
    <w:uiPriority w:val="99"/>
    <w:rsid w:val="003F469C"/>
    <w:rPr>
      <w:rFonts w:ascii="Times New Roman" w:hAnsi="Times New Roman" w:cs="Times New Roman"/>
      <w:b/>
      <w:bCs/>
      <w:spacing w:val="0"/>
      <w:sz w:val="23"/>
      <w:szCs w:val="23"/>
    </w:rPr>
  </w:style>
  <w:style w:type="character" w:customStyle="1" w:styleId="19">
    <w:name w:val="Основной текст + Полужирный19"/>
    <w:basedOn w:val="14"/>
    <w:uiPriority w:val="99"/>
    <w:rsid w:val="003F469C"/>
    <w:rPr>
      <w:rFonts w:ascii="Times New Roman" w:hAnsi="Times New Roman" w:cs="Times New Roman"/>
      <w:b/>
      <w:bCs/>
      <w:spacing w:val="0"/>
      <w:sz w:val="23"/>
      <w:szCs w:val="23"/>
    </w:rPr>
  </w:style>
  <w:style w:type="character" w:customStyle="1" w:styleId="18">
    <w:name w:val="Основной текст + Полужирный18"/>
    <w:basedOn w:val="14"/>
    <w:uiPriority w:val="99"/>
    <w:rsid w:val="003F469C"/>
    <w:rPr>
      <w:rFonts w:ascii="Times New Roman" w:hAnsi="Times New Roman" w:cs="Times New Roman"/>
      <w:b/>
      <w:bCs/>
      <w:spacing w:val="0"/>
      <w:sz w:val="23"/>
      <w:szCs w:val="23"/>
    </w:rPr>
  </w:style>
  <w:style w:type="character" w:customStyle="1" w:styleId="1pt1">
    <w:name w:val="Основной текст + Интервал 1 pt1"/>
    <w:basedOn w:val="14"/>
    <w:uiPriority w:val="99"/>
    <w:rsid w:val="003F469C"/>
    <w:rPr>
      <w:rFonts w:ascii="Times New Roman" w:hAnsi="Times New Roman" w:cs="Times New Roman"/>
      <w:spacing w:val="30"/>
      <w:sz w:val="23"/>
      <w:szCs w:val="23"/>
    </w:rPr>
  </w:style>
  <w:style w:type="character" w:customStyle="1" w:styleId="17">
    <w:name w:val="Основной текст + Полужирный17"/>
    <w:basedOn w:val="14"/>
    <w:uiPriority w:val="99"/>
    <w:rsid w:val="003F469C"/>
    <w:rPr>
      <w:rFonts w:ascii="Times New Roman" w:hAnsi="Times New Roman" w:cs="Times New Roman"/>
      <w:b/>
      <w:bCs/>
      <w:spacing w:val="0"/>
      <w:sz w:val="23"/>
      <w:szCs w:val="23"/>
    </w:rPr>
  </w:style>
  <w:style w:type="character" w:customStyle="1" w:styleId="6b">
    <w:name w:val="Подпись к таблице6"/>
    <w:basedOn w:val="aa"/>
    <w:uiPriority w:val="99"/>
    <w:rsid w:val="003F469C"/>
    <w:rPr>
      <w:rFonts w:ascii="Times New Roman" w:hAnsi="Times New Roman" w:cs="Times New Roman"/>
      <w:b/>
      <w:bCs/>
      <w:spacing w:val="0"/>
      <w:sz w:val="23"/>
      <w:szCs w:val="23"/>
      <w:u w:val="single"/>
    </w:rPr>
  </w:style>
  <w:style w:type="character" w:customStyle="1" w:styleId="751">
    <w:name w:val="Заголовок №7 + Не полужирный5"/>
    <w:basedOn w:val="7"/>
    <w:uiPriority w:val="99"/>
    <w:rsid w:val="003F469C"/>
    <w:rPr>
      <w:rFonts w:ascii="Times New Roman" w:hAnsi="Times New Roman" w:cs="Times New Roman"/>
      <w:b/>
      <w:bCs/>
      <w:spacing w:val="0"/>
      <w:sz w:val="23"/>
      <w:szCs w:val="23"/>
    </w:rPr>
  </w:style>
  <w:style w:type="character" w:customStyle="1" w:styleId="16">
    <w:name w:val="Основной текст + Полужирный16"/>
    <w:basedOn w:val="14"/>
    <w:uiPriority w:val="99"/>
    <w:rsid w:val="003F469C"/>
    <w:rPr>
      <w:rFonts w:ascii="Times New Roman" w:hAnsi="Times New Roman" w:cs="Times New Roman"/>
      <w:b/>
      <w:bCs/>
      <w:spacing w:val="0"/>
      <w:sz w:val="23"/>
      <w:szCs w:val="23"/>
    </w:rPr>
  </w:style>
  <w:style w:type="character" w:customStyle="1" w:styleId="741">
    <w:name w:val="Заголовок №7 + Не полужирный4"/>
    <w:basedOn w:val="7"/>
    <w:uiPriority w:val="99"/>
    <w:rsid w:val="003F469C"/>
    <w:rPr>
      <w:rFonts w:ascii="Times New Roman" w:hAnsi="Times New Roman" w:cs="Times New Roman"/>
      <w:b/>
      <w:bCs/>
      <w:spacing w:val="0"/>
      <w:sz w:val="23"/>
      <w:szCs w:val="23"/>
    </w:rPr>
  </w:style>
  <w:style w:type="character" w:customStyle="1" w:styleId="651">
    <w:name w:val="Заголовок №65"/>
    <w:basedOn w:val="6"/>
    <w:uiPriority w:val="99"/>
    <w:rsid w:val="003F469C"/>
    <w:rPr>
      <w:rFonts w:ascii="Times New Roman" w:hAnsi="Times New Roman" w:cs="Times New Roman"/>
      <w:b/>
      <w:bCs/>
      <w:spacing w:val="0"/>
      <w:sz w:val="27"/>
      <w:szCs w:val="27"/>
      <w:u w:val="single"/>
    </w:rPr>
  </w:style>
  <w:style w:type="character" w:customStyle="1" w:styleId="152">
    <w:name w:val="Основной текст + Полужирный15"/>
    <w:basedOn w:val="14"/>
    <w:uiPriority w:val="99"/>
    <w:rsid w:val="003F469C"/>
    <w:rPr>
      <w:rFonts w:ascii="Times New Roman" w:hAnsi="Times New Roman" w:cs="Times New Roman"/>
      <w:b/>
      <w:bCs/>
      <w:spacing w:val="0"/>
      <w:sz w:val="23"/>
      <w:szCs w:val="23"/>
    </w:rPr>
  </w:style>
  <w:style w:type="character" w:customStyle="1" w:styleId="142">
    <w:name w:val="Основной текст + Полужирный14"/>
    <w:basedOn w:val="14"/>
    <w:uiPriority w:val="99"/>
    <w:rsid w:val="003F469C"/>
    <w:rPr>
      <w:rFonts w:ascii="Times New Roman" w:hAnsi="Times New Roman" w:cs="Times New Roman"/>
      <w:b/>
      <w:bCs/>
      <w:spacing w:val="0"/>
      <w:sz w:val="23"/>
      <w:szCs w:val="23"/>
    </w:rPr>
  </w:style>
  <w:style w:type="character" w:customStyle="1" w:styleId="732">
    <w:name w:val="Заголовок №7 + Не полужирный3"/>
    <w:basedOn w:val="7"/>
    <w:uiPriority w:val="99"/>
    <w:rsid w:val="003F469C"/>
    <w:rPr>
      <w:rFonts w:ascii="Times New Roman" w:hAnsi="Times New Roman" w:cs="Times New Roman"/>
      <w:b/>
      <w:bCs/>
      <w:spacing w:val="0"/>
      <w:sz w:val="23"/>
      <w:szCs w:val="23"/>
    </w:rPr>
  </w:style>
  <w:style w:type="character" w:customStyle="1" w:styleId="133">
    <w:name w:val="Основной текст + Полужирный13"/>
    <w:basedOn w:val="14"/>
    <w:uiPriority w:val="99"/>
    <w:rsid w:val="003F469C"/>
    <w:rPr>
      <w:rFonts w:ascii="Times New Roman" w:hAnsi="Times New Roman" w:cs="Times New Roman"/>
      <w:b/>
      <w:bCs/>
      <w:spacing w:val="0"/>
      <w:sz w:val="23"/>
      <w:szCs w:val="23"/>
    </w:rPr>
  </w:style>
  <w:style w:type="character" w:customStyle="1" w:styleId="122">
    <w:name w:val="Основной текст + Полужирный12"/>
    <w:basedOn w:val="14"/>
    <w:uiPriority w:val="99"/>
    <w:rsid w:val="003F469C"/>
    <w:rPr>
      <w:rFonts w:ascii="Times New Roman" w:hAnsi="Times New Roman" w:cs="Times New Roman"/>
      <w:b/>
      <w:bCs/>
      <w:spacing w:val="0"/>
      <w:sz w:val="23"/>
      <w:szCs w:val="23"/>
    </w:rPr>
  </w:style>
  <w:style w:type="character" w:customStyle="1" w:styleId="641">
    <w:name w:val="Заголовок №64"/>
    <w:basedOn w:val="6"/>
    <w:uiPriority w:val="99"/>
    <w:rsid w:val="003F469C"/>
    <w:rPr>
      <w:rFonts w:ascii="Times New Roman" w:hAnsi="Times New Roman" w:cs="Times New Roman"/>
      <w:b/>
      <w:bCs/>
      <w:spacing w:val="0"/>
      <w:sz w:val="27"/>
      <w:szCs w:val="27"/>
      <w:u w:val="single"/>
    </w:rPr>
  </w:style>
  <w:style w:type="character" w:customStyle="1" w:styleId="113">
    <w:name w:val="Основной текст + Полужирный11"/>
    <w:basedOn w:val="14"/>
    <w:uiPriority w:val="99"/>
    <w:rsid w:val="003F469C"/>
    <w:rPr>
      <w:rFonts w:ascii="Times New Roman" w:hAnsi="Times New Roman" w:cs="Times New Roman"/>
      <w:b/>
      <w:bCs/>
      <w:spacing w:val="0"/>
      <w:sz w:val="23"/>
      <w:szCs w:val="23"/>
    </w:rPr>
  </w:style>
  <w:style w:type="character" w:customStyle="1" w:styleId="722">
    <w:name w:val="Заголовок №7 + Не полужирный2"/>
    <w:basedOn w:val="7"/>
    <w:uiPriority w:val="99"/>
    <w:rsid w:val="003F469C"/>
    <w:rPr>
      <w:rFonts w:ascii="Times New Roman" w:hAnsi="Times New Roman" w:cs="Times New Roman"/>
      <w:b/>
      <w:bCs/>
      <w:spacing w:val="0"/>
      <w:sz w:val="23"/>
      <w:szCs w:val="23"/>
    </w:rPr>
  </w:style>
  <w:style w:type="character" w:customStyle="1" w:styleId="1a">
    <w:name w:val="Основной текст + Курсив1"/>
    <w:basedOn w:val="14"/>
    <w:uiPriority w:val="99"/>
    <w:rsid w:val="003F469C"/>
    <w:rPr>
      <w:rFonts w:ascii="Times New Roman" w:hAnsi="Times New Roman" w:cs="Times New Roman"/>
      <w:i/>
      <w:iCs/>
      <w:spacing w:val="0"/>
      <w:sz w:val="23"/>
      <w:szCs w:val="23"/>
    </w:rPr>
  </w:style>
  <w:style w:type="character" w:customStyle="1" w:styleId="718">
    <w:name w:val="Заголовок №7 + Не полужирный1"/>
    <w:basedOn w:val="7"/>
    <w:uiPriority w:val="99"/>
    <w:rsid w:val="003F469C"/>
    <w:rPr>
      <w:rFonts w:ascii="Times New Roman" w:hAnsi="Times New Roman" w:cs="Times New Roman"/>
      <w:b/>
      <w:bCs/>
      <w:spacing w:val="0"/>
      <w:sz w:val="23"/>
      <w:szCs w:val="23"/>
    </w:rPr>
  </w:style>
  <w:style w:type="character" w:customStyle="1" w:styleId="102">
    <w:name w:val="Основной текст + Полужирный10"/>
    <w:basedOn w:val="14"/>
    <w:uiPriority w:val="99"/>
    <w:rsid w:val="003F469C"/>
    <w:rPr>
      <w:rFonts w:ascii="Times New Roman" w:hAnsi="Times New Roman" w:cs="Times New Roman"/>
      <w:b/>
      <w:bCs/>
      <w:spacing w:val="0"/>
      <w:sz w:val="23"/>
      <w:szCs w:val="23"/>
      <w:u w:val="single"/>
    </w:rPr>
  </w:style>
  <w:style w:type="character" w:customStyle="1" w:styleId="92">
    <w:name w:val="Основной текст + Полужирный9"/>
    <w:basedOn w:val="14"/>
    <w:uiPriority w:val="99"/>
    <w:rsid w:val="003F469C"/>
    <w:rPr>
      <w:rFonts w:ascii="Times New Roman" w:hAnsi="Times New Roman" w:cs="Times New Roman"/>
      <w:b/>
      <w:bCs/>
      <w:spacing w:val="0"/>
      <w:sz w:val="23"/>
      <w:szCs w:val="23"/>
      <w:u w:val="single"/>
    </w:rPr>
  </w:style>
  <w:style w:type="character" w:customStyle="1" w:styleId="84">
    <w:name w:val="Основной текст + Полужирный8"/>
    <w:basedOn w:val="14"/>
    <w:uiPriority w:val="99"/>
    <w:rsid w:val="003F469C"/>
    <w:rPr>
      <w:rFonts w:ascii="Times New Roman" w:hAnsi="Times New Roman" w:cs="Times New Roman"/>
      <w:b/>
      <w:bCs/>
      <w:spacing w:val="0"/>
      <w:sz w:val="23"/>
      <w:szCs w:val="23"/>
    </w:rPr>
  </w:style>
  <w:style w:type="character" w:customStyle="1" w:styleId="7c">
    <w:name w:val="Основной текст + Полужирный7"/>
    <w:basedOn w:val="14"/>
    <w:uiPriority w:val="99"/>
    <w:rsid w:val="003F469C"/>
    <w:rPr>
      <w:rFonts w:ascii="Times New Roman" w:hAnsi="Times New Roman" w:cs="Times New Roman"/>
      <w:b/>
      <w:bCs/>
      <w:spacing w:val="0"/>
      <w:sz w:val="23"/>
      <w:szCs w:val="23"/>
    </w:rPr>
  </w:style>
  <w:style w:type="character" w:customStyle="1" w:styleId="6c">
    <w:name w:val="Основной текст + Полужирный6"/>
    <w:aliases w:val="Курсив1"/>
    <w:basedOn w:val="14"/>
    <w:uiPriority w:val="99"/>
    <w:rsid w:val="003F469C"/>
    <w:rPr>
      <w:rFonts w:ascii="Times New Roman" w:hAnsi="Times New Roman" w:cs="Times New Roman"/>
      <w:b/>
      <w:bCs/>
      <w:i/>
      <w:iCs/>
      <w:spacing w:val="0"/>
      <w:sz w:val="23"/>
      <w:szCs w:val="23"/>
    </w:rPr>
  </w:style>
  <w:style w:type="character" w:customStyle="1" w:styleId="56">
    <w:name w:val="Основной текст + Полужирный5"/>
    <w:basedOn w:val="14"/>
    <w:uiPriority w:val="99"/>
    <w:rsid w:val="003F469C"/>
    <w:rPr>
      <w:rFonts w:ascii="Times New Roman" w:hAnsi="Times New Roman" w:cs="Times New Roman"/>
      <w:b/>
      <w:bCs/>
      <w:spacing w:val="0"/>
      <w:sz w:val="23"/>
      <w:szCs w:val="23"/>
    </w:rPr>
  </w:style>
  <w:style w:type="character" w:customStyle="1" w:styleId="4b">
    <w:name w:val="Основной текст + Полужирный4"/>
    <w:basedOn w:val="14"/>
    <w:uiPriority w:val="99"/>
    <w:rsid w:val="003F469C"/>
    <w:rPr>
      <w:rFonts w:ascii="Times New Roman" w:hAnsi="Times New Roman" w:cs="Times New Roman"/>
      <w:b/>
      <w:bCs/>
      <w:spacing w:val="0"/>
      <w:sz w:val="23"/>
      <w:szCs w:val="23"/>
      <w:u w:val="single"/>
    </w:rPr>
  </w:style>
  <w:style w:type="character" w:customStyle="1" w:styleId="733">
    <w:name w:val="Заголовок №73"/>
    <w:basedOn w:val="7"/>
    <w:uiPriority w:val="99"/>
    <w:rsid w:val="003F469C"/>
    <w:rPr>
      <w:rFonts w:ascii="Times New Roman" w:hAnsi="Times New Roman" w:cs="Times New Roman"/>
      <w:b/>
      <w:bCs/>
      <w:spacing w:val="0"/>
      <w:sz w:val="23"/>
      <w:szCs w:val="23"/>
      <w:u w:val="single"/>
    </w:rPr>
  </w:style>
  <w:style w:type="character" w:customStyle="1" w:styleId="723">
    <w:name w:val="Заголовок №72"/>
    <w:basedOn w:val="7"/>
    <w:uiPriority w:val="99"/>
    <w:rsid w:val="003F469C"/>
    <w:rPr>
      <w:rFonts w:ascii="Times New Roman" w:hAnsi="Times New Roman" w:cs="Times New Roman"/>
      <w:b/>
      <w:bCs/>
      <w:spacing w:val="0"/>
      <w:sz w:val="23"/>
      <w:szCs w:val="23"/>
      <w:u w:val="single"/>
    </w:rPr>
  </w:style>
  <w:style w:type="character" w:customStyle="1" w:styleId="160">
    <w:name w:val="Основной текст (16)_"/>
    <w:basedOn w:val="a0"/>
    <w:link w:val="161"/>
    <w:uiPriority w:val="99"/>
    <w:locked/>
    <w:rsid w:val="003F469C"/>
    <w:rPr>
      <w:rFonts w:ascii="Times New Roman" w:hAnsi="Times New Roman" w:cs="Times New Roman"/>
      <w:b/>
      <w:bCs/>
      <w:spacing w:val="0"/>
      <w:sz w:val="31"/>
      <w:szCs w:val="31"/>
    </w:rPr>
  </w:style>
  <w:style w:type="character" w:customStyle="1" w:styleId="3b">
    <w:name w:val="Основной текст + Полужирный3"/>
    <w:basedOn w:val="14"/>
    <w:uiPriority w:val="99"/>
    <w:rsid w:val="003F469C"/>
    <w:rPr>
      <w:rFonts w:ascii="Times New Roman" w:hAnsi="Times New Roman" w:cs="Times New Roman"/>
      <w:b/>
      <w:bCs/>
      <w:spacing w:val="0"/>
      <w:sz w:val="23"/>
      <w:szCs w:val="23"/>
    </w:rPr>
  </w:style>
  <w:style w:type="character" w:customStyle="1" w:styleId="4c">
    <w:name w:val="Заголовок №4_"/>
    <w:basedOn w:val="a0"/>
    <w:link w:val="4d"/>
    <w:uiPriority w:val="99"/>
    <w:locked/>
    <w:rsid w:val="003F469C"/>
    <w:rPr>
      <w:rFonts w:ascii="Times New Roman" w:hAnsi="Times New Roman" w:cs="Times New Roman"/>
      <w:b/>
      <w:bCs/>
      <w:spacing w:val="0"/>
      <w:sz w:val="31"/>
      <w:szCs w:val="31"/>
    </w:rPr>
  </w:style>
  <w:style w:type="character" w:customStyle="1" w:styleId="631">
    <w:name w:val="Заголовок №63"/>
    <w:basedOn w:val="6"/>
    <w:uiPriority w:val="99"/>
    <w:rsid w:val="003F469C"/>
    <w:rPr>
      <w:rFonts w:ascii="Times New Roman" w:hAnsi="Times New Roman" w:cs="Times New Roman"/>
      <w:b/>
      <w:bCs/>
      <w:spacing w:val="0"/>
      <w:sz w:val="27"/>
      <w:szCs w:val="27"/>
      <w:u w:val="single"/>
    </w:rPr>
  </w:style>
  <w:style w:type="character" w:customStyle="1" w:styleId="2e">
    <w:name w:val="Основной текст + Полужирный2"/>
    <w:basedOn w:val="14"/>
    <w:uiPriority w:val="99"/>
    <w:rsid w:val="003F469C"/>
    <w:rPr>
      <w:rFonts w:ascii="Times New Roman" w:hAnsi="Times New Roman" w:cs="Times New Roman"/>
      <w:b/>
      <w:bCs/>
      <w:spacing w:val="0"/>
      <w:sz w:val="23"/>
      <w:szCs w:val="23"/>
    </w:rPr>
  </w:style>
  <w:style w:type="character" w:customStyle="1" w:styleId="1b">
    <w:name w:val="Основной текст + Полужирный1"/>
    <w:basedOn w:val="14"/>
    <w:uiPriority w:val="99"/>
    <w:rsid w:val="003F469C"/>
    <w:rPr>
      <w:rFonts w:ascii="Times New Roman" w:hAnsi="Times New Roman" w:cs="Times New Roman"/>
      <w:b/>
      <w:bCs/>
      <w:spacing w:val="0"/>
      <w:sz w:val="23"/>
      <w:szCs w:val="23"/>
    </w:rPr>
  </w:style>
  <w:style w:type="character" w:customStyle="1" w:styleId="190">
    <w:name w:val="Основной текст (19)_"/>
    <w:basedOn w:val="a0"/>
    <w:link w:val="191"/>
    <w:uiPriority w:val="99"/>
    <w:locked/>
    <w:rsid w:val="003F469C"/>
    <w:rPr>
      <w:rFonts w:ascii="Times New Roman" w:hAnsi="Times New Roman" w:cs="Times New Roman"/>
      <w:b/>
      <w:bCs/>
      <w:spacing w:val="0"/>
      <w:sz w:val="13"/>
      <w:szCs w:val="13"/>
    </w:rPr>
  </w:style>
  <w:style w:type="character" w:customStyle="1" w:styleId="170">
    <w:name w:val="Основной текст (17)_"/>
    <w:basedOn w:val="a0"/>
    <w:link w:val="171"/>
    <w:uiPriority w:val="99"/>
    <w:locked/>
    <w:rsid w:val="003F469C"/>
    <w:rPr>
      <w:rFonts w:ascii="Times New Roman" w:hAnsi="Times New Roman" w:cs="Times New Roman"/>
      <w:noProof/>
      <w:sz w:val="8"/>
      <w:szCs w:val="8"/>
    </w:rPr>
  </w:style>
  <w:style w:type="character" w:customStyle="1" w:styleId="180">
    <w:name w:val="Основной текст (18)_"/>
    <w:basedOn w:val="a0"/>
    <w:link w:val="181"/>
    <w:uiPriority w:val="99"/>
    <w:locked/>
    <w:rsid w:val="003F469C"/>
    <w:rPr>
      <w:rFonts w:ascii="Times New Roman" w:hAnsi="Times New Roman" w:cs="Times New Roman"/>
      <w:noProof/>
      <w:sz w:val="8"/>
      <w:szCs w:val="8"/>
    </w:rPr>
  </w:style>
  <w:style w:type="character" w:customStyle="1" w:styleId="103">
    <w:name w:val="Основной текст (10) + Не полужирный"/>
    <w:basedOn w:val="100"/>
    <w:uiPriority w:val="99"/>
    <w:rsid w:val="003F469C"/>
    <w:rPr>
      <w:rFonts w:ascii="Times New Roman" w:hAnsi="Times New Roman" w:cs="Times New Roman"/>
      <w:b/>
      <w:bCs/>
      <w:spacing w:val="0"/>
      <w:sz w:val="19"/>
      <w:szCs w:val="19"/>
    </w:rPr>
  </w:style>
  <w:style w:type="character" w:customStyle="1" w:styleId="242">
    <w:name w:val="Основной текст (24)_"/>
    <w:basedOn w:val="a0"/>
    <w:link w:val="243"/>
    <w:uiPriority w:val="99"/>
    <w:locked/>
    <w:rsid w:val="003F469C"/>
    <w:rPr>
      <w:rFonts w:ascii="Times New Roman" w:hAnsi="Times New Roman" w:cs="Times New Roman"/>
      <w:i/>
      <w:iCs/>
      <w:noProof/>
      <w:sz w:val="17"/>
      <w:szCs w:val="17"/>
    </w:rPr>
  </w:style>
  <w:style w:type="character" w:customStyle="1" w:styleId="810">
    <w:name w:val="Основной текст (8) + Полужирный1"/>
    <w:basedOn w:val="80"/>
    <w:uiPriority w:val="99"/>
    <w:rsid w:val="003F469C"/>
    <w:rPr>
      <w:rFonts w:ascii="Times New Roman" w:hAnsi="Times New Roman" w:cs="Times New Roman"/>
      <w:b/>
      <w:bCs/>
      <w:spacing w:val="0"/>
      <w:sz w:val="19"/>
      <w:szCs w:val="19"/>
    </w:rPr>
  </w:style>
  <w:style w:type="character" w:customStyle="1" w:styleId="223">
    <w:name w:val="Основной текст (22)_"/>
    <w:basedOn w:val="a0"/>
    <w:link w:val="224"/>
    <w:uiPriority w:val="99"/>
    <w:locked/>
    <w:rsid w:val="003F469C"/>
    <w:rPr>
      <w:rFonts w:ascii="Candara" w:hAnsi="Candara" w:cs="Candara"/>
      <w:i/>
      <w:iCs/>
      <w:spacing w:val="0"/>
      <w:sz w:val="17"/>
      <w:szCs w:val="17"/>
    </w:rPr>
  </w:style>
  <w:style w:type="character" w:customStyle="1" w:styleId="201">
    <w:name w:val="Основной текст (20)_"/>
    <w:basedOn w:val="a0"/>
    <w:link w:val="202"/>
    <w:uiPriority w:val="99"/>
    <w:locked/>
    <w:rsid w:val="003F469C"/>
    <w:rPr>
      <w:rFonts w:ascii="Times New Roman" w:hAnsi="Times New Roman" w:cs="Times New Roman"/>
      <w:spacing w:val="0"/>
      <w:sz w:val="18"/>
      <w:szCs w:val="18"/>
    </w:rPr>
  </w:style>
  <w:style w:type="character" w:customStyle="1" w:styleId="22TimesNewRoman">
    <w:name w:val="Основной текст (22) + Times New Roman"/>
    <w:aliases w:val="9,5 pt2,Полужирный1,Не курсив1"/>
    <w:basedOn w:val="223"/>
    <w:uiPriority w:val="99"/>
    <w:rsid w:val="003F469C"/>
    <w:rPr>
      <w:rFonts w:ascii="Times New Roman" w:hAnsi="Times New Roman" w:cs="Times New Roman"/>
      <w:b/>
      <w:bCs/>
      <w:i/>
      <w:iCs/>
      <w:spacing w:val="0"/>
      <w:sz w:val="19"/>
      <w:szCs w:val="19"/>
      <w:lang w:val="en-US" w:eastAsia="en-US"/>
    </w:rPr>
  </w:style>
  <w:style w:type="character" w:customStyle="1" w:styleId="214">
    <w:name w:val="Основной текст (21)_"/>
    <w:basedOn w:val="a0"/>
    <w:link w:val="215"/>
    <w:uiPriority w:val="99"/>
    <w:locked/>
    <w:rsid w:val="003F469C"/>
    <w:rPr>
      <w:rFonts w:ascii="Times New Roman" w:hAnsi="Times New Roman" w:cs="Times New Roman"/>
      <w:noProof/>
      <w:sz w:val="13"/>
      <w:szCs w:val="13"/>
    </w:rPr>
  </w:style>
  <w:style w:type="character" w:customStyle="1" w:styleId="101pt">
    <w:name w:val="Основной текст (10) + Интервал 1 pt"/>
    <w:basedOn w:val="100"/>
    <w:uiPriority w:val="99"/>
    <w:rsid w:val="003F469C"/>
    <w:rPr>
      <w:rFonts w:ascii="Times New Roman" w:hAnsi="Times New Roman" w:cs="Times New Roman"/>
      <w:b/>
      <w:bCs/>
      <w:spacing w:val="20"/>
      <w:sz w:val="19"/>
      <w:szCs w:val="19"/>
      <w:lang w:val="en-US" w:eastAsia="en-US"/>
    </w:rPr>
  </w:style>
  <w:style w:type="character" w:customStyle="1" w:styleId="232">
    <w:name w:val="Основной текст (23)_"/>
    <w:basedOn w:val="a0"/>
    <w:link w:val="233"/>
    <w:uiPriority w:val="99"/>
    <w:locked/>
    <w:rsid w:val="003F469C"/>
    <w:rPr>
      <w:rFonts w:ascii="Times New Roman" w:hAnsi="Times New Roman" w:cs="Times New Roman"/>
      <w:noProof/>
      <w:sz w:val="8"/>
      <w:szCs w:val="8"/>
    </w:rPr>
  </w:style>
  <w:style w:type="character" w:customStyle="1" w:styleId="280">
    <w:name w:val="Основной текст (28)_"/>
    <w:basedOn w:val="a0"/>
    <w:link w:val="281"/>
    <w:uiPriority w:val="99"/>
    <w:locked/>
    <w:rsid w:val="003F469C"/>
    <w:rPr>
      <w:rFonts w:ascii="Times New Roman" w:hAnsi="Times New Roman" w:cs="Times New Roman"/>
      <w:noProof/>
      <w:sz w:val="8"/>
      <w:szCs w:val="8"/>
    </w:rPr>
  </w:style>
  <w:style w:type="character" w:customStyle="1" w:styleId="251">
    <w:name w:val="Основной текст (25)_"/>
    <w:basedOn w:val="a0"/>
    <w:link w:val="252"/>
    <w:uiPriority w:val="99"/>
    <w:locked/>
    <w:rsid w:val="003F469C"/>
    <w:rPr>
      <w:rFonts w:ascii="Times New Roman" w:hAnsi="Times New Roman" w:cs="Times New Roman"/>
      <w:b/>
      <w:bCs/>
      <w:spacing w:val="0"/>
      <w:sz w:val="17"/>
      <w:szCs w:val="17"/>
    </w:rPr>
  </w:style>
  <w:style w:type="character" w:customStyle="1" w:styleId="270">
    <w:name w:val="Основной текст (27)_"/>
    <w:basedOn w:val="a0"/>
    <w:link w:val="271"/>
    <w:uiPriority w:val="99"/>
    <w:locked/>
    <w:rsid w:val="003F469C"/>
    <w:rPr>
      <w:rFonts w:ascii="Times New Roman" w:hAnsi="Times New Roman" w:cs="Times New Roman"/>
      <w:noProof/>
      <w:sz w:val="8"/>
      <w:szCs w:val="8"/>
    </w:rPr>
  </w:style>
  <w:style w:type="character" w:customStyle="1" w:styleId="261">
    <w:name w:val="Основной текст (26)_"/>
    <w:basedOn w:val="a0"/>
    <w:link w:val="262"/>
    <w:uiPriority w:val="99"/>
    <w:locked/>
    <w:rsid w:val="003F469C"/>
    <w:rPr>
      <w:rFonts w:ascii="Times New Roman" w:hAnsi="Times New Roman" w:cs="Times New Roman"/>
      <w:i/>
      <w:iCs/>
      <w:spacing w:val="0"/>
      <w:sz w:val="17"/>
      <w:szCs w:val="17"/>
    </w:rPr>
  </w:style>
  <w:style w:type="character" w:customStyle="1" w:styleId="621">
    <w:name w:val="Заголовок №62"/>
    <w:basedOn w:val="6"/>
    <w:uiPriority w:val="99"/>
    <w:rsid w:val="003F469C"/>
    <w:rPr>
      <w:rFonts w:ascii="Times New Roman" w:hAnsi="Times New Roman" w:cs="Times New Roman"/>
      <w:b/>
      <w:bCs/>
      <w:spacing w:val="0"/>
      <w:sz w:val="27"/>
      <w:szCs w:val="27"/>
      <w:u w:val="single"/>
    </w:rPr>
  </w:style>
  <w:style w:type="character" w:customStyle="1" w:styleId="6110">
    <w:name w:val="Заголовок №6 + 11"/>
    <w:aliases w:val="5 pt1"/>
    <w:basedOn w:val="6"/>
    <w:uiPriority w:val="99"/>
    <w:rsid w:val="003F469C"/>
    <w:rPr>
      <w:rFonts w:ascii="Times New Roman" w:hAnsi="Times New Roman" w:cs="Times New Roman"/>
      <w:b/>
      <w:bCs/>
      <w:spacing w:val="0"/>
      <w:sz w:val="23"/>
      <w:szCs w:val="23"/>
    </w:rPr>
  </w:style>
  <w:style w:type="character" w:customStyle="1" w:styleId="57">
    <w:name w:val="Подпись к таблице5"/>
    <w:basedOn w:val="aa"/>
    <w:uiPriority w:val="99"/>
    <w:rsid w:val="003F469C"/>
    <w:rPr>
      <w:rFonts w:ascii="Times New Roman" w:hAnsi="Times New Roman" w:cs="Times New Roman"/>
      <w:b/>
      <w:bCs/>
      <w:spacing w:val="0"/>
      <w:sz w:val="23"/>
      <w:szCs w:val="23"/>
      <w:u w:val="single"/>
    </w:rPr>
  </w:style>
  <w:style w:type="character" w:customStyle="1" w:styleId="290">
    <w:name w:val="Основной текст (29)_"/>
    <w:basedOn w:val="a0"/>
    <w:link w:val="291"/>
    <w:uiPriority w:val="99"/>
    <w:locked/>
    <w:rsid w:val="003F469C"/>
    <w:rPr>
      <w:rFonts w:ascii="Times New Roman" w:hAnsi="Times New Roman" w:cs="Times New Roman"/>
      <w:noProof/>
      <w:sz w:val="8"/>
      <w:szCs w:val="8"/>
    </w:rPr>
  </w:style>
  <w:style w:type="character" w:customStyle="1" w:styleId="4e">
    <w:name w:val="Подпись к таблице4"/>
    <w:basedOn w:val="aa"/>
    <w:uiPriority w:val="99"/>
    <w:rsid w:val="003F469C"/>
    <w:rPr>
      <w:rFonts w:ascii="Times New Roman" w:hAnsi="Times New Roman" w:cs="Times New Roman"/>
      <w:b/>
      <w:bCs/>
      <w:spacing w:val="0"/>
      <w:sz w:val="23"/>
      <w:szCs w:val="23"/>
      <w:u w:val="single"/>
    </w:rPr>
  </w:style>
  <w:style w:type="character" w:customStyle="1" w:styleId="3c">
    <w:name w:val="Подпись к таблице3"/>
    <w:basedOn w:val="aa"/>
    <w:uiPriority w:val="99"/>
    <w:rsid w:val="003F469C"/>
    <w:rPr>
      <w:rFonts w:ascii="Times New Roman" w:hAnsi="Times New Roman" w:cs="Times New Roman"/>
      <w:b/>
      <w:bCs/>
      <w:spacing w:val="0"/>
      <w:sz w:val="23"/>
      <w:szCs w:val="23"/>
      <w:u w:val="single"/>
    </w:rPr>
  </w:style>
  <w:style w:type="character" w:customStyle="1" w:styleId="2f">
    <w:name w:val="Подпись к таблице2"/>
    <w:basedOn w:val="aa"/>
    <w:uiPriority w:val="99"/>
    <w:rsid w:val="003F469C"/>
    <w:rPr>
      <w:rFonts w:ascii="Times New Roman" w:hAnsi="Times New Roman" w:cs="Times New Roman"/>
      <w:b/>
      <w:bCs/>
      <w:spacing w:val="0"/>
      <w:sz w:val="23"/>
      <w:szCs w:val="23"/>
      <w:u w:val="single"/>
    </w:rPr>
  </w:style>
  <w:style w:type="paragraph" w:customStyle="1" w:styleId="310">
    <w:name w:val="Основной текст (3)1"/>
    <w:basedOn w:val="a"/>
    <w:link w:val="31"/>
    <w:uiPriority w:val="99"/>
    <w:rsid w:val="003F469C"/>
    <w:pPr>
      <w:shd w:val="clear" w:color="auto" w:fill="FFFFFF"/>
      <w:spacing w:line="317" w:lineRule="exact"/>
    </w:pPr>
    <w:rPr>
      <w:rFonts w:ascii="Times New Roman" w:hAnsi="Times New Roman" w:cs="Times New Roman"/>
      <w:color w:val="auto"/>
      <w:sz w:val="27"/>
      <w:szCs w:val="27"/>
    </w:rPr>
  </w:style>
  <w:style w:type="paragraph" w:customStyle="1" w:styleId="210">
    <w:name w:val="Основной текст (2)1"/>
    <w:basedOn w:val="a"/>
    <w:link w:val="21"/>
    <w:uiPriority w:val="99"/>
    <w:rsid w:val="003F469C"/>
    <w:pPr>
      <w:shd w:val="clear" w:color="auto" w:fill="FFFFFF"/>
      <w:spacing w:line="274" w:lineRule="exact"/>
      <w:jc w:val="center"/>
    </w:pPr>
    <w:rPr>
      <w:rFonts w:ascii="Times New Roman" w:hAnsi="Times New Roman" w:cs="Times New Roman"/>
      <w:b/>
      <w:bCs/>
      <w:color w:val="auto"/>
      <w:sz w:val="23"/>
      <w:szCs w:val="23"/>
    </w:rPr>
  </w:style>
  <w:style w:type="paragraph" w:customStyle="1" w:styleId="a5">
    <w:name w:val="Колонтитул"/>
    <w:basedOn w:val="a"/>
    <w:link w:val="a4"/>
    <w:uiPriority w:val="99"/>
    <w:rsid w:val="003F469C"/>
    <w:pPr>
      <w:shd w:val="clear" w:color="auto" w:fill="FFFFFF"/>
    </w:pPr>
    <w:rPr>
      <w:rFonts w:ascii="Times New Roman" w:hAnsi="Times New Roman" w:cs="Times New Roman"/>
      <w:color w:val="auto"/>
      <w:sz w:val="20"/>
      <w:szCs w:val="20"/>
    </w:rPr>
  </w:style>
  <w:style w:type="paragraph" w:customStyle="1" w:styleId="13">
    <w:name w:val="Заголовок №1"/>
    <w:basedOn w:val="a"/>
    <w:link w:val="12"/>
    <w:uiPriority w:val="99"/>
    <w:rsid w:val="003F469C"/>
    <w:pPr>
      <w:shd w:val="clear" w:color="auto" w:fill="FFFFFF"/>
      <w:spacing w:line="830" w:lineRule="exact"/>
      <w:jc w:val="center"/>
      <w:outlineLvl w:val="0"/>
    </w:pPr>
    <w:rPr>
      <w:rFonts w:ascii="Times New Roman" w:hAnsi="Times New Roman" w:cs="Times New Roman"/>
      <w:color w:val="auto"/>
      <w:sz w:val="71"/>
      <w:szCs w:val="71"/>
    </w:rPr>
  </w:style>
  <w:style w:type="paragraph" w:customStyle="1" w:styleId="24">
    <w:name w:val="Заголовок №2"/>
    <w:basedOn w:val="a"/>
    <w:link w:val="23"/>
    <w:uiPriority w:val="99"/>
    <w:rsid w:val="003F469C"/>
    <w:pPr>
      <w:shd w:val="clear" w:color="auto" w:fill="FFFFFF"/>
      <w:spacing w:line="830" w:lineRule="exact"/>
      <w:jc w:val="center"/>
      <w:outlineLvl w:val="1"/>
    </w:pPr>
    <w:rPr>
      <w:rFonts w:ascii="Times New Roman" w:hAnsi="Times New Roman" w:cs="Times New Roman"/>
      <w:b/>
      <w:bCs/>
      <w:color w:val="auto"/>
      <w:sz w:val="71"/>
      <w:szCs w:val="71"/>
    </w:rPr>
  </w:style>
  <w:style w:type="paragraph" w:customStyle="1" w:styleId="34">
    <w:name w:val="Заголовок №3"/>
    <w:basedOn w:val="a"/>
    <w:link w:val="33"/>
    <w:uiPriority w:val="99"/>
    <w:rsid w:val="003F469C"/>
    <w:pPr>
      <w:shd w:val="clear" w:color="auto" w:fill="FFFFFF"/>
      <w:spacing w:line="595" w:lineRule="exact"/>
      <w:jc w:val="center"/>
      <w:outlineLvl w:val="2"/>
    </w:pPr>
    <w:rPr>
      <w:rFonts w:ascii="Times New Roman" w:hAnsi="Times New Roman" w:cs="Times New Roman"/>
      <w:b/>
      <w:bCs/>
      <w:color w:val="auto"/>
      <w:sz w:val="51"/>
      <w:szCs w:val="51"/>
    </w:rPr>
  </w:style>
  <w:style w:type="paragraph" w:customStyle="1" w:styleId="71">
    <w:name w:val="Заголовок №71"/>
    <w:basedOn w:val="a"/>
    <w:link w:val="7"/>
    <w:uiPriority w:val="99"/>
    <w:rsid w:val="003F469C"/>
    <w:pPr>
      <w:shd w:val="clear" w:color="auto" w:fill="FFFFFF"/>
      <w:spacing w:after="360" w:line="240" w:lineRule="atLeast"/>
      <w:outlineLvl w:val="6"/>
    </w:pPr>
    <w:rPr>
      <w:rFonts w:ascii="Times New Roman" w:hAnsi="Times New Roman" w:cs="Times New Roman"/>
      <w:b/>
      <w:bCs/>
      <w:color w:val="auto"/>
      <w:sz w:val="23"/>
      <w:szCs w:val="23"/>
    </w:rPr>
  </w:style>
  <w:style w:type="paragraph" w:customStyle="1" w:styleId="40">
    <w:name w:val="Основной текст (4)"/>
    <w:basedOn w:val="a"/>
    <w:link w:val="4"/>
    <w:uiPriority w:val="99"/>
    <w:rsid w:val="003F469C"/>
    <w:pPr>
      <w:shd w:val="clear" w:color="auto" w:fill="FFFFFF"/>
      <w:spacing w:before="60" w:line="240" w:lineRule="atLeast"/>
    </w:pPr>
    <w:rPr>
      <w:rFonts w:ascii="Times New Roman" w:hAnsi="Times New Roman" w:cs="Times New Roman"/>
      <w:noProof/>
      <w:color w:val="auto"/>
      <w:sz w:val="23"/>
      <w:szCs w:val="23"/>
    </w:rPr>
  </w:style>
  <w:style w:type="paragraph" w:customStyle="1" w:styleId="51">
    <w:name w:val="Заголовок №51"/>
    <w:basedOn w:val="a"/>
    <w:link w:val="5"/>
    <w:uiPriority w:val="99"/>
    <w:rsid w:val="003F469C"/>
    <w:pPr>
      <w:shd w:val="clear" w:color="auto" w:fill="FFFFFF"/>
      <w:spacing w:after="360" w:line="240" w:lineRule="atLeast"/>
      <w:outlineLvl w:val="4"/>
    </w:pPr>
    <w:rPr>
      <w:rFonts w:ascii="Times New Roman" w:hAnsi="Times New Roman" w:cs="Times New Roman"/>
      <w:b/>
      <w:bCs/>
      <w:color w:val="auto"/>
      <w:sz w:val="27"/>
      <w:szCs w:val="27"/>
    </w:rPr>
  </w:style>
  <w:style w:type="paragraph" w:customStyle="1" w:styleId="720">
    <w:name w:val="Заголовок №7 (2)"/>
    <w:basedOn w:val="a"/>
    <w:link w:val="72"/>
    <w:uiPriority w:val="99"/>
    <w:rsid w:val="003F469C"/>
    <w:pPr>
      <w:shd w:val="clear" w:color="auto" w:fill="FFFFFF"/>
      <w:spacing w:line="278" w:lineRule="exact"/>
      <w:jc w:val="both"/>
      <w:outlineLvl w:val="6"/>
    </w:pPr>
    <w:rPr>
      <w:rFonts w:ascii="Times New Roman" w:hAnsi="Times New Roman" w:cs="Times New Roman"/>
      <w:color w:val="auto"/>
      <w:sz w:val="23"/>
      <w:szCs w:val="23"/>
    </w:rPr>
  </w:style>
  <w:style w:type="paragraph" w:customStyle="1" w:styleId="61">
    <w:name w:val="Заголовок №61"/>
    <w:basedOn w:val="a"/>
    <w:link w:val="6"/>
    <w:uiPriority w:val="99"/>
    <w:rsid w:val="003F469C"/>
    <w:pPr>
      <w:shd w:val="clear" w:color="auto" w:fill="FFFFFF"/>
      <w:spacing w:before="540" w:after="360" w:line="240" w:lineRule="atLeast"/>
      <w:ind w:hanging="2160"/>
      <w:jc w:val="both"/>
      <w:outlineLvl w:val="5"/>
    </w:pPr>
    <w:rPr>
      <w:rFonts w:ascii="Times New Roman" w:hAnsi="Times New Roman" w:cs="Times New Roman"/>
      <w:b/>
      <w:bCs/>
      <w:color w:val="auto"/>
      <w:sz w:val="27"/>
      <w:szCs w:val="27"/>
    </w:rPr>
  </w:style>
  <w:style w:type="paragraph" w:customStyle="1" w:styleId="53">
    <w:name w:val="Основной текст (5)"/>
    <w:basedOn w:val="a"/>
    <w:link w:val="52"/>
    <w:uiPriority w:val="99"/>
    <w:rsid w:val="003F469C"/>
    <w:pPr>
      <w:shd w:val="clear" w:color="auto" w:fill="FFFFFF"/>
      <w:spacing w:line="274" w:lineRule="exact"/>
      <w:jc w:val="both"/>
    </w:pPr>
    <w:rPr>
      <w:rFonts w:ascii="Times New Roman" w:hAnsi="Times New Roman" w:cs="Times New Roman"/>
      <w:b/>
      <w:bCs/>
      <w:i/>
      <w:iCs/>
      <w:color w:val="auto"/>
      <w:sz w:val="23"/>
      <w:szCs w:val="23"/>
    </w:rPr>
  </w:style>
  <w:style w:type="paragraph" w:customStyle="1" w:styleId="730">
    <w:name w:val="Заголовок №7 (3)"/>
    <w:basedOn w:val="a"/>
    <w:link w:val="73"/>
    <w:uiPriority w:val="99"/>
    <w:rsid w:val="003F469C"/>
    <w:pPr>
      <w:shd w:val="clear" w:color="auto" w:fill="FFFFFF"/>
      <w:spacing w:line="274" w:lineRule="exact"/>
      <w:jc w:val="both"/>
      <w:outlineLvl w:val="6"/>
    </w:pPr>
    <w:rPr>
      <w:rFonts w:ascii="Times New Roman" w:hAnsi="Times New Roman" w:cs="Times New Roman"/>
      <w:b/>
      <w:bCs/>
      <w:i/>
      <w:iCs/>
      <w:color w:val="auto"/>
      <w:sz w:val="23"/>
      <w:szCs w:val="23"/>
    </w:rPr>
  </w:style>
  <w:style w:type="paragraph" w:customStyle="1" w:styleId="63">
    <w:name w:val="Основной текст (6)"/>
    <w:basedOn w:val="a"/>
    <w:link w:val="62"/>
    <w:uiPriority w:val="99"/>
    <w:rsid w:val="003F469C"/>
    <w:pPr>
      <w:shd w:val="clear" w:color="auto" w:fill="FFFFFF"/>
      <w:spacing w:before="240" w:line="274" w:lineRule="exact"/>
      <w:ind w:hanging="1960"/>
    </w:pPr>
    <w:rPr>
      <w:rFonts w:ascii="Times New Roman" w:hAnsi="Times New Roman" w:cs="Times New Roman"/>
      <w:i/>
      <w:iCs/>
      <w:color w:val="auto"/>
      <w:sz w:val="23"/>
      <w:szCs w:val="23"/>
    </w:rPr>
  </w:style>
  <w:style w:type="paragraph" w:customStyle="1" w:styleId="75">
    <w:name w:val="Основной текст (7)"/>
    <w:basedOn w:val="a"/>
    <w:link w:val="74"/>
    <w:uiPriority w:val="99"/>
    <w:rsid w:val="003F469C"/>
    <w:pPr>
      <w:shd w:val="clear" w:color="auto" w:fill="FFFFFF"/>
      <w:spacing w:line="240" w:lineRule="atLeast"/>
    </w:pPr>
    <w:rPr>
      <w:rFonts w:ascii="Times New Roman" w:hAnsi="Times New Roman" w:cs="Times New Roman"/>
      <w:color w:val="auto"/>
      <w:spacing w:val="20"/>
      <w:sz w:val="22"/>
      <w:szCs w:val="22"/>
    </w:rPr>
  </w:style>
  <w:style w:type="paragraph" w:customStyle="1" w:styleId="101">
    <w:name w:val="Основной текст (10)"/>
    <w:basedOn w:val="a"/>
    <w:link w:val="100"/>
    <w:uiPriority w:val="99"/>
    <w:rsid w:val="003F469C"/>
    <w:pPr>
      <w:shd w:val="clear" w:color="auto" w:fill="FFFFFF"/>
      <w:spacing w:line="240" w:lineRule="atLeast"/>
    </w:pPr>
    <w:rPr>
      <w:rFonts w:ascii="Times New Roman" w:hAnsi="Times New Roman" w:cs="Times New Roman"/>
      <w:b/>
      <w:bCs/>
      <w:color w:val="auto"/>
      <w:sz w:val="19"/>
      <w:szCs w:val="19"/>
    </w:rPr>
  </w:style>
  <w:style w:type="paragraph" w:customStyle="1" w:styleId="81">
    <w:name w:val="Основной текст (8)1"/>
    <w:basedOn w:val="a"/>
    <w:link w:val="80"/>
    <w:uiPriority w:val="99"/>
    <w:rsid w:val="003F469C"/>
    <w:pPr>
      <w:shd w:val="clear" w:color="auto" w:fill="FFFFFF"/>
      <w:spacing w:line="240" w:lineRule="atLeast"/>
    </w:pPr>
    <w:rPr>
      <w:rFonts w:ascii="Times New Roman" w:hAnsi="Times New Roman" w:cs="Times New Roman"/>
      <w:color w:val="auto"/>
      <w:sz w:val="19"/>
      <w:szCs w:val="19"/>
    </w:rPr>
  </w:style>
  <w:style w:type="paragraph" w:customStyle="1" w:styleId="91">
    <w:name w:val="Основной текст (9)"/>
    <w:basedOn w:val="a"/>
    <w:link w:val="90"/>
    <w:uiPriority w:val="99"/>
    <w:rsid w:val="003F469C"/>
    <w:pPr>
      <w:shd w:val="clear" w:color="auto" w:fill="FFFFFF"/>
      <w:spacing w:line="240" w:lineRule="atLeast"/>
    </w:pPr>
    <w:rPr>
      <w:rFonts w:ascii="Times New Roman" w:hAnsi="Times New Roman" w:cs="Times New Roman"/>
      <w:noProof/>
      <w:color w:val="auto"/>
      <w:sz w:val="20"/>
      <w:szCs w:val="20"/>
    </w:rPr>
  </w:style>
  <w:style w:type="paragraph" w:customStyle="1" w:styleId="112">
    <w:name w:val="Основной текст (11)"/>
    <w:basedOn w:val="a"/>
    <w:link w:val="110"/>
    <w:uiPriority w:val="99"/>
    <w:rsid w:val="003F469C"/>
    <w:pPr>
      <w:shd w:val="clear" w:color="auto" w:fill="FFFFFF"/>
      <w:spacing w:line="240" w:lineRule="atLeast"/>
    </w:pPr>
    <w:rPr>
      <w:rFonts w:ascii="Sylfaen" w:hAnsi="Sylfaen" w:cs="Sylfaen"/>
      <w:color w:val="auto"/>
      <w:spacing w:val="10"/>
      <w:sz w:val="13"/>
      <w:szCs w:val="13"/>
    </w:rPr>
  </w:style>
  <w:style w:type="paragraph" w:customStyle="1" w:styleId="121">
    <w:name w:val="Основной текст (12)"/>
    <w:basedOn w:val="a"/>
    <w:link w:val="120"/>
    <w:uiPriority w:val="99"/>
    <w:rsid w:val="003F469C"/>
    <w:pPr>
      <w:shd w:val="clear" w:color="auto" w:fill="FFFFFF"/>
      <w:spacing w:line="240" w:lineRule="atLeast"/>
    </w:pPr>
    <w:rPr>
      <w:rFonts w:ascii="Times New Roman" w:hAnsi="Times New Roman" w:cs="Times New Roman"/>
      <w:b/>
      <w:bCs/>
      <w:color w:val="auto"/>
      <w:sz w:val="14"/>
      <w:szCs w:val="14"/>
    </w:rPr>
  </w:style>
  <w:style w:type="paragraph" w:customStyle="1" w:styleId="132">
    <w:name w:val="Основной текст (13)"/>
    <w:basedOn w:val="a"/>
    <w:link w:val="131"/>
    <w:uiPriority w:val="99"/>
    <w:rsid w:val="003F469C"/>
    <w:pPr>
      <w:shd w:val="clear" w:color="auto" w:fill="FFFFFF"/>
      <w:spacing w:line="240" w:lineRule="atLeast"/>
    </w:pPr>
    <w:rPr>
      <w:rFonts w:ascii="Sylfaen" w:hAnsi="Sylfaen" w:cs="Sylfaen"/>
      <w:color w:val="auto"/>
      <w:spacing w:val="10"/>
      <w:sz w:val="13"/>
      <w:szCs w:val="13"/>
    </w:rPr>
  </w:style>
  <w:style w:type="paragraph" w:customStyle="1" w:styleId="141">
    <w:name w:val="Основной текст (14)"/>
    <w:basedOn w:val="a"/>
    <w:link w:val="140"/>
    <w:uiPriority w:val="99"/>
    <w:rsid w:val="003F469C"/>
    <w:pPr>
      <w:shd w:val="clear" w:color="auto" w:fill="FFFFFF"/>
      <w:spacing w:line="240" w:lineRule="atLeast"/>
    </w:pPr>
    <w:rPr>
      <w:rFonts w:ascii="Sylfaen" w:hAnsi="Sylfaen" w:cs="Sylfaen"/>
      <w:color w:val="auto"/>
      <w:spacing w:val="10"/>
      <w:sz w:val="13"/>
      <w:szCs w:val="13"/>
    </w:rPr>
  </w:style>
  <w:style w:type="paragraph" w:customStyle="1" w:styleId="15">
    <w:name w:val="Подпись к таблице1"/>
    <w:basedOn w:val="a"/>
    <w:link w:val="aa"/>
    <w:uiPriority w:val="99"/>
    <w:rsid w:val="003F469C"/>
    <w:pPr>
      <w:shd w:val="clear" w:color="auto" w:fill="FFFFFF"/>
      <w:spacing w:line="240" w:lineRule="atLeast"/>
    </w:pPr>
    <w:rPr>
      <w:rFonts w:ascii="Times New Roman" w:hAnsi="Times New Roman" w:cs="Times New Roman"/>
      <w:b/>
      <w:bCs/>
      <w:color w:val="auto"/>
      <w:sz w:val="23"/>
      <w:szCs w:val="23"/>
    </w:rPr>
  </w:style>
  <w:style w:type="paragraph" w:customStyle="1" w:styleId="2b">
    <w:name w:val="Подпись к таблице (2)"/>
    <w:basedOn w:val="a"/>
    <w:link w:val="2a"/>
    <w:uiPriority w:val="99"/>
    <w:rsid w:val="003F469C"/>
    <w:pPr>
      <w:shd w:val="clear" w:color="auto" w:fill="FFFFFF"/>
      <w:spacing w:line="274" w:lineRule="exact"/>
      <w:ind w:firstLine="720"/>
    </w:pPr>
    <w:rPr>
      <w:rFonts w:ascii="Times New Roman" w:hAnsi="Times New Roman" w:cs="Times New Roman"/>
      <w:color w:val="auto"/>
      <w:sz w:val="23"/>
      <w:szCs w:val="23"/>
    </w:rPr>
  </w:style>
  <w:style w:type="paragraph" w:customStyle="1" w:styleId="151">
    <w:name w:val="Основной текст (15)"/>
    <w:basedOn w:val="a"/>
    <w:link w:val="150"/>
    <w:uiPriority w:val="99"/>
    <w:rsid w:val="003F469C"/>
    <w:pPr>
      <w:shd w:val="clear" w:color="auto" w:fill="FFFFFF"/>
      <w:spacing w:line="240" w:lineRule="atLeast"/>
    </w:pPr>
    <w:rPr>
      <w:rFonts w:ascii="Times New Roman" w:hAnsi="Times New Roman" w:cs="Times New Roman"/>
      <w:noProof/>
      <w:color w:val="auto"/>
      <w:sz w:val="8"/>
      <w:szCs w:val="8"/>
    </w:rPr>
  </w:style>
  <w:style w:type="paragraph" w:customStyle="1" w:styleId="161">
    <w:name w:val="Основной текст (16)"/>
    <w:basedOn w:val="a"/>
    <w:link w:val="160"/>
    <w:uiPriority w:val="99"/>
    <w:rsid w:val="003F469C"/>
    <w:pPr>
      <w:shd w:val="clear" w:color="auto" w:fill="FFFFFF"/>
      <w:spacing w:before="300" w:after="60" w:line="240" w:lineRule="atLeast"/>
    </w:pPr>
    <w:rPr>
      <w:rFonts w:ascii="Times New Roman" w:hAnsi="Times New Roman" w:cs="Times New Roman"/>
      <w:b/>
      <w:bCs/>
      <w:color w:val="auto"/>
      <w:sz w:val="31"/>
      <w:szCs w:val="31"/>
    </w:rPr>
  </w:style>
  <w:style w:type="paragraph" w:customStyle="1" w:styleId="4d">
    <w:name w:val="Заголовок №4"/>
    <w:basedOn w:val="a"/>
    <w:link w:val="4c"/>
    <w:uiPriority w:val="99"/>
    <w:rsid w:val="003F469C"/>
    <w:pPr>
      <w:shd w:val="clear" w:color="auto" w:fill="FFFFFF"/>
      <w:spacing w:before="420" w:after="420" w:line="240" w:lineRule="atLeast"/>
      <w:outlineLvl w:val="3"/>
    </w:pPr>
    <w:rPr>
      <w:rFonts w:ascii="Times New Roman" w:hAnsi="Times New Roman" w:cs="Times New Roman"/>
      <w:b/>
      <w:bCs/>
      <w:color w:val="auto"/>
      <w:sz w:val="31"/>
      <w:szCs w:val="31"/>
    </w:rPr>
  </w:style>
  <w:style w:type="paragraph" w:customStyle="1" w:styleId="191">
    <w:name w:val="Основной текст (19)"/>
    <w:basedOn w:val="a"/>
    <w:link w:val="190"/>
    <w:uiPriority w:val="99"/>
    <w:rsid w:val="003F469C"/>
    <w:pPr>
      <w:shd w:val="clear" w:color="auto" w:fill="FFFFFF"/>
      <w:spacing w:before="60" w:line="240" w:lineRule="atLeast"/>
    </w:pPr>
    <w:rPr>
      <w:rFonts w:ascii="Times New Roman" w:hAnsi="Times New Roman" w:cs="Times New Roman"/>
      <w:b/>
      <w:bCs/>
      <w:color w:val="auto"/>
      <w:sz w:val="13"/>
      <w:szCs w:val="13"/>
    </w:rPr>
  </w:style>
  <w:style w:type="paragraph" w:customStyle="1" w:styleId="171">
    <w:name w:val="Основной текст (17)"/>
    <w:basedOn w:val="a"/>
    <w:link w:val="170"/>
    <w:uiPriority w:val="99"/>
    <w:rsid w:val="003F469C"/>
    <w:pPr>
      <w:shd w:val="clear" w:color="auto" w:fill="FFFFFF"/>
      <w:spacing w:line="240" w:lineRule="atLeast"/>
    </w:pPr>
    <w:rPr>
      <w:rFonts w:ascii="Times New Roman" w:hAnsi="Times New Roman" w:cs="Times New Roman"/>
      <w:noProof/>
      <w:color w:val="auto"/>
      <w:sz w:val="8"/>
      <w:szCs w:val="8"/>
    </w:rPr>
  </w:style>
  <w:style w:type="paragraph" w:customStyle="1" w:styleId="181">
    <w:name w:val="Основной текст (18)"/>
    <w:basedOn w:val="a"/>
    <w:link w:val="180"/>
    <w:uiPriority w:val="99"/>
    <w:rsid w:val="003F469C"/>
    <w:pPr>
      <w:shd w:val="clear" w:color="auto" w:fill="FFFFFF"/>
      <w:spacing w:line="240" w:lineRule="atLeast"/>
    </w:pPr>
    <w:rPr>
      <w:rFonts w:ascii="Times New Roman" w:hAnsi="Times New Roman" w:cs="Times New Roman"/>
      <w:noProof/>
      <w:color w:val="auto"/>
      <w:sz w:val="8"/>
      <w:szCs w:val="8"/>
    </w:rPr>
  </w:style>
  <w:style w:type="paragraph" w:customStyle="1" w:styleId="243">
    <w:name w:val="Основной текст (24)"/>
    <w:basedOn w:val="a"/>
    <w:link w:val="242"/>
    <w:uiPriority w:val="99"/>
    <w:rsid w:val="003F469C"/>
    <w:pPr>
      <w:shd w:val="clear" w:color="auto" w:fill="FFFFFF"/>
      <w:spacing w:line="240" w:lineRule="atLeast"/>
    </w:pPr>
    <w:rPr>
      <w:rFonts w:ascii="Times New Roman" w:hAnsi="Times New Roman" w:cs="Times New Roman"/>
      <w:i/>
      <w:iCs/>
      <w:noProof/>
      <w:color w:val="auto"/>
      <w:sz w:val="17"/>
      <w:szCs w:val="17"/>
    </w:rPr>
  </w:style>
  <w:style w:type="paragraph" w:customStyle="1" w:styleId="224">
    <w:name w:val="Основной текст (22)"/>
    <w:basedOn w:val="a"/>
    <w:link w:val="223"/>
    <w:uiPriority w:val="99"/>
    <w:rsid w:val="003F469C"/>
    <w:pPr>
      <w:shd w:val="clear" w:color="auto" w:fill="FFFFFF"/>
      <w:spacing w:line="240" w:lineRule="atLeast"/>
    </w:pPr>
    <w:rPr>
      <w:rFonts w:ascii="Candara" w:hAnsi="Candara" w:cs="Candara"/>
      <w:i/>
      <w:iCs/>
      <w:color w:val="auto"/>
      <w:sz w:val="17"/>
      <w:szCs w:val="17"/>
    </w:rPr>
  </w:style>
  <w:style w:type="paragraph" w:customStyle="1" w:styleId="202">
    <w:name w:val="Основной текст (20)"/>
    <w:basedOn w:val="a"/>
    <w:link w:val="201"/>
    <w:uiPriority w:val="99"/>
    <w:rsid w:val="003F469C"/>
    <w:pPr>
      <w:shd w:val="clear" w:color="auto" w:fill="FFFFFF"/>
      <w:spacing w:line="240" w:lineRule="atLeast"/>
    </w:pPr>
    <w:rPr>
      <w:rFonts w:ascii="Times New Roman" w:hAnsi="Times New Roman" w:cs="Times New Roman"/>
      <w:color w:val="auto"/>
      <w:sz w:val="18"/>
      <w:szCs w:val="18"/>
    </w:rPr>
  </w:style>
  <w:style w:type="paragraph" w:customStyle="1" w:styleId="215">
    <w:name w:val="Основной текст (21)"/>
    <w:basedOn w:val="a"/>
    <w:link w:val="214"/>
    <w:uiPriority w:val="99"/>
    <w:rsid w:val="003F469C"/>
    <w:pPr>
      <w:shd w:val="clear" w:color="auto" w:fill="FFFFFF"/>
      <w:spacing w:line="240" w:lineRule="atLeast"/>
    </w:pPr>
    <w:rPr>
      <w:rFonts w:ascii="Times New Roman" w:hAnsi="Times New Roman" w:cs="Times New Roman"/>
      <w:noProof/>
      <w:color w:val="auto"/>
      <w:sz w:val="13"/>
      <w:szCs w:val="13"/>
    </w:rPr>
  </w:style>
  <w:style w:type="paragraph" w:customStyle="1" w:styleId="233">
    <w:name w:val="Основной текст (23)"/>
    <w:basedOn w:val="a"/>
    <w:link w:val="232"/>
    <w:uiPriority w:val="99"/>
    <w:rsid w:val="003F469C"/>
    <w:pPr>
      <w:shd w:val="clear" w:color="auto" w:fill="FFFFFF"/>
      <w:spacing w:line="240" w:lineRule="atLeast"/>
    </w:pPr>
    <w:rPr>
      <w:rFonts w:ascii="Times New Roman" w:hAnsi="Times New Roman" w:cs="Times New Roman"/>
      <w:noProof/>
      <w:color w:val="auto"/>
      <w:sz w:val="8"/>
      <w:szCs w:val="8"/>
    </w:rPr>
  </w:style>
  <w:style w:type="paragraph" w:customStyle="1" w:styleId="281">
    <w:name w:val="Основной текст (28)"/>
    <w:basedOn w:val="a"/>
    <w:link w:val="280"/>
    <w:uiPriority w:val="99"/>
    <w:rsid w:val="003F469C"/>
    <w:pPr>
      <w:shd w:val="clear" w:color="auto" w:fill="FFFFFF"/>
      <w:spacing w:line="240" w:lineRule="atLeast"/>
    </w:pPr>
    <w:rPr>
      <w:rFonts w:ascii="Times New Roman" w:hAnsi="Times New Roman" w:cs="Times New Roman"/>
      <w:noProof/>
      <w:color w:val="auto"/>
      <w:sz w:val="8"/>
      <w:szCs w:val="8"/>
    </w:rPr>
  </w:style>
  <w:style w:type="paragraph" w:customStyle="1" w:styleId="252">
    <w:name w:val="Основной текст (25)"/>
    <w:basedOn w:val="a"/>
    <w:link w:val="251"/>
    <w:uiPriority w:val="99"/>
    <w:rsid w:val="003F469C"/>
    <w:pPr>
      <w:shd w:val="clear" w:color="auto" w:fill="FFFFFF"/>
      <w:spacing w:line="240" w:lineRule="atLeast"/>
    </w:pPr>
    <w:rPr>
      <w:rFonts w:ascii="Times New Roman" w:hAnsi="Times New Roman" w:cs="Times New Roman"/>
      <w:b/>
      <w:bCs/>
      <w:color w:val="auto"/>
      <w:sz w:val="17"/>
      <w:szCs w:val="17"/>
    </w:rPr>
  </w:style>
  <w:style w:type="paragraph" w:customStyle="1" w:styleId="271">
    <w:name w:val="Основной текст (27)"/>
    <w:basedOn w:val="a"/>
    <w:link w:val="270"/>
    <w:uiPriority w:val="99"/>
    <w:rsid w:val="003F469C"/>
    <w:pPr>
      <w:shd w:val="clear" w:color="auto" w:fill="FFFFFF"/>
      <w:spacing w:line="240" w:lineRule="atLeast"/>
    </w:pPr>
    <w:rPr>
      <w:rFonts w:ascii="Times New Roman" w:hAnsi="Times New Roman" w:cs="Times New Roman"/>
      <w:noProof/>
      <w:color w:val="auto"/>
      <w:sz w:val="8"/>
      <w:szCs w:val="8"/>
    </w:rPr>
  </w:style>
  <w:style w:type="paragraph" w:customStyle="1" w:styleId="262">
    <w:name w:val="Основной текст (26)"/>
    <w:basedOn w:val="a"/>
    <w:link w:val="261"/>
    <w:uiPriority w:val="99"/>
    <w:rsid w:val="003F469C"/>
    <w:pPr>
      <w:shd w:val="clear" w:color="auto" w:fill="FFFFFF"/>
      <w:spacing w:line="240" w:lineRule="atLeast"/>
    </w:pPr>
    <w:rPr>
      <w:rFonts w:ascii="Times New Roman" w:hAnsi="Times New Roman" w:cs="Times New Roman"/>
      <w:i/>
      <w:iCs/>
      <w:color w:val="auto"/>
      <w:sz w:val="17"/>
      <w:szCs w:val="17"/>
    </w:rPr>
  </w:style>
  <w:style w:type="paragraph" w:customStyle="1" w:styleId="291">
    <w:name w:val="Основной текст (29)"/>
    <w:basedOn w:val="a"/>
    <w:link w:val="290"/>
    <w:uiPriority w:val="99"/>
    <w:rsid w:val="003F469C"/>
    <w:pPr>
      <w:shd w:val="clear" w:color="auto" w:fill="FFFFFF"/>
      <w:spacing w:line="240" w:lineRule="atLeast"/>
      <w:jc w:val="center"/>
    </w:pPr>
    <w:rPr>
      <w:rFonts w:ascii="Times New Roman" w:hAnsi="Times New Roman" w:cs="Times New Roman"/>
      <w:noProof/>
      <w:color w:val="auto"/>
      <w:sz w:val="8"/>
      <w:szCs w:val="8"/>
    </w:rPr>
  </w:style>
  <w:style w:type="character" w:styleId="ac">
    <w:name w:val="annotation reference"/>
    <w:basedOn w:val="a0"/>
    <w:uiPriority w:val="99"/>
    <w:semiHidden/>
    <w:unhideWhenUsed/>
    <w:rsid w:val="00180BC6"/>
    <w:rPr>
      <w:sz w:val="16"/>
      <w:szCs w:val="16"/>
    </w:rPr>
  </w:style>
  <w:style w:type="paragraph" w:styleId="ad">
    <w:name w:val="annotation text"/>
    <w:basedOn w:val="a"/>
    <w:link w:val="ae"/>
    <w:uiPriority w:val="99"/>
    <w:semiHidden/>
    <w:unhideWhenUsed/>
    <w:rsid w:val="00180BC6"/>
    <w:rPr>
      <w:sz w:val="20"/>
      <w:szCs w:val="20"/>
    </w:rPr>
  </w:style>
  <w:style w:type="character" w:customStyle="1" w:styleId="ae">
    <w:name w:val="Текст примечания Знак"/>
    <w:basedOn w:val="a0"/>
    <w:link w:val="ad"/>
    <w:uiPriority w:val="99"/>
    <w:semiHidden/>
    <w:rsid w:val="00180BC6"/>
    <w:rPr>
      <w:rFonts w:cs="Arial Unicode MS"/>
      <w:color w:val="000000"/>
    </w:rPr>
  </w:style>
  <w:style w:type="paragraph" w:styleId="af">
    <w:name w:val="annotation subject"/>
    <w:basedOn w:val="ad"/>
    <w:next w:val="ad"/>
    <w:link w:val="af0"/>
    <w:uiPriority w:val="99"/>
    <w:semiHidden/>
    <w:unhideWhenUsed/>
    <w:rsid w:val="00180BC6"/>
    <w:rPr>
      <w:b/>
      <w:bCs/>
    </w:rPr>
  </w:style>
  <w:style w:type="character" w:customStyle="1" w:styleId="af0">
    <w:name w:val="Тема примечания Знак"/>
    <w:basedOn w:val="ae"/>
    <w:link w:val="af"/>
    <w:uiPriority w:val="99"/>
    <w:semiHidden/>
    <w:rsid w:val="00180BC6"/>
    <w:rPr>
      <w:rFonts w:cs="Arial Unicode MS"/>
      <w:b/>
      <w:bCs/>
      <w:color w:val="000000"/>
    </w:rPr>
  </w:style>
  <w:style w:type="paragraph" w:styleId="af1">
    <w:name w:val="Balloon Text"/>
    <w:basedOn w:val="a"/>
    <w:link w:val="af2"/>
    <w:uiPriority w:val="99"/>
    <w:semiHidden/>
    <w:unhideWhenUsed/>
    <w:rsid w:val="00180BC6"/>
    <w:rPr>
      <w:rFonts w:ascii="Tahoma" w:hAnsi="Tahoma" w:cs="Tahoma"/>
      <w:sz w:val="16"/>
      <w:szCs w:val="16"/>
    </w:rPr>
  </w:style>
  <w:style w:type="character" w:customStyle="1" w:styleId="af2">
    <w:name w:val="Текст выноски Знак"/>
    <w:basedOn w:val="a0"/>
    <w:link w:val="af1"/>
    <w:uiPriority w:val="99"/>
    <w:semiHidden/>
    <w:rsid w:val="00180BC6"/>
    <w:rPr>
      <w:rFonts w:ascii="Tahoma" w:hAnsi="Tahoma" w:cs="Tahoma"/>
      <w:color w:val="000000"/>
      <w:sz w:val="16"/>
      <w:szCs w:val="16"/>
    </w:rPr>
  </w:style>
  <w:style w:type="table" w:customStyle="1" w:styleId="TableGrid">
    <w:name w:val="TableGrid"/>
    <w:rsid w:val="003F103F"/>
    <w:rPr>
      <w:rFonts w:ascii="Calibri" w:eastAsia="Times New Roman" w:hAnsi="Calibri"/>
      <w:sz w:val="22"/>
      <w:szCs w:val="22"/>
    </w:rPr>
    <w:tblPr>
      <w:tblCellMar>
        <w:top w:w="0" w:type="dxa"/>
        <w:left w:w="0" w:type="dxa"/>
        <w:bottom w:w="0" w:type="dxa"/>
        <w:right w:w="0" w:type="dxa"/>
      </w:tblCellMar>
    </w:tblPr>
  </w:style>
  <w:style w:type="table" w:customStyle="1" w:styleId="TableGrid1">
    <w:name w:val="TableGrid1"/>
    <w:rsid w:val="003463E5"/>
    <w:rPr>
      <w:rFonts w:ascii="Calibri" w:eastAsia="Times New Roman" w:hAnsi="Calibri"/>
      <w:sz w:val="22"/>
      <w:szCs w:val="22"/>
    </w:rPr>
    <w:tblPr>
      <w:tblCellMar>
        <w:top w:w="0" w:type="dxa"/>
        <w:left w:w="0" w:type="dxa"/>
        <w:bottom w:w="0" w:type="dxa"/>
        <w:right w:w="0" w:type="dxa"/>
      </w:tblCellMar>
    </w:tblPr>
  </w:style>
  <w:style w:type="table" w:customStyle="1" w:styleId="TableGrid2">
    <w:name w:val="TableGrid2"/>
    <w:rsid w:val="005B198E"/>
    <w:rPr>
      <w:rFonts w:ascii="Calibri" w:eastAsia="Times New Roman" w:hAnsi="Calibri"/>
      <w:sz w:val="22"/>
      <w:szCs w:val="22"/>
    </w:rPr>
    <w:tblPr>
      <w:tblCellMar>
        <w:top w:w="0" w:type="dxa"/>
        <w:left w:w="0" w:type="dxa"/>
        <w:bottom w:w="0" w:type="dxa"/>
        <w:right w:w="0" w:type="dxa"/>
      </w:tblCellMar>
    </w:tblPr>
  </w:style>
  <w:style w:type="table" w:customStyle="1" w:styleId="TableGrid3">
    <w:name w:val="TableGrid3"/>
    <w:rsid w:val="005B198E"/>
    <w:rPr>
      <w:rFonts w:ascii="Calibri" w:eastAsia="Times New Roman" w:hAnsi="Calibri"/>
      <w:sz w:val="22"/>
      <w:szCs w:val="22"/>
    </w:rPr>
    <w:tblPr>
      <w:tblCellMar>
        <w:top w:w="0" w:type="dxa"/>
        <w:left w:w="0" w:type="dxa"/>
        <w:bottom w:w="0" w:type="dxa"/>
        <w:right w:w="0" w:type="dxa"/>
      </w:tblCellMar>
    </w:tblPr>
  </w:style>
  <w:style w:type="table" w:styleId="af3">
    <w:name w:val="Table Grid"/>
    <w:basedOn w:val="a1"/>
    <w:uiPriority w:val="59"/>
    <w:rsid w:val="005B19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next w:val="af3"/>
    <w:uiPriority w:val="59"/>
    <w:rsid w:val="005B19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663D3"/>
    <w:rPr>
      <w:rFonts w:ascii="Cambria" w:eastAsia="Times New Roman" w:hAnsi="Cambria"/>
      <w:b/>
      <w:bCs/>
      <w:color w:val="000000"/>
      <w:kern w:val="32"/>
      <w:sz w:val="32"/>
      <w:szCs w:val="32"/>
    </w:rPr>
  </w:style>
  <w:style w:type="character" w:customStyle="1" w:styleId="20">
    <w:name w:val="Заголовок 2 Знак"/>
    <w:basedOn w:val="a0"/>
    <w:link w:val="2"/>
    <w:uiPriority w:val="9"/>
    <w:rsid w:val="00D663D3"/>
    <w:rPr>
      <w:rFonts w:ascii="Cambria" w:eastAsia="Times New Roman" w:hAnsi="Cambria"/>
      <w:b/>
      <w:bCs/>
      <w:i/>
      <w:iCs/>
      <w:color w:val="000000"/>
      <w:sz w:val="28"/>
      <w:szCs w:val="28"/>
    </w:rPr>
  </w:style>
  <w:style w:type="paragraph" w:styleId="af4">
    <w:name w:val="List Paragraph"/>
    <w:basedOn w:val="a"/>
    <w:uiPriority w:val="34"/>
    <w:qFormat/>
    <w:rsid w:val="001A6AED"/>
    <w:pPr>
      <w:ind w:left="720"/>
      <w:contextualSpacing/>
    </w:pPr>
  </w:style>
  <w:style w:type="paragraph" w:styleId="af5">
    <w:name w:val="TOC Heading"/>
    <w:basedOn w:val="1"/>
    <w:next w:val="a"/>
    <w:uiPriority w:val="39"/>
    <w:semiHidden/>
    <w:unhideWhenUsed/>
    <w:qFormat/>
    <w:rsid w:val="001A6AE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d">
    <w:name w:val="toc 1"/>
    <w:basedOn w:val="a"/>
    <w:next w:val="a"/>
    <w:autoRedefine/>
    <w:uiPriority w:val="39"/>
    <w:unhideWhenUsed/>
    <w:rsid w:val="001A6AED"/>
    <w:pPr>
      <w:spacing w:after="100"/>
    </w:pPr>
  </w:style>
  <w:style w:type="paragraph" w:styleId="2f0">
    <w:name w:val="toc 2"/>
    <w:basedOn w:val="a"/>
    <w:next w:val="a"/>
    <w:autoRedefine/>
    <w:uiPriority w:val="39"/>
    <w:unhideWhenUsed/>
    <w:rsid w:val="001A6AED"/>
    <w:pPr>
      <w:spacing w:after="100"/>
      <w:ind w:left="240"/>
    </w:pPr>
  </w:style>
  <w:style w:type="paragraph" w:styleId="3d">
    <w:name w:val="toc 3"/>
    <w:basedOn w:val="a"/>
    <w:next w:val="a"/>
    <w:autoRedefine/>
    <w:uiPriority w:val="39"/>
    <w:unhideWhenUsed/>
    <w:rsid w:val="001A6AED"/>
    <w:pPr>
      <w:spacing w:after="100"/>
      <w:ind w:left="480"/>
    </w:pPr>
  </w:style>
  <w:style w:type="character" w:customStyle="1" w:styleId="30">
    <w:name w:val="Заголовок 3 Знак"/>
    <w:basedOn w:val="a0"/>
    <w:link w:val="3"/>
    <w:uiPriority w:val="9"/>
    <w:rsid w:val="001A6AED"/>
    <w:rPr>
      <w:rFonts w:ascii="Cambria" w:eastAsia="Times New Roman" w:hAnsi="Cambria"/>
      <w:b/>
      <w:bCs/>
      <w:color w:val="000000"/>
      <w:sz w:val="26"/>
      <w:szCs w:val="26"/>
    </w:rPr>
  </w:style>
  <w:style w:type="paragraph" w:customStyle="1" w:styleId="Standard">
    <w:name w:val="Standard"/>
    <w:rsid w:val="004C30BA"/>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f6">
    <w:name w:val="header"/>
    <w:basedOn w:val="a"/>
    <w:link w:val="af7"/>
    <w:uiPriority w:val="99"/>
    <w:unhideWhenUsed/>
    <w:rsid w:val="004C30BA"/>
    <w:pPr>
      <w:tabs>
        <w:tab w:val="center" w:pos="4677"/>
        <w:tab w:val="right" w:pos="9355"/>
      </w:tabs>
    </w:pPr>
  </w:style>
  <w:style w:type="character" w:customStyle="1" w:styleId="af7">
    <w:name w:val="Верхний колонтитул Знак"/>
    <w:basedOn w:val="a0"/>
    <w:link w:val="af6"/>
    <w:uiPriority w:val="99"/>
    <w:rsid w:val="004C30BA"/>
    <w:rPr>
      <w:rFonts w:cs="Arial Unicode MS"/>
      <w:color w:val="000000"/>
      <w:sz w:val="24"/>
      <w:szCs w:val="24"/>
    </w:rPr>
  </w:style>
  <w:style w:type="paragraph" w:styleId="af8">
    <w:name w:val="footer"/>
    <w:basedOn w:val="a"/>
    <w:link w:val="af9"/>
    <w:uiPriority w:val="99"/>
    <w:unhideWhenUsed/>
    <w:rsid w:val="004C30BA"/>
    <w:pPr>
      <w:tabs>
        <w:tab w:val="center" w:pos="4677"/>
        <w:tab w:val="right" w:pos="9355"/>
      </w:tabs>
    </w:pPr>
  </w:style>
  <w:style w:type="character" w:customStyle="1" w:styleId="af9">
    <w:name w:val="Нижний колонтитул Знак"/>
    <w:basedOn w:val="a0"/>
    <w:link w:val="af8"/>
    <w:uiPriority w:val="99"/>
    <w:rsid w:val="004C30BA"/>
    <w:rPr>
      <w:rFont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96EEE-F21B-456A-816E-131FCA2E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40068</Words>
  <Characters>228388</Characters>
  <Application>Microsoft Office Word</Application>
  <DocSecurity>0</DocSecurity>
  <Lines>1903</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dc:creator>
  <cp:lastModifiedBy>Сергей</cp:lastModifiedBy>
  <cp:revision>7</cp:revision>
  <dcterms:created xsi:type="dcterms:W3CDTF">2021-03-19T17:33:00Z</dcterms:created>
  <dcterms:modified xsi:type="dcterms:W3CDTF">2021-03-22T10:53:00Z</dcterms:modified>
</cp:coreProperties>
</file>