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8E" w:rsidRPr="00845B36" w:rsidRDefault="0079149F" w:rsidP="00A12B22">
      <w:pPr>
        <w:pStyle w:val="34"/>
        <w:keepNext/>
        <w:keepLines/>
        <w:shd w:val="clear" w:color="auto" w:fill="auto"/>
        <w:spacing w:line="276" w:lineRule="auto"/>
        <w:ind w:left="120"/>
        <w:contextualSpacing/>
        <w:jc w:val="both"/>
        <w:rPr>
          <w:sz w:val="24"/>
          <w:szCs w:val="24"/>
        </w:rPr>
      </w:pPr>
      <w:bookmarkStart w:id="0" w:name="_Toc673820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05pt">
            <v:imagedata r:id="rId9" o:title="1 001" croptop="1932f" cropbottom="8471f" cropleft="7962f" cropright="5104f"/>
          </v:shape>
        </w:pict>
      </w:r>
      <w:r w:rsidR="00A971F2" w:rsidRPr="00FA5A82">
        <w:br w:type="page"/>
      </w:r>
      <w:bookmarkStart w:id="1" w:name="bookmark19"/>
      <w:r w:rsidR="00377D8E" w:rsidRPr="00845B36">
        <w:rPr>
          <w:sz w:val="24"/>
          <w:szCs w:val="24"/>
        </w:rPr>
        <w:lastRenderedPageBreak/>
        <w:t>Оглавление</w:t>
      </w:r>
      <w:bookmarkEnd w:id="0"/>
    </w:p>
    <w:p w:rsidR="00845B36" w:rsidRPr="00140B52" w:rsidRDefault="00377D8E">
      <w:pPr>
        <w:pStyle w:val="3d"/>
        <w:tabs>
          <w:tab w:val="right" w:leader="dot" w:pos="9343"/>
        </w:tabs>
        <w:rPr>
          <w:rFonts w:ascii="Times New Roman" w:eastAsia="Times New Roman" w:hAnsi="Times New Roman" w:cs="Times New Roman"/>
          <w:noProof/>
          <w:color w:val="auto"/>
        </w:rPr>
      </w:pPr>
      <w:r w:rsidRPr="00845B36">
        <w:rPr>
          <w:rFonts w:ascii="Times New Roman" w:hAnsi="Times New Roman" w:cs="Times New Roman"/>
          <w:color w:val="auto"/>
        </w:rPr>
        <w:fldChar w:fldCharType="begin"/>
      </w:r>
      <w:r w:rsidRPr="00845B36">
        <w:rPr>
          <w:rFonts w:ascii="Times New Roman" w:hAnsi="Times New Roman" w:cs="Times New Roman"/>
          <w:color w:val="auto"/>
        </w:rPr>
        <w:instrText xml:space="preserve"> TOC \o "1-3" \h \z \u </w:instrText>
      </w:r>
      <w:r w:rsidRPr="00845B36">
        <w:rPr>
          <w:rFonts w:ascii="Times New Roman" w:hAnsi="Times New Roman" w:cs="Times New Roman"/>
          <w:color w:val="auto"/>
        </w:rPr>
        <w:fldChar w:fldCharType="separate"/>
      </w:r>
    </w:p>
    <w:p w:rsidR="00845B36" w:rsidRPr="00140B52" w:rsidRDefault="00845B36">
      <w:pPr>
        <w:pStyle w:val="1d"/>
        <w:tabs>
          <w:tab w:val="left" w:pos="480"/>
          <w:tab w:val="right" w:leader="dot" w:pos="9343"/>
        </w:tabs>
        <w:rPr>
          <w:rFonts w:ascii="Times New Roman" w:eastAsia="Times New Roman" w:hAnsi="Times New Roman" w:cs="Times New Roman"/>
          <w:noProof/>
          <w:color w:val="auto"/>
        </w:rPr>
      </w:pPr>
      <w:hyperlink w:anchor="_Toc67382012" w:history="1">
        <w:r w:rsidRPr="00845B36">
          <w:rPr>
            <w:rStyle w:val="a3"/>
            <w:rFonts w:ascii="Times New Roman" w:hAnsi="Times New Roman"/>
            <w:noProof/>
            <w:color w:val="auto"/>
          </w:rPr>
          <w:t>I.</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ЦЕЛЕВОЙ РАЗДЕЛ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_Toc67382012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13" w:history="1">
        <w:r w:rsidRPr="00845B36">
          <w:rPr>
            <w:rStyle w:val="a3"/>
            <w:rFonts w:ascii="Times New Roman" w:hAnsi="Times New Roman"/>
            <w:noProof/>
            <w:color w:val="auto"/>
          </w:rPr>
          <w:t>1.1.</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Пояснительная записка</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_Toc67382013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14" w:history="1">
        <w:r w:rsidRPr="00845B36">
          <w:rPr>
            <w:rStyle w:val="a3"/>
            <w:rFonts w:ascii="Times New Roman" w:hAnsi="Times New Roman"/>
            <w:noProof/>
            <w:color w:val="auto"/>
          </w:rPr>
          <w:t>1.2.</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Планируемые результаты освоения обучающимися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_Toc67382014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15" w:history="1">
        <w:r w:rsidRPr="00845B36">
          <w:rPr>
            <w:rStyle w:val="a3"/>
            <w:rFonts w:ascii="Times New Roman" w:hAnsi="Times New Roman"/>
            <w:noProof/>
            <w:color w:val="auto"/>
          </w:rPr>
          <w:t>1.2.1.</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Общая характеристика планируемых результатов</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_Toc67382015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16" w:history="1">
        <w:r w:rsidRPr="00845B36">
          <w:rPr>
            <w:rStyle w:val="a3"/>
            <w:rFonts w:ascii="Times New Roman" w:hAnsi="Times New Roman"/>
            <w:noProof/>
            <w:color w:val="auto"/>
          </w:rPr>
          <w:t>1.2.2.</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Учебные программы, в которых устанавливаются планируемые результаты</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_Toc67382016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11</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17" w:history="1">
        <w:r w:rsidRPr="00845B36">
          <w:rPr>
            <w:rStyle w:val="a3"/>
            <w:rFonts w:ascii="Times New Roman" w:hAnsi="Times New Roman"/>
            <w:noProof/>
            <w:color w:val="auto"/>
          </w:rPr>
          <w:t>1.2.3.</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Структура планируемых результатов</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_Toc67382017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11</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18" w:history="1">
        <w:r w:rsidRPr="00845B36">
          <w:rPr>
            <w:rStyle w:val="a3"/>
            <w:rFonts w:ascii="Times New Roman" w:hAnsi="Times New Roman"/>
            <w:noProof/>
            <w:color w:val="auto"/>
          </w:rPr>
          <w:t>1.2.4.</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Требования к результатам освоения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_Toc67382018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12</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19" w:history="1">
        <w:r w:rsidRPr="00845B36">
          <w:rPr>
            <w:rStyle w:val="a3"/>
            <w:rFonts w:ascii="Times New Roman" w:hAnsi="Times New Roman"/>
            <w:noProof/>
            <w:color w:val="auto"/>
          </w:rPr>
          <w:t>1.2.5.</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Планируемые результаты освоения программы «Формирование универсальных учебных действий»</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_Toc67382019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17</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20" w:history="1">
        <w:r w:rsidRPr="00845B36">
          <w:rPr>
            <w:rStyle w:val="a3"/>
            <w:rFonts w:ascii="Times New Roman" w:hAnsi="Times New Roman"/>
            <w:noProof/>
            <w:color w:val="auto"/>
          </w:rPr>
          <w:t>1.2.6.</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Планируемые результаты освоения учебных программ по учебным предметам</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_Toc67382020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22</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21" w:history="1">
        <w:r w:rsidRPr="00845B36">
          <w:rPr>
            <w:rStyle w:val="a3"/>
            <w:rFonts w:ascii="Times New Roman" w:hAnsi="Times New Roman"/>
            <w:noProof/>
            <w:color w:val="auto"/>
          </w:rPr>
          <w:t>1.3.</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Система оценки достижения планируемых результатов освоения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_Toc67382021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37</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22" w:history="1">
        <w:r w:rsidRPr="00845B36">
          <w:rPr>
            <w:rStyle w:val="a3"/>
            <w:rFonts w:ascii="Times New Roman" w:hAnsi="Times New Roman"/>
            <w:noProof/>
            <w:color w:val="auto"/>
          </w:rPr>
          <w:t>1.3.1.</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Общие положения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_Toc67382022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37</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23" w:history="1">
        <w:r w:rsidRPr="00845B36">
          <w:rPr>
            <w:rStyle w:val="a3"/>
            <w:rFonts w:ascii="Times New Roman" w:hAnsi="Times New Roman"/>
            <w:noProof/>
            <w:color w:val="auto"/>
          </w:rPr>
          <w:t>1.3.2.</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Особенности оценки личностных, метапредметных и предметных результатов</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_Toc67382023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38</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24" w:history="1">
        <w:r w:rsidRPr="00845B36">
          <w:rPr>
            <w:rStyle w:val="a3"/>
            <w:rFonts w:ascii="Times New Roman" w:hAnsi="Times New Roman"/>
            <w:noProof/>
            <w:color w:val="auto"/>
          </w:rPr>
          <w:t>1.3.3.</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Виды оценивания, процедура оценивания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_Toc67382024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41</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25" w:history="1">
        <w:r w:rsidRPr="00845B36">
          <w:rPr>
            <w:rStyle w:val="a3"/>
            <w:rFonts w:ascii="Times New Roman" w:hAnsi="Times New Roman"/>
            <w:noProof/>
            <w:color w:val="auto"/>
          </w:rPr>
          <w:t>1.3.4.</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Критериальная база</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_Toc67382025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42</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26" w:history="1">
        <w:r w:rsidRPr="00845B36">
          <w:rPr>
            <w:rStyle w:val="a3"/>
            <w:rFonts w:ascii="Times New Roman" w:hAnsi="Times New Roman"/>
            <w:noProof/>
            <w:color w:val="auto"/>
          </w:rPr>
          <w:t>1.3.5.</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Итоговая оценка выпускника</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_Toc67382026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43</w:t>
        </w:r>
        <w:r w:rsidRPr="00845B36">
          <w:rPr>
            <w:rFonts w:ascii="Times New Roman" w:hAnsi="Times New Roman" w:cs="Times New Roman"/>
            <w:noProof/>
            <w:webHidden/>
            <w:color w:val="auto"/>
          </w:rPr>
          <w:fldChar w:fldCharType="end"/>
        </w:r>
      </w:hyperlink>
    </w:p>
    <w:p w:rsidR="00845B36" w:rsidRPr="00140B52" w:rsidRDefault="00845B36">
      <w:pPr>
        <w:pStyle w:val="1d"/>
        <w:tabs>
          <w:tab w:val="left" w:pos="660"/>
          <w:tab w:val="right" w:leader="dot" w:pos="9343"/>
        </w:tabs>
        <w:rPr>
          <w:rFonts w:ascii="Times New Roman" w:eastAsia="Times New Roman" w:hAnsi="Times New Roman" w:cs="Times New Roman"/>
          <w:noProof/>
          <w:color w:val="auto"/>
        </w:rPr>
      </w:pPr>
      <w:hyperlink w:anchor="_Toc67382027" w:history="1">
        <w:r w:rsidRPr="00845B36">
          <w:rPr>
            <w:rStyle w:val="a3"/>
            <w:rFonts w:ascii="Times New Roman" w:hAnsi="Times New Roman"/>
            <w:noProof/>
            <w:color w:val="auto"/>
          </w:rPr>
          <w:t>II.</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СОДЕРЖАТЕЛЬНЫЙ РАЗДЕЛ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_Toc67382027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45</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28" w:history="1">
        <w:r w:rsidRPr="00845B36">
          <w:rPr>
            <w:rStyle w:val="a3"/>
            <w:rFonts w:ascii="Times New Roman" w:hAnsi="Times New Roman"/>
            <w:noProof/>
            <w:color w:val="auto"/>
          </w:rPr>
          <w:t>2.1.</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Программа «Формирование универсальных учебных действий»</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_Toc67382028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45</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29" w:history="1">
        <w:r w:rsidRPr="00845B36">
          <w:rPr>
            <w:rStyle w:val="a3"/>
            <w:rFonts w:ascii="Times New Roman" w:hAnsi="Times New Roman"/>
            <w:noProof/>
            <w:color w:val="auto"/>
          </w:rPr>
          <w:t>2.1.1.</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Цели и задачи программы</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_Toc67382029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45</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0" w:history="1">
        <w:r w:rsidRPr="00845B36">
          <w:rPr>
            <w:rStyle w:val="a3"/>
            <w:rFonts w:ascii="Times New Roman" w:hAnsi="Times New Roman"/>
            <w:noProof/>
            <w:color w:val="auto"/>
          </w:rPr>
          <w:t>2.1.2.</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Ценностные ориентиры содержания образования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_Toc67382030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45</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1" w:history="1">
        <w:r w:rsidRPr="00845B36">
          <w:rPr>
            <w:rStyle w:val="a3"/>
            <w:rFonts w:ascii="Times New Roman" w:hAnsi="Times New Roman"/>
            <w:noProof/>
            <w:color w:val="auto"/>
          </w:rPr>
          <w:t>2.1.3.</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Виды и характеристики универсальных учебных действий</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_Toc67382031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46</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2" w:history="1">
        <w:r w:rsidRPr="00845B36">
          <w:rPr>
            <w:rStyle w:val="a3"/>
            <w:rFonts w:ascii="Times New Roman" w:hAnsi="Times New Roman"/>
            <w:noProof/>
            <w:color w:val="auto"/>
          </w:rPr>
          <w:t>2.1.4.</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Связь универсальных учебных действий с содержанием учебных предметов</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_Toc67382032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48</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3" w:history="1">
        <w:r w:rsidRPr="00845B36">
          <w:rPr>
            <w:rStyle w:val="a3"/>
            <w:rFonts w:ascii="Times New Roman" w:hAnsi="Times New Roman"/>
            <w:noProof/>
            <w:color w:val="auto"/>
          </w:rPr>
          <w:t>2.1.5.</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Особенности, основные направления и планируемые результаты проектной деятельности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_Toc67382033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49</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4" w:history="1">
        <w:r w:rsidRPr="00845B36">
          <w:rPr>
            <w:rStyle w:val="a3"/>
            <w:rFonts w:ascii="Times New Roman" w:hAnsi="Times New Roman"/>
            <w:noProof/>
            <w:color w:val="auto"/>
          </w:rPr>
          <w:t>2.1.6.</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Типовые задачи формирования универсальных учебных действий</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_Toc67382034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50</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5" w:history="1">
        <w:r w:rsidRPr="00845B36">
          <w:rPr>
            <w:rStyle w:val="a3"/>
            <w:rFonts w:ascii="Times New Roman" w:hAnsi="Times New Roman"/>
            <w:noProof/>
            <w:color w:val="auto"/>
          </w:rPr>
          <w:t>2.1.7.</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Условия, обеспечивающие развитие универсальных учебных действий</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_Toc67382035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51</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6" w:history="1">
        <w:r w:rsidRPr="00845B36">
          <w:rPr>
            <w:rStyle w:val="a3"/>
            <w:rFonts w:ascii="Times New Roman" w:hAnsi="Times New Roman"/>
            <w:noProof/>
            <w:color w:val="auto"/>
          </w:rPr>
          <w:t>2.1.8.</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Преемственность программы «Формирование универсальных учебных действий»</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_Toc67382036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51</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37" w:history="1">
        <w:r w:rsidRPr="00845B36">
          <w:rPr>
            <w:rStyle w:val="a3"/>
            <w:rFonts w:ascii="Times New Roman" w:hAnsi="Times New Roman"/>
            <w:noProof/>
            <w:color w:val="auto"/>
          </w:rPr>
          <w:t>2.2.</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Рабочие программы учебных предметов, курсов</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_Toc67382037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52</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38" w:history="1">
        <w:r w:rsidRPr="00845B36">
          <w:rPr>
            <w:rStyle w:val="a3"/>
            <w:rFonts w:ascii="Times New Roman" w:hAnsi="Times New Roman"/>
            <w:noProof/>
            <w:color w:val="auto"/>
          </w:rPr>
          <w:t>2.3.</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Программа духовно-нравственного развития, воспитания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_Toc67382038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53</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39" w:history="1">
        <w:r w:rsidRPr="00845B36">
          <w:rPr>
            <w:rStyle w:val="a3"/>
            <w:rFonts w:ascii="Times New Roman" w:hAnsi="Times New Roman"/>
            <w:noProof/>
            <w:color w:val="auto"/>
          </w:rPr>
          <w:t>2.3.1.</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Общие положения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_Toc67382039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53</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40" w:history="1">
        <w:r w:rsidRPr="00845B36">
          <w:rPr>
            <w:rStyle w:val="a3"/>
            <w:rFonts w:ascii="Times New Roman" w:hAnsi="Times New Roman"/>
            <w:noProof/>
            <w:color w:val="auto"/>
          </w:rPr>
          <w:t>2.3.2.</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Ценностные установки духовно-нравственного развития и воспитания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_Toc67382040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55</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41" w:history="1">
        <w:r w:rsidRPr="00845B36">
          <w:rPr>
            <w:rStyle w:val="a3"/>
            <w:rFonts w:ascii="Times New Roman" w:hAnsi="Times New Roman"/>
            <w:noProof/>
            <w:color w:val="auto"/>
          </w:rPr>
          <w:t>2.3.3.</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Принципы духовно-нравств</w:t>
        </w:r>
        <w:bookmarkStart w:id="2" w:name="_GoBack"/>
        <w:bookmarkEnd w:id="2"/>
        <w:r w:rsidRPr="00845B36">
          <w:rPr>
            <w:rStyle w:val="a3"/>
            <w:rFonts w:ascii="Times New Roman" w:hAnsi="Times New Roman"/>
            <w:noProof/>
            <w:color w:val="auto"/>
          </w:rPr>
          <w:t>енного развития и воспитания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_Toc67382041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56</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42" w:history="1">
        <w:r w:rsidRPr="00845B36">
          <w:rPr>
            <w:rStyle w:val="a3"/>
            <w:rFonts w:ascii="Times New Roman" w:hAnsi="Times New Roman"/>
            <w:noProof/>
            <w:color w:val="auto"/>
          </w:rPr>
          <w:t>2.3.4.</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Основные направления духовно-нравственного развития и воспитания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_Toc67382042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56</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43" w:history="1">
        <w:r w:rsidRPr="00845B36">
          <w:rPr>
            <w:rStyle w:val="a3"/>
            <w:rFonts w:ascii="Times New Roman" w:hAnsi="Times New Roman"/>
            <w:noProof/>
            <w:color w:val="auto"/>
          </w:rPr>
          <w:t>2.3.5.</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Содержание духовно-нравственного развития и воспитания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_Toc67382043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57</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44" w:history="1">
        <w:r w:rsidRPr="00845B36">
          <w:rPr>
            <w:rStyle w:val="a3"/>
            <w:rFonts w:ascii="Times New Roman" w:hAnsi="Times New Roman"/>
            <w:noProof/>
            <w:color w:val="auto"/>
          </w:rPr>
          <w:t>2.3.6.</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Виды деятельности и формы занятий с обучающимися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_Toc67382044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61</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45" w:history="1">
        <w:r w:rsidRPr="00845B36">
          <w:rPr>
            <w:rStyle w:val="a3"/>
            <w:rFonts w:ascii="Times New Roman" w:hAnsi="Times New Roman"/>
            <w:noProof/>
            <w:color w:val="auto"/>
          </w:rPr>
          <w:t>2.3.7.</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Совместная деятельность Лицея, семьи и общественности по духовно-нравственному развитию и воспитанию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_Toc67382045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69</w:t>
        </w:r>
        <w:r w:rsidRPr="00845B36">
          <w:rPr>
            <w:rFonts w:ascii="Times New Roman" w:hAnsi="Times New Roman" w:cs="Times New Roman"/>
            <w:noProof/>
            <w:webHidden/>
            <w:color w:val="auto"/>
          </w:rPr>
          <w:fldChar w:fldCharType="end"/>
        </w:r>
      </w:hyperlink>
    </w:p>
    <w:p w:rsidR="00845B36" w:rsidRPr="00140B52" w:rsidRDefault="00845B36">
      <w:pPr>
        <w:pStyle w:val="3d"/>
        <w:tabs>
          <w:tab w:val="left" w:pos="1320"/>
          <w:tab w:val="right" w:leader="dot" w:pos="9343"/>
        </w:tabs>
        <w:rPr>
          <w:rFonts w:ascii="Times New Roman" w:eastAsia="Times New Roman" w:hAnsi="Times New Roman" w:cs="Times New Roman"/>
          <w:noProof/>
          <w:color w:val="auto"/>
        </w:rPr>
      </w:pPr>
      <w:hyperlink w:anchor="_Toc67382046" w:history="1">
        <w:r w:rsidRPr="00845B36">
          <w:rPr>
            <w:rStyle w:val="a3"/>
            <w:rFonts w:ascii="Times New Roman" w:hAnsi="Times New Roman"/>
            <w:noProof/>
            <w:color w:val="auto"/>
          </w:rPr>
          <w:t>2.3.8.</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Планируемые результаты духовно-нравственного развития и воспитания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_Toc67382046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70</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47" w:history="1">
        <w:r w:rsidRPr="00845B36">
          <w:rPr>
            <w:rStyle w:val="a3"/>
            <w:rFonts w:ascii="Times New Roman" w:hAnsi="Times New Roman"/>
            <w:noProof/>
            <w:color w:val="auto"/>
          </w:rPr>
          <w:t>2.4.</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Программа формирования экологической культуры, здорового и безопасного образа жизни</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_Toc67382047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74</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48" w:history="1">
        <w:r w:rsidRPr="00845B36">
          <w:rPr>
            <w:rStyle w:val="a3"/>
            <w:rFonts w:ascii="Times New Roman" w:hAnsi="Times New Roman"/>
            <w:noProof/>
            <w:color w:val="auto"/>
          </w:rPr>
          <w:t>2.5.</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Программа коррекционной работы</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_Toc67382048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80</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49" w:history="1">
        <w:r w:rsidRPr="00845B36">
          <w:rPr>
            <w:rStyle w:val="a3"/>
            <w:rFonts w:ascii="Times New Roman" w:hAnsi="Times New Roman"/>
            <w:noProof/>
            <w:color w:val="auto"/>
          </w:rPr>
          <w:t>2.6.</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Программа внеурочной деятельности</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_Toc67382049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88</w:t>
        </w:r>
        <w:r w:rsidRPr="00845B36">
          <w:rPr>
            <w:rFonts w:ascii="Times New Roman" w:hAnsi="Times New Roman" w:cs="Times New Roman"/>
            <w:noProof/>
            <w:webHidden/>
            <w:color w:val="auto"/>
          </w:rPr>
          <w:fldChar w:fldCharType="end"/>
        </w:r>
      </w:hyperlink>
    </w:p>
    <w:p w:rsidR="00845B36" w:rsidRPr="00140B52" w:rsidRDefault="00845B36">
      <w:pPr>
        <w:pStyle w:val="1d"/>
        <w:tabs>
          <w:tab w:val="left" w:pos="660"/>
          <w:tab w:val="right" w:leader="dot" w:pos="9343"/>
        </w:tabs>
        <w:rPr>
          <w:rFonts w:ascii="Times New Roman" w:eastAsia="Times New Roman" w:hAnsi="Times New Roman" w:cs="Times New Roman"/>
          <w:noProof/>
          <w:color w:val="auto"/>
        </w:rPr>
      </w:pPr>
      <w:hyperlink w:anchor="_Toc67382050" w:history="1">
        <w:r w:rsidRPr="00845B36">
          <w:rPr>
            <w:rStyle w:val="a3"/>
            <w:rFonts w:ascii="Times New Roman" w:hAnsi="Times New Roman"/>
            <w:noProof/>
            <w:color w:val="auto"/>
          </w:rPr>
          <w:t>III.</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ОРГАНИЗАЦИОННЫЙ РАЗДЕЛ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_Toc67382050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91</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51" w:history="1">
        <w:r w:rsidRPr="00845B36">
          <w:rPr>
            <w:rStyle w:val="a3"/>
            <w:rFonts w:ascii="Times New Roman" w:hAnsi="Times New Roman"/>
            <w:noProof/>
            <w:color w:val="auto"/>
          </w:rPr>
          <w:t>3.1.</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Учебный план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_Toc67382051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91</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52" w:history="1">
        <w:r w:rsidRPr="00845B36">
          <w:rPr>
            <w:rStyle w:val="a3"/>
            <w:rFonts w:ascii="Times New Roman" w:hAnsi="Times New Roman"/>
            <w:noProof/>
            <w:color w:val="auto"/>
          </w:rPr>
          <w:t>3.2.</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План внеурочной деятельности</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_Toc67382052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93</w:t>
        </w:r>
        <w:r w:rsidRPr="00845B36">
          <w:rPr>
            <w:rFonts w:ascii="Times New Roman" w:hAnsi="Times New Roman" w:cs="Times New Roman"/>
            <w:noProof/>
            <w:webHidden/>
            <w:color w:val="auto"/>
          </w:rPr>
          <w:fldChar w:fldCharType="end"/>
        </w:r>
      </w:hyperlink>
    </w:p>
    <w:p w:rsidR="00845B36" w:rsidRPr="00140B52" w:rsidRDefault="00845B36">
      <w:pPr>
        <w:pStyle w:val="2f1"/>
        <w:tabs>
          <w:tab w:val="left" w:pos="880"/>
          <w:tab w:val="right" w:leader="dot" w:pos="9343"/>
        </w:tabs>
        <w:rPr>
          <w:rFonts w:ascii="Times New Roman" w:eastAsia="Times New Roman" w:hAnsi="Times New Roman" w:cs="Times New Roman"/>
          <w:noProof/>
          <w:color w:val="auto"/>
        </w:rPr>
      </w:pPr>
      <w:hyperlink w:anchor="_Toc67382053" w:history="1">
        <w:r w:rsidRPr="00845B36">
          <w:rPr>
            <w:rStyle w:val="a3"/>
            <w:rFonts w:ascii="Times New Roman" w:hAnsi="Times New Roman"/>
            <w:noProof/>
            <w:color w:val="auto"/>
          </w:rPr>
          <w:t>3.3.</w:t>
        </w:r>
        <w:r w:rsidRPr="00140B52">
          <w:rPr>
            <w:rFonts w:ascii="Times New Roman" w:eastAsia="Times New Roman" w:hAnsi="Times New Roman" w:cs="Times New Roman"/>
            <w:noProof/>
            <w:color w:val="auto"/>
          </w:rPr>
          <w:tab/>
        </w:r>
        <w:r w:rsidRPr="00845B36">
          <w:rPr>
            <w:rStyle w:val="a3"/>
            <w:rFonts w:ascii="Times New Roman" w:hAnsi="Times New Roman"/>
            <w:noProof/>
            <w:color w:val="auto"/>
          </w:rPr>
          <w:t>Система условий реализации АООП НОО</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_Toc67382053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93</w:t>
        </w:r>
        <w:r w:rsidRPr="00845B36">
          <w:rPr>
            <w:rFonts w:ascii="Times New Roman" w:hAnsi="Times New Roman" w:cs="Times New Roman"/>
            <w:noProof/>
            <w:webHidden/>
            <w:color w:val="auto"/>
          </w:rPr>
          <w:fldChar w:fldCharType="end"/>
        </w:r>
      </w:hyperlink>
    </w:p>
    <w:p w:rsidR="00845B36" w:rsidRPr="00140B52" w:rsidRDefault="00845B36">
      <w:pPr>
        <w:pStyle w:val="1d"/>
        <w:tabs>
          <w:tab w:val="right" w:leader="dot" w:pos="9343"/>
        </w:tabs>
        <w:rPr>
          <w:rFonts w:ascii="Times New Roman" w:eastAsia="Times New Roman" w:hAnsi="Times New Roman" w:cs="Times New Roman"/>
          <w:noProof/>
          <w:color w:val="auto"/>
        </w:rPr>
      </w:pPr>
      <w:hyperlink w:anchor="_Toc67382054" w:history="1">
        <w:r w:rsidRPr="00845B36">
          <w:rPr>
            <w:rStyle w:val="a3"/>
            <w:rFonts w:ascii="Times New Roman" w:hAnsi="Times New Roman"/>
            <w:noProof/>
            <w:color w:val="auto"/>
          </w:rPr>
          <w:t>ПРИЛОЖЕНИЯ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_Toc67382054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96</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55" w:history="1">
        <w:r w:rsidRPr="00845B36">
          <w:rPr>
            <w:rStyle w:val="a3"/>
            <w:rFonts w:ascii="Times New Roman" w:hAnsi="Times New Roman"/>
            <w:noProof/>
            <w:color w:val="auto"/>
          </w:rPr>
          <w:t>Приложение 1. Рабочие программы учебных предметов, курсов</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_Toc67382055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96</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56" w:history="1">
        <w:r w:rsidRPr="00845B36">
          <w:rPr>
            <w:rStyle w:val="a3"/>
            <w:rFonts w:ascii="Times New Roman" w:hAnsi="Times New Roman"/>
            <w:noProof/>
            <w:color w:val="auto"/>
          </w:rPr>
          <w:t>Приложение 2. Рабочие программы внеурочной деятельности, курсов коррекционно-развивающей области</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_Toc67382056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96</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57" w:history="1">
        <w:r w:rsidRPr="00845B36">
          <w:rPr>
            <w:rStyle w:val="a3"/>
            <w:rFonts w:ascii="Times New Roman" w:hAnsi="Times New Roman"/>
            <w:noProof/>
            <w:color w:val="auto"/>
          </w:rPr>
          <w:t>Приложение 3.Тематическое планирование мероприятий духовно-нравственного развития и воспитания обучающихся</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_Toc67382057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99</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58" w:history="1">
        <w:r w:rsidRPr="00845B36">
          <w:rPr>
            <w:rStyle w:val="a3"/>
            <w:rFonts w:ascii="Times New Roman" w:hAnsi="Times New Roman"/>
            <w:noProof/>
            <w:color w:val="auto"/>
          </w:rPr>
          <w:t>Приложение 4. Состав педагогических работников, обеспечивающих создание здоровьесберегающей инфраструктуры</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_Toc67382058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101</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59" w:history="1">
        <w:r w:rsidRPr="00845B36">
          <w:rPr>
            <w:rStyle w:val="a3"/>
            <w:rFonts w:ascii="Times New Roman" w:hAnsi="Times New Roman"/>
            <w:noProof/>
            <w:color w:val="auto"/>
          </w:rPr>
          <w:t>Приложение 5. Планирование спортивно-оздоровительной работы</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_Toc67382059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102</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60" w:history="1">
        <w:r w:rsidRPr="00845B36">
          <w:rPr>
            <w:rStyle w:val="a3"/>
            <w:rFonts w:ascii="Times New Roman" w:hAnsi="Times New Roman"/>
            <w:noProof/>
            <w:color w:val="auto"/>
          </w:rPr>
          <w:t>Приложение 6. План реализации программы коррекционной работы</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_Toc67382060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103</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61" w:history="1">
        <w:r w:rsidRPr="00845B36">
          <w:rPr>
            <w:rStyle w:val="a3"/>
            <w:rFonts w:ascii="Times New Roman" w:hAnsi="Times New Roman"/>
            <w:noProof/>
            <w:color w:val="auto"/>
          </w:rPr>
          <w:t>Приложение 7. Учебный план</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_Toc67382061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107</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62" w:history="1">
        <w:r w:rsidRPr="00845B36">
          <w:rPr>
            <w:rStyle w:val="a3"/>
            <w:rFonts w:ascii="Times New Roman" w:hAnsi="Times New Roman"/>
            <w:noProof/>
            <w:color w:val="auto"/>
          </w:rPr>
          <w:t>Приложение 8.План внеурочной деятельности (включая коррекционно–развивающую область)</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_Toc67382062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108</w:t>
        </w:r>
        <w:r w:rsidRPr="00845B36">
          <w:rPr>
            <w:rFonts w:ascii="Times New Roman" w:hAnsi="Times New Roman" w:cs="Times New Roman"/>
            <w:noProof/>
            <w:webHidden/>
            <w:color w:val="auto"/>
          </w:rPr>
          <w:fldChar w:fldCharType="end"/>
        </w:r>
      </w:hyperlink>
    </w:p>
    <w:p w:rsidR="00845B36" w:rsidRPr="00140B52" w:rsidRDefault="00845B36">
      <w:pPr>
        <w:pStyle w:val="2f1"/>
        <w:tabs>
          <w:tab w:val="right" w:leader="dot" w:pos="9343"/>
        </w:tabs>
        <w:rPr>
          <w:rFonts w:ascii="Times New Roman" w:eastAsia="Times New Roman" w:hAnsi="Times New Roman" w:cs="Times New Roman"/>
          <w:noProof/>
          <w:color w:val="auto"/>
        </w:rPr>
      </w:pPr>
      <w:hyperlink w:anchor="_Toc67382063" w:history="1">
        <w:r w:rsidRPr="00845B36">
          <w:rPr>
            <w:rStyle w:val="a3"/>
            <w:rFonts w:ascii="Times New Roman" w:hAnsi="Times New Roman"/>
            <w:noProof/>
            <w:color w:val="auto"/>
          </w:rPr>
          <w:t>Приложение 9. Календарный учебный график</w:t>
        </w:r>
        <w:r w:rsidRPr="00845B36">
          <w:rPr>
            <w:rFonts w:ascii="Times New Roman" w:hAnsi="Times New Roman" w:cs="Times New Roman"/>
            <w:noProof/>
            <w:webHidden/>
            <w:color w:val="auto"/>
          </w:rPr>
          <w:tab/>
        </w:r>
        <w:r w:rsidRPr="00845B36">
          <w:rPr>
            <w:rFonts w:ascii="Times New Roman" w:hAnsi="Times New Roman" w:cs="Times New Roman"/>
            <w:noProof/>
            <w:webHidden/>
            <w:color w:val="auto"/>
          </w:rPr>
          <w:fldChar w:fldCharType="begin"/>
        </w:r>
        <w:r w:rsidRPr="00845B36">
          <w:rPr>
            <w:rFonts w:ascii="Times New Roman" w:hAnsi="Times New Roman" w:cs="Times New Roman"/>
            <w:noProof/>
            <w:webHidden/>
            <w:color w:val="auto"/>
          </w:rPr>
          <w:instrText xml:space="preserve"> PAGEREF _Toc67382063 \h </w:instrText>
        </w:r>
        <w:r w:rsidRPr="00845B36">
          <w:rPr>
            <w:rFonts w:ascii="Times New Roman" w:hAnsi="Times New Roman" w:cs="Times New Roman"/>
            <w:noProof/>
            <w:webHidden/>
            <w:color w:val="auto"/>
          </w:rPr>
        </w:r>
        <w:r w:rsidRPr="00845B36">
          <w:rPr>
            <w:rFonts w:ascii="Times New Roman" w:hAnsi="Times New Roman" w:cs="Times New Roman"/>
            <w:noProof/>
            <w:webHidden/>
            <w:color w:val="auto"/>
          </w:rPr>
          <w:fldChar w:fldCharType="separate"/>
        </w:r>
        <w:r w:rsidRPr="00845B36">
          <w:rPr>
            <w:rFonts w:ascii="Times New Roman" w:hAnsi="Times New Roman" w:cs="Times New Roman"/>
            <w:noProof/>
            <w:webHidden/>
            <w:color w:val="auto"/>
          </w:rPr>
          <w:t>109</w:t>
        </w:r>
        <w:r w:rsidRPr="00845B36">
          <w:rPr>
            <w:rFonts w:ascii="Times New Roman" w:hAnsi="Times New Roman" w:cs="Times New Roman"/>
            <w:noProof/>
            <w:webHidden/>
            <w:color w:val="auto"/>
          </w:rPr>
          <w:fldChar w:fldCharType="end"/>
        </w:r>
      </w:hyperlink>
    </w:p>
    <w:p w:rsidR="00377D8E" w:rsidRPr="00A12B22" w:rsidRDefault="00377D8E">
      <w:pPr>
        <w:rPr>
          <w:rFonts w:ascii="Times New Roman" w:hAnsi="Times New Roman" w:cs="Times New Roman"/>
          <w:color w:val="auto"/>
        </w:rPr>
      </w:pPr>
      <w:r w:rsidRPr="00845B36">
        <w:rPr>
          <w:rFonts w:ascii="Times New Roman" w:hAnsi="Times New Roman" w:cs="Times New Roman"/>
          <w:b/>
          <w:bCs/>
          <w:color w:val="auto"/>
        </w:rPr>
        <w:fldChar w:fldCharType="end"/>
      </w:r>
    </w:p>
    <w:p w:rsidR="00AD4AFA" w:rsidRPr="00FA5A82" w:rsidRDefault="00377D8E" w:rsidP="00E563E1">
      <w:pPr>
        <w:pStyle w:val="1"/>
        <w:numPr>
          <w:ilvl w:val="0"/>
          <w:numId w:val="44"/>
        </w:numPr>
        <w:rPr>
          <w:rFonts w:ascii="Arial Black" w:hAnsi="Arial Black"/>
          <w:color w:val="auto"/>
          <w:sz w:val="28"/>
        </w:rPr>
      </w:pPr>
      <w:r w:rsidRPr="00FA5A82">
        <w:rPr>
          <w:color w:val="auto"/>
        </w:rPr>
        <w:br w:type="page"/>
      </w:r>
      <w:bookmarkStart w:id="3" w:name="_Toc67382012"/>
      <w:r w:rsidR="00AD4AFA" w:rsidRPr="00FA5A82">
        <w:rPr>
          <w:rFonts w:ascii="Arial Black" w:hAnsi="Arial Black"/>
          <w:color w:val="auto"/>
          <w:sz w:val="28"/>
        </w:rPr>
        <w:lastRenderedPageBreak/>
        <w:t>ЦЕЛЕВОЙ РАЗДЕЛ АООП НОО</w:t>
      </w:r>
      <w:bookmarkEnd w:id="1"/>
      <w:bookmarkEnd w:id="3"/>
    </w:p>
    <w:p w:rsidR="00AD4AFA" w:rsidRPr="00FA5A82" w:rsidRDefault="00AD4AFA" w:rsidP="00E563E1">
      <w:pPr>
        <w:pStyle w:val="2"/>
        <w:numPr>
          <w:ilvl w:val="1"/>
          <w:numId w:val="44"/>
        </w:numPr>
        <w:ind w:left="851" w:hanging="491"/>
        <w:rPr>
          <w:i w:val="0"/>
          <w:color w:val="auto"/>
        </w:rPr>
      </w:pPr>
      <w:bookmarkStart w:id="4" w:name="bookmark20"/>
      <w:bookmarkStart w:id="5" w:name="_Toc67382013"/>
      <w:r w:rsidRPr="00FA5A82">
        <w:rPr>
          <w:rStyle w:val="50"/>
          <w:b/>
          <w:bCs/>
          <w:i w:val="0"/>
          <w:color w:val="auto"/>
          <w:sz w:val="24"/>
          <w:szCs w:val="24"/>
          <w:u w:val="none"/>
        </w:rPr>
        <w:t>Пояснительная записка</w:t>
      </w:r>
      <w:bookmarkEnd w:id="4"/>
      <w:bookmarkEnd w:id="5"/>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510"/>
          <w:sz w:val="24"/>
          <w:szCs w:val="24"/>
        </w:rPr>
        <w:t>Адаптированная основная общеобразовательная программа начального общего образования</w:t>
      </w:r>
      <w:r w:rsidRPr="00FA5A82">
        <w:rPr>
          <w:sz w:val="24"/>
          <w:szCs w:val="24"/>
        </w:rPr>
        <w:t xml:space="preserve"> (далее - АООП) муниципального бюджетного общеобразовательного учре</w:t>
      </w:r>
      <w:r w:rsidR="00901D02" w:rsidRPr="00FA5A82">
        <w:rPr>
          <w:sz w:val="24"/>
          <w:szCs w:val="24"/>
        </w:rPr>
        <w:t>ждения – «Покровский лицей» (далее - Лицей</w:t>
      </w:r>
      <w:r w:rsidRPr="00FA5A82">
        <w:rPr>
          <w:sz w:val="24"/>
          <w:szCs w:val="24"/>
        </w:rPr>
        <w:t>)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
    <w:p w:rsidR="00AD4AFA" w:rsidRPr="00FA5A82" w:rsidRDefault="008A72CA" w:rsidP="00A971F2">
      <w:pPr>
        <w:pStyle w:val="71"/>
        <w:keepNext/>
        <w:keepLines/>
        <w:shd w:val="clear" w:color="auto" w:fill="auto"/>
        <w:spacing w:after="0" w:line="276" w:lineRule="auto"/>
        <w:ind w:left="20" w:right="20" w:firstLine="720"/>
        <w:contextualSpacing/>
        <w:jc w:val="both"/>
        <w:rPr>
          <w:sz w:val="24"/>
          <w:szCs w:val="24"/>
        </w:rPr>
      </w:pPr>
      <w:bookmarkStart w:id="6" w:name="bookmark21"/>
      <w:r w:rsidRPr="00FA5A82">
        <w:rPr>
          <w:sz w:val="24"/>
          <w:szCs w:val="24"/>
        </w:rPr>
        <w:t>АООП НОО (вариант 7.2) Лицея</w:t>
      </w:r>
      <w:r w:rsidR="00AD4AFA" w:rsidRPr="00FA5A82">
        <w:rPr>
          <w:sz w:val="24"/>
          <w:szCs w:val="24"/>
        </w:rPr>
        <w:t xml:space="preserve"> разработана в соответствии со следующими нормативными документами:</w:t>
      </w:r>
      <w:bookmarkEnd w:id="6"/>
    </w:p>
    <w:p w:rsidR="00AD4AFA" w:rsidRPr="00FA5A82" w:rsidRDefault="00AD4AFA" w:rsidP="00E563E1">
      <w:pPr>
        <w:pStyle w:val="a6"/>
        <w:numPr>
          <w:ilvl w:val="0"/>
          <w:numId w:val="1"/>
        </w:numPr>
        <w:shd w:val="clear" w:color="auto" w:fill="auto"/>
        <w:tabs>
          <w:tab w:val="left" w:pos="918"/>
        </w:tabs>
        <w:spacing w:after="0" w:line="276" w:lineRule="auto"/>
        <w:ind w:left="20" w:firstLine="720"/>
        <w:contextualSpacing/>
        <w:jc w:val="both"/>
        <w:rPr>
          <w:sz w:val="24"/>
          <w:szCs w:val="24"/>
        </w:rPr>
      </w:pPr>
      <w:r w:rsidRPr="00FA5A82">
        <w:rPr>
          <w:sz w:val="24"/>
          <w:szCs w:val="24"/>
        </w:rPr>
        <w:t>Законом РФ «Об образовании в Российской Федерации» от 29.12.2012 №273- ФЗ,</w:t>
      </w:r>
    </w:p>
    <w:p w:rsidR="00AD4AFA" w:rsidRPr="00FA5A82" w:rsidRDefault="00AD4AFA" w:rsidP="00E563E1">
      <w:pPr>
        <w:pStyle w:val="a6"/>
        <w:numPr>
          <w:ilvl w:val="0"/>
          <w:numId w:val="1"/>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AD4AFA" w:rsidRPr="00FA5A82" w:rsidRDefault="00AD4AFA" w:rsidP="00E563E1">
      <w:pPr>
        <w:pStyle w:val="a6"/>
        <w:numPr>
          <w:ilvl w:val="0"/>
          <w:numId w:val="1"/>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AD4AFA" w:rsidRPr="00FA5A82" w:rsidRDefault="00AD4AFA" w:rsidP="00E563E1">
      <w:pPr>
        <w:pStyle w:val="a6"/>
        <w:numPr>
          <w:ilvl w:val="0"/>
          <w:numId w:val="1"/>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6.10.2009 №373 (с изм. от 26.10.2010, 22.09.2011, 18.12.2012, 29.12.2014, 18.05.2015, 31.12.2015),</w:t>
      </w:r>
    </w:p>
    <w:p w:rsidR="00AD4AFA" w:rsidRPr="00FA5A82" w:rsidRDefault="00AD4AFA" w:rsidP="00E563E1">
      <w:pPr>
        <w:pStyle w:val="a6"/>
        <w:numPr>
          <w:ilvl w:val="0"/>
          <w:numId w:val="1"/>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AD4AFA" w:rsidRPr="00FA5A82" w:rsidRDefault="008A72CA" w:rsidP="00E563E1">
      <w:pPr>
        <w:pStyle w:val="a6"/>
        <w:numPr>
          <w:ilvl w:val="0"/>
          <w:numId w:val="1"/>
        </w:numPr>
        <w:shd w:val="clear" w:color="auto" w:fill="auto"/>
        <w:tabs>
          <w:tab w:val="left" w:pos="918"/>
        </w:tabs>
        <w:spacing w:after="0" w:line="276" w:lineRule="auto"/>
        <w:ind w:left="20" w:firstLine="720"/>
        <w:contextualSpacing/>
        <w:jc w:val="both"/>
        <w:rPr>
          <w:sz w:val="24"/>
          <w:szCs w:val="24"/>
        </w:rPr>
      </w:pPr>
      <w:r w:rsidRPr="00FA5A82">
        <w:rPr>
          <w:sz w:val="24"/>
          <w:szCs w:val="24"/>
        </w:rPr>
        <w:t>Уставом Лицея</w:t>
      </w:r>
      <w:r w:rsidR="00AD4AFA" w:rsidRPr="00FA5A82">
        <w:rPr>
          <w:sz w:val="24"/>
          <w:szCs w:val="24"/>
        </w:rPr>
        <w:t>,</w:t>
      </w:r>
    </w:p>
    <w:p w:rsidR="00AD4AFA" w:rsidRPr="00FA5A82" w:rsidRDefault="00AD4AFA" w:rsidP="00E563E1">
      <w:pPr>
        <w:pStyle w:val="a6"/>
        <w:numPr>
          <w:ilvl w:val="0"/>
          <w:numId w:val="1"/>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AD4AFA" w:rsidRPr="00FA5A82" w:rsidRDefault="00AD4AFA" w:rsidP="00E563E1">
      <w:pPr>
        <w:pStyle w:val="a6"/>
        <w:numPr>
          <w:ilvl w:val="0"/>
          <w:numId w:val="1"/>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с учетом Примерной адаптированной основной общеобразовательной программы начального общего образования обучающихся с ЗПР, одобренной решением федерального учебно-методического объединения по общему образованию (протокол 4/15 от 22.12.2015).</w:t>
      </w:r>
    </w:p>
    <w:p w:rsidR="00AD4AFA" w:rsidRPr="00FA5A82" w:rsidRDefault="008A72CA" w:rsidP="00A971F2">
      <w:pPr>
        <w:pStyle w:val="a6"/>
        <w:shd w:val="clear" w:color="auto" w:fill="auto"/>
        <w:spacing w:after="0" w:line="276" w:lineRule="auto"/>
        <w:ind w:left="20" w:right="20" w:firstLine="720"/>
        <w:contextualSpacing/>
        <w:jc w:val="both"/>
        <w:rPr>
          <w:sz w:val="24"/>
          <w:szCs w:val="24"/>
        </w:rPr>
      </w:pPr>
      <w:r w:rsidRPr="00FA5A82">
        <w:rPr>
          <w:sz w:val="24"/>
          <w:szCs w:val="24"/>
        </w:rPr>
        <w:t>АООП НОО (вариант 7.2) Лицея</w:t>
      </w:r>
      <w:r w:rsidR="00AD4AFA" w:rsidRPr="00FA5A82">
        <w:rPr>
          <w:sz w:val="24"/>
          <w:szCs w:val="24"/>
        </w:rPr>
        <w:t xml:space="preserve"> 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при получении НОО.</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АООП НОО (вариант 7.2)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ЗПР.</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510"/>
          <w:sz w:val="24"/>
          <w:szCs w:val="24"/>
        </w:rPr>
        <w:t>Ц</w:t>
      </w:r>
      <w:r w:rsidR="00901D02" w:rsidRPr="00FA5A82">
        <w:rPr>
          <w:rStyle w:val="510"/>
          <w:sz w:val="24"/>
          <w:szCs w:val="24"/>
        </w:rPr>
        <w:t>ель АООП НОО (вариант 7.2) Лицея</w:t>
      </w:r>
      <w:r w:rsidRPr="00FA5A82">
        <w:rPr>
          <w:rStyle w:val="510"/>
          <w:sz w:val="24"/>
          <w:szCs w:val="24"/>
        </w:rPr>
        <w:t>:</w:t>
      </w:r>
      <w:r w:rsidRPr="00FA5A82">
        <w:rPr>
          <w:rStyle w:val="a8"/>
          <w:sz w:val="24"/>
          <w:szCs w:val="24"/>
        </w:rPr>
        <w:t xml:space="preserve"> обеспечение выполнениия требований АООП НОО (вариант 7.2) посредством создания условий для максимального</w:t>
      </w:r>
      <w:r w:rsidRPr="00FA5A82">
        <w:rPr>
          <w:sz w:val="24"/>
          <w:szCs w:val="24"/>
        </w:rPr>
        <w:t xml:space="preserve"> удовлетворения особых образовательных потребностей обучающихся с ЗПР, обеспечивающих усвоение ими социального и культурного опыта.</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7" w:name="bookmark22"/>
      <w:r w:rsidRPr="00FA5A82">
        <w:rPr>
          <w:sz w:val="24"/>
          <w:szCs w:val="24"/>
        </w:rPr>
        <w:lastRenderedPageBreak/>
        <w:t>Задачи, реализуемые НОО:</w:t>
      </w:r>
      <w:bookmarkEnd w:id="7"/>
    </w:p>
    <w:p w:rsidR="00AD4AFA" w:rsidRPr="00FA5A82" w:rsidRDefault="00AD4AFA" w:rsidP="00E563E1">
      <w:pPr>
        <w:pStyle w:val="a6"/>
        <w:numPr>
          <w:ilvl w:val="0"/>
          <w:numId w:val="1"/>
        </w:numPr>
        <w:shd w:val="clear" w:color="auto" w:fill="auto"/>
        <w:tabs>
          <w:tab w:val="left" w:pos="874"/>
        </w:tabs>
        <w:spacing w:after="0" w:line="276" w:lineRule="auto"/>
        <w:ind w:left="20" w:right="20" w:firstLine="720"/>
        <w:contextualSpacing/>
        <w:jc w:val="both"/>
        <w:rPr>
          <w:sz w:val="24"/>
          <w:szCs w:val="24"/>
        </w:rPr>
      </w:pPr>
      <w:r w:rsidRPr="00FA5A82">
        <w:rPr>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D4AFA" w:rsidRPr="00FA5A82" w:rsidRDefault="00AD4AFA" w:rsidP="00E563E1">
      <w:pPr>
        <w:pStyle w:val="a6"/>
        <w:numPr>
          <w:ilvl w:val="0"/>
          <w:numId w:val="1"/>
        </w:numPr>
        <w:shd w:val="clear" w:color="auto" w:fill="auto"/>
        <w:tabs>
          <w:tab w:val="left" w:pos="879"/>
        </w:tabs>
        <w:spacing w:after="0" w:line="276" w:lineRule="auto"/>
        <w:ind w:left="20" w:right="20" w:firstLine="720"/>
        <w:contextualSpacing/>
        <w:jc w:val="both"/>
        <w:rPr>
          <w:sz w:val="24"/>
          <w:szCs w:val="24"/>
        </w:rPr>
      </w:pPr>
      <w:r w:rsidRPr="00FA5A82">
        <w:rPr>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AD4AFA" w:rsidRPr="00FA5A82" w:rsidRDefault="00AD4AFA" w:rsidP="00E563E1">
      <w:pPr>
        <w:pStyle w:val="a6"/>
        <w:numPr>
          <w:ilvl w:val="0"/>
          <w:numId w:val="1"/>
        </w:numPr>
        <w:shd w:val="clear" w:color="auto" w:fill="auto"/>
        <w:tabs>
          <w:tab w:val="left" w:pos="874"/>
        </w:tabs>
        <w:spacing w:after="0" w:line="276" w:lineRule="auto"/>
        <w:ind w:left="20" w:right="20" w:firstLine="720"/>
        <w:contextualSpacing/>
        <w:jc w:val="both"/>
        <w:rPr>
          <w:sz w:val="24"/>
          <w:szCs w:val="24"/>
        </w:rPr>
      </w:pPr>
      <w:r w:rsidRPr="00FA5A82">
        <w:rPr>
          <w:sz w:val="24"/>
          <w:szCs w:val="24"/>
        </w:rPr>
        <w:t>создание благоприятных условий для удовлетворения особых образовательных потребностей обучающихся с ЗПР;</w:t>
      </w:r>
    </w:p>
    <w:p w:rsidR="00AD4AFA" w:rsidRPr="00FA5A82" w:rsidRDefault="00AD4AFA" w:rsidP="00E563E1">
      <w:pPr>
        <w:pStyle w:val="a6"/>
        <w:numPr>
          <w:ilvl w:val="0"/>
          <w:numId w:val="1"/>
        </w:numPr>
        <w:shd w:val="clear" w:color="auto" w:fill="auto"/>
        <w:tabs>
          <w:tab w:val="left" w:pos="874"/>
        </w:tabs>
        <w:spacing w:after="0" w:line="276" w:lineRule="auto"/>
        <w:ind w:left="20" w:right="20" w:firstLine="720"/>
        <w:contextualSpacing/>
        <w:jc w:val="both"/>
        <w:rPr>
          <w:sz w:val="24"/>
          <w:szCs w:val="24"/>
        </w:rPr>
      </w:pPr>
      <w:r w:rsidRPr="00FA5A82">
        <w:rPr>
          <w:sz w:val="24"/>
          <w:szCs w:val="24"/>
        </w:rPr>
        <w:t>минимизация негативного влияния особенностей познавательной деятельности обучающихся с ЗПР для освоения ими АООП НОО;</w:t>
      </w:r>
    </w:p>
    <w:p w:rsidR="00AD4AFA" w:rsidRPr="00FA5A82" w:rsidRDefault="00AD4AFA" w:rsidP="00E563E1">
      <w:pPr>
        <w:pStyle w:val="a6"/>
        <w:numPr>
          <w:ilvl w:val="0"/>
          <w:numId w:val="1"/>
        </w:numPr>
        <w:shd w:val="clear" w:color="auto" w:fill="auto"/>
        <w:tabs>
          <w:tab w:val="left" w:pos="884"/>
        </w:tabs>
        <w:spacing w:after="0" w:line="276" w:lineRule="auto"/>
        <w:ind w:left="20" w:firstLine="720"/>
        <w:contextualSpacing/>
        <w:jc w:val="both"/>
        <w:rPr>
          <w:sz w:val="24"/>
          <w:szCs w:val="24"/>
        </w:rPr>
      </w:pPr>
      <w:r w:rsidRPr="00FA5A82">
        <w:rPr>
          <w:sz w:val="24"/>
          <w:szCs w:val="24"/>
        </w:rPr>
        <w:t>обеспечение доступности получения начального общего образования;</w:t>
      </w:r>
    </w:p>
    <w:p w:rsidR="00AD4AFA" w:rsidRPr="00FA5A82" w:rsidRDefault="00AD4AFA" w:rsidP="00E563E1">
      <w:pPr>
        <w:pStyle w:val="a6"/>
        <w:numPr>
          <w:ilvl w:val="0"/>
          <w:numId w:val="1"/>
        </w:numPr>
        <w:shd w:val="clear" w:color="auto" w:fill="auto"/>
        <w:tabs>
          <w:tab w:val="left" w:pos="884"/>
        </w:tabs>
        <w:spacing w:after="0" w:line="276" w:lineRule="auto"/>
        <w:ind w:left="20" w:firstLine="720"/>
        <w:contextualSpacing/>
        <w:jc w:val="both"/>
        <w:rPr>
          <w:sz w:val="24"/>
          <w:szCs w:val="24"/>
        </w:rPr>
      </w:pPr>
      <w:r w:rsidRPr="00FA5A82">
        <w:rPr>
          <w:sz w:val="24"/>
          <w:szCs w:val="24"/>
        </w:rPr>
        <w:t>обеспечение преемственности начального общего и основного общего образования;</w:t>
      </w:r>
    </w:p>
    <w:p w:rsidR="00AD4AFA" w:rsidRPr="00FA5A82" w:rsidRDefault="00AD4AFA" w:rsidP="00E563E1">
      <w:pPr>
        <w:pStyle w:val="a6"/>
        <w:numPr>
          <w:ilvl w:val="0"/>
          <w:numId w:val="1"/>
        </w:numPr>
        <w:shd w:val="clear" w:color="auto" w:fill="auto"/>
        <w:tabs>
          <w:tab w:val="left" w:pos="884"/>
        </w:tabs>
        <w:spacing w:after="0" w:line="276" w:lineRule="auto"/>
        <w:ind w:left="20" w:right="20" w:firstLine="720"/>
        <w:contextualSpacing/>
        <w:jc w:val="both"/>
        <w:rPr>
          <w:sz w:val="24"/>
          <w:szCs w:val="24"/>
        </w:rPr>
      </w:pPr>
      <w:r w:rsidRPr="00FA5A82">
        <w:rPr>
          <w:sz w:val="24"/>
          <w:szCs w:val="24"/>
        </w:rPr>
        <w:t>использование в образовательном процессе современных образовательных технологий деятельностного типа;</w:t>
      </w:r>
    </w:p>
    <w:p w:rsidR="00AD4AFA" w:rsidRPr="00FA5A82" w:rsidRDefault="00AD4AFA" w:rsidP="00E563E1">
      <w:pPr>
        <w:pStyle w:val="a6"/>
        <w:numPr>
          <w:ilvl w:val="0"/>
          <w:numId w:val="1"/>
        </w:numPr>
        <w:shd w:val="clear" w:color="auto" w:fill="auto"/>
        <w:tabs>
          <w:tab w:val="left" w:pos="874"/>
        </w:tabs>
        <w:spacing w:after="0" w:line="276" w:lineRule="auto"/>
        <w:ind w:left="20" w:right="20" w:firstLine="720"/>
        <w:contextualSpacing/>
        <w:jc w:val="both"/>
        <w:rPr>
          <w:sz w:val="24"/>
          <w:szCs w:val="24"/>
        </w:rPr>
      </w:pPr>
      <w:r w:rsidRPr="00FA5A82">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D4AFA" w:rsidRPr="00FA5A82" w:rsidRDefault="00AD4AFA" w:rsidP="00E563E1">
      <w:pPr>
        <w:pStyle w:val="a6"/>
        <w:numPr>
          <w:ilvl w:val="0"/>
          <w:numId w:val="1"/>
        </w:numPr>
        <w:shd w:val="clear" w:color="auto" w:fill="auto"/>
        <w:tabs>
          <w:tab w:val="left" w:pos="870"/>
        </w:tabs>
        <w:spacing w:after="0" w:line="276" w:lineRule="auto"/>
        <w:ind w:left="20" w:right="20" w:firstLine="720"/>
        <w:contextualSpacing/>
        <w:jc w:val="both"/>
        <w:rPr>
          <w:sz w:val="24"/>
          <w:szCs w:val="24"/>
        </w:rPr>
      </w:pPr>
      <w:r w:rsidRPr="00FA5A82">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D4AFA" w:rsidRPr="00FA5A82" w:rsidRDefault="00AD4AFA" w:rsidP="00A971F2">
      <w:pPr>
        <w:pStyle w:val="210"/>
        <w:shd w:val="clear" w:color="auto" w:fill="auto"/>
        <w:spacing w:line="276" w:lineRule="auto"/>
        <w:ind w:left="20" w:right="20" w:firstLine="720"/>
        <w:contextualSpacing/>
        <w:jc w:val="both"/>
        <w:rPr>
          <w:sz w:val="24"/>
          <w:szCs w:val="24"/>
        </w:rPr>
      </w:pPr>
      <w:r w:rsidRPr="00FA5A82">
        <w:rPr>
          <w:rStyle w:val="240"/>
          <w:b/>
          <w:bCs/>
          <w:sz w:val="24"/>
          <w:szCs w:val="24"/>
        </w:rPr>
        <w:t>В основу разработки АООП НОО заложены</w:t>
      </w:r>
      <w:r w:rsidRPr="00FA5A82">
        <w:rPr>
          <w:sz w:val="24"/>
          <w:szCs w:val="24"/>
        </w:rPr>
        <w:t xml:space="preserve"> дифференцированный и деятельностный подходы.</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Дифференцированный подход предполагает учет особых образовательных потребностей, которые проявляются в неоднородности по возможностям освоения содержания образования обучающимися с ЗПР, обеспечивает разнообразие содержания, предоставляя обучающимся с ЗПР возможность реализовать индивидуальный потенциал развития.</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Деятельностный подход определяет,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Реализация деятельностного подхода обеспечивает:</w:t>
      </w:r>
    </w:p>
    <w:p w:rsidR="00AD4AFA" w:rsidRPr="00FA5A82" w:rsidRDefault="00AD4AFA" w:rsidP="00E563E1">
      <w:pPr>
        <w:pStyle w:val="a6"/>
        <w:numPr>
          <w:ilvl w:val="0"/>
          <w:numId w:val="1"/>
        </w:numPr>
        <w:shd w:val="clear" w:color="auto" w:fill="auto"/>
        <w:tabs>
          <w:tab w:val="left" w:pos="1023"/>
        </w:tabs>
        <w:spacing w:after="0" w:line="276" w:lineRule="auto"/>
        <w:ind w:left="20" w:firstLine="720"/>
        <w:contextualSpacing/>
        <w:jc w:val="both"/>
        <w:rPr>
          <w:sz w:val="24"/>
          <w:szCs w:val="24"/>
        </w:rPr>
      </w:pPr>
      <w:r w:rsidRPr="00FA5A82">
        <w:rPr>
          <w:sz w:val="24"/>
          <w:szCs w:val="24"/>
        </w:rPr>
        <w:t>придание результатам образования социально и личностно значимого характера;</w:t>
      </w:r>
    </w:p>
    <w:p w:rsidR="00AD4AFA" w:rsidRPr="00FA5A82" w:rsidRDefault="00AD4AFA" w:rsidP="00E563E1">
      <w:pPr>
        <w:pStyle w:val="a6"/>
        <w:numPr>
          <w:ilvl w:val="0"/>
          <w:numId w:val="1"/>
        </w:numPr>
        <w:shd w:val="clear" w:color="auto" w:fill="auto"/>
        <w:tabs>
          <w:tab w:val="left" w:pos="1014"/>
        </w:tabs>
        <w:spacing w:after="0" w:line="276" w:lineRule="auto"/>
        <w:ind w:left="20" w:right="20" w:firstLine="720"/>
        <w:contextualSpacing/>
        <w:jc w:val="both"/>
        <w:rPr>
          <w:sz w:val="24"/>
          <w:szCs w:val="24"/>
        </w:rPr>
      </w:pPr>
      <w:r w:rsidRPr="00FA5A82">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D4AFA" w:rsidRPr="00FA5A82" w:rsidRDefault="00AD4AFA" w:rsidP="00E563E1">
      <w:pPr>
        <w:pStyle w:val="a6"/>
        <w:numPr>
          <w:ilvl w:val="0"/>
          <w:numId w:val="1"/>
        </w:numPr>
        <w:shd w:val="clear" w:color="auto" w:fill="auto"/>
        <w:tabs>
          <w:tab w:val="left" w:pos="1014"/>
        </w:tabs>
        <w:spacing w:after="0" w:line="276" w:lineRule="auto"/>
        <w:ind w:left="20" w:right="20" w:firstLine="720"/>
        <w:contextualSpacing/>
        <w:jc w:val="both"/>
        <w:rPr>
          <w:sz w:val="24"/>
          <w:szCs w:val="24"/>
        </w:rPr>
      </w:pPr>
      <w:r w:rsidRPr="00FA5A82">
        <w:rPr>
          <w:sz w:val="24"/>
          <w:szCs w:val="24"/>
        </w:rPr>
        <w:t>существенное повышение мотивации и интереса к учению, приобретению нового опыта деятельности и поведения;</w:t>
      </w:r>
    </w:p>
    <w:p w:rsidR="00AD4AFA" w:rsidRPr="00FA5A82" w:rsidRDefault="00AD4AFA" w:rsidP="00E563E1">
      <w:pPr>
        <w:pStyle w:val="a6"/>
        <w:numPr>
          <w:ilvl w:val="0"/>
          <w:numId w:val="1"/>
        </w:numPr>
        <w:shd w:val="clear" w:color="auto" w:fill="auto"/>
        <w:tabs>
          <w:tab w:val="left" w:pos="1023"/>
        </w:tabs>
        <w:spacing w:after="0" w:line="276" w:lineRule="auto"/>
        <w:ind w:left="20" w:right="20" w:firstLine="720"/>
        <w:contextualSpacing/>
        <w:jc w:val="both"/>
        <w:rPr>
          <w:sz w:val="24"/>
          <w:szCs w:val="24"/>
        </w:rPr>
      </w:pPr>
      <w:r w:rsidRPr="00FA5A82">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w:t>
      </w:r>
      <w:r w:rsidRPr="00FA5A82">
        <w:rPr>
          <w:sz w:val="24"/>
          <w:szCs w:val="24"/>
        </w:rPr>
        <w:lastRenderedPageBreak/>
        <w:t>результатов), позволяющих продолжить образование на следующем уровне, но и жизненной компетенции, составляющей основу социальной успешности.</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8" w:name="bookmark23"/>
      <w:r w:rsidRPr="00FA5A82">
        <w:rPr>
          <w:sz w:val="24"/>
          <w:szCs w:val="24"/>
        </w:rPr>
        <w:t>В основу формирования АООП НОО (вариант 7.2) положены следующие принципы:</w:t>
      </w:r>
      <w:bookmarkEnd w:id="8"/>
    </w:p>
    <w:p w:rsidR="00AD4AFA" w:rsidRPr="00FA5A82" w:rsidRDefault="00AD4AFA" w:rsidP="00E563E1">
      <w:pPr>
        <w:pStyle w:val="a6"/>
        <w:numPr>
          <w:ilvl w:val="0"/>
          <w:numId w:val="1"/>
        </w:numPr>
        <w:shd w:val="clear" w:color="auto" w:fill="auto"/>
        <w:tabs>
          <w:tab w:val="left" w:pos="884"/>
        </w:tabs>
        <w:spacing w:after="0" w:line="276" w:lineRule="auto"/>
        <w:ind w:left="20" w:right="20" w:firstLine="720"/>
        <w:contextualSpacing/>
        <w:jc w:val="both"/>
        <w:rPr>
          <w:sz w:val="24"/>
          <w:szCs w:val="24"/>
        </w:rPr>
      </w:pPr>
      <w:r w:rsidRPr="00FA5A82">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D4AFA" w:rsidRPr="00FA5A82" w:rsidRDefault="00AD4AFA" w:rsidP="00E563E1">
      <w:pPr>
        <w:pStyle w:val="a6"/>
        <w:numPr>
          <w:ilvl w:val="0"/>
          <w:numId w:val="1"/>
        </w:numPr>
        <w:shd w:val="clear" w:color="auto" w:fill="auto"/>
        <w:tabs>
          <w:tab w:val="left" w:pos="874"/>
        </w:tabs>
        <w:spacing w:after="0" w:line="276" w:lineRule="auto"/>
        <w:ind w:left="20" w:right="20" w:firstLine="720"/>
        <w:contextualSpacing/>
        <w:jc w:val="both"/>
        <w:rPr>
          <w:sz w:val="24"/>
          <w:szCs w:val="24"/>
        </w:rPr>
      </w:pPr>
      <w:r w:rsidRPr="00FA5A82">
        <w:rPr>
          <w:sz w:val="24"/>
          <w:szCs w:val="24"/>
        </w:rPr>
        <w:t>принцип учета типологических и индивидуальных образовательных потребностей обучающихся;</w:t>
      </w:r>
    </w:p>
    <w:p w:rsidR="00AD4AFA" w:rsidRPr="00FA5A82" w:rsidRDefault="00AD4AFA" w:rsidP="00E563E1">
      <w:pPr>
        <w:pStyle w:val="a6"/>
        <w:numPr>
          <w:ilvl w:val="0"/>
          <w:numId w:val="1"/>
        </w:numPr>
        <w:shd w:val="clear" w:color="auto" w:fill="auto"/>
        <w:tabs>
          <w:tab w:val="left" w:pos="884"/>
        </w:tabs>
        <w:spacing w:after="0" w:line="276" w:lineRule="auto"/>
        <w:ind w:left="20" w:firstLine="720"/>
        <w:contextualSpacing/>
        <w:jc w:val="both"/>
        <w:rPr>
          <w:sz w:val="24"/>
          <w:szCs w:val="24"/>
        </w:rPr>
      </w:pPr>
      <w:r w:rsidRPr="00FA5A82">
        <w:rPr>
          <w:sz w:val="24"/>
          <w:szCs w:val="24"/>
        </w:rPr>
        <w:t>принцип коррекционной направленности образовательного процесса;</w:t>
      </w:r>
    </w:p>
    <w:p w:rsidR="00AD4AFA" w:rsidRPr="00FA5A82" w:rsidRDefault="00AD4AFA" w:rsidP="00E563E1">
      <w:pPr>
        <w:pStyle w:val="a6"/>
        <w:numPr>
          <w:ilvl w:val="0"/>
          <w:numId w:val="1"/>
        </w:numPr>
        <w:shd w:val="clear" w:color="auto" w:fill="auto"/>
        <w:tabs>
          <w:tab w:val="left" w:pos="884"/>
        </w:tabs>
        <w:spacing w:after="0" w:line="276" w:lineRule="auto"/>
        <w:ind w:left="20" w:right="20" w:firstLine="700"/>
        <w:contextualSpacing/>
        <w:jc w:val="both"/>
        <w:rPr>
          <w:sz w:val="24"/>
          <w:szCs w:val="24"/>
        </w:rPr>
      </w:pPr>
      <w:r w:rsidRPr="00FA5A82">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D4AFA" w:rsidRPr="00FA5A82" w:rsidRDefault="00AD4AFA" w:rsidP="00E563E1">
      <w:pPr>
        <w:pStyle w:val="a6"/>
        <w:numPr>
          <w:ilvl w:val="0"/>
          <w:numId w:val="1"/>
        </w:numPr>
        <w:shd w:val="clear" w:color="auto" w:fill="auto"/>
        <w:tabs>
          <w:tab w:val="left" w:pos="864"/>
        </w:tabs>
        <w:spacing w:after="0" w:line="276" w:lineRule="auto"/>
        <w:ind w:left="20" w:firstLine="700"/>
        <w:contextualSpacing/>
        <w:jc w:val="both"/>
        <w:rPr>
          <w:sz w:val="24"/>
          <w:szCs w:val="24"/>
        </w:rPr>
      </w:pPr>
      <w:r w:rsidRPr="00FA5A82">
        <w:rPr>
          <w:sz w:val="24"/>
          <w:szCs w:val="24"/>
        </w:rPr>
        <w:t>онтогенетический принцип;</w:t>
      </w:r>
    </w:p>
    <w:p w:rsidR="00AD4AFA" w:rsidRPr="00FA5A82" w:rsidRDefault="00AD4AFA" w:rsidP="00E563E1">
      <w:pPr>
        <w:pStyle w:val="a6"/>
        <w:numPr>
          <w:ilvl w:val="0"/>
          <w:numId w:val="1"/>
        </w:numPr>
        <w:shd w:val="clear" w:color="auto" w:fill="auto"/>
        <w:tabs>
          <w:tab w:val="left" w:pos="874"/>
        </w:tabs>
        <w:spacing w:after="0" w:line="276" w:lineRule="auto"/>
        <w:ind w:left="20" w:right="20" w:firstLine="700"/>
        <w:contextualSpacing/>
        <w:jc w:val="both"/>
        <w:rPr>
          <w:sz w:val="24"/>
          <w:szCs w:val="24"/>
        </w:rPr>
      </w:pPr>
      <w:r w:rsidRPr="00FA5A82">
        <w:rPr>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D4AFA" w:rsidRPr="00FA5A82" w:rsidRDefault="00AD4AFA" w:rsidP="00E563E1">
      <w:pPr>
        <w:pStyle w:val="a6"/>
        <w:numPr>
          <w:ilvl w:val="0"/>
          <w:numId w:val="1"/>
        </w:numPr>
        <w:shd w:val="clear" w:color="auto" w:fill="auto"/>
        <w:tabs>
          <w:tab w:val="left" w:pos="874"/>
        </w:tabs>
        <w:spacing w:after="0" w:line="276" w:lineRule="auto"/>
        <w:ind w:left="20" w:right="20" w:firstLine="700"/>
        <w:contextualSpacing/>
        <w:jc w:val="both"/>
        <w:rPr>
          <w:sz w:val="24"/>
          <w:szCs w:val="24"/>
        </w:rPr>
      </w:pPr>
      <w:r w:rsidRPr="00FA5A82">
        <w:rPr>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D4AFA" w:rsidRPr="00FA5A82" w:rsidRDefault="00AD4AFA" w:rsidP="00E563E1">
      <w:pPr>
        <w:pStyle w:val="a6"/>
        <w:numPr>
          <w:ilvl w:val="0"/>
          <w:numId w:val="1"/>
        </w:numPr>
        <w:shd w:val="clear" w:color="auto" w:fill="auto"/>
        <w:tabs>
          <w:tab w:val="left" w:pos="879"/>
        </w:tabs>
        <w:spacing w:after="0" w:line="276" w:lineRule="auto"/>
        <w:ind w:left="20" w:right="20" w:firstLine="700"/>
        <w:contextualSpacing/>
        <w:jc w:val="both"/>
        <w:rPr>
          <w:sz w:val="24"/>
          <w:szCs w:val="24"/>
        </w:rPr>
      </w:pPr>
      <w:r w:rsidRPr="00FA5A82">
        <w:rPr>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D4AFA" w:rsidRPr="00FA5A82" w:rsidRDefault="00AD4AFA" w:rsidP="00E563E1">
      <w:pPr>
        <w:pStyle w:val="a6"/>
        <w:numPr>
          <w:ilvl w:val="0"/>
          <w:numId w:val="1"/>
        </w:numPr>
        <w:shd w:val="clear" w:color="auto" w:fill="auto"/>
        <w:tabs>
          <w:tab w:val="left" w:pos="879"/>
        </w:tabs>
        <w:spacing w:after="0" w:line="276" w:lineRule="auto"/>
        <w:ind w:left="20" w:right="20" w:firstLine="700"/>
        <w:contextualSpacing/>
        <w:jc w:val="both"/>
        <w:rPr>
          <w:sz w:val="24"/>
          <w:szCs w:val="24"/>
        </w:rPr>
      </w:pPr>
      <w:r w:rsidRPr="00FA5A82">
        <w:rPr>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D4AFA" w:rsidRPr="00FA5A82" w:rsidRDefault="00AD4AFA" w:rsidP="00E563E1">
      <w:pPr>
        <w:pStyle w:val="a6"/>
        <w:numPr>
          <w:ilvl w:val="0"/>
          <w:numId w:val="1"/>
        </w:numPr>
        <w:shd w:val="clear" w:color="auto" w:fill="auto"/>
        <w:tabs>
          <w:tab w:val="left" w:pos="864"/>
        </w:tabs>
        <w:spacing w:after="0" w:line="276" w:lineRule="auto"/>
        <w:ind w:left="20" w:firstLine="700"/>
        <w:contextualSpacing/>
        <w:jc w:val="both"/>
        <w:rPr>
          <w:sz w:val="24"/>
          <w:szCs w:val="24"/>
        </w:rPr>
      </w:pPr>
      <w:r w:rsidRPr="00FA5A82">
        <w:rPr>
          <w:sz w:val="24"/>
          <w:szCs w:val="24"/>
        </w:rPr>
        <w:t>принцип сотрудничества с семьей.</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9" w:name="bookmark24"/>
      <w:r w:rsidRPr="00FA5A82">
        <w:rPr>
          <w:sz w:val="24"/>
          <w:szCs w:val="24"/>
        </w:rPr>
        <w:t>Общая характеристика АООП НОО (вариант 7.2.).</w:t>
      </w:r>
      <w:bookmarkEnd w:id="9"/>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АООП НОО (вариант 7.2.) разработана с учетом психолого-педагогической характеристики обучающихся с ЗПР.</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АООП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lastRenderedPageBreak/>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первым дополнительным классом).</w:t>
      </w:r>
    </w:p>
    <w:p w:rsidR="00AD4AFA" w:rsidRPr="00FA5A82" w:rsidRDefault="00AD4AFA" w:rsidP="00A971F2">
      <w:pPr>
        <w:pStyle w:val="71"/>
        <w:keepNext/>
        <w:keepLines/>
        <w:shd w:val="clear" w:color="auto" w:fill="auto"/>
        <w:spacing w:after="0" w:line="276" w:lineRule="auto"/>
        <w:ind w:left="20" w:right="20" w:firstLine="700"/>
        <w:contextualSpacing/>
        <w:jc w:val="both"/>
        <w:rPr>
          <w:sz w:val="24"/>
          <w:szCs w:val="24"/>
        </w:rPr>
      </w:pPr>
      <w:bookmarkStart w:id="10" w:name="bookmark25"/>
      <w:r w:rsidRPr="00FA5A82">
        <w:rPr>
          <w:sz w:val="24"/>
          <w:szCs w:val="24"/>
        </w:rPr>
        <w:t>АООП НОО для обучающихся с ЗПР (вариант 7.2) реализуется в следующих формах:</w:t>
      </w:r>
      <w:bookmarkEnd w:id="10"/>
    </w:p>
    <w:p w:rsidR="00AD4AFA" w:rsidRPr="00FA5A82" w:rsidRDefault="00AD4AFA" w:rsidP="00E563E1">
      <w:pPr>
        <w:pStyle w:val="a6"/>
        <w:numPr>
          <w:ilvl w:val="0"/>
          <w:numId w:val="1"/>
        </w:numPr>
        <w:shd w:val="clear" w:color="auto" w:fill="auto"/>
        <w:tabs>
          <w:tab w:val="left" w:pos="726"/>
        </w:tabs>
        <w:spacing w:after="0" w:line="276" w:lineRule="auto"/>
        <w:ind w:left="380" w:firstLine="0"/>
        <w:contextualSpacing/>
        <w:jc w:val="both"/>
        <w:rPr>
          <w:sz w:val="24"/>
          <w:szCs w:val="24"/>
        </w:rPr>
      </w:pPr>
      <w:r w:rsidRPr="00FA5A82">
        <w:rPr>
          <w:sz w:val="24"/>
          <w:szCs w:val="24"/>
        </w:rPr>
        <w:t>совместно с другими обучающимися,</w:t>
      </w:r>
    </w:p>
    <w:p w:rsidR="00AD4AFA" w:rsidRPr="00FA5A82" w:rsidRDefault="00AD4AFA" w:rsidP="00E563E1">
      <w:pPr>
        <w:pStyle w:val="a6"/>
        <w:numPr>
          <w:ilvl w:val="0"/>
          <w:numId w:val="1"/>
        </w:numPr>
        <w:shd w:val="clear" w:color="auto" w:fill="auto"/>
        <w:tabs>
          <w:tab w:val="left" w:pos="726"/>
        </w:tabs>
        <w:spacing w:after="0" w:line="276" w:lineRule="auto"/>
        <w:ind w:left="380" w:firstLine="0"/>
        <w:contextualSpacing/>
        <w:jc w:val="both"/>
        <w:rPr>
          <w:sz w:val="24"/>
          <w:szCs w:val="24"/>
        </w:rPr>
      </w:pPr>
      <w:r w:rsidRPr="00FA5A82">
        <w:rPr>
          <w:sz w:val="24"/>
          <w:szCs w:val="24"/>
        </w:rPr>
        <w:t>обучение</w:t>
      </w:r>
      <w:r w:rsidR="00742493">
        <w:rPr>
          <w:sz w:val="24"/>
          <w:szCs w:val="24"/>
        </w:rPr>
        <w:t xml:space="preserve"> </w:t>
      </w:r>
      <w:r w:rsidR="008A72CA" w:rsidRPr="00FA5A82">
        <w:rPr>
          <w:sz w:val="24"/>
          <w:szCs w:val="24"/>
        </w:rPr>
        <w:t>в</w:t>
      </w:r>
      <w:r w:rsidRPr="00FA5A82">
        <w:rPr>
          <w:sz w:val="24"/>
          <w:szCs w:val="24"/>
        </w:rPr>
        <w:t xml:space="preserve"> классе </w:t>
      </w:r>
      <w:r w:rsidR="008A72CA" w:rsidRPr="00FA5A82">
        <w:rPr>
          <w:sz w:val="24"/>
          <w:szCs w:val="24"/>
        </w:rPr>
        <w:t xml:space="preserve">по </w:t>
      </w:r>
      <w:r w:rsidRPr="00FA5A82">
        <w:rPr>
          <w:sz w:val="24"/>
          <w:szCs w:val="24"/>
        </w:rPr>
        <w:t>АООП.</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Оценка знаний и умений, составляющих предметные результаты освоения АООП НОО (вариант 7.2) сохраняется в традиционном виде.</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Обучающийся с ЗПР имеет право на прохождение текущей, промежуточной и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уровне НОО должна проводиться с учетом возможных специфических трудностей ребенка с ЗПР в овладении письмом, чтением или счетом. Вывод об успешности овладения содержанием образовательной программы должен делаться на основании положительной индивидуальной динамики.</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1" w:name="bookmark26"/>
      <w:r w:rsidRPr="00FA5A82">
        <w:rPr>
          <w:sz w:val="24"/>
          <w:szCs w:val="24"/>
        </w:rPr>
        <w:t>Психолого-педагогическая характеристика обучающихся с ЗПР.</w:t>
      </w:r>
      <w:bookmarkEnd w:id="11"/>
    </w:p>
    <w:p w:rsidR="00AD4AFA" w:rsidRPr="00FA5A82" w:rsidRDefault="00742493" w:rsidP="00A971F2">
      <w:pPr>
        <w:pStyle w:val="a6"/>
        <w:shd w:val="clear" w:color="auto" w:fill="auto"/>
        <w:spacing w:after="0" w:line="276" w:lineRule="auto"/>
        <w:ind w:left="20" w:right="20" w:firstLine="700"/>
        <w:contextualSpacing/>
        <w:jc w:val="both"/>
        <w:rPr>
          <w:sz w:val="24"/>
          <w:szCs w:val="24"/>
        </w:rPr>
      </w:pPr>
      <w:r>
        <w:rPr>
          <w:sz w:val="24"/>
          <w:szCs w:val="24"/>
        </w:rPr>
        <w:t xml:space="preserve">Обучающиеся с ЗПР - </w:t>
      </w:r>
      <w:r w:rsidR="00AD4AFA" w:rsidRPr="00FA5A82">
        <w:rPr>
          <w:sz w:val="24"/>
          <w:szCs w:val="24"/>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w:t>
      </w:r>
      <w:r w:rsidRPr="00FA5A82">
        <w:rPr>
          <w:sz w:val="24"/>
          <w:szCs w:val="24"/>
        </w:rPr>
        <w:lastRenderedPageBreak/>
        <w:t>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2" w:name="bookmark27"/>
      <w:r w:rsidRPr="00FA5A82">
        <w:rPr>
          <w:sz w:val="24"/>
          <w:szCs w:val="24"/>
        </w:rPr>
        <w:t>Особые образовательные потребности обучающихся с ЗПР.</w:t>
      </w:r>
      <w:bookmarkEnd w:id="12"/>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Выделяют общие образовательные потребности для всех обучающихся с ограниченными возможностями здоровья (далее - ОВЗ) и специфические для обучающихся с ЗПР.</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lastRenderedPageBreak/>
        <w:t>К</w:t>
      </w:r>
      <w:r w:rsidRPr="00FA5A82">
        <w:rPr>
          <w:rStyle w:val="500"/>
          <w:sz w:val="24"/>
          <w:szCs w:val="24"/>
        </w:rPr>
        <w:t xml:space="preserve"> общим образовательным потребностям</w:t>
      </w:r>
      <w:r w:rsidRPr="00FA5A82">
        <w:rPr>
          <w:sz w:val="24"/>
          <w:szCs w:val="24"/>
        </w:rPr>
        <w:t xml:space="preserve"> разных категорий обучающихся с ОВЗ относятся:</w:t>
      </w:r>
    </w:p>
    <w:p w:rsidR="00AD4AFA" w:rsidRPr="00FA5A82" w:rsidRDefault="00AD4AFA" w:rsidP="00E563E1">
      <w:pPr>
        <w:pStyle w:val="a6"/>
        <w:numPr>
          <w:ilvl w:val="0"/>
          <w:numId w:val="1"/>
        </w:numPr>
        <w:shd w:val="clear" w:color="auto" w:fill="auto"/>
        <w:tabs>
          <w:tab w:val="left" w:pos="1436"/>
        </w:tabs>
        <w:spacing w:after="0" w:line="276" w:lineRule="auto"/>
        <w:ind w:left="20" w:right="20" w:firstLine="700"/>
        <w:contextualSpacing/>
        <w:jc w:val="both"/>
        <w:rPr>
          <w:sz w:val="24"/>
          <w:szCs w:val="24"/>
        </w:rPr>
      </w:pPr>
      <w:r w:rsidRPr="00FA5A82">
        <w:rPr>
          <w:sz w:val="24"/>
          <w:szCs w:val="24"/>
        </w:rPr>
        <w:t>получение специальной помощи средствами образования сразу же после выявления первичного нарушения развития;</w:t>
      </w:r>
    </w:p>
    <w:p w:rsidR="00AD4AFA" w:rsidRPr="00FA5A82" w:rsidRDefault="00AD4AFA" w:rsidP="00E563E1">
      <w:pPr>
        <w:pStyle w:val="a6"/>
        <w:numPr>
          <w:ilvl w:val="0"/>
          <w:numId w:val="1"/>
        </w:numPr>
        <w:shd w:val="clear" w:color="auto" w:fill="auto"/>
        <w:tabs>
          <w:tab w:val="left" w:pos="1042"/>
        </w:tabs>
        <w:spacing w:after="0" w:line="276" w:lineRule="auto"/>
        <w:ind w:left="20" w:right="20" w:firstLine="700"/>
        <w:contextualSpacing/>
        <w:jc w:val="both"/>
        <w:rPr>
          <w:sz w:val="24"/>
          <w:szCs w:val="24"/>
        </w:rPr>
      </w:pPr>
      <w:r w:rsidRPr="00FA5A82">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AD4AFA" w:rsidRPr="00FA5A82" w:rsidRDefault="00AD4AFA" w:rsidP="00E563E1">
      <w:pPr>
        <w:pStyle w:val="a6"/>
        <w:numPr>
          <w:ilvl w:val="0"/>
          <w:numId w:val="1"/>
        </w:numPr>
        <w:shd w:val="clear" w:color="auto" w:fill="auto"/>
        <w:tabs>
          <w:tab w:val="left" w:pos="1042"/>
        </w:tabs>
        <w:spacing w:after="0" w:line="276" w:lineRule="auto"/>
        <w:ind w:left="20" w:right="20" w:firstLine="700"/>
        <w:contextualSpacing/>
        <w:jc w:val="both"/>
        <w:rPr>
          <w:sz w:val="24"/>
          <w:szCs w:val="24"/>
        </w:rPr>
      </w:pPr>
      <w:r w:rsidRPr="00FA5A82">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D4AFA" w:rsidRPr="00FA5A82" w:rsidRDefault="00AD4AFA" w:rsidP="00E563E1">
      <w:pPr>
        <w:pStyle w:val="a6"/>
        <w:numPr>
          <w:ilvl w:val="0"/>
          <w:numId w:val="1"/>
        </w:numPr>
        <w:shd w:val="clear" w:color="auto" w:fill="auto"/>
        <w:tabs>
          <w:tab w:val="left" w:pos="1047"/>
        </w:tabs>
        <w:spacing w:after="0" w:line="276" w:lineRule="auto"/>
        <w:ind w:left="20" w:right="20" w:firstLine="700"/>
        <w:contextualSpacing/>
        <w:jc w:val="both"/>
        <w:rPr>
          <w:sz w:val="24"/>
          <w:szCs w:val="24"/>
        </w:rPr>
      </w:pPr>
      <w:r w:rsidRPr="00FA5A82">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психологическое сопровождение, оптимизирующее взаимодействие ребенка с педагогами и соучениками;</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психологическое сопровождение, направленное на установление взаимодействия семьи и образовательной организации;</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постепенное расширение образовательного пространства, выходящего за пределы образовательной организации.</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Для обучающихся с ЗПР, осваивающих АООП НОО (вариант 7.2), характерны следующие специфические образовательные потребности:</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3" w:name="bookmark28"/>
      <w:r w:rsidRPr="00FA5A82">
        <w:rPr>
          <w:sz w:val="24"/>
          <w:szCs w:val="24"/>
        </w:rPr>
        <w:t>Специфические образовательные потребности для обучающихся с ЗПР (вариант</w:t>
      </w:r>
      <w:bookmarkEnd w:id="13"/>
    </w:p>
    <w:p w:rsidR="00AD4AFA" w:rsidRPr="00FA5A82" w:rsidRDefault="00AD4AFA" w:rsidP="00A971F2">
      <w:pPr>
        <w:pStyle w:val="720"/>
        <w:keepNext/>
        <w:keepLines/>
        <w:shd w:val="clear" w:color="auto" w:fill="auto"/>
        <w:spacing w:line="276" w:lineRule="auto"/>
        <w:ind w:left="20"/>
        <w:contextualSpacing/>
        <w:rPr>
          <w:sz w:val="24"/>
          <w:szCs w:val="24"/>
        </w:rPr>
      </w:pPr>
      <w:bookmarkStart w:id="14" w:name="bookmark29"/>
      <w:r w:rsidRPr="00FA5A82">
        <w:rPr>
          <w:sz w:val="24"/>
          <w:szCs w:val="24"/>
        </w:rPr>
        <w:t>7.2):</w:t>
      </w:r>
      <w:bookmarkEnd w:id="14"/>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D4AFA" w:rsidRPr="00FA5A82" w:rsidRDefault="00AD4AFA" w:rsidP="00E563E1">
      <w:pPr>
        <w:pStyle w:val="a6"/>
        <w:numPr>
          <w:ilvl w:val="0"/>
          <w:numId w:val="1"/>
        </w:numPr>
        <w:shd w:val="clear" w:color="auto" w:fill="auto"/>
        <w:tabs>
          <w:tab w:val="left" w:pos="883"/>
        </w:tabs>
        <w:spacing w:after="0" w:line="276" w:lineRule="auto"/>
        <w:ind w:left="20" w:firstLine="700"/>
        <w:contextualSpacing/>
        <w:jc w:val="both"/>
        <w:rPr>
          <w:sz w:val="24"/>
          <w:szCs w:val="24"/>
        </w:rPr>
      </w:pPr>
      <w:r w:rsidRPr="00FA5A82">
        <w:rPr>
          <w:sz w:val="24"/>
          <w:szCs w:val="24"/>
        </w:rPr>
        <w:t>увеличение сроков освоения АООП НОО до 5 лет;</w:t>
      </w:r>
    </w:p>
    <w:p w:rsidR="00AD4AFA" w:rsidRPr="00FA5A82" w:rsidRDefault="00AD4AFA" w:rsidP="00E563E1">
      <w:pPr>
        <w:pStyle w:val="a6"/>
        <w:numPr>
          <w:ilvl w:val="0"/>
          <w:numId w:val="1"/>
        </w:numPr>
        <w:shd w:val="clear" w:color="auto" w:fill="auto"/>
        <w:tabs>
          <w:tab w:val="left" w:pos="908"/>
        </w:tabs>
        <w:spacing w:after="0" w:line="276" w:lineRule="auto"/>
        <w:ind w:left="20" w:right="20" w:firstLine="700"/>
        <w:contextualSpacing/>
        <w:jc w:val="both"/>
        <w:rPr>
          <w:sz w:val="24"/>
          <w:szCs w:val="24"/>
        </w:rPr>
      </w:pPr>
      <w:r w:rsidRPr="00FA5A82">
        <w:rPr>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D4AFA" w:rsidRPr="00FA5A82" w:rsidRDefault="00AD4AFA" w:rsidP="00E563E1">
      <w:pPr>
        <w:pStyle w:val="a6"/>
        <w:numPr>
          <w:ilvl w:val="0"/>
          <w:numId w:val="1"/>
        </w:numPr>
        <w:shd w:val="clear" w:color="auto" w:fill="auto"/>
        <w:tabs>
          <w:tab w:val="left" w:pos="894"/>
        </w:tabs>
        <w:spacing w:after="0" w:line="276" w:lineRule="auto"/>
        <w:ind w:left="20" w:right="20" w:firstLine="700"/>
        <w:contextualSpacing/>
        <w:jc w:val="both"/>
        <w:rPr>
          <w:sz w:val="24"/>
          <w:szCs w:val="24"/>
        </w:rPr>
      </w:pPr>
      <w:r w:rsidRPr="00FA5A82">
        <w:rPr>
          <w:sz w:val="24"/>
          <w:szCs w:val="24"/>
        </w:rPr>
        <w:t>упрощение системы учебно-познавательных задач, решаемых в процессе образования;</w:t>
      </w:r>
    </w:p>
    <w:p w:rsidR="00AD4AFA" w:rsidRPr="00FA5A82" w:rsidRDefault="00AD4AFA" w:rsidP="00E563E1">
      <w:pPr>
        <w:pStyle w:val="a6"/>
        <w:numPr>
          <w:ilvl w:val="0"/>
          <w:numId w:val="1"/>
        </w:numPr>
        <w:shd w:val="clear" w:color="auto" w:fill="auto"/>
        <w:tabs>
          <w:tab w:val="left" w:pos="898"/>
        </w:tabs>
        <w:spacing w:after="0" w:line="276" w:lineRule="auto"/>
        <w:ind w:left="20" w:right="20" w:firstLine="700"/>
        <w:contextualSpacing/>
        <w:jc w:val="both"/>
        <w:rPr>
          <w:sz w:val="24"/>
          <w:szCs w:val="24"/>
        </w:rPr>
      </w:pPr>
      <w:r w:rsidRPr="00FA5A82">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D4AFA" w:rsidRPr="00FA5A82" w:rsidRDefault="00AD4AFA" w:rsidP="00E563E1">
      <w:pPr>
        <w:pStyle w:val="a6"/>
        <w:numPr>
          <w:ilvl w:val="0"/>
          <w:numId w:val="1"/>
        </w:numPr>
        <w:shd w:val="clear" w:color="auto" w:fill="auto"/>
        <w:tabs>
          <w:tab w:val="left" w:pos="893"/>
        </w:tabs>
        <w:spacing w:after="0" w:line="276" w:lineRule="auto"/>
        <w:ind w:left="20" w:firstLine="700"/>
        <w:contextualSpacing/>
        <w:jc w:val="both"/>
        <w:rPr>
          <w:sz w:val="24"/>
          <w:szCs w:val="24"/>
        </w:rPr>
      </w:pPr>
      <w:r w:rsidRPr="00FA5A82">
        <w:rPr>
          <w:sz w:val="24"/>
          <w:szCs w:val="24"/>
        </w:rPr>
        <w:t>наглядно-действенный характер содержания образования;</w:t>
      </w:r>
    </w:p>
    <w:p w:rsidR="00AD4AFA" w:rsidRPr="00FA5A82" w:rsidRDefault="00AD4AFA" w:rsidP="00E563E1">
      <w:pPr>
        <w:pStyle w:val="a6"/>
        <w:numPr>
          <w:ilvl w:val="0"/>
          <w:numId w:val="1"/>
        </w:numPr>
        <w:shd w:val="clear" w:color="auto" w:fill="auto"/>
        <w:tabs>
          <w:tab w:val="left" w:pos="898"/>
        </w:tabs>
        <w:spacing w:after="0" w:line="276" w:lineRule="auto"/>
        <w:ind w:left="20" w:right="20" w:firstLine="700"/>
        <w:contextualSpacing/>
        <w:jc w:val="both"/>
        <w:rPr>
          <w:sz w:val="24"/>
          <w:szCs w:val="24"/>
        </w:rPr>
      </w:pPr>
      <w:r w:rsidRPr="00FA5A82">
        <w:rPr>
          <w:sz w:val="24"/>
          <w:szCs w:val="24"/>
        </w:rPr>
        <w:t>развитие познавательной деятельности обучающихся с ЗПР как основы компенсации, коррекции и профилактики нарушений;</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D4AFA" w:rsidRPr="00FA5A82" w:rsidRDefault="00AD4AFA" w:rsidP="00E563E1">
      <w:pPr>
        <w:pStyle w:val="a6"/>
        <w:numPr>
          <w:ilvl w:val="0"/>
          <w:numId w:val="1"/>
        </w:numPr>
        <w:shd w:val="clear" w:color="auto" w:fill="auto"/>
        <w:tabs>
          <w:tab w:val="left" w:pos="913"/>
        </w:tabs>
        <w:spacing w:after="0" w:line="276" w:lineRule="auto"/>
        <w:ind w:left="20" w:right="20" w:firstLine="700"/>
        <w:contextualSpacing/>
        <w:jc w:val="both"/>
        <w:rPr>
          <w:sz w:val="24"/>
          <w:szCs w:val="24"/>
        </w:rPr>
      </w:pPr>
      <w:r w:rsidRPr="00FA5A82">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AD4AFA" w:rsidRPr="00FA5A82" w:rsidRDefault="00AD4AFA" w:rsidP="00E563E1">
      <w:pPr>
        <w:pStyle w:val="a6"/>
        <w:numPr>
          <w:ilvl w:val="0"/>
          <w:numId w:val="1"/>
        </w:numPr>
        <w:shd w:val="clear" w:color="auto" w:fill="auto"/>
        <w:tabs>
          <w:tab w:val="left" w:pos="1042"/>
        </w:tabs>
        <w:spacing w:after="0" w:line="276" w:lineRule="auto"/>
        <w:ind w:left="20" w:right="20" w:firstLine="700"/>
        <w:contextualSpacing/>
        <w:jc w:val="both"/>
        <w:rPr>
          <w:sz w:val="24"/>
          <w:szCs w:val="24"/>
        </w:rPr>
      </w:pPr>
      <w:r w:rsidRPr="00FA5A82">
        <w:rPr>
          <w:sz w:val="24"/>
          <w:szCs w:val="24"/>
        </w:rPr>
        <w:lastRenderedPageBreak/>
        <w:t>специальное обучение «переносу» сформированных знаний и умений в новые ситуации взаимодействия с действительностью;</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необходимость постоянной актуализации знаний, умений и одобряемых обществом норм поведения;</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использование преимущественно позитивных средств стимуляции деятельности и поведения;</w:t>
      </w:r>
    </w:p>
    <w:p w:rsidR="00AD4AFA" w:rsidRPr="00FA5A82" w:rsidRDefault="00AD4AFA" w:rsidP="00E563E1">
      <w:pPr>
        <w:pStyle w:val="a6"/>
        <w:numPr>
          <w:ilvl w:val="0"/>
          <w:numId w:val="1"/>
        </w:numPr>
        <w:shd w:val="clear" w:color="auto" w:fill="auto"/>
        <w:tabs>
          <w:tab w:val="left" w:pos="913"/>
        </w:tabs>
        <w:spacing w:after="0" w:line="276" w:lineRule="auto"/>
        <w:ind w:left="20" w:right="20" w:firstLine="700"/>
        <w:contextualSpacing/>
        <w:jc w:val="both"/>
        <w:rPr>
          <w:sz w:val="24"/>
          <w:szCs w:val="24"/>
        </w:rPr>
      </w:pPr>
      <w:r w:rsidRPr="00FA5A82">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AD4AFA" w:rsidRPr="00FA5A82" w:rsidRDefault="00AD4AFA" w:rsidP="00E563E1">
      <w:pPr>
        <w:pStyle w:val="a6"/>
        <w:numPr>
          <w:ilvl w:val="0"/>
          <w:numId w:val="1"/>
        </w:numPr>
        <w:shd w:val="clear" w:color="auto" w:fill="auto"/>
        <w:tabs>
          <w:tab w:val="left" w:pos="903"/>
        </w:tabs>
        <w:spacing w:after="0" w:line="276" w:lineRule="auto"/>
        <w:ind w:left="20" w:right="20" w:firstLine="700"/>
        <w:contextualSpacing/>
        <w:jc w:val="both"/>
        <w:rPr>
          <w:sz w:val="24"/>
          <w:szCs w:val="24"/>
        </w:rPr>
      </w:pPr>
      <w:r w:rsidRPr="00FA5A82">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D4AFA" w:rsidRPr="00FA5A82" w:rsidRDefault="00AD4AFA" w:rsidP="00E563E1">
      <w:pPr>
        <w:pStyle w:val="a6"/>
        <w:numPr>
          <w:ilvl w:val="0"/>
          <w:numId w:val="1"/>
        </w:numPr>
        <w:shd w:val="clear" w:color="auto" w:fill="auto"/>
        <w:tabs>
          <w:tab w:val="left" w:pos="898"/>
        </w:tabs>
        <w:spacing w:after="0" w:line="276" w:lineRule="auto"/>
        <w:ind w:left="20" w:right="20" w:firstLine="700"/>
        <w:contextualSpacing/>
        <w:jc w:val="both"/>
        <w:rPr>
          <w:sz w:val="24"/>
          <w:szCs w:val="24"/>
        </w:rPr>
      </w:pPr>
      <w:r w:rsidRPr="00FA5A82">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D4AFA" w:rsidRPr="00FA5A82" w:rsidRDefault="00AD4AFA" w:rsidP="00E563E1">
      <w:pPr>
        <w:pStyle w:val="a6"/>
        <w:numPr>
          <w:ilvl w:val="0"/>
          <w:numId w:val="1"/>
        </w:numPr>
        <w:shd w:val="clear" w:color="auto" w:fill="auto"/>
        <w:tabs>
          <w:tab w:val="left" w:pos="898"/>
        </w:tabs>
        <w:spacing w:after="0" w:line="276" w:lineRule="auto"/>
        <w:ind w:left="20" w:right="20" w:firstLine="700"/>
        <w:contextualSpacing/>
        <w:jc w:val="both"/>
        <w:rPr>
          <w:sz w:val="24"/>
          <w:szCs w:val="24"/>
        </w:rPr>
      </w:pPr>
      <w:r w:rsidRPr="00FA5A82">
        <w:rPr>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49"/>
          <w:sz w:val="24"/>
          <w:szCs w:val="24"/>
        </w:rPr>
        <w:t>Образовательная программа содержит обязательную часть и часть, формируемую участниками образовательных отношений.</w:t>
      </w:r>
      <w:r w:rsidRPr="00FA5A82">
        <w:rPr>
          <w:sz w:val="24"/>
          <w:szCs w:val="24"/>
        </w:rPr>
        <w:t xml:space="preserve"> Обязательная часть составляет 80%, часть, формируемая участниками образовательных отношений - 20% от общего объема Программы.</w:t>
      </w:r>
    </w:p>
    <w:p w:rsidR="00AD4AFA" w:rsidRPr="00FA5A82" w:rsidRDefault="0096333F" w:rsidP="00A971F2">
      <w:pPr>
        <w:pStyle w:val="a6"/>
        <w:shd w:val="clear" w:color="auto" w:fill="auto"/>
        <w:spacing w:after="0" w:line="276" w:lineRule="auto"/>
        <w:ind w:left="20" w:right="20" w:firstLine="700"/>
        <w:contextualSpacing/>
        <w:jc w:val="both"/>
        <w:rPr>
          <w:sz w:val="24"/>
          <w:szCs w:val="24"/>
        </w:rPr>
      </w:pPr>
      <w:r w:rsidRPr="00FA5A82">
        <w:rPr>
          <w:sz w:val="24"/>
          <w:szCs w:val="24"/>
        </w:rPr>
        <w:t>Лицей</w:t>
      </w:r>
      <w:r w:rsidR="00AD4AFA" w:rsidRPr="00FA5A82">
        <w:rPr>
          <w:sz w:val="24"/>
          <w:szCs w:val="24"/>
        </w:rPr>
        <w:t xml:space="preserve"> знакомит родителей (законных представителей) обучающихся (участников образовательных отношений):</w:t>
      </w:r>
    </w:p>
    <w:p w:rsidR="00AD4AFA" w:rsidRPr="00FA5A82" w:rsidRDefault="00AD4AFA" w:rsidP="00E563E1">
      <w:pPr>
        <w:pStyle w:val="a6"/>
        <w:numPr>
          <w:ilvl w:val="0"/>
          <w:numId w:val="1"/>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t>с Уставом и другими документами, регламентирующими осуществление обра</w:t>
      </w:r>
      <w:r w:rsidR="008A72CA" w:rsidRPr="00FA5A82">
        <w:rPr>
          <w:sz w:val="24"/>
          <w:szCs w:val="24"/>
        </w:rPr>
        <w:t>зовательной деятельности в Лицее</w:t>
      </w:r>
      <w:r w:rsidRPr="00FA5A82">
        <w:rPr>
          <w:sz w:val="24"/>
          <w:szCs w:val="24"/>
        </w:rPr>
        <w:t>;</w:t>
      </w:r>
    </w:p>
    <w:p w:rsidR="00AD4AFA" w:rsidRPr="00FA5A82" w:rsidRDefault="00AD4AFA" w:rsidP="00E563E1">
      <w:pPr>
        <w:pStyle w:val="a6"/>
        <w:numPr>
          <w:ilvl w:val="0"/>
          <w:numId w:val="1"/>
        </w:numPr>
        <w:shd w:val="clear" w:color="auto" w:fill="auto"/>
        <w:tabs>
          <w:tab w:val="left" w:pos="932"/>
        </w:tabs>
        <w:spacing w:after="0" w:line="276" w:lineRule="auto"/>
        <w:ind w:left="20" w:right="20" w:firstLine="700"/>
        <w:contextualSpacing/>
        <w:jc w:val="both"/>
        <w:rPr>
          <w:sz w:val="24"/>
          <w:szCs w:val="24"/>
        </w:rPr>
      </w:pPr>
      <w:r w:rsidRPr="00FA5A82">
        <w:rPr>
          <w:sz w:val="24"/>
          <w:szCs w:val="24"/>
        </w:rPr>
        <w:t>с их правами и обязанностями в части формирования и реализации АООП, установленными законодательством Росс</w:t>
      </w:r>
      <w:r w:rsidR="008A72CA" w:rsidRPr="00FA5A82">
        <w:rPr>
          <w:sz w:val="24"/>
          <w:szCs w:val="24"/>
        </w:rPr>
        <w:t>ийской Федерации и Уставом Лицея</w:t>
      </w:r>
      <w:r w:rsidRPr="00FA5A82">
        <w:rPr>
          <w:sz w:val="24"/>
          <w:szCs w:val="24"/>
        </w:rPr>
        <w:t>.</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49"/>
          <w:sz w:val="24"/>
          <w:szCs w:val="24"/>
        </w:rPr>
        <w:t>Нормативный срок освоения</w:t>
      </w:r>
      <w:r w:rsidRPr="00FA5A82">
        <w:rPr>
          <w:sz w:val="24"/>
          <w:szCs w:val="24"/>
        </w:rPr>
        <w:t xml:space="preserve"> АООП составляет пять лет.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психолого - медико - педагогической комиссии).</w:t>
      </w:r>
    </w:p>
    <w:p w:rsidR="00AD4AFA" w:rsidRPr="00B47906" w:rsidRDefault="00AD4AFA" w:rsidP="00E563E1">
      <w:pPr>
        <w:pStyle w:val="2"/>
        <w:numPr>
          <w:ilvl w:val="1"/>
          <w:numId w:val="44"/>
        </w:numPr>
        <w:ind w:left="851" w:hanging="491"/>
        <w:rPr>
          <w:rStyle w:val="50"/>
          <w:i w:val="0"/>
          <w:sz w:val="24"/>
          <w:szCs w:val="24"/>
          <w:u w:val="none"/>
        </w:rPr>
      </w:pPr>
      <w:bookmarkStart w:id="15" w:name="bookmark30"/>
      <w:bookmarkStart w:id="16" w:name="_Toc67382014"/>
      <w:r w:rsidRPr="00B47906">
        <w:rPr>
          <w:rStyle w:val="50"/>
          <w:b/>
          <w:bCs/>
          <w:i w:val="0"/>
          <w:sz w:val="24"/>
          <w:szCs w:val="24"/>
          <w:u w:val="none"/>
        </w:rPr>
        <w:t>Планируемые результаты освоения обучающимися АООП НОО</w:t>
      </w:r>
      <w:bookmarkEnd w:id="15"/>
      <w:bookmarkEnd w:id="16"/>
    </w:p>
    <w:p w:rsidR="00AD4AFA" w:rsidRPr="005C52AE" w:rsidRDefault="00A12B22" w:rsidP="00E563E1">
      <w:pPr>
        <w:pStyle w:val="3"/>
        <w:numPr>
          <w:ilvl w:val="2"/>
          <w:numId w:val="44"/>
        </w:numPr>
        <w:rPr>
          <w:rFonts w:ascii="Times New Roman" w:hAnsi="Times New Roman"/>
          <w:sz w:val="24"/>
          <w:szCs w:val="24"/>
        </w:rPr>
      </w:pPr>
      <w:bookmarkStart w:id="17" w:name="bookmark31"/>
      <w:bookmarkStart w:id="18" w:name="_Toc67382015"/>
      <w:r>
        <w:rPr>
          <w:rFonts w:ascii="Times New Roman" w:hAnsi="Times New Roman"/>
          <w:sz w:val="24"/>
          <w:szCs w:val="24"/>
        </w:rPr>
        <w:t>О</w:t>
      </w:r>
      <w:r w:rsidR="00AD4AFA" w:rsidRPr="005C52AE">
        <w:rPr>
          <w:rFonts w:ascii="Times New Roman" w:hAnsi="Times New Roman"/>
          <w:sz w:val="24"/>
          <w:szCs w:val="24"/>
        </w:rPr>
        <w:t>бщая характеристика планируемых результатов</w:t>
      </w:r>
      <w:bookmarkEnd w:id="17"/>
      <w:bookmarkEnd w:id="18"/>
    </w:p>
    <w:p w:rsidR="00AD4AFA" w:rsidRPr="00FA5A82" w:rsidRDefault="00AD4AFA" w:rsidP="00A971F2">
      <w:pPr>
        <w:pStyle w:val="a6"/>
        <w:shd w:val="clear" w:color="auto" w:fill="auto"/>
        <w:spacing w:after="0" w:line="276" w:lineRule="auto"/>
        <w:ind w:left="440" w:right="20" w:firstLine="720"/>
        <w:contextualSpacing/>
        <w:jc w:val="both"/>
        <w:rPr>
          <w:sz w:val="24"/>
          <w:szCs w:val="24"/>
        </w:rPr>
      </w:pPr>
      <w:r w:rsidRPr="00FA5A82">
        <w:rPr>
          <w:rStyle w:val="48"/>
          <w:sz w:val="24"/>
          <w:szCs w:val="24"/>
        </w:rPr>
        <w:t>Планируемые результаты</w:t>
      </w:r>
      <w:r w:rsidRPr="00FA5A82">
        <w:rPr>
          <w:sz w:val="24"/>
          <w:szCs w:val="24"/>
        </w:rPr>
        <w:t xml:space="preserve"> освоения АООП НОО обучающихся с ЗПР (вариант 7.2) (далее - Планируемые результаты):</w:t>
      </w:r>
    </w:p>
    <w:p w:rsidR="00AD4AFA" w:rsidRPr="00FA5A82" w:rsidRDefault="00AD4AFA" w:rsidP="00A971F2">
      <w:pPr>
        <w:pStyle w:val="a6"/>
        <w:shd w:val="clear" w:color="auto" w:fill="auto"/>
        <w:spacing w:after="0" w:line="276" w:lineRule="auto"/>
        <w:ind w:left="440" w:right="20" w:firstLine="720"/>
        <w:contextualSpacing/>
        <w:jc w:val="both"/>
        <w:rPr>
          <w:sz w:val="24"/>
          <w:szCs w:val="24"/>
        </w:rPr>
      </w:pPr>
      <w:r w:rsidRPr="00FA5A82">
        <w:rPr>
          <w:rStyle w:val="48"/>
          <w:sz w:val="24"/>
          <w:szCs w:val="24"/>
        </w:rPr>
        <w:t>личностные результаты</w:t>
      </w:r>
      <w:r w:rsidRPr="00FA5A82">
        <w:rPr>
          <w:sz w:val="24"/>
          <w:szCs w:val="24"/>
        </w:rPr>
        <w:t xml:space="preserve"> - ценностно-смысловые установки выпускников начальной школы, отражающие индивидуально-личностные качества и социальные (жизненные компетенции) обучающегося, социально значимые ценностные установки, </w:t>
      </w:r>
      <w:r w:rsidRPr="00FA5A82">
        <w:rPr>
          <w:sz w:val="24"/>
          <w:szCs w:val="24"/>
        </w:rPr>
        <w:lastRenderedPageBreak/>
        <w:t>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D4AFA" w:rsidRPr="00FA5A82" w:rsidRDefault="00AD4AFA" w:rsidP="00A971F2">
      <w:pPr>
        <w:pStyle w:val="a6"/>
        <w:shd w:val="clear" w:color="auto" w:fill="auto"/>
        <w:spacing w:after="0" w:line="276" w:lineRule="auto"/>
        <w:ind w:left="440" w:right="20" w:firstLine="720"/>
        <w:contextualSpacing/>
        <w:jc w:val="both"/>
        <w:rPr>
          <w:sz w:val="24"/>
          <w:szCs w:val="24"/>
        </w:rPr>
      </w:pPr>
      <w:r w:rsidRPr="00FA5A82">
        <w:rPr>
          <w:rStyle w:val="48"/>
          <w:sz w:val="24"/>
          <w:szCs w:val="24"/>
        </w:rPr>
        <w:t>метапредметные результаты</w:t>
      </w:r>
      <w:r w:rsidRPr="00FA5A82">
        <w:rPr>
          <w:sz w:val="24"/>
          <w:szCs w:val="24"/>
        </w:rPr>
        <w:t xml:space="preserve">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межпредметныеми знания, а также способность решать учебные и жизненные задачи и готовность к овладению в дальнейшем АООП основного общего образования;</w:t>
      </w:r>
    </w:p>
    <w:p w:rsidR="00AD4AFA" w:rsidRPr="00FA5A82" w:rsidRDefault="00AD4AFA" w:rsidP="00E563E1">
      <w:pPr>
        <w:pStyle w:val="a6"/>
        <w:numPr>
          <w:ilvl w:val="0"/>
          <w:numId w:val="1"/>
        </w:numPr>
        <w:shd w:val="clear" w:color="auto" w:fill="auto"/>
        <w:tabs>
          <w:tab w:val="left" w:pos="1352"/>
        </w:tabs>
        <w:spacing w:after="0" w:line="276" w:lineRule="auto"/>
        <w:ind w:left="440" w:right="20" w:firstLine="720"/>
        <w:contextualSpacing/>
        <w:jc w:val="both"/>
        <w:rPr>
          <w:sz w:val="24"/>
          <w:szCs w:val="24"/>
        </w:rPr>
      </w:pPr>
      <w:r w:rsidRPr="00FA5A82">
        <w:rPr>
          <w:rStyle w:val="48"/>
          <w:sz w:val="24"/>
          <w:szCs w:val="24"/>
        </w:rPr>
        <w:t>предметные результаты</w:t>
      </w:r>
      <w:r w:rsidRPr="00FA5A82">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D4AFA" w:rsidRPr="00FA5A82" w:rsidRDefault="00AD4AFA" w:rsidP="00E563E1">
      <w:pPr>
        <w:pStyle w:val="71"/>
        <w:keepNext/>
        <w:keepLines/>
        <w:numPr>
          <w:ilvl w:val="0"/>
          <w:numId w:val="1"/>
        </w:numPr>
        <w:shd w:val="clear" w:color="auto" w:fill="auto"/>
        <w:tabs>
          <w:tab w:val="left" w:pos="1342"/>
        </w:tabs>
        <w:spacing w:after="0" w:line="276" w:lineRule="auto"/>
        <w:ind w:left="440" w:firstLine="720"/>
        <w:contextualSpacing/>
        <w:jc w:val="both"/>
        <w:rPr>
          <w:sz w:val="24"/>
          <w:szCs w:val="24"/>
        </w:rPr>
      </w:pPr>
      <w:bookmarkStart w:id="19" w:name="bookmark32"/>
      <w:r w:rsidRPr="00FA5A82">
        <w:rPr>
          <w:sz w:val="24"/>
          <w:szCs w:val="24"/>
        </w:rPr>
        <w:t>результаты освоения программы коррекционной работы.</w:t>
      </w:r>
      <w:bookmarkEnd w:id="19"/>
    </w:p>
    <w:p w:rsidR="00AD4AFA" w:rsidRPr="00C84738" w:rsidRDefault="00AD4AFA" w:rsidP="00E563E1">
      <w:pPr>
        <w:pStyle w:val="3"/>
        <w:numPr>
          <w:ilvl w:val="2"/>
          <w:numId w:val="44"/>
        </w:numPr>
        <w:rPr>
          <w:rFonts w:ascii="Times New Roman" w:hAnsi="Times New Roman"/>
          <w:sz w:val="24"/>
          <w:szCs w:val="24"/>
        </w:rPr>
      </w:pPr>
      <w:bookmarkStart w:id="20" w:name="bookmark33"/>
      <w:bookmarkStart w:id="21" w:name="_Toc67382016"/>
      <w:r w:rsidRPr="00C84738">
        <w:rPr>
          <w:rFonts w:ascii="Times New Roman" w:hAnsi="Times New Roman"/>
          <w:sz w:val="24"/>
          <w:szCs w:val="24"/>
        </w:rPr>
        <w:t>Учебные программы, в которых устанавливаются</w:t>
      </w:r>
      <w:r w:rsidR="00C84738">
        <w:rPr>
          <w:rFonts w:ascii="Times New Roman" w:hAnsi="Times New Roman"/>
          <w:sz w:val="24"/>
          <w:szCs w:val="24"/>
        </w:rPr>
        <w:t xml:space="preserve"> </w:t>
      </w:r>
      <w:r w:rsidRPr="00C84738">
        <w:rPr>
          <w:rFonts w:ascii="Times New Roman" w:hAnsi="Times New Roman"/>
          <w:sz w:val="24"/>
          <w:szCs w:val="24"/>
        </w:rPr>
        <w:t>планируемые</w:t>
      </w:r>
      <w:bookmarkStart w:id="22" w:name="bookmark34"/>
      <w:bookmarkEnd w:id="20"/>
      <w:r w:rsidR="00C84738">
        <w:rPr>
          <w:rFonts w:ascii="Times New Roman" w:hAnsi="Times New Roman"/>
          <w:sz w:val="24"/>
          <w:szCs w:val="24"/>
        </w:rPr>
        <w:t xml:space="preserve"> </w:t>
      </w:r>
      <w:r w:rsidRPr="00C84738">
        <w:rPr>
          <w:rFonts w:ascii="Times New Roman" w:hAnsi="Times New Roman"/>
          <w:sz w:val="24"/>
          <w:szCs w:val="24"/>
        </w:rPr>
        <w:t>результаты</w:t>
      </w:r>
      <w:bookmarkEnd w:id="21"/>
      <w:bookmarkEnd w:id="22"/>
    </w:p>
    <w:p w:rsidR="00AD4AFA" w:rsidRPr="00FA5A82" w:rsidRDefault="00AD4AFA" w:rsidP="00A971F2">
      <w:pPr>
        <w:pStyle w:val="a6"/>
        <w:shd w:val="clear" w:color="auto" w:fill="auto"/>
        <w:spacing w:after="0" w:line="276" w:lineRule="auto"/>
        <w:ind w:left="440" w:right="20" w:firstLine="720"/>
        <w:contextualSpacing/>
        <w:jc w:val="both"/>
        <w:rPr>
          <w:sz w:val="24"/>
          <w:szCs w:val="24"/>
        </w:rPr>
      </w:pPr>
      <w:r w:rsidRPr="00FA5A82">
        <w:rPr>
          <w:sz w:val="24"/>
          <w:szCs w:val="24"/>
        </w:rPr>
        <w:t>На уровне начального общего образования устанавливаются</w:t>
      </w:r>
      <w:r w:rsidRPr="00FA5A82">
        <w:rPr>
          <w:rStyle w:val="48"/>
          <w:sz w:val="24"/>
          <w:szCs w:val="24"/>
        </w:rPr>
        <w:t xml:space="preserve"> Планируемые результаты освоения</w:t>
      </w:r>
      <w:r w:rsidRPr="00FA5A82">
        <w:rPr>
          <w:sz w:val="24"/>
          <w:szCs w:val="24"/>
        </w:rPr>
        <w:t xml:space="preserve"> следующих</w:t>
      </w:r>
      <w:r w:rsidRPr="00FA5A82">
        <w:rPr>
          <w:rStyle w:val="48"/>
          <w:sz w:val="24"/>
          <w:szCs w:val="24"/>
        </w:rPr>
        <w:t xml:space="preserve"> учебных программ:</w:t>
      </w:r>
    </w:p>
    <w:p w:rsidR="00AD4AFA" w:rsidRPr="00FA5A82" w:rsidRDefault="00AD4AFA" w:rsidP="00E563E1">
      <w:pPr>
        <w:pStyle w:val="a6"/>
        <w:numPr>
          <w:ilvl w:val="0"/>
          <w:numId w:val="1"/>
        </w:numPr>
        <w:shd w:val="clear" w:color="auto" w:fill="auto"/>
        <w:tabs>
          <w:tab w:val="left" w:pos="1861"/>
        </w:tabs>
        <w:spacing w:after="0" w:line="276" w:lineRule="auto"/>
        <w:ind w:left="440" w:right="20" w:firstLine="720"/>
        <w:contextualSpacing/>
        <w:jc w:val="both"/>
        <w:rPr>
          <w:sz w:val="24"/>
          <w:szCs w:val="24"/>
        </w:rPr>
      </w:pPr>
      <w:r w:rsidRPr="00FA5A82">
        <w:rPr>
          <w:sz w:val="24"/>
          <w:szCs w:val="24"/>
        </w:rPr>
        <w:t>междисциплинарной программы «Формирование универсальных учебных действий», ее разделов «Чтение. Работа с текстом» и «Формирование ИКТ-компетентности обучающихся»;</w:t>
      </w:r>
    </w:p>
    <w:p w:rsidR="00AD4AFA" w:rsidRPr="00FA5A82" w:rsidRDefault="00AD4AFA" w:rsidP="00E563E1">
      <w:pPr>
        <w:pStyle w:val="a6"/>
        <w:numPr>
          <w:ilvl w:val="0"/>
          <w:numId w:val="1"/>
        </w:numPr>
        <w:shd w:val="clear" w:color="auto" w:fill="auto"/>
        <w:tabs>
          <w:tab w:val="left" w:pos="1861"/>
        </w:tabs>
        <w:spacing w:after="0" w:line="276" w:lineRule="auto"/>
        <w:ind w:left="440" w:right="20" w:firstLine="720"/>
        <w:contextualSpacing/>
        <w:jc w:val="both"/>
        <w:rPr>
          <w:sz w:val="24"/>
          <w:szCs w:val="24"/>
        </w:rPr>
      </w:pPr>
      <w:r w:rsidRPr="00FA5A82">
        <w:rPr>
          <w:sz w:val="24"/>
          <w:szCs w:val="24"/>
        </w:rPr>
        <w:t>программ по учебным предметам — «Русский язык», «Л</w:t>
      </w:r>
      <w:r w:rsidR="003D4D52" w:rsidRPr="00FA5A82">
        <w:rPr>
          <w:sz w:val="24"/>
          <w:szCs w:val="24"/>
        </w:rPr>
        <w:t>итературное чтение», «Французский</w:t>
      </w:r>
      <w:r w:rsidRPr="00FA5A82">
        <w:rPr>
          <w:sz w:val="24"/>
          <w:szCs w:val="24"/>
        </w:rPr>
        <w:t xml:space="preserve">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AD4AFA" w:rsidRPr="00FA5A82" w:rsidRDefault="00AD4AFA" w:rsidP="00E563E1">
      <w:pPr>
        <w:pStyle w:val="a6"/>
        <w:numPr>
          <w:ilvl w:val="0"/>
          <w:numId w:val="1"/>
        </w:numPr>
        <w:shd w:val="clear" w:color="auto" w:fill="auto"/>
        <w:tabs>
          <w:tab w:val="left" w:pos="1851"/>
        </w:tabs>
        <w:spacing w:after="0" w:line="276" w:lineRule="auto"/>
        <w:ind w:left="440" w:firstLine="720"/>
        <w:contextualSpacing/>
        <w:jc w:val="both"/>
        <w:rPr>
          <w:sz w:val="24"/>
          <w:szCs w:val="24"/>
        </w:rPr>
      </w:pPr>
      <w:r w:rsidRPr="00FA5A82">
        <w:rPr>
          <w:sz w:val="24"/>
          <w:szCs w:val="24"/>
        </w:rPr>
        <w:t>программы курсов коррекционно-развивающей области.</w:t>
      </w:r>
    </w:p>
    <w:p w:rsidR="00AD4AFA" w:rsidRPr="00C84738" w:rsidRDefault="00AD4AFA" w:rsidP="00E563E1">
      <w:pPr>
        <w:pStyle w:val="3"/>
        <w:numPr>
          <w:ilvl w:val="2"/>
          <w:numId w:val="44"/>
        </w:numPr>
        <w:rPr>
          <w:rFonts w:ascii="Times New Roman" w:hAnsi="Times New Roman"/>
          <w:sz w:val="24"/>
          <w:szCs w:val="24"/>
        </w:rPr>
      </w:pPr>
      <w:bookmarkStart w:id="23" w:name="bookmark35"/>
      <w:bookmarkStart w:id="24" w:name="_Toc67382017"/>
      <w:r w:rsidRPr="00C84738">
        <w:rPr>
          <w:rFonts w:ascii="Times New Roman" w:hAnsi="Times New Roman"/>
          <w:sz w:val="24"/>
          <w:szCs w:val="24"/>
        </w:rPr>
        <w:t>Структура планируемых результатов</w:t>
      </w:r>
      <w:bookmarkEnd w:id="23"/>
      <w:bookmarkEnd w:id="24"/>
    </w:p>
    <w:p w:rsidR="00AD4AFA" w:rsidRPr="00FA5A82" w:rsidRDefault="00AD4AFA" w:rsidP="00A971F2">
      <w:pPr>
        <w:pStyle w:val="a6"/>
        <w:shd w:val="clear" w:color="auto" w:fill="auto"/>
        <w:spacing w:after="0" w:line="276" w:lineRule="auto"/>
        <w:ind w:firstLine="780"/>
        <w:contextualSpacing/>
        <w:jc w:val="both"/>
        <w:rPr>
          <w:sz w:val="24"/>
          <w:szCs w:val="24"/>
        </w:rPr>
      </w:pPr>
      <w:r w:rsidRPr="00FA5A82">
        <w:rPr>
          <w:sz w:val="24"/>
          <w:szCs w:val="24"/>
        </w:rPr>
        <w:t>По каждой учебной программе в структуре Планируемых результатов выделяются:</w:t>
      </w:r>
    </w:p>
    <w:p w:rsidR="00AD4AFA" w:rsidRPr="00FA5A82" w:rsidRDefault="00AD4AFA" w:rsidP="00E563E1">
      <w:pPr>
        <w:pStyle w:val="71"/>
        <w:keepNext/>
        <w:keepLines/>
        <w:numPr>
          <w:ilvl w:val="1"/>
          <w:numId w:val="1"/>
        </w:numPr>
        <w:shd w:val="clear" w:color="auto" w:fill="auto"/>
        <w:tabs>
          <w:tab w:val="left" w:pos="1410"/>
        </w:tabs>
        <w:spacing w:after="0" w:line="276" w:lineRule="auto"/>
        <w:ind w:left="440" w:firstLine="720"/>
        <w:contextualSpacing/>
        <w:jc w:val="both"/>
        <w:rPr>
          <w:sz w:val="24"/>
          <w:szCs w:val="24"/>
        </w:rPr>
      </w:pPr>
      <w:bookmarkStart w:id="25" w:name="bookmark36"/>
      <w:r w:rsidRPr="00FA5A82">
        <w:rPr>
          <w:sz w:val="24"/>
          <w:szCs w:val="24"/>
        </w:rPr>
        <w:t>Планируемые результаты, описывающие ведущие целевые установки</w:t>
      </w:r>
      <w:bookmarkEnd w:id="25"/>
    </w:p>
    <w:p w:rsidR="00AD4AFA" w:rsidRPr="00FA5A82" w:rsidRDefault="00AD4AFA" w:rsidP="00E563E1">
      <w:pPr>
        <w:pStyle w:val="a6"/>
        <w:numPr>
          <w:ilvl w:val="0"/>
          <w:numId w:val="2"/>
        </w:numPr>
        <w:shd w:val="clear" w:color="auto" w:fill="auto"/>
        <w:tabs>
          <w:tab w:val="left" w:pos="1438"/>
        </w:tabs>
        <w:spacing w:after="0" w:line="276" w:lineRule="auto"/>
        <w:ind w:left="440" w:right="20" w:firstLine="720"/>
        <w:contextualSpacing/>
        <w:jc w:val="both"/>
        <w:rPr>
          <w:sz w:val="24"/>
          <w:szCs w:val="24"/>
        </w:rPr>
      </w:pPr>
      <w:r w:rsidRPr="00FA5A82">
        <w:rPr>
          <w:sz w:val="24"/>
          <w:szCs w:val="24"/>
        </w:rPr>
        <w:t>определяют основные ожидаемые результаты изучения учебной программы (общецелевой блок),</w:t>
      </w:r>
    </w:p>
    <w:p w:rsidR="00AD4AFA" w:rsidRPr="00FA5A82" w:rsidRDefault="00AD4AFA" w:rsidP="00E563E1">
      <w:pPr>
        <w:pStyle w:val="a6"/>
        <w:numPr>
          <w:ilvl w:val="0"/>
          <w:numId w:val="2"/>
        </w:numPr>
        <w:shd w:val="clear" w:color="auto" w:fill="auto"/>
        <w:tabs>
          <w:tab w:val="left" w:pos="1390"/>
        </w:tabs>
        <w:spacing w:after="0" w:line="276" w:lineRule="auto"/>
        <w:ind w:left="440" w:right="20" w:firstLine="720"/>
        <w:contextualSpacing/>
        <w:jc w:val="both"/>
        <w:rPr>
          <w:sz w:val="24"/>
          <w:szCs w:val="24"/>
        </w:rPr>
      </w:pPr>
      <w:r w:rsidRPr="00FA5A82">
        <w:rPr>
          <w:sz w:val="24"/>
          <w:szCs w:val="24"/>
        </w:rPr>
        <w:t>оцениваются в ходе процедур, допускающих предоставление и использование исключительно неперсонифицированной информации,</w:t>
      </w:r>
    </w:p>
    <w:p w:rsidR="00AD4AFA" w:rsidRPr="00FA5A82" w:rsidRDefault="00AD4AFA" w:rsidP="00E563E1">
      <w:pPr>
        <w:pStyle w:val="a6"/>
        <w:numPr>
          <w:ilvl w:val="0"/>
          <w:numId w:val="2"/>
        </w:numPr>
        <w:shd w:val="clear" w:color="auto" w:fill="auto"/>
        <w:tabs>
          <w:tab w:val="left" w:pos="1294"/>
        </w:tabs>
        <w:spacing w:after="0" w:line="276" w:lineRule="auto"/>
        <w:ind w:left="440" w:firstLine="720"/>
        <w:contextualSpacing/>
        <w:jc w:val="both"/>
        <w:rPr>
          <w:sz w:val="24"/>
          <w:szCs w:val="24"/>
        </w:rPr>
      </w:pPr>
      <w:r w:rsidRPr="00FA5A82">
        <w:rPr>
          <w:sz w:val="24"/>
          <w:szCs w:val="24"/>
        </w:rPr>
        <w:t>характеризуют деятельность системы образования.</w:t>
      </w:r>
    </w:p>
    <w:p w:rsidR="00AD4AFA" w:rsidRPr="00FA5A82" w:rsidRDefault="00AD4AFA" w:rsidP="00E563E1">
      <w:pPr>
        <w:pStyle w:val="71"/>
        <w:keepNext/>
        <w:keepLines/>
        <w:numPr>
          <w:ilvl w:val="1"/>
          <w:numId w:val="2"/>
        </w:numPr>
        <w:shd w:val="clear" w:color="auto" w:fill="auto"/>
        <w:tabs>
          <w:tab w:val="left" w:pos="1496"/>
        </w:tabs>
        <w:spacing w:after="0" w:line="276" w:lineRule="auto"/>
        <w:ind w:left="440" w:right="20" w:firstLine="720"/>
        <w:contextualSpacing/>
        <w:jc w:val="both"/>
        <w:rPr>
          <w:sz w:val="24"/>
          <w:szCs w:val="24"/>
        </w:rPr>
      </w:pPr>
      <w:bookmarkStart w:id="26" w:name="bookmark37"/>
      <w:r w:rsidRPr="00FA5A82">
        <w:rPr>
          <w:sz w:val="24"/>
          <w:szCs w:val="24"/>
        </w:rPr>
        <w:t>Планируемые результаты, характеризующие систему учебных действий в отношении опорного учебного материала</w:t>
      </w:r>
      <w:bookmarkEnd w:id="26"/>
    </w:p>
    <w:p w:rsidR="00AD4AFA" w:rsidRPr="00FA5A82" w:rsidRDefault="00AD4AFA" w:rsidP="00E563E1">
      <w:pPr>
        <w:pStyle w:val="a6"/>
        <w:numPr>
          <w:ilvl w:val="0"/>
          <w:numId w:val="2"/>
        </w:numPr>
        <w:shd w:val="clear" w:color="auto" w:fill="auto"/>
        <w:tabs>
          <w:tab w:val="left" w:pos="1309"/>
        </w:tabs>
        <w:spacing w:after="0" w:line="276" w:lineRule="auto"/>
        <w:ind w:left="440" w:firstLine="720"/>
        <w:contextualSpacing/>
        <w:jc w:val="both"/>
        <w:rPr>
          <w:sz w:val="24"/>
          <w:szCs w:val="24"/>
        </w:rPr>
      </w:pPr>
      <w:r w:rsidRPr="00FA5A82">
        <w:rPr>
          <w:sz w:val="24"/>
          <w:szCs w:val="24"/>
        </w:rPr>
        <w:t>содержатся в блоках «Выпускник научится» к каждому разделу учебной программы,</w:t>
      </w:r>
    </w:p>
    <w:p w:rsidR="00AD4AFA" w:rsidRPr="00FA5A82" w:rsidRDefault="00AD4AFA" w:rsidP="00E563E1">
      <w:pPr>
        <w:pStyle w:val="a6"/>
        <w:numPr>
          <w:ilvl w:val="0"/>
          <w:numId w:val="2"/>
        </w:numPr>
        <w:shd w:val="clear" w:color="auto" w:fill="auto"/>
        <w:tabs>
          <w:tab w:val="left" w:pos="1304"/>
        </w:tabs>
        <w:spacing w:after="0" w:line="276" w:lineRule="auto"/>
        <w:ind w:left="440" w:firstLine="720"/>
        <w:contextualSpacing/>
        <w:jc w:val="both"/>
        <w:rPr>
          <w:sz w:val="24"/>
          <w:szCs w:val="24"/>
        </w:rPr>
      </w:pPr>
      <w:r w:rsidRPr="00FA5A82">
        <w:rPr>
          <w:sz w:val="24"/>
          <w:szCs w:val="24"/>
        </w:rPr>
        <w:t>выносится на итоговую оценку,</w:t>
      </w:r>
    </w:p>
    <w:p w:rsidR="00AD4AFA" w:rsidRPr="00FA5A82" w:rsidRDefault="00AD4AFA" w:rsidP="00E563E1">
      <w:pPr>
        <w:pStyle w:val="a6"/>
        <w:numPr>
          <w:ilvl w:val="0"/>
          <w:numId w:val="2"/>
        </w:numPr>
        <w:shd w:val="clear" w:color="auto" w:fill="auto"/>
        <w:tabs>
          <w:tab w:val="left" w:pos="1299"/>
        </w:tabs>
        <w:spacing w:after="0" w:line="276" w:lineRule="auto"/>
        <w:ind w:left="440" w:firstLine="720"/>
        <w:contextualSpacing/>
        <w:jc w:val="both"/>
        <w:rPr>
          <w:sz w:val="24"/>
          <w:szCs w:val="24"/>
        </w:rPr>
      </w:pPr>
      <w:r w:rsidRPr="00FA5A82">
        <w:rPr>
          <w:sz w:val="24"/>
          <w:szCs w:val="24"/>
        </w:rPr>
        <w:t>оцениваются с помощью заданий базового уровня,</w:t>
      </w:r>
    </w:p>
    <w:p w:rsidR="00AD4AFA" w:rsidRPr="00FA5A82" w:rsidRDefault="00AD4AFA" w:rsidP="00E563E1">
      <w:pPr>
        <w:pStyle w:val="a6"/>
        <w:numPr>
          <w:ilvl w:val="0"/>
          <w:numId w:val="2"/>
        </w:numPr>
        <w:shd w:val="clear" w:color="auto" w:fill="auto"/>
        <w:tabs>
          <w:tab w:val="left" w:pos="1419"/>
        </w:tabs>
        <w:spacing w:after="0" w:line="276" w:lineRule="auto"/>
        <w:ind w:left="440" w:right="20" w:firstLine="720"/>
        <w:contextualSpacing/>
        <w:jc w:val="both"/>
        <w:rPr>
          <w:sz w:val="24"/>
          <w:szCs w:val="24"/>
        </w:rPr>
      </w:pPr>
      <w:r w:rsidRPr="00FA5A82">
        <w:rPr>
          <w:sz w:val="24"/>
          <w:szCs w:val="24"/>
        </w:rPr>
        <w:t>являются основанием для положительного решения вопроса о переходе на следующий уровень обучения (выполнение обучающимися заданий базового уровня).</w:t>
      </w:r>
    </w:p>
    <w:p w:rsidR="00AD4AFA" w:rsidRPr="00FA5A82" w:rsidRDefault="00AD4AFA" w:rsidP="00A971F2">
      <w:pPr>
        <w:pStyle w:val="71"/>
        <w:keepNext/>
        <w:keepLines/>
        <w:shd w:val="clear" w:color="auto" w:fill="auto"/>
        <w:spacing w:after="0" w:line="276" w:lineRule="auto"/>
        <w:ind w:right="20" w:firstLine="780"/>
        <w:contextualSpacing/>
        <w:jc w:val="both"/>
        <w:rPr>
          <w:sz w:val="24"/>
          <w:szCs w:val="24"/>
        </w:rPr>
      </w:pPr>
      <w:bookmarkStart w:id="27" w:name="bookmark38"/>
      <w:r w:rsidRPr="00FA5A82">
        <w:rPr>
          <w:sz w:val="24"/>
          <w:szCs w:val="24"/>
        </w:rPr>
        <w:t>3) Планируемые результаты, характеризующие личностное развитие обучающихся, коррекцию недостатков в психофизическом развитии</w:t>
      </w:r>
      <w:bookmarkEnd w:id="27"/>
    </w:p>
    <w:p w:rsidR="00AD4AFA" w:rsidRPr="00FA5A82" w:rsidRDefault="00AD4AFA" w:rsidP="00E563E1">
      <w:pPr>
        <w:pStyle w:val="a6"/>
        <w:numPr>
          <w:ilvl w:val="0"/>
          <w:numId w:val="2"/>
        </w:numPr>
        <w:shd w:val="clear" w:color="auto" w:fill="auto"/>
        <w:tabs>
          <w:tab w:val="left" w:pos="1304"/>
        </w:tabs>
        <w:spacing w:after="0" w:line="276" w:lineRule="auto"/>
        <w:ind w:left="440" w:firstLine="720"/>
        <w:contextualSpacing/>
        <w:jc w:val="both"/>
        <w:rPr>
          <w:sz w:val="24"/>
          <w:szCs w:val="24"/>
        </w:rPr>
      </w:pPr>
      <w:r w:rsidRPr="00FA5A82">
        <w:rPr>
          <w:sz w:val="24"/>
          <w:szCs w:val="24"/>
        </w:rPr>
        <w:t>содержатся в программах курсов коррекционно-развивающей области,</w:t>
      </w:r>
    </w:p>
    <w:p w:rsidR="00AD4AFA" w:rsidRPr="00FA5A82" w:rsidRDefault="00AD4AFA" w:rsidP="00E563E1">
      <w:pPr>
        <w:pStyle w:val="a6"/>
        <w:numPr>
          <w:ilvl w:val="0"/>
          <w:numId w:val="2"/>
        </w:numPr>
        <w:shd w:val="clear" w:color="auto" w:fill="auto"/>
        <w:tabs>
          <w:tab w:val="left" w:pos="1314"/>
        </w:tabs>
        <w:spacing w:after="0" w:line="276" w:lineRule="auto"/>
        <w:ind w:left="440" w:right="20" w:firstLine="720"/>
        <w:contextualSpacing/>
        <w:jc w:val="both"/>
        <w:rPr>
          <w:sz w:val="24"/>
          <w:szCs w:val="24"/>
        </w:rPr>
      </w:pPr>
      <w:r w:rsidRPr="00FA5A82">
        <w:rPr>
          <w:sz w:val="24"/>
          <w:szCs w:val="24"/>
        </w:rPr>
        <w:lastRenderedPageBreak/>
        <w:t>используются при принятии решения о возможности (невозможности) продолжения обучения на следующем уровне обучения;</w:t>
      </w:r>
    </w:p>
    <w:p w:rsidR="00AD4AFA" w:rsidRPr="00FA5A82" w:rsidRDefault="00AD4AFA" w:rsidP="00E563E1">
      <w:pPr>
        <w:pStyle w:val="a6"/>
        <w:numPr>
          <w:ilvl w:val="0"/>
          <w:numId w:val="2"/>
        </w:numPr>
        <w:shd w:val="clear" w:color="auto" w:fill="auto"/>
        <w:tabs>
          <w:tab w:val="left" w:pos="985"/>
        </w:tabs>
        <w:spacing w:after="0" w:line="276" w:lineRule="auto"/>
        <w:ind w:left="20" w:right="20" w:firstLine="720"/>
        <w:contextualSpacing/>
        <w:jc w:val="both"/>
        <w:rPr>
          <w:sz w:val="24"/>
          <w:szCs w:val="24"/>
        </w:rPr>
      </w:pPr>
      <w:r w:rsidRPr="00FA5A82">
        <w:rPr>
          <w:sz w:val="24"/>
          <w:szCs w:val="24"/>
        </w:rPr>
        <w:t>оцениваются в ходе мониторинговых процедур (стартовая, текущая, итоговая диагностика),</w:t>
      </w:r>
    </w:p>
    <w:p w:rsidR="00AD4AFA" w:rsidRPr="00FA5A82" w:rsidRDefault="00AD4AFA" w:rsidP="00E563E1">
      <w:pPr>
        <w:pStyle w:val="a6"/>
        <w:numPr>
          <w:ilvl w:val="0"/>
          <w:numId w:val="2"/>
        </w:numPr>
        <w:shd w:val="clear" w:color="auto" w:fill="auto"/>
        <w:tabs>
          <w:tab w:val="left" w:pos="1033"/>
        </w:tabs>
        <w:spacing w:after="0" w:line="276" w:lineRule="auto"/>
        <w:ind w:left="20" w:right="20" w:firstLine="720"/>
        <w:contextualSpacing/>
        <w:jc w:val="both"/>
        <w:rPr>
          <w:sz w:val="24"/>
          <w:szCs w:val="24"/>
        </w:rPr>
      </w:pPr>
      <w:r w:rsidRPr="00FA5A82">
        <w:rPr>
          <w:sz w:val="24"/>
          <w:szCs w:val="24"/>
        </w:rPr>
        <w:t>объектом оценки является наличие положительной динамики преодоления отклонений развития.</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28" w:name="bookmark39"/>
      <w:r w:rsidRPr="00FA5A82">
        <w:rPr>
          <w:sz w:val="24"/>
          <w:szCs w:val="24"/>
        </w:rPr>
        <w:t>Результаты освоения обучающимися АООП НОО оцениваются как итоговые на момент завершения НОО.</w:t>
      </w:r>
      <w:bookmarkEnd w:id="28"/>
    </w:p>
    <w:p w:rsidR="00AD4AFA" w:rsidRPr="00C84738" w:rsidRDefault="00AD4AFA" w:rsidP="00E563E1">
      <w:pPr>
        <w:pStyle w:val="3"/>
        <w:numPr>
          <w:ilvl w:val="2"/>
          <w:numId w:val="44"/>
        </w:numPr>
        <w:jc w:val="both"/>
        <w:rPr>
          <w:rFonts w:ascii="Times New Roman" w:hAnsi="Times New Roman"/>
          <w:sz w:val="24"/>
          <w:szCs w:val="24"/>
        </w:rPr>
      </w:pPr>
      <w:bookmarkStart w:id="29" w:name="bookmark40"/>
      <w:bookmarkStart w:id="30" w:name="_Toc67382018"/>
      <w:r w:rsidRPr="00C84738">
        <w:rPr>
          <w:rFonts w:ascii="Times New Roman" w:hAnsi="Times New Roman"/>
          <w:sz w:val="24"/>
          <w:szCs w:val="24"/>
        </w:rPr>
        <w:t>Требования к результатам освоения АООП НОО</w:t>
      </w:r>
      <w:bookmarkEnd w:id="29"/>
      <w:bookmarkEnd w:id="30"/>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Обязательны</w:t>
      </w:r>
      <w:r w:rsidR="003D4D52" w:rsidRPr="00FA5A82">
        <w:rPr>
          <w:sz w:val="24"/>
          <w:szCs w:val="24"/>
        </w:rPr>
        <w:t>ми при реализации АООП НОО Лицея</w:t>
      </w:r>
      <w:r w:rsidRPr="00FA5A82">
        <w:rPr>
          <w:sz w:val="24"/>
          <w:szCs w:val="24"/>
        </w:rPr>
        <w:t xml:space="preserve"> являются следующие требования к Планируемым результатам:</w:t>
      </w:r>
    </w:p>
    <w:p w:rsidR="00AD4AFA" w:rsidRPr="00FA5A82" w:rsidRDefault="00AD4AFA" w:rsidP="00A971F2">
      <w:pPr>
        <w:pStyle w:val="53"/>
        <w:shd w:val="clear" w:color="auto" w:fill="auto"/>
        <w:spacing w:line="276" w:lineRule="auto"/>
        <w:ind w:left="20" w:firstLine="720"/>
        <w:contextualSpacing/>
        <w:rPr>
          <w:sz w:val="24"/>
          <w:szCs w:val="24"/>
        </w:rPr>
      </w:pPr>
      <w:r w:rsidRPr="00FA5A82">
        <w:rPr>
          <w:sz w:val="24"/>
          <w:szCs w:val="24"/>
        </w:rPr>
        <w:t>Личностные результаты</w:t>
      </w:r>
      <w:r w:rsidRPr="00FA5A82">
        <w:rPr>
          <w:rStyle w:val="54"/>
          <w:b/>
          <w:bCs/>
          <w:i/>
          <w:iCs/>
          <w:sz w:val="24"/>
          <w:szCs w:val="24"/>
        </w:rPr>
        <w:t xml:space="preserve"> должны отражать:</w:t>
      </w:r>
    </w:p>
    <w:p w:rsidR="00AD4AFA" w:rsidRPr="00FA5A82" w:rsidRDefault="00AD4AFA" w:rsidP="00E563E1">
      <w:pPr>
        <w:pStyle w:val="a6"/>
        <w:numPr>
          <w:ilvl w:val="0"/>
          <w:numId w:val="3"/>
        </w:numPr>
        <w:shd w:val="clear" w:color="auto" w:fill="auto"/>
        <w:tabs>
          <w:tab w:val="left" w:pos="1038"/>
        </w:tabs>
        <w:spacing w:after="0" w:line="276" w:lineRule="auto"/>
        <w:ind w:left="20" w:right="20" w:firstLine="720"/>
        <w:contextualSpacing/>
        <w:jc w:val="both"/>
        <w:rPr>
          <w:sz w:val="24"/>
          <w:szCs w:val="24"/>
        </w:rPr>
      </w:pPr>
      <w:r w:rsidRPr="00FA5A82">
        <w:rPr>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D4AFA" w:rsidRPr="00FA5A82" w:rsidRDefault="00AD4AFA" w:rsidP="00E563E1">
      <w:pPr>
        <w:pStyle w:val="a6"/>
        <w:numPr>
          <w:ilvl w:val="0"/>
          <w:numId w:val="3"/>
        </w:numPr>
        <w:shd w:val="clear" w:color="auto" w:fill="auto"/>
        <w:tabs>
          <w:tab w:val="left" w:pos="1071"/>
        </w:tabs>
        <w:spacing w:after="0" w:line="276" w:lineRule="auto"/>
        <w:ind w:left="20" w:right="20" w:firstLine="720"/>
        <w:contextualSpacing/>
        <w:jc w:val="both"/>
        <w:rPr>
          <w:sz w:val="24"/>
          <w:szCs w:val="24"/>
        </w:rPr>
      </w:pPr>
      <w:r w:rsidRPr="00FA5A82">
        <w:rPr>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AD4AFA" w:rsidRPr="00FA5A82" w:rsidRDefault="00AD4AFA" w:rsidP="00E563E1">
      <w:pPr>
        <w:pStyle w:val="a6"/>
        <w:numPr>
          <w:ilvl w:val="0"/>
          <w:numId w:val="3"/>
        </w:numPr>
        <w:shd w:val="clear" w:color="auto" w:fill="auto"/>
        <w:tabs>
          <w:tab w:val="left" w:pos="1052"/>
        </w:tabs>
        <w:spacing w:after="0" w:line="276" w:lineRule="auto"/>
        <w:ind w:left="20" w:right="20" w:firstLine="720"/>
        <w:contextualSpacing/>
        <w:jc w:val="both"/>
        <w:rPr>
          <w:sz w:val="24"/>
          <w:szCs w:val="24"/>
        </w:rPr>
      </w:pPr>
      <w:r w:rsidRPr="00FA5A82">
        <w:rPr>
          <w:sz w:val="24"/>
          <w:szCs w:val="24"/>
        </w:rPr>
        <w:t>формирование уважительного отношения к иному мнению, истории и культуре других народов;</w:t>
      </w:r>
    </w:p>
    <w:p w:rsidR="00AD4AFA" w:rsidRPr="00FA5A82" w:rsidRDefault="00AD4AFA" w:rsidP="00E563E1">
      <w:pPr>
        <w:pStyle w:val="a6"/>
        <w:numPr>
          <w:ilvl w:val="0"/>
          <w:numId w:val="3"/>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овладение начальными навыками адаптации в динамично изменяющемся и развивающемся мире;</w:t>
      </w:r>
    </w:p>
    <w:p w:rsidR="00AD4AFA" w:rsidRPr="00FA5A82" w:rsidRDefault="00AD4AFA" w:rsidP="00E563E1">
      <w:pPr>
        <w:pStyle w:val="a6"/>
        <w:numPr>
          <w:ilvl w:val="0"/>
          <w:numId w:val="3"/>
        </w:numPr>
        <w:shd w:val="clear" w:color="auto" w:fill="auto"/>
        <w:tabs>
          <w:tab w:val="left" w:pos="994"/>
        </w:tabs>
        <w:spacing w:after="0" w:line="276" w:lineRule="auto"/>
        <w:ind w:left="20" w:right="20" w:firstLine="720"/>
        <w:contextualSpacing/>
        <w:jc w:val="both"/>
        <w:rPr>
          <w:sz w:val="24"/>
          <w:szCs w:val="24"/>
        </w:rPr>
      </w:pPr>
      <w:r w:rsidRPr="00FA5A82">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AD4AFA" w:rsidRPr="00FA5A82" w:rsidRDefault="00AD4AFA" w:rsidP="00E563E1">
      <w:pPr>
        <w:pStyle w:val="a6"/>
        <w:numPr>
          <w:ilvl w:val="0"/>
          <w:numId w:val="3"/>
        </w:numPr>
        <w:shd w:val="clear" w:color="auto" w:fill="auto"/>
        <w:tabs>
          <w:tab w:val="left" w:pos="994"/>
        </w:tabs>
        <w:spacing w:after="0" w:line="276" w:lineRule="auto"/>
        <w:ind w:left="20" w:right="20" w:firstLine="720"/>
        <w:contextualSpacing/>
        <w:jc w:val="both"/>
        <w:rPr>
          <w:sz w:val="24"/>
          <w:szCs w:val="24"/>
        </w:rPr>
      </w:pPr>
      <w:r w:rsidRPr="00FA5A82">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D4AFA" w:rsidRPr="00FA5A82" w:rsidRDefault="00AD4AFA" w:rsidP="00E563E1">
      <w:pPr>
        <w:pStyle w:val="a6"/>
        <w:numPr>
          <w:ilvl w:val="0"/>
          <w:numId w:val="3"/>
        </w:numPr>
        <w:shd w:val="clear" w:color="auto" w:fill="auto"/>
        <w:tabs>
          <w:tab w:val="left" w:pos="1004"/>
        </w:tabs>
        <w:spacing w:after="0" w:line="276" w:lineRule="auto"/>
        <w:ind w:left="20" w:firstLine="720"/>
        <w:contextualSpacing/>
        <w:jc w:val="both"/>
        <w:rPr>
          <w:sz w:val="24"/>
          <w:szCs w:val="24"/>
        </w:rPr>
      </w:pPr>
      <w:r w:rsidRPr="00FA5A82">
        <w:rPr>
          <w:sz w:val="24"/>
          <w:szCs w:val="24"/>
        </w:rPr>
        <w:t>формирование эстетических потребностей, ценностей и чувств;</w:t>
      </w:r>
    </w:p>
    <w:p w:rsidR="00AD4AFA" w:rsidRPr="00FA5A82" w:rsidRDefault="00AD4AFA" w:rsidP="00E563E1">
      <w:pPr>
        <w:pStyle w:val="a6"/>
        <w:numPr>
          <w:ilvl w:val="0"/>
          <w:numId w:val="3"/>
        </w:numPr>
        <w:shd w:val="clear" w:color="auto" w:fill="auto"/>
        <w:tabs>
          <w:tab w:val="left" w:pos="1071"/>
        </w:tabs>
        <w:spacing w:after="0" w:line="276" w:lineRule="auto"/>
        <w:ind w:left="20" w:right="20" w:firstLine="720"/>
        <w:contextualSpacing/>
        <w:jc w:val="both"/>
        <w:rPr>
          <w:sz w:val="24"/>
          <w:szCs w:val="24"/>
        </w:rPr>
      </w:pPr>
      <w:r w:rsidRPr="00FA5A82">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D4AFA" w:rsidRPr="00FA5A82" w:rsidRDefault="00AD4AFA" w:rsidP="00E563E1">
      <w:pPr>
        <w:pStyle w:val="a6"/>
        <w:numPr>
          <w:ilvl w:val="0"/>
          <w:numId w:val="3"/>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развитие навыков сотрудничества со взрослыми и сверстниками в разных социальных ситуациях;</w:t>
      </w:r>
    </w:p>
    <w:p w:rsidR="00AD4AFA" w:rsidRPr="00FA5A82" w:rsidRDefault="00AD4AFA" w:rsidP="00E563E1">
      <w:pPr>
        <w:pStyle w:val="a6"/>
        <w:numPr>
          <w:ilvl w:val="0"/>
          <w:numId w:val="3"/>
        </w:numPr>
        <w:shd w:val="clear" w:color="auto" w:fill="auto"/>
        <w:tabs>
          <w:tab w:val="left" w:pos="1239"/>
        </w:tabs>
        <w:spacing w:after="0" w:line="276" w:lineRule="auto"/>
        <w:ind w:left="20" w:right="20" w:firstLine="720"/>
        <w:contextualSpacing/>
        <w:jc w:val="both"/>
        <w:rPr>
          <w:sz w:val="24"/>
          <w:szCs w:val="24"/>
        </w:rPr>
      </w:pPr>
      <w:r w:rsidRPr="00FA5A82">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4AFA" w:rsidRPr="00FA5A82" w:rsidRDefault="00AD4AFA" w:rsidP="00E563E1">
      <w:pPr>
        <w:pStyle w:val="a6"/>
        <w:numPr>
          <w:ilvl w:val="0"/>
          <w:numId w:val="3"/>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развитие адекватных представлений о собственных возможностях, о насущно необходимом жизнеобеспечении;</w:t>
      </w:r>
    </w:p>
    <w:p w:rsidR="00AD4AFA" w:rsidRPr="00FA5A82" w:rsidRDefault="00AD4AFA" w:rsidP="00E563E1">
      <w:pPr>
        <w:pStyle w:val="a6"/>
        <w:numPr>
          <w:ilvl w:val="0"/>
          <w:numId w:val="3"/>
        </w:numPr>
        <w:shd w:val="clear" w:color="auto" w:fill="auto"/>
        <w:tabs>
          <w:tab w:val="left" w:pos="1100"/>
        </w:tabs>
        <w:spacing w:after="0" w:line="276" w:lineRule="auto"/>
        <w:ind w:left="20" w:firstLine="720"/>
        <w:contextualSpacing/>
        <w:jc w:val="both"/>
        <w:rPr>
          <w:sz w:val="24"/>
          <w:szCs w:val="24"/>
        </w:rPr>
      </w:pPr>
      <w:r w:rsidRPr="00FA5A82">
        <w:rPr>
          <w:sz w:val="24"/>
          <w:szCs w:val="24"/>
        </w:rPr>
        <w:t>овладение социально-бытовыми умениями, используемыми в повседневной</w:t>
      </w:r>
    </w:p>
    <w:p w:rsidR="00AD4AFA" w:rsidRPr="00FA5A82" w:rsidRDefault="00AD4AFA" w:rsidP="00A971F2">
      <w:pPr>
        <w:pStyle w:val="a6"/>
        <w:shd w:val="clear" w:color="auto" w:fill="auto"/>
        <w:spacing w:after="0" w:line="276" w:lineRule="auto"/>
        <w:ind w:left="20" w:firstLine="0"/>
        <w:contextualSpacing/>
        <w:jc w:val="both"/>
        <w:rPr>
          <w:sz w:val="24"/>
          <w:szCs w:val="24"/>
        </w:rPr>
      </w:pPr>
      <w:r w:rsidRPr="00FA5A82">
        <w:rPr>
          <w:sz w:val="24"/>
          <w:szCs w:val="24"/>
        </w:rPr>
        <w:t>жизни;</w:t>
      </w:r>
    </w:p>
    <w:p w:rsidR="00AD4AFA" w:rsidRPr="00FA5A82" w:rsidRDefault="00AD4AFA" w:rsidP="00E563E1">
      <w:pPr>
        <w:pStyle w:val="a6"/>
        <w:numPr>
          <w:ilvl w:val="0"/>
          <w:numId w:val="3"/>
        </w:numPr>
        <w:shd w:val="clear" w:color="auto" w:fill="auto"/>
        <w:tabs>
          <w:tab w:val="left" w:pos="1114"/>
        </w:tabs>
        <w:spacing w:after="0" w:line="276" w:lineRule="auto"/>
        <w:ind w:left="20" w:right="20" w:firstLine="720"/>
        <w:contextualSpacing/>
        <w:jc w:val="both"/>
        <w:rPr>
          <w:sz w:val="24"/>
          <w:szCs w:val="24"/>
        </w:rPr>
      </w:pPr>
      <w:r w:rsidRPr="00FA5A82">
        <w:rPr>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AD4AFA" w:rsidRPr="00FA5A82" w:rsidRDefault="00AD4AFA" w:rsidP="00E563E1">
      <w:pPr>
        <w:pStyle w:val="a6"/>
        <w:numPr>
          <w:ilvl w:val="0"/>
          <w:numId w:val="3"/>
        </w:numPr>
        <w:shd w:val="clear" w:color="auto" w:fill="auto"/>
        <w:tabs>
          <w:tab w:val="left" w:pos="1114"/>
        </w:tabs>
        <w:spacing w:after="0" w:line="276" w:lineRule="auto"/>
        <w:ind w:left="20" w:right="20" w:firstLine="720"/>
        <w:contextualSpacing/>
        <w:jc w:val="both"/>
        <w:rPr>
          <w:sz w:val="24"/>
          <w:szCs w:val="24"/>
        </w:rPr>
      </w:pPr>
      <w:r w:rsidRPr="00FA5A82">
        <w:rPr>
          <w:sz w:val="24"/>
          <w:szCs w:val="24"/>
        </w:rPr>
        <w:t>способность к осмыслению и дифференциации картины мира, ее временно- пространственной организации.</w:t>
      </w:r>
    </w:p>
    <w:p w:rsidR="00AD4AFA" w:rsidRPr="00FA5A82" w:rsidRDefault="00AD4AFA" w:rsidP="00A971F2">
      <w:pPr>
        <w:pStyle w:val="53"/>
        <w:shd w:val="clear" w:color="auto" w:fill="auto"/>
        <w:spacing w:line="276" w:lineRule="auto"/>
        <w:ind w:left="20" w:firstLine="720"/>
        <w:contextualSpacing/>
        <w:rPr>
          <w:sz w:val="24"/>
          <w:szCs w:val="24"/>
        </w:rPr>
      </w:pPr>
      <w:r w:rsidRPr="00FA5A82">
        <w:rPr>
          <w:sz w:val="24"/>
          <w:szCs w:val="24"/>
        </w:rPr>
        <w:t>Метапредметные</w:t>
      </w:r>
      <w:r w:rsidR="00F11551" w:rsidRPr="00FA5A82">
        <w:rPr>
          <w:sz w:val="24"/>
          <w:szCs w:val="24"/>
        </w:rPr>
        <w:t xml:space="preserve"> </w:t>
      </w:r>
      <w:r w:rsidRPr="00FA5A82">
        <w:rPr>
          <w:sz w:val="24"/>
          <w:szCs w:val="24"/>
        </w:rPr>
        <w:t>результаты</w:t>
      </w:r>
      <w:r w:rsidRPr="00FA5A82">
        <w:rPr>
          <w:rStyle w:val="54"/>
          <w:b/>
          <w:bCs/>
          <w:i/>
          <w:iCs/>
          <w:sz w:val="24"/>
          <w:szCs w:val="24"/>
        </w:rPr>
        <w:t xml:space="preserve"> должны отражать:</w:t>
      </w:r>
    </w:p>
    <w:p w:rsidR="00AD4AFA" w:rsidRPr="00FA5A82" w:rsidRDefault="00AD4AFA" w:rsidP="00E563E1">
      <w:pPr>
        <w:pStyle w:val="a6"/>
        <w:numPr>
          <w:ilvl w:val="1"/>
          <w:numId w:val="3"/>
        </w:numPr>
        <w:shd w:val="clear" w:color="auto" w:fill="auto"/>
        <w:tabs>
          <w:tab w:val="left" w:pos="999"/>
        </w:tabs>
        <w:spacing w:after="0" w:line="276" w:lineRule="auto"/>
        <w:ind w:left="20" w:right="20" w:firstLine="720"/>
        <w:contextualSpacing/>
        <w:jc w:val="both"/>
        <w:rPr>
          <w:sz w:val="24"/>
          <w:szCs w:val="24"/>
        </w:rPr>
      </w:pPr>
      <w:r w:rsidRPr="00FA5A82">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D4AFA" w:rsidRPr="00FA5A82" w:rsidRDefault="00AD4AFA" w:rsidP="00E563E1">
      <w:pPr>
        <w:pStyle w:val="a6"/>
        <w:numPr>
          <w:ilvl w:val="1"/>
          <w:numId w:val="3"/>
        </w:numPr>
        <w:shd w:val="clear" w:color="auto" w:fill="auto"/>
        <w:tabs>
          <w:tab w:val="left" w:pos="1014"/>
        </w:tabs>
        <w:spacing w:after="0" w:line="276" w:lineRule="auto"/>
        <w:ind w:left="20" w:right="20" w:firstLine="720"/>
        <w:contextualSpacing/>
        <w:jc w:val="both"/>
        <w:rPr>
          <w:sz w:val="24"/>
          <w:szCs w:val="24"/>
        </w:rPr>
      </w:pPr>
      <w:r w:rsidRPr="00FA5A82">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4AFA" w:rsidRPr="00FA5A82" w:rsidRDefault="00AD4AFA" w:rsidP="00E563E1">
      <w:pPr>
        <w:pStyle w:val="a6"/>
        <w:numPr>
          <w:ilvl w:val="1"/>
          <w:numId w:val="3"/>
        </w:numPr>
        <w:shd w:val="clear" w:color="auto" w:fill="auto"/>
        <w:tabs>
          <w:tab w:val="left" w:pos="1004"/>
        </w:tabs>
        <w:spacing w:after="0" w:line="276" w:lineRule="auto"/>
        <w:ind w:left="20" w:right="20" w:firstLine="720"/>
        <w:contextualSpacing/>
        <w:jc w:val="both"/>
        <w:rPr>
          <w:sz w:val="24"/>
          <w:szCs w:val="24"/>
        </w:rPr>
      </w:pPr>
      <w:r w:rsidRPr="00FA5A82">
        <w:rPr>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D4AFA" w:rsidRPr="00FA5A82" w:rsidRDefault="00AD4AFA" w:rsidP="00E563E1">
      <w:pPr>
        <w:pStyle w:val="a6"/>
        <w:numPr>
          <w:ilvl w:val="1"/>
          <w:numId w:val="3"/>
        </w:numPr>
        <w:shd w:val="clear" w:color="auto" w:fill="auto"/>
        <w:tabs>
          <w:tab w:val="left" w:pos="1028"/>
        </w:tabs>
        <w:spacing w:after="0" w:line="276" w:lineRule="auto"/>
        <w:ind w:left="20" w:right="20" w:firstLine="720"/>
        <w:contextualSpacing/>
        <w:jc w:val="both"/>
        <w:rPr>
          <w:sz w:val="24"/>
          <w:szCs w:val="24"/>
        </w:rPr>
      </w:pPr>
      <w:r w:rsidRPr="00FA5A82">
        <w:rPr>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D4AFA" w:rsidRPr="00FA5A82" w:rsidRDefault="00AD4AFA" w:rsidP="00E563E1">
      <w:pPr>
        <w:pStyle w:val="a6"/>
        <w:numPr>
          <w:ilvl w:val="1"/>
          <w:numId w:val="3"/>
        </w:numPr>
        <w:shd w:val="clear" w:color="auto" w:fill="auto"/>
        <w:tabs>
          <w:tab w:val="left" w:pos="999"/>
        </w:tabs>
        <w:spacing w:after="0" w:line="276" w:lineRule="auto"/>
        <w:ind w:left="20" w:right="20" w:firstLine="720"/>
        <w:contextualSpacing/>
        <w:jc w:val="both"/>
        <w:rPr>
          <w:sz w:val="24"/>
          <w:szCs w:val="24"/>
        </w:rPr>
      </w:pPr>
      <w:r w:rsidRPr="00FA5A82">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D4AFA" w:rsidRPr="00FA5A82" w:rsidRDefault="00AD4AFA" w:rsidP="00E563E1">
      <w:pPr>
        <w:pStyle w:val="a6"/>
        <w:numPr>
          <w:ilvl w:val="1"/>
          <w:numId w:val="3"/>
        </w:numPr>
        <w:shd w:val="clear" w:color="auto" w:fill="auto"/>
        <w:tabs>
          <w:tab w:val="left" w:pos="990"/>
        </w:tabs>
        <w:spacing w:after="0" w:line="276" w:lineRule="auto"/>
        <w:ind w:left="20" w:right="20" w:firstLine="720"/>
        <w:contextualSpacing/>
        <w:jc w:val="both"/>
        <w:rPr>
          <w:sz w:val="24"/>
          <w:szCs w:val="24"/>
        </w:rPr>
      </w:pPr>
      <w:r w:rsidRPr="00FA5A82">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w:t>
      </w:r>
    </w:p>
    <w:p w:rsidR="00AD4AFA" w:rsidRPr="00FA5A82" w:rsidRDefault="00AD4AFA" w:rsidP="00E563E1">
      <w:pPr>
        <w:pStyle w:val="a6"/>
        <w:numPr>
          <w:ilvl w:val="1"/>
          <w:numId w:val="3"/>
        </w:numPr>
        <w:shd w:val="clear" w:color="auto" w:fill="auto"/>
        <w:tabs>
          <w:tab w:val="left" w:pos="1153"/>
        </w:tabs>
        <w:spacing w:after="0" w:line="276" w:lineRule="auto"/>
        <w:ind w:left="20" w:right="20" w:firstLine="720"/>
        <w:contextualSpacing/>
        <w:jc w:val="both"/>
        <w:rPr>
          <w:sz w:val="24"/>
          <w:szCs w:val="24"/>
        </w:rPr>
      </w:pPr>
      <w:r w:rsidRPr="00FA5A82">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D4AFA" w:rsidRPr="00FA5A82" w:rsidRDefault="00AD4AFA" w:rsidP="00E563E1">
      <w:pPr>
        <w:pStyle w:val="a6"/>
        <w:numPr>
          <w:ilvl w:val="1"/>
          <w:numId w:val="3"/>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4AFA" w:rsidRPr="00FA5A82" w:rsidRDefault="00AD4AFA" w:rsidP="00E563E1">
      <w:pPr>
        <w:pStyle w:val="a6"/>
        <w:numPr>
          <w:ilvl w:val="1"/>
          <w:numId w:val="3"/>
        </w:numPr>
        <w:shd w:val="clear" w:color="auto" w:fill="auto"/>
        <w:tabs>
          <w:tab w:val="left" w:pos="1071"/>
        </w:tabs>
        <w:spacing w:after="0" w:line="276" w:lineRule="auto"/>
        <w:ind w:left="20" w:right="20" w:firstLine="720"/>
        <w:contextualSpacing/>
        <w:jc w:val="both"/>
        <w:rPr>
          <w:sz w:val="24"/>
          <w:szCs w:val="24"/>
        </w:rPr>
      </w:pPr>
      <w:r w:rsidRPr="00FA5A82">
        <w:rPr>
          <w:sz w:val="24"/>
          <w:szCs w:val="24"/>
        </w:rPr>
        <w:t>готовность конструктивно разрешать конфликты посредством учета интересов сторон и сотрудничества;</w:t>
      </w:r>
    </w:p>
    <w:p w:rsidR="00AD4AFA" w:rsidRPr="00FA5A82" w:rsidRDefault="00AD4AFA" w:rsidP="00E563E1">
      <w:pPr>
        <w:pStyle w:val="a6"/>
        <w:numPr>
          <w:ilvl w:val="1"/>
          <w:numId w:val="3"/>
        </w:numPr>
        <w:shd w:val="clear" w:color="auto" w:fill="auto"/>
        <w:tabs>
          <w:tab w:val="left" w:pos="1239"/>
        </w:tabs>
        <w:spacing w:after="0" w:line="276" w:lineRule="auto"/>
        <w:ind w:left="20" w:right="20" w:firstLine="720"/>
        <w:contextualSpacing/>
        <w:jc w:val="both"/>
        <w:rPr>
          <w:sz w:val="24"/>
          <w:szCs w:val="24"/>
        </w:rPr>
      </w:pPr>
      <w:r w:rsidRPr="00FA5A82">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D4AFA" w:rsidRPr="00FA5A82" w:rsidRDefault="00AD4AFA" w:rsidP="00E563E1">
      <w:pPr>
        <w:pStyle w:val="a6"/>
        <w:numPr>
          <w:ilvl w:val="1"/>
          <w:numId w:val="3"/>
        </w:numPr>
        <w:shd w:val="clear" w:color="auto" w:fill="auto"/>
        <w:tabs>
          <w:tab w:val="left" w:pos="1158"/>
        </w:tabs>
        <w:spacing w:after="0" w:line="276" w:lineRule="auto"/>
        <w:ind w:left="20" w:right="20" w:firstLine="720"/>
        <w:contextualSpacing/>
        <w:jc w:val="both"/>
        <w:rPr>
          <w:sz w:val="24"/>
          <w:szCs w:val="24"/>
        </w:rPr>
      </w:pPr>
      <w:r w:rsidRPr="00FA5A82">
        <w:rPr>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D4AFA" w:rsidRPr="00FA5A82" w:rsidRDefault="00AD4AFA" w:rsidP="00A971F2">
      <w:pPr>
        <w:pStyle w:val="53"/>
        <w:shd w:val="clear" w:color="auto" w:fill="auto"/>
        <w:spacing w:line="276" w:lineRule="auto"/>
        <w:ind w:left="20" w:firstLine="720"/>
        <w:contextualSpacing/>
        <w:rPr>
          <w:sz w:val="24"/>
          <w:szCs w:val="24"/>
        </w:rPr>
      </w:pPr>
      <w:r w:rsidRPr="00FA5A82">
        <w:rPr>
          <w:sz w:val="24"/>
          <w:szCs w:val="24"/>
        </w:rPr>
        <w:t>Предметные результаты</w:t>
      </w:r>
      <w:r w:rsidRPr="00FA5A82">
        <w:rPr>
          <w:rStyle w:val="540"/>
          <w:b/>
          <w:bCs/>
          <w:i/>
          <w:iCs/>
          <w:sz w:val="24"/>
          <w:szCs w:val="24"/>
        </w:rPr>
        <w:t xml:space="preserve"> должны отражать:</w:t>
      </w:r>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31" w:name="bookmark41"/>
      <w:r w:rsidRPr="00FA5A82">
        <w:rPr>
          <w:sz w:val="24"/>
          <w:szCs w:val="24"/>
        </w:rPr>
        <w:t>Русский язык. Родной язык (русский):</w:t>
      </w:r>
      <w:bookmarkEnd w:id="31"/>
    </w:p>
    <w:p w:rsidR="00AD4AFA" w:rsidRPr="00FA5A82" w:rsidRDefault="00AD4AFA" w:rsidP="00E563E1">
      <w:pPr>
        <w:pStyle w:val="a6"/>
        <w:numPr>
          <w:ilvl w:val="2"/>
          <w:numId w:val="3"/>
        </w:numPr>
        <w:shd w:val="clear" w:color="auto" w:fill="auto"/>
        <w:tabs>
          <w:tab w:val="left" w:pos="1446"/>
        </w:tabs>
        <w:spacing w:after="0" w:line="276" w:lineRule="auto"/>
        <w:ind w:left="20" w:right="20" w:firstLine="720"/>
        <w:contextualSpacing/>
        <w:jc w:val="both"/>
        <w:rPr>
          <w:sz w:val="24"/>
          <w:szCs w:val="24"/>
        </w:rPr>
      </w:pPr>
      <w:r w:rsidRPr="00FA5A82">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4AFA" w:rsidRPr="00FA5A82" w:rsidRDefault="00AD4AFA" w:rsidP="00E563E1">
      <w:pPr>
        <w:pStyle w:val="a6"/>
        <w:numPr>
          <w:ilvl w:val="2"/>
          <w:numId w:val="3"/>
        </w:numPr>
        <w:shd w:val="clear" w:color="auto" w:fill="auto"/>
        <w:tabs>
          <w:tab w:val="left" w:pos="1441"/>
        </w:tabs>
        <w:spacing w:after="0" w:line="276" w:lineRule="auto"/>
        <w:ind w:left="20" w:firstLine="720"/>
        <w:contextualSpacing/>
        <w:jc w:val="both"/>
        <w:rPr>
          <w:sz w:val="24"/>
          <w:szCs w:val="24"/>
        </w:rPr>
      </w:pPr>
      <w:r w:rsidRPr="00FA5A82">
        <w:rPr>
          <w:sz w:val="24"/>
          <w:szCs w:val="24"/>
        </w:rPr>
        <w:t>формирование интереса к изучению родного (русского) языка;</w:t>
      </w:r>
    </w:p>
    <w:p w:rsidR="00AD4AFA" w:rsidRPr="00FA5A82" w:rsidRDefault="00AD4AFA" w:rsidP="00E563E1">
      <w:pPr>
        <w:pStyle w:val="a6"/>
        <w:numPr>
          <w:ilvl w:val="2"/>
          <w:numId w:val="3"/>
        </w:numPr>
        <w:shd w:val="clear" w:color="auto" w:fill="auto"/>
        <w:tabs>
          <w:tab w:val="left" w:pos="1436"/>
        </w:tabs>
        <w:spacing w:after="0" w:line="276" w:lineRule="auto"/>
        <w:ind w:left="20" w:firstLine="720"/>
        <w:contextualSpacing/>
        <w:jc w:val="both"/>
        <w:rPr>
          <w:sz w:val="24"/>
          <w:szCs w:val="24"/>
        </w:rPr>
      </w:pPr>
      <w:r w:rsidRPr="00FA5A82">
        <w:rPr>
          <w:sz w:val="24"/>
          <w:szCs w:val="24"/>
        </w:rPr>
        <w:t>овладение первоначальными представлениями о правилах речевого этикета;</w:t>
      </w:r>
    </w:p>
    <w:p w:rsidR="00AD4AFA" w:rsidRPr="00FA5A82" w:rsidRDefault="00AD4AFA" w:rsidP="00E563E1">
      <w:pPr>
        <w:pStyle w:val="a6"/>
        <w:numPr>
          <w:ilvl w:val="2"/>
          <w:numId w:val="3"/>
        </w:numPr>
        <w:shd w:val="clear" w:color="auto" w:fill="auto"/>
        <w:tabs>
          <w:tab w:val="left" w:pos="1441"/>
        </w:tabs>
        <w:spacing w:after="0" w:line="276" w:lineRule="auto"/>
        <w:ind w:left="20" w:firstLine="720"/>
        <w:contextualSpacing/>
        <w:jc w:val="both"/>
        <w:rPr>
          <w:sz w:val="24"/>
          <w:szCs w:val="24"/>
        </w:rPr>
      </w:pPr>
      <w:r w:rsidRPr="00FA5A82">
        <w:rPr>
          <w:sz w:val="24"/>
          <w:szCs w:val="24"/>
        </w:rPr>
        <w:t>овладение основами грамотного письма;</w:t>
      </w:r>
    </w:p>
    <w:p w:rsidR="00AD4AFA" w:rsidRPr="00FA5A82" w:rsidRDefault="00AD4AFA" w:rsidP="00E563E1">
      <w:pPr>
        <w:pStyle w:val="a6"/>
        <w:numPr>
          <w:ilvl w:val="2"/>
          <w:numId w:val="3"/>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t>овладение обучающимися коммуникативно-речевыми умениями, необходимыми для совершенствования их речевой практики;</w:t>
      </w:r>
    </w:p>
    <w:p w:rsidR="00AD4AFA" w:rsidRPr="00FA5A82" w:rsidRDefault="00AD4AFA" w:rsidP="00E563E1">
      <w:pPr>
        <w:pStyle w:val="a6"/>
        <w:numPr>
          <w:ilvl w:val="2"/>
          <w:numId w:val="3"/>
        </w:numPr>
        <w:shd w:val="clear" w:color="auto" w:fill="auto"/>
        <w:tabs>
          <w:tab w:val="left" w:pos="1441"/>
        </w:tabs>
        <w:spacing w:after="0" w:line="276" w:lineRule="auto"/>
        <w:ind w:left="20" w:right="20" w:firstLine="720"/>
        <w:contextualSpacing/>
        <w:jc w:val="both"/>
        <w:rPr>
          <w:sz w:val="24"/>
          <w:szCs w:val="24"/>
        </w:rPr>
      </w:pPr>
      <w:r w:rsidRPr="00FA5A82">
        <w:rPr>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D4AFA" w:rsidRPr="00FA5A82" w:rsidRDefault="00AD4AFA" w:rsidP="00E563E1">
      <w:pPr>
        <w:pStyle w:val="a6"/>
        <w:numPr>
          <w:ilvl w:val="2"/>
          <w:numId w:val="3"/>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32" w:name="bookmark42"/>
      <w:r w:rsidRPr="00FA5A82">
        <w:rPr>
          <w:sz w:val="24"/>
          <w:szCs w:val="24"/>
        </w:rPr>
        <w:t>Литературное чтение. Литературное чтение на родном языке:</w:t>
      </w:r>
      <w:bookmarkEnd w:id="32"/>
    </w:p>
    <w:p w:rsidR="00AD4AFA" w:rsidRPr="00FA5A82" w:rsidRDefault="00AD4AFA" w:rsidP="00E563E1">
      <w:pPr>
        <w:pStyle w:val="a6"/>
        <w:numPr>
          <w:ilvl w:val="3"/>
          <w:numId w:val="3"/>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D4AFA" w:rsidRPr="00FA5A82" w:rsidRDefault="00AD4AFA" w:rsidP="00E563E1">
      <w:pPr>
        <w:pStyle w:val="a6"/>
        <w:numPr>
          <w:ilvl w:val="3"/>
          <w:numId w:val="3"/>
        </w:numPr>
        <w:shd w:val="clear" w:color="auto" w:fill="auto"/>
        <w:tabs>
          <w:tab w:val="left" w:pos="1446"/>
        </w:tabs>
        <w:spacing w:after="0" w:line="276" w:lineRule="auto"/>
        <w:ind w:left="20" w:right="20" w:firstLine="720"/>
        <w:contextualSpacing/>
        <w:jc w:val="both"/>
        <w:rPr>
          <w:sz w:val="24"/>
          <w:szCs w:val="24"/>
        </w:rPr>
      </w:pPr>
      <w:r w:rsidRPr="00FA5A82">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w:t>
      </w:r>
      <w:r w:rsidRPr="00FA5A82">
        <w:rPr>
          <w:sz w:val="24"/>
          <w:szCs w:val="24"/>
        </w:rPr>
        <w:lastRenderedPageBreak/>
        <w:t>представлений, понятий о добре и зле, нравственности; успешности обучения по всем учебным предметам;</w:t>
      </w:r>
    </w:p>
    <w:p w:rsidR="00AD4AFA" w:rsidRPr="00FA5A82" w:rsidRDefault="00AD4AFA" w:rsidP="00E563E1">
      <w:pPr>
        <w:pStyle w:val="a6"/>
        <w:numPr>
          <w:ilvl w:val="3"/>
          <w:numId w:val="3"/>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t>осознанное, правильное, плавное чтение вслух целыми словами с использованием некоторых средств устной выразительности речи;</w:t>
      </w:r>
    </w:p>
    <w:p w:rsidR="00AD4AFA" w:rsidRPr="00FA5A82" w:rsidRDefault="00AD4AFA" w:rsidP="00E563E1">
      <w:pPr>
        <w:pStyle w:val="a6"/>
        <w:numPr>
          <w:ilvl w:val="3"/>
          <w:numId w:val="3"/>
        </w:numPr>
        <w:shd w:val="clear" w:color="auto" w:fill="auto"/>
        <w:tabs>
          <w:tab w:val="left" w:pos="1450"/>
        </w:tabs>
        <w:spacing w:after="0" w:line="276" w:lineRule="auto"/>
        <w:ind w:left="20" w:firstLine="720"/>
        <w:contextualSpacing/>
        <w:jc w:val="both"/>
        <w:rPr>
          <w:sz w:val="24"/>
          <w:szCs w:val="24"/>
        </w:rPr>
      </w:pPr>
      <w:r w:rsidRPr="00FA5A82">
        <w:rPr>
          <w:sz w:val="24"/>
          <w:szCs w:val="24"/>
        </w:rPr>
        <w:t>понимание роли чтения, использование разных видов чтения;</w:t>
      </w:r>
    </w:p>
    <w:p w:rsidR="00AD4AFA" w:rsidRPr="00FA5A82" w:rsidRDefault="00AD4AFA" w:rsidP="00E563E1">
      <w:pPr>
        <w:pStyle w:val="a6"/>
        <w:numPr>
          <w:ilvl w:val="3"/>
          <w:numId w:val="3"/>
        </w:numPr>
        <w:shd w:val="clear" w:color="auto" w:fill="auto"/>
        <w:tabs>
          <w:tab w:val="left" w:pos="1446"/>
        </w:tabs>
        <w:spacing w:after="0" w:line="276" w:lineRule="auto"/>
        <w:ind w:left="20" w:right="20" w:firstLine="720"/>
        <w:contextualSpacing/>
        <w:jc w:val="both"/>
        <w:rPr>
          <w:sz w:val="24"/>
          <w:szCs w:val="24"/>
        </w:rPr>
      </w:pPr>
      <w:r w:rsidRPr="00FA5A82">
        <w:rPr>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D4AFA" w:rsidRPr="00FA5A82" w:rsidRDefault="00AD4AFA" w:rsidP="00E563E1">
      <w:pPr>
        <w:pStyle w:val="a6"/>
        <w:numPr>
          <w:ilvl w:val="3"/>
          <w:numId w:val="3"/>
        </w:numPr>
        <w:shd w:val="clear" w:color="auto" w:fill="auto"/>
        <w:tabs>
          <w:tab w:val="left" w:pos="1441"/>
        </w:tabs>
        <w:spacing w:after="0" w:line="276" w:lineRule="auto"/>
        <w:ind w:left="20" w:right="20" w:firstLine="720"/>
        <w:contextualSpacing/>
        <w:jc w:val="both"/>
        <w:rPr>
          <w:sz w:val="24"/>
          <w:szCs w:val="24"/>
        </w:rPr>
      </w:pPr>
      <w:r w:rsidRPr="00FA5A82">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D4AFA" w:rsidRPr="00FA5A82" w:rsidRDefault="00AD4AFA" w:rsidP="00E563E1">
      <w:pPr>
        <w:pStyle w:val="a6"/>
        <w:numPr>
          <w:ilvl w:val="3"/>
          <w:numId w:val="3"/>
        </w:numPr>
        <w:shd w:val="clear" w:color="auto" w:fill="auto"/>
        <w:tabs>
          <w:tab w:val="left" w:pos="1446"/>
        </w:tabs>
        <w:spacing w:after="0" w:line="276" w:lineRule="auto"/>
        <w:ind w:left="20" w:firstLine="720"/>
        <w:contextualSpacing/>
        <w:jc w:val="both"/>
        <w:rPr>
          <w:sz w:val="24"/>
          <w:szCs w:val="24"/>
        </w:rPr>
      </w:pPr>
      <w:r w:rsidRPr="00FA5A82">
        <w:rPr>
          <w:sz w:val="24"/>
          <w:szCs w:val="24"/>
        </w:rPr>
        <w:t>формирование потребности в систематическом чтении;</w:t>
      </w:r>
    </w:p>
    <w:p w:rsidR="00AD4AFA" w:rsidRPr="00FA5A82" w:rsidRDefault="00AD4AFA" w:rsidP="00E563E1">
      <w:pPr>
        <w:pStyle w:val="a6"/>
        <w:numPr>
          <w:ilvl w:val="3"/>
          <w:numId w:val="3"/>
        </w:numPr>
        <w:shd w:val="clear" w:color="auto" w:fill="auto"/>
        <w:tabs>
          <w:tab w:val="left" w:pos="1441"/>
        </w:tabs>
        <w:spacing w:after="0" w:line="276" w:lineRule="auto"/>
        <w:ind w:left="20" w:firstLine="720"/>
        <w:contextualSpacing/>
        <w:jc w:val="both"/>
        <w:rPr>
          <w:sz w:val="24"/>
          <w:szCs w:val="24"/>
        </w:rPr>
      </w:pPr>
      <w:r w:rsidRPr="00FA5A82">
        <w:rPr>
          <w:sz w:val="24"/>
          <w:szCs w:val="24"/>
        </w:rPr>
        <w:t>выбор с помощью взрослого интересующей литературы.</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33" w:name="bookmark43"/>
      <w:r w:rsidRPr="00FA5A82">
        <w:rPr>
          <w:sz w:val="24"/>
          <w:szCs w:val="24"/>
        </w:rPr>
        <w:t>Иностранный язык</w:t>
      </w:r>
      <w:bookmarkEnd w:id="33"/>
    </w:p>
    <w:p w:rsidR="00AD4AFA" w:rsidRPr="00FA5A82" w:rsidRDefault="003D4D52" w:rsidP="00A971F2">
      <w:pPr>
        <w:pStyle w:val="730"/>
        <w:keepNext/>
        <w:keepLines/>
        <w:shd w:val="clear" w:color="auto" w:fill="auto"/>
        <w:spacing w:line="276" w:lineRule="auto"/>
        <w:ind w:left="20" w:firstLine="720"/>
        <w:contextualSpacing/>
        <w:rPr>
          <w:sz w:val="24"/>
          <w:szCs w:val="24"/>
        </w:rPr>
      </w:pPr>
      <w:bookmarkStart w:id="34" w:name="bookmark44"/>
      <w:r w:rsidRPr="00FA5A82">
        <w:rPr>
          <w:sz w:val="24"/>
          <w:szCs w:val="24"/>
        </w:rPr>
        <w:t xml:space="preserve">Французский </w:t>
      </w:r>
      <w:r w:rsidR="00AD4AFA" w:rsidRPr="00FA5A82">
        <w:rPr>
          <w:sz w:val="24"/>
          <w:szCs w:val="24"/>
        </w:rPr>
        <w:t>язык:</w:t>
      </w:r>
      <w:bookmarkEnd w:id="34"/>
    </w:p>
    <w:p w:rsidR="00AD4AFA" w:rsidRPr="00FA5A82" w:rsidRDefault="00AD4AFA" w:rsidP="00E563E1">
      <w:pPr>
        <w:pStyle w:val="a6"/>
        <w:numPr>
          <w:ilvl w:val="4"/>
          <w:numId w:val="3"/>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D4AFA" w:rsidRPr="00FA5A82" w:rsidRDefault="00AD4AFA" w:rsidP="00E563E1">
      <w:pPr>
        <w:pStyle w:val="a6"/>
        <w:numPr>
          <w:ilvl w:val="4"/>
          <w:numId w:val="3"/>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AD4AFA" w:rsidRPr="00FA5A82" w:rsidRDefault="00AD4AFA" w:rsidP="00E563E1">
      <w:pPr>
        <w:pStyle w:val="a6"/>
        <w:numPr>
          <w:ilvl w:val="4"/>
          <w:numId w:val="3"/>
        </w:numPr>
        <w:shd w:val="clear" w:color="auto" w:fill="auto"/>
        <w:tabs>
          <w:tab w:val="left" w:pos="1441"/>
        </w:tabs>
        <w:spacing w:after="0" w:line="276" w:lineRule="auto"/>
        <w:ind w:left="20" w:right="20" w:firstLine="720"/>
        <w:contextualSpacing/>
        <w:jc w:val="both"/>
        <w:rPr>
          <w:sz w:val="24"/>
          <w:szCs w:val="24"/>
        </w:rPr>
      </w:pPr>
      <w:r w:rsidRPr="00FA5A82">
        <w:rPr>
          <w:sz w:val="24"/>
          <w:szCs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35" w:name="bookmark45"/>
      <w:r w:rsidRPr="00FA5A82">
        <w:rPr>
          <w:sz w:val="24"/>
          <w:szCs w:val="24"/>
        </w:rPr>
        <w:t>Математика и информатика</w:t>
      </w:r>
      <w:bookmarkEnd w:id="35"/>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36" w:name="bookmark46"/>
      <w:r w:rsidRPr="00FA5A82">
        <w:rPr>
          <w:sz w:val="24"/>
          <w:szCs w:val="24"/>
        </w:rPr>
        <w:t>Математика:</w:t>
      </w:r>
      <w:bookmarkEnd w:id="36"/>
    </w:p>
    <w:p w:rsidR="00AD4AFA" w:rsidRPr="00FA5A82" w:rsidRDefault="00AD4AFA" w:rsidP="00E563E1">
      <w:pPr>
        <w:pStyle w:val="a6"/>
        <w:numPr>
          <w:ilvl w:val="5"/>
          <w:numId w:val="3"/>
        </w:numPr>
        <w:shd w:val="clear" w:color="auto" w:fill="auto"/>
        <w:tabs>
          <w:tab w:val="left" w:pos="1446"/>
        </w:tabs>
        <w:spacing w:after="0" w:line="276" w:lineRule="auto"/>
        <w:ind w:left="20" w:right="20" w:firstLine="720"/>
        <w:contextualSpacing/>
        <w:jc w:val="both"/>
        <w:rPr>
          <w:sz w:val="24"/>
          <w:szCs w:val="24"/>
        </w:rPr>
      </w:pPr>
      <w:r w:rsidRPr="00FA5A82">
        <w:rPr>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D4AFA" w:rsidRPr="00FA5A82" w:rsidRDefault="00AD4AFA" w:rsidP="00E563E1">
      <w:pPr>
        <w:pStyle w:val="a6"/>
        <w:numPr>
          <w:ilvl w:val="5"/>
          <w:numId w:val="3"/>
        </w:numPr>
        <w:shd w:val="clear" w:color="auto" w:fill="auto"/>
        <w:tabs>
          <w:tab w:val="left" w:pos="1441"/>
        </w:tabs>
        <w:spacing w:after="0" w:line="276" w:lineRule="auto"/>
        <w:ind w:left="20" w:right="20" w:firstLine="720"/>
        <w:contextualSpacing/>
        <w:jc w:val="both"/>
        <w:rPr>
          <w:sz w:val="24"/>
          <w:szCs w:val="24"/>
        </w:rPr>
      </w:pPr>
      <w:r w:rsidRPr="00FA5A82">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D4AFA" w:rsidRPr="00FA5A82" w:rsidRDefault="00AD4AFA" w:rsidP="00E563E1">
      <w:pPr>
        <w:pStyle w:val="a6"/>
        <w:numPr>
          <w:ilvl w:val="5"/>
          <w:numId w:val="3"/>
        </w:numPr>
        <w:shd w:val="clear" w:color="auto" w:fill="auto"/>
        <w:tabs>
          <w:tab w:val="left" w:pos="1431"/>
        </w:tabs>
        <w:spacing w:after="0" w:line="276" w:lineRule="auto"/>
        <w:ind w:left="20" w:right="20" w:firstLine="720"/>
        <w:contextualSpacing/>
        <w:jc w:val="both"/>
        <w:rPr>
          <w:sz w:val="24"/>
          <w:szCs w:val="24"/>
        </w:rPr>
      </w:pPr>
      <w:r w:rsidRPr="00FA5A82">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37" w:name="bookmark47"/>
      <w:r w:rsidRPr="00FA5A82">
        <w:rPr>
          <w:sz w:val="24"/>
          <w:szCs w:val="24"/>
        </w:rPr>
        <w:t>Обществознание и естествознание (Окружающий мир)</w:t>
      </w:r>
      <w:bookmarkEnd w:id="37"/>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38" w:name="bookmark48"/>
      <w:r w:rsidRPr="00FA5A82">
        <w:rPr>
          <w:sz w:val="24"/>
          <w:szCs w:val="24"/>
        </w:rPr>
        <w:t>Окружающий мир:</w:t>
      </w:r>
      <w:bookmarkEnd w:id="38"/>
    </w:p>
    <w:p w:rsidR="00AD4AFA" w:rsidRPr="00FA5A82" w:rsidRDefault="00AD4AFA" w:rsidP="00E563E1">
      <w:pPr>
        <w:pStyle w:val="a6"/>
        <w:numPr>
          <w:ilvl w:val="6"/>
          <w:numId w:val="3"/>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AD4AFA" w:rsidRPr="00FA5A82" w:rsidRDefault="00AD4AFA" w:rsidP="00E563E1">
      <w:pPr>
        <w:pStyle w:val="a6"/>
        <w:numPr>
          <w:ilvl w:val="6"/>
          <w:numId w:val="3"/>
        </w:numPr>
        <w:shd w:val="clear" w:color="auto" w:fill="auto"/>
        <w:tabs>
          <w:tab w:val="left" w:pos="1105"/>
        </w:tabs>
        <w:spacing w:after="0" w:line="276" w:lineRule="auto"/>
        <w:ind w:left="20" w:right="20" w:firstLine="720"/>
        <w:contextualSpacing/>
        <w:jc w:val="both"/>
        <w:rPr>
          <w:sz w:val="24"/>
          <w:szCs w:val="24"/>
        </w:rPr>
      </w:pPr>
      <w:r w:rsidRPr="00FA5A82">
        <w:rPr>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D4AFA" w:rsidRPr="00FA5A82" w:rsidRDefault="00AD4AFA" w:rsidP="00E563E1">
      <w:pPr>
        <w:pStyle w:val="a6"/>
        <w:numPr>
          <w:ilvl w:val="6"/>
          <w:numId w:val="3"/>
        </w:numPr>
        <w:shd w:val="clear" w:color="auto" w:fill="auto"/>
        <w:tabs>
          <w:tab w:val="left" w:pos="1090"/>
        </w:tabs>
        <w:spacing w:after="0" w:line="276" w:lineRule="auto"/>
        <w:ind w:left="20" w:right="20" w:firstLine="720"/>
        <w:contextualSpacing/>
        <w:jc w:val="both"/>
        <w:rPr>
          <w:sz w:val="24"/>
          <w:szCs w:val="24"/>
        </w:rPr>
      </w:pPr>
      <w:r w:rsidRPr="00FA5A82">
        <w:rPr>
          <w:sz w:val="24"/>
          <w:szCs w:val="24"/>
        </w:rPr>
        <w:lastRenderedPageBreak/>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D4AFA" w:rsidRPr="00FA5A82" w:rsidRDefault="00AD4AFA" w:rsidP="00E563E1">
      <w:pPr>
        <w:pStyle w:val="a6"/>
        <w:numPr>
          <w:ilvl w:val="6"/>
          <w:numId w:val="3"/>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39" w:name="bookmark49"/>
      <w:r w:rsidRPr="00FA5A82">
        <w:rPr>
          <w:sz w:val="24"/>
          <w:szCs w:val="24"/>
        </w:rPr>
        <w:t>Основы религиозных культур и светской этики</w:t>
      </w:r>
      <w:bookmarkEnd w:id="39"/>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40" w:name="bookmark50"/>
      <w:r w:rsidRPr="00FA5A82">
        <w:rPr>
          <w:sz w:val="24"/>
          <w:szCs w:val="24"/>
        </w:rPr>
        <w:t>Основы религиозных культур и светской этики:</w:t>
      </w:r>
      <w:bookmarkEnd w:id="40"/>
    </w:p>
    <w:p w:rsidR="00AD4AFA" w:rsidRPr="00FA5A82" w:rsidRDefault="00AD4AFA" w:rsidP="00E563E1">
      <w:pPr>
        <w:pStyle w:val="a6"/>
        <w:numPr>
          <w:ilvl w:val="7"/>
          <w:numId w:val="3"/>
        </w:numPr>
        <w:shd w:val="clear" w:color="auto" w:fill="auto"/>
        <w:tabs>
          <w:tab w:val="left" w:pos="1162"/>
        </w:tabs>
        <w:spacing w:after="0" w:line="276" w:lineRule="auto"/>
        <w:ind w:left="20" w:right="20" w:firstLine="720"/>
        <w:contextualSpacing/>
        <w:jc w:val="both"/>
        <w:rPr>
          <w:sz w:val="24"/>
          <w:szCs w:val="24"/>
        </w:rPr>
      </w:pPr>
      <w:r w:rsidRPr="00FA5A82">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4AFA" w:rsidRPr="00FA5A82" w:rsidRDefault="00AD4AFA" w:rsidP="00E563E1">
      <w:pPr>
        <w:pStyle w:val="a6"/>
        <w:numPr>
          <w:ilvl w:val="7"/>
          <w:numId w:val="3"/>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понимание значения нравственности, веры и религии в жизни человека и общества;</w:t>
      </w:r>
    </w:p>
    <w:p w:rsidR="00AD4AFA" w:rsidRPr="00FA5A82" w:rsidRDefault="00AD4AFA" w:rsidP="00E563E1">
      <w:pPr>
        <w:pStyle w:val="a6"/>
        <w:numPr>
          <w:ilvl w:val="7"/>
          <w:numId w:val="3"/>
        </w:numPr>
        <w:shd w:val="clear" w:color="auto" w:fill="auto"/>
        <w:tabs>
          <w:tab w:val="left" w:pos="1105"/>
        </w:tabs>
        <w:spacing w:after="0" w:line="276" w:lineRule="auto"/>
        <w:ind w:left="20" w:right="20" w:firstLine="720"/>
        <w:contextualSpacing/>
        <w:jc w:val="both"/>
        <w:rPr>
          <w:sz w:val="24"/>
          <w:szCs w:val="24"/>
        </w:rPr>
      </w:pPr>
      <w:r w:rsidRPr="00FA5A82">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D4AFA" w:rsidRPr="00FA5A82" w:rsidRDefault="00AD4AFA" w:rsidP="00E563E1">
      <w:pPr>
        <w:pStyle w:val="a6"/>
        <w:numPr>
          <w:ilvl w:val="7"/>
          <w:numId w:val="3"/>
        </w:numPr>
        <w:shd w:val="clear" w:color="auto" w:fill="auto"/>
        <w:tabs>
          <w:tab w:val="left" w:pos="1105"/>
        </w:tabs>
        <w:spacing w:after="0" w:line="276" w:lineRule="auto"/>
        <w:ind w:left="20" w:firstLine="720"/>
        <w:contextualSpacing/>
        <w:jc w:val="both"/>
        <w:rPr>
          <w:sz w:val="24"/>
          <w:szCs w:val="24"/>
        </w:rPr>
      </w:pPr>
      <w:r w:rsidRPr="00FA5A82">
        <w:rPr>
          <w:sz w:val="24"/>
          <w:szCs w:val="24"/>
        </w:rPr>
        <w:t>осознание ценности человеческой жизни.</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41" w:name="bookmark51"/>
      <w:r w:rsidRPr="00FA5A82">
        <w:rPr>
          <w:sz w:val="24"/>
          <w:szCs w:val="24"/>
        </w:rPr>
        <w:t>Искусство</w:t>
      </w:r>
      <w:bookmarkEnd w:id="41"/>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42" w:name="bookmark52"/>
      <w:r w:rsidRPr="00FA5A82">
        <w:rPr>
          <w:sz w:val="24"/>
          <w:szCs w:val="24"/>
        </w:rPr>
        <w:t>Изобразительное искусство:</w:t>
      </w:r>
      <w:bookmarkEnd w:id="42"/>
    </w:p>
    <w:p w:rsidR="00AD4AFA" w:rsidRPr="00FA5A82" w:rsidRDefault="00AD4AFA" w:rsidP="00E563E1">
      <w:pPr>
        <w:pStyle w:val="a6"/>
        <w:numPr>
          <w:ilvl w:val="8"/>
          <w:numId w:val="3"/>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D4AFA" w:rsidRPr="00FA5A82" w:rsidRDefault="00AD4AFA" w:rsidP="00E563E1">
      <w:pPr>
        <w:pStyle w:val="a6"/>
        <w:numPr>
          <w:ilvl w:val="8"/>
          <w:numId w:val="3"/>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D4AFA" w:rsidRPr="00FA5A82" w:rsidRDefault="00AD4AFA" w:rsidP="00E563E1">
      <w:pPr>
        <w:pStyle w:val="a6"/>
        <w:numPr>
          <w:ilvl w:val="8"/>
          <w:numId w:val="3"/>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AD4AFA" w:rsidRPr="00FA5A82" w:rsidRDefault="00AD4AFA" w:rsidP="00E563E1">
      <w:pPr>
        <w:pStyle w:val="a6"/>
        <w:numPr>
          <w:ilvl w:val="8"/>
          <w:numId w:val="3"/>
        </w:numPr>
        <w:shd w:val="clear" w:color="auto" w:fill="auto"/>
        <w:tabs>
          <w:tab w:val="left" w:pos="1090"/>
        </w:tabs>
        <w:spacing w:after="0" w:line="276" w:lineRule="auto"/>
        <w:ind w:left="20" w:right="40" w:firstLine="720"/>
        <w:contextualSpacing/>
        <w:jc w:val="both"/>
        <w:rPr>
          <w:sz w:val="24"/>
          <w:szCs w:val="24"/>
        </w:rPr>
      </w:pPr>
      <w:r w:rsidRPr="00FA5A82">
        <w:rPr>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D4AFA" w:rsidRPr="00FA5A82" w:rsidRDefault="00AD4AFA" w:rsidP="00E563E1">
      <w:pPr>
        <w:pStyle w:val="a6"/>
        <w:numPr>
          <w:ilvl w:val="8"/>
          <w:numId w:val="3"/>
        </w:numPr>
        <w:shd w:val="clear" w:color="auto" w:fill="auto"/>
        <w:tabs>
          <w:tab w:val="left" w:pos="1100"/>
        </w:tabs>
        <w:spacing w:after="0" w:line="276" w:lineRule="auto"/>
        <w:ind w:left="20" w:right="40" w:firstLine="720"/>
        <w:contextualSpacing/>
        <w:jc w:val="both"/>
        <w:rPr>
          <w:sz w:val="24"/>
          <w:szCs w:val="24"/>
        </w:rPr>
      </w:pPr>
      <w:r w:rsidRPr="00FA5A82">
        <w:rPr>
          <w:sz w:val="24"/>
          <w:szCs w:val="24"/>
        </w:rPr>
        <w:t>овладение практическими умениями самовыражения средствами изобразительного искусства.</w:t>
      </w:r>
    </w:p>
    <w:p w:rsidR="00AD4AFA" w:rsidRPr="00FA5A82" w:rsidRDefault="00AD4AFA" w:rsidP="00A971F2">
      <w:pPr>
        <w:pStyle w:val="53"/>
        <w:shd w:val="clear" w:color="auto" w:fill="auto"/>
        <w:spacing w:line="276" w:lineRule="auto"/>
        <w:ind w:left="20" w:firstLine="720"/>
        <w:contextualSpacing/>
        <w:rPr>
          <w:sz w:val="24"/>
          <w:szCs w:val="24"/>
        </w:rPr>
      </w:pPr>
      <w:r w:rsidRPr="00FA5A82">
        <w:rPr>
          <w:sz w:val="24"/>
          <w:szCs w:val="24"/>
        </w:rPr>
        <w:t>Музыка:</w:t>
      </w:r>
    </w:p>
    <w:p w:rsidR="00AD4AFA" w:rsidRPr="00FA5A82" w:rsidRDefault="00AD4AFA" w:rsidP="00E563E1">
      <w:pPr>
        <w:pStyle w:val="a6"/>
        <w:numPr>
          <w:ilvl w:val="9"/>
          <w:numId w:val="3"/>
        </w:numPr>
        <w:shd w:val="clear" w:color="auto" w:fill="auto"/>
        <w:tabs>
          <w:tab w:val="clear" w:pos="360"/>
          <w:tab w:val="left" w:pos="1100"/>
        </w:tabs>
        <w:spacing w:after="0" w:line="276" w:lineRule="auto"/>
        <w:ind w:left="20" w:right="40" w:firstLine="720"/>
        <w:contextualSpacing/>
        <w:jc w:val="both"/>
        <w:rPr>
          <w:sz w:val="24"/>
          <w:szCs w:val="24"/>
        </w:rPr>
      </w:pPr>
      <w:r w:rsidRPr="00FA5A82">
        <w:rPr>
          <w:sz w:val="24"/>
          <w:szCs w:val="24"/>
        </w:rPr>
        <w:t>формирование первоначальных представлений о роли музыки в жизни человека, ее роли в духовно-нравственном развитии человека;</w:t>
      </w:r>
    </w:p>
    <w:p w:rsidR="00AD4AFA" w:rsidRPr="00FA5A82" w:rsidRDefault="00AD4AFA" w:rsidP="00E563E1">
      <w:pPr>
        <w:pStyle w:val="a6"/>
        <w:numPr>
          <w:ilvl w:val="9"/>
          <w:numId w:val="3"/>
        </w:numPr>
        <w:shd w:val="clear" w:color="auto" w:fill="auto"/>
        <w:tabs>
          <w:tab w:val="clear" w:pos="360"/>
          <w:tab w:val="left" w:pos="1100"/>
        </w:tabs>
        <w:spacing w:after="0" w:line="276" w:lineRule="auto"/>
        <w:ind w:left="20" w:right="40" w:firstLine="720"/>
        <w:contextualSpacing/>
        <w:jc w:val="both"/>
        <w:rPr>
          <w:sz w:val="24"/>
          <w:szCs w:val="24"/>
        </w:rPr>
      </w:pPr>
      <w:r w:rsidRPr="00FA5A82">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D4AFA" w:rsidRPr="00FA5A82" w:rsidRDefault="00AD4AFA" w:rsidP="00E563E1">
      <w:pPr>
        <w:pStyle w:val="a6"/>
        <w:numPr>
          <w:ilvl w:val="9"/>
          <w:numId w:val="3"/>
        </w:numPr>
        <w:shd w:val="clear" w:color="auto" w:fill="auto"/>
        <w:tabs>
          <w:tab w:val="clear" w:pos="360"/>
          <w:tab w:val="left" w:pos="1095"/>
        </w:tabs>
        <w:spacing w:after="0" w:line="276" w:lineRule="auto"/>
        <w:ind w:left="20" w:right="40" w:firstLine="720"/>
        <w:contextualSpacing/>
        <w:jc w:val="both"/>
        <w:rPr>
          <w:sz w:val="24"/>
          <w:szCs w:val="24"/>
        </w:rPr>
      </w:pPr>
      <w:r w:rsidRPr="00FA5A82">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D4AFA" w:rsidRPr="00FA5A82" w:rsidRDefault="00AD4AFA" w:rsidP="00E563E1">
      <w:pPr>
        <w:pStyle w:val="a6"/>
        <w:numPr>
          <w:ilvl w:val="9"/>
          <w:numId w:val="3"/>
        </w:numPr>
        <w:shd w:val="clear" w:color="auto" w:fill="auto"/>
        <w:tabs>
          <w:tab w:val="clear" w:pos="360"/>
          <w:tab w:val="left" w:pos="1100"/>
        </w:tabs>
        <w:spacing w:after="0" w:line="276" w:lineRule="auto"/>
        <w:ind w:left="20" w:right="40" w:firstLine="720"/>
        <w:contextualSpacing/>
        <w:jc w:val="both"/>
        <w:rPr>
          <w:sz w:val="24"/>
          <w:szCs w:val="24"/>
        </w:rPr>
      </w:pPr>
      <w:r w:rsidRPr="00FA5A82">
        <w:rPr>
          <w:sz w:val="24"/>
          <w:szCs w:val="24"/>
        </w:rPr>
        <w:t>формирование эстетических чувств в процессе слушания музыкальных произведений различных жанров;</w:t>
      </w:r>
    </w:p>
    <w:p w:rsidR="00AD4AFA" w:rsidRPr="00FA5A82" w:rsidRDefault="00AD4AFA" w:rsidP="00E563E1">
      <w:pPr>
        <w:pStyle w:val="a6"/>
        <w:numPr>
          <w:ilvl w:val="9"/>
          <w:numId w:val="3"/>
        </w:numPr>
        <w:shd w:val="clear" w:color="auto" w:fill="auto"/>
        <w:tabs>
          <w:tab w:val="clear" w:pos="360"/>
          <w:tab w:val="left" w:pos="1100"/>
        </w:tabs>
        <w:spacing w:after="0" w:line="276" w:lineRule="auto"/>
        <w:ind w:left="20" w:right="40" w:firstLine="720"/>
        <w:contextualSpacing/>
        <w:jc w:val="both"/>
        <w:rPr>
          <w:sz w:val="24"/>
          <w:szCs w:val="24"/>
        </w:rPr>
      </w:pPr>
      <w:r w:rsidRPr="00FA5A82">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43" w:name="bookmark53"/>
      <w:r w:rsidRPr="00FA5A82">
        <w:rPr>
          <w:sz w:val="24"/>
          <w:szCs w:val="24"/>
        </w:rPr>
        <w:lastRenderedPageBreak/>
        <w:t>Технология</w:t>
      </w:r>
      <w:bookmarkEnd w:id="43"/>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44" w:name="bookmark54"/>
      <w:r w:rsidRPr="00FA5A82">
        <w:rPr>
          <w:sz w:val="24"/>
          <w:szCs w:val="24"/>
        </w:rPr>
        <w:t>Технология (труд):</w:t>
      </w:r>
      <w:bookmarkEnd w:id="44"/>
    </w:p>
    <w:p w:rsidR="00AD4AFA" w:rsidRPr="00FA5A82" w:rsidRDefault="00AD4AFA" w:rsidP="00E563E1">
      <w:pPr>
        <w:pStyle w:val="a6"/>
        <w:numPr>
          <w:ilvl w:val="0"/>
          <w:numId w:val="4"/>
        </w:numPr>
        <w:shd w:val="clear" w:color="auto" w:fill="auto"/>
        <w:tabs>
          <w:tab w:val="left" w:pos="1110"/>
        </w:tabs>
        <w:spacing w:after="0" w:line="276" w:lineRule="auto"/>
        <w:ind w:left="20" w:right="40" w:firstLine="720"/>
        <w:contextualSpacing/>
        <w:jc w:val="both"/>
        <w:rPr>
          <w:sz w:val="24"/>
          <w:szCs w:val="24"/>
        </w:rPr>
      </w:pPr>
      <w:r w:rsidRPr="00FA5A82">
        <w:rPr>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D4AFA" w:rsidRPr="00FA5A82" w:rsidRDefault="00AD4AFA" w:rsidP="00E563E1">
      <w:pPr>
        <w:pStyle w:val="a6"/>
        <w:numPr>
          <w:ilvl w:val="0"/>
          <w:numId w:val="4"/>
        </w:numPr>
        <w:shd w:val="clear" w:color="auto" w:fill="auto"/>
        <w:tabs>
          <w:tab w:val="left" w:pos="1100"/>
        </w:tabs>
        <w:spacing w:after="0" w:line="276" w:lineRule="auto"/>
        <w:ind w:left="20" w:right="40" w:firstLine="720"/>
        <w:contextualSpacing/>
        <w:jc w:val="both"/>
        <w:rPr>
          <w:sz w:val="24"/>
          <w:szCs w:val="24"/>
        </w:rPr>
      </w:pPr>
      <w:r w:rsidRPr="00FA5A82">
        <w:rPr>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D4AFA" w:rsidRPr="00FA5A82" w:rsidRDefault="00AD4AFA" w:rsidP="00E563E1">
      <w:pPr>
        <w:pStyle w:val="a6"/>
        <w:numPr>
          <w:ilvl w:val="0"/>
          <w:numId w:val="4"/>
        </w:numPr>
        <w:shd w:val="clear" w:color="auto" w:fill="auto"/>
        <w:tabs>
          <w:tab w:val="left" w:pos="1100"/>
        </w:tabs>
        <w:spacing w:after="0" w:line="276" w:lineRule="auto"/>
        <w:ind w:left="20" w:right="40" w:firstLine="720"/>
        <w:contextualSpacing/>
        <w:jc w:val="both"/>
        <w:rPr>
          <w:sz w:val="24"/>
          <w:szCs w:val="24"/>
        </w:rPr>
      </w:pPr>
      <w:r w:rsidRPr="00FA5A82">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D4AFA" w:rsidRPr="00FA5A82" w:rsidRDefault="00AD4AFA" w:rsidP="00E563E1">
      <w:pPr>
        <w:pStyle w:val="a6"/>
        <w:numPr>
          <w:ilvl w:val="0"/>
          <w:numId w:val="4"/>
        </w:numPr>
        <w:shd w:val="clear" w:color="auto" w:fill="auto"/>
        <w:tabs>
          <w:tab w:val="left" w:pos="1100"/>
        </w:tabs>
        <w:spacing w:after="0" w:line="276" w:lineRule="auto"/>
        <w:ind w:left="20" w:right="40" w:firstLine="720"/>
        <w:contextualSpacing/>
        <w:jc w:val="both"/>
        <w:rPr>
          <w:sz w:val="24"/>
          <w:szCs w:val="24"/>
        </w:rPr>
      </w:pPr>
      <w:r w:rsidRPr="00FA5A82">
        <w:rPr>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AD4AFA" w:rsidRPr="00FA5A82" w:rsidRDefault="00AD4AFA" w:rsidP="00E563E1">
      <w:pPr>
        <w:pStyle w:val="a6"/>
        <w:numPr>
          <w:ilvl w:val="0"/>
          <w:numId w:val="4"/>
        </w:numPr>
        <w:shd w:val="clear" w:color="auto" w:fill="auto"/>
        <w:tabs>
          <w:tab w:val="left" w:pos="1095"/>
        </w:tabs>
        <w:spacing w:after="0" w:line="276" w:lineRule="auto"/>
        <w:ind w:left="20" w:firstLine="720"/>
        <w:contextualSpacing/>
        <w:jc w:val="both"/>
        <w:rPr>
          <w:sz w:val="24"/>
          <w:szCs w:val="24"/>
        </w:rPr>
      </w:pPr>
      <w:r w:rsidRPr="00FA5A82">
        <w:rPr>
          <w:sz w:val="24"/>
          <w:szCs w:val="24"/>
        </w:rPr>
        <w:t>использование приобретенных знаний и умений для решения практических задач.</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45" w:name="bookmark55"/>
      <w:r w:rsidRPr="00FA5A82">
        <w:rPr>
          <w:sz w:val="24"/>
          <w:szCs w:val="24"/>
        </w:rPr>
        <w:t>Физическая культура</w:t>
      </w:r>
      <w:bookmarkEnd w:id="45"/>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46" w:name="bookmark56"/>
      <w:r w:rsidRPr="00FA5A82">
        <w:rPr>
          <w:sz w:val="24"/>
          <w:szCs w:val="24"/>
        </w:rPr>
        <w:t>Физическая культура</w:t>
      </w:r>
      <w:bookmarkEnd w:id="46"/>
    </w:p>
    <w:p w:rsidR="00AD4AFA" w:rsidRPr="00FA5A82" w:rsidRDefault="00AD4AFA" w:rsidP="00E563E1">
      <w:pPr>
        <w:pStyle w:val="a6"/>
        <w:numPr>
          <w:ilvl w:val="1"/>
          <w:numId w:val="4"/>
        </w:numPr>
        <w:shd w:val="clear" w:color="auto" w:fill="auto"/>
        <w:tabs>
          <w:tab w:val="left" w:pos="1105"/>
        </w:tabs>
        <w:spacing w:after="0" w:line="276" w:lineRule="auto"/>
        <w:ind w:left="20" w:right="40" w:firstLine="720"/>
        <w:contextualSpacing/>
        <w:jc w:val="both"/>
        <w:rPr>
          <w:sz w:val="24"/>
          <w:szCs w:val="24"/>
        </w:rPr>
      </w:pPr>
      <w:r w:rsidRPr="00FA5A82">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D4AFA" w:rsidRPr="00FA5A82" w:rsidRDefault="00AD4AFA" w:rsidP="00E563E1">
      <w:pPr>
        <w:pStyle w:val="a6"/>
        <w:numPr>
          <w:ilvl w:val="1"/>
          <w:numId w:val="4"/>
        </w:numPr>
        <w:shd w:val="clear" w:color="auto" w:fill="auto"/>
        <w:tabs>
          <w:tab w:val="left" w:pos="1100"/>
        </w:tabs>
        <w:spacing w:after="0" w:line="276" w:lineRule="auto"/>
        <w:ind w:left="20" w:right="40" w:firstLine="720"/>
        <w:contextualSpacing/>
        <w:jc w:val="both"/>
        <w:rPr>
          <w:sz w:val="24"/>
          <w:szCs w:val="24"/>
        </w:rPr>
      </w:pPr>
      <w:r w:rsidRPr="00FA5A82">
        <w:rPr>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D4AFA" w:rsidRPr="00FA5A82" w:rsidRDefault="00AD4AFA" w:rsidP="00E563E1">
      <w:pPr>
        <w:pStyle w:val="a6"/>
        <w:numPr>
          <w:ilvl w:val="1"/>
          <w:numId w:val="4"/>
        </w:numPr>
        <w:shd w:val="clear" w:color="auto" w:fill="auto"/>
        <w:tabs>
          <w:tab w:val="left" w:pos="1100"/>
        </w:tabs>
        <w:spacing w:after="0" w:line="276" w:lineRule="auto"/>
        <w:ind w:left="20" w:right="40" w:firstLine="720"/>
        <w:contextualSpacing/>
        <w:jc w:val="both"/>
        <w:rPr>
          <w:sz w:val="24"/>
          <w:szCs w:val="24"/>
        </w:rPr>
      </w:pPr>
      <w:r w:rsidRPr="00FA5A82">
        <w:rPr>
          <w:sz w:val="24"/>
          <w:szCs w:val="24"/>
        </w:rPr>
        <w:t>формирование умения следить за своим физическим состоянием, величиной физических нагрузок.</w:t>
      </w:r>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47" w:name="bookmark57"/>
      <w:r w:rsidRPr="00FA5A82">
        <w:rPr>
          <w:sz w:val="24"/>
          <w:szCs w:val="24"/>
        </w:rPr>
        <w:t>Результаты освоения коррекционно-развивающей области</w:t>
      </w:r>
      <w:r w:rsidRPr="00FA5A82">
        <w:rPr>
          <w:rStyle w:val="731"/>
          <w:b/>
          <w:bCs/>
          <w:i/>
          <w:iCs/>
          <w:sz w:val="24"/>
          <w:szCs w:val="24"/>
        </w:rPr>
        <w:t xml:space="preserve"> должны отражать:</w:t>
      </w:r>
      <w:bookmarkEnd w:id="47"/>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rStyle w:val="47"/>
          <w:sz w:val="24"/>
          <w:szCs w:val="24"/>
        </w:rPr>
        <w:t>Ко</w:t>
      </w:r>
      <w:r w:rsidR="003D4D52" w:rsidRPr="00FA5A82">
        <w:rPr>
          <w:rStyle w:val="47"/>
          <w:sz w:val="24"/>
          <w:szCs w:val="24"/>
        </w:rPr>
        <w:t>ррекционный</w:t>
      </w:r>
      <w:r w:rsidRPr="00FA5A82">
        <w:rPr>
          <w:rStyle w:val="47"/>
          <w:sz w:val="24"/>
          <w:szCs w:val="24"/>
        </w:rPr>
        <w:t xml:space="preserve"> курс «Ритмика»:</w:t>
      </w:r>
      <w:r w:rsidRPr="00FA5A82">
        <w:rPr>
          <w:sz w:val="24"/>
          <w:szCs w:val="24"/>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48" w:name="bookmark58"/>
      <w:r w:rsidRPr="00FA5A82">
        <w:rPr>
          <w:sz w:val="24"/>
          <w:szCs w:val="24"/>
        </w:rPr>
        <w:t>Коррекционный курс «Коррекционно-развивающие занятия»</w:t>
      </w:r>
      <w:bookmarkEnd w:id="48"/>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rStyle w:val="46"/>
          <w:sz w:val="24"/>
          <w:szCs w:val="24"/>
        </w:rPr>
        <w:t>Логопедические занятия:</w:t>
      </w:r>
      <w:r w:rsidRPr="00FA5A82">
        <w:rPr>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45"/>
          <w:sz w:val="24"/>
          <w:szCs w:val="24"/>
        </w:rPr>
        <w:t>Психокоррекционные занятия:</w:t>
      </w:r>
      <w:r w:rsidRPr="00FA5A82">
        <w:rPr>
          <w:sz w:val="24"/>
          <w:szCs w:val="24"/>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w:t>
      </w:r>
      <w:r w:rsidRPr="00FA5A82">
        <w:rPr>
          <w:sz w:val="24"/>
          <w:szCs w:val="24"/>
        </w:rPr>
        <w:lastRenderedPageBreak/>
        <w:t>продуктивных видов взаимоотношений с окружающими (в семье, классе), повышение социального статуса ребенка в коллективе.</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D4AFA" w:rsidRPr="00252E5D" w:rsidRDefault="00AD4AFA" w:rsidP="00E563E1">
      <w:pPr>
        <w:pStyle w:val="3"/>
        <w:numPr>
          <w:ilvl w:val="2"/>
          <w:numId w:val="44"/>
        </w:numPr>
        <w:jc w:val="both"/>
        <w:rPr>
          <w:rFonts w:ascii="Times New Roman" w:hAnsi="Times New Roman"/>
          <w:sz w:val="24"/>
          <w:szCs w:val="24"/>
        </w:rPr>
      </w:pPr>
      <w:bookmarkStart w:id="49" w:name="bookmark59"/>
      <w:bookmarkStart w:id="50" w:name="_Toc67382019"/>
      <w:r w:rsidRPr="00D61B28">
        <w:rPr>
          <w:rFonts w:ascii="Times New Roman" w:hAnsi="Times New Roman"/>
          <w:sz w:val="24"/>
          <w:szCs w:val="24"/>
        </w:rPr>
        <w:t>Планируемые результаты освоения программы «Формирование</w:t>
      </w:r>
      <w:bookmarkEnd w:id="49"/>
      <w:r w:rsidR="00D61B28" w:rsidRPr="00D61B28">
        <w:rPr>
          <w:rFonts w:ascii="Times New Roman" w:hAnsi="Times New Roman"/>
          <w:sz w:val="24"/>
          <w:szCs w:val="24"/>
        </w:rPr>
        <w:t xml:space="preserve"> </w:t>
      </w:r>
      <w:bookmarkStart w:id="51" w:name="bookmark60"/>
      <w:r w:rsidRPr="00252E5D">
        <w:rPr>
          <w:rFonts w:ascii="Times New Roman" w:hAnsi="Times New Roman"/>
          <w:sz w:val="24"/>
          <w:szCs w:val="24"/>
        </w:rPr>
        <w:t>универсальных учебных действий»</w:t>
      </w:r>
      <w:bookmarkEnd w:id="50"/>
      <w:bookmarkEnd w:id="51"/>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На уровне начального общего образования устанавливаются</w:t>
      </w:r>
      <w:r w:rsidRPr="00FA5A82">
        <w:rPr>
          <w:rStyle w:val="45"/>
          <w:sz w:val="24"/>
          <w:szCs w:val="24"/>
        </w:rPr>
        <w:t xml:space="preserve"> Планируемые результаты освоения</w:t>
      </w:r>
      <w:r w:rsidRPr="00FA5A82">
        <w:rPr>
          <w:sz w:val="24"/>
          <w:szCs w:val="24"/>
        </w:rPr>
        <w:t xml:space="preserve"> междисциплинарной программы «Формирование универсальных учебных действий», ее разделов «Чтение. Работа с текстом» и «Формирование ИКТ-компетентности обучающихся».</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Сформированность универсальных учебных действий у обучающихся определяется на этапе завершения обучения в начальной школе.</w:t>
      </w:r>
    </w:p>
    <w:p w:rsidR="00AD4AFA" w:rsidRPr="00FA5A82" w:rsidRDefault="00AD4AFA" w:rsidP="00A971F2">
      <w:pPr>
        <w:pStyle w:val="71"/>
        <w:keepNext/>
        <w:keepLines/>
        <w:shd w:val="clear" w:color="auto" w:fill="auto"/>
        <w:spacing w:after="0" w:line="276" w:lineRule="auto"/>
        <w:contextualSpacing/>
        <w:jc w:val="both"/>
        <w:rPr>
          <w:sz w:val="24"/>
          <w:szCs w:val="24"/>
        </w:rPr>
      </w:pPr>
      <w:bookmarkStart w:id="52" w:name="bookmark61"/>
      <w:r w:rsidRPr="00FA5A82">
        <w:rPr>
          <w:rStyle w:val="717"/>
          <w:b/>
          <w:bCs/>
          <w:sz w:val="24"/>
          <w:szCs w:val="24"/>
        </w:rPr>
        <w:t>Формирование универсальных учебных действий (личностные и метапредметные результаты)</w:t>
      </w:r>
      <w:bookmarkEnd w:id="52"/>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45"/>
          <w:sz w:val="24"/>
          <w:szCs w:val="24"/>
        </w:rPr>
        <w:t>В</w:t>
      </w:r>
      <w:r w:rsidRPr="00FA5A82">
        <w:rPr>
          <w:sz w:val="24"/>
          <w:szCs w:val="24"/>
        </w:rPr>
        <w:t xml:space="preserve"> результате изучения</w:t>
      </w:r>
      <w:r w:rsidRPr="00FA5A82">
        <w:rPr>
          <w:rStyle w:val="45"/>
          <w:sz w:val="24"/>
          <w:szCs w:val="24"/>
        </w:rPr>
        <w:t xml:space="preserve"> всех без исключения предметов,</w:t>
      </w:r>
      <w:r w:rsidRPr="00FA5A82">
        <w:rPr>
          <w:sz w:val="24"/>
          <w:szCs w:val="24"/>
        </w:rPr>
        <w:t xml:space="preserve"> курсов коррекционно- развивающей области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53" w:name="bookmark62"/>
      <w:r w:rsidRPr="00FA5A82">
        <w:rPr>
          <w:sz w:val="24"/>
          <w:szCs w:val="24"/>
        </w:rPr>
        <w:t>Личностные результаты</w:t>
      </w:r>
      <w:bookmarkEnd w:id="53"/>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У выпускника будут сформированы:</w:t>
      </w:r>
    </w:p>
    <w:p w:rsidR="00AD4AFA" w:rsidRPr="00FA5A82" w:rsidRDefault="00AD4AFA" w:rsidP="00E563E1">
      <w:pPr>
        <w:pStyle w:val="a6"/>
        <w:numPr>
          <w:ilvl w:val="0"/>
          <w:numId w:val="5"/>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D4AFA" w:rsidRPr="00FA5A82" w:rsidRDefault="00AD4AFA" w:rsidP="00E563E1">
      <w:pPr>
        <w:pStyle w:val="a6"/>
        <w:numPr>
          <w:ilvl w:val="0"/>
          <w:numId w:val="5"/>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широкая мотивационная основа учебной деятельности, включающая социальные, учебно-познавательные и внешние мотивы;</w:t>
      </w:r>
    </w:p>
    <w:p w:rsidR="00AD4AFA" w:rsidRPr="00FA5A82" w:rsidRDefault="00AD4AFA" w:rsidP="00E563E1">
      <w:pPr>
        <w:pStyle w:val="a6"/>
        <w:numPr>
          <w:ilvl w:val="0"/>
          <w:numId w:val="5"/>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учебно-познавательный интерес к новому учебному материалу и способам решения новой задачи;</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способность к оценке своей учебной деятельности;</w:t>
      </w:r>
    </w:p>
    <w:p w:rsidR="00AD4AFA" w:rsidRPr="00FA5A82" w:rsidRDefault="00AD4AFA" w:rsidP="00E563E1">
      <w:pPr>
        <w:pStyle w:val="a6"/>
        <w:numPr>
          <w:ilvl w:val="0"/>
          <w:numId w:val="5"/>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ориентация в нравственном содержании и смысле как собственных поступков, так и поступков окружающих людей;</w:t>
      </w:r>
    </w:p>
    <w:p w:rsidR="00AD4AFA" w:rsidRPr="00FA5A82" w:rsidRDefault="00AD4AFA" w:rsidP="00E563E1">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FA5A82">
        <w:rPr>
          <w:sz w:val="24"/>
          <w:szCs w:val="24"/>
        </w:rPr>
        <w:t>знание основных моральных норм и ориентация на их выполнение;</w:t>
      </w:r>
    </w:p>
    <w:p w:rsidR="00AD4AFA" w:rsidRPr="00FA5A82" w:rsidRDefault="00AD4AFA" w:rsidP="00E563E1">
      <w:pPr>
        <w:pStyle w:val="a6"/>
        <w:numPr>
          <w:ilvl w:val="0"/>
          <w:numId w:val="5"/>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AD4AFA" w:rsidRPr="00FA5A82" w:rsidRDefault="00AD4AFA" w:rsidP="00E563E1">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FA5A82">
        <w:rPr>
          <w:sz w:val="24"/>
          <w:szCs w:val="24"/>
        </w:rPr>
        <w:t>установка на здоровый образ жизни;</w:t>
      </w:r>
    </w:p>
    <w:p w:rsidR="00AD4AFA" w:rsidRPr="00FA5A82" w:rsidRDefault="00AD4AFA" w:rsidP="00E563E1">
      <w:pPr>
        <w:pStyle w:val="a6"/>
        <w:numPr>
          <w:ilvl w:val="0"/>
          <w:numId w:val="5"/>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D4AFA" w:rsidRPr="00FA5A82" w:rsidRDefault="00AD4AFA" w:rsidP="00E563E1">
      <w:pPr>
        <w:pStyle w:val="a6"/>
        <w:numPr>
          <w:ilvl w:val="0"/>
          <w:numId w:val="5"/>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чувство прекрасного и эстетические чувства на основе знакомства с мировой и отечественной художественной культурой.</w:t>
      </w:r>
    </w:p>
    <w:p w:rsidR="00AD4AFA" w:rsidRPr="00FA5A82" w:rsidRDefault="00AD4AFA" w:rsidP="00A971F2">
      <w:pPr>
        <w:pStyle w:val="53"/>
        <w:shd w:val="clear" w:color="auto" w:fill="auto"/>
        <w:spacing w:line="276" w:lineRule="auto"/>
        <w:ind w:left="460"/>
        <w:contextualSpacing/>
        <w:rPr>
          <w:sz w:val="24"/>
          <w:szCs w:val="24"/>
        </w:rPr>
      </w:pPr>
      <w:r w:rsidRPr="00FA5A82">
        <w:rPr>
          <w:sz w:val="24"/>
          <w:szCs w:val="24"/>
        </w:rPr>
        <w:lastRenderedPageBreak/>
        <w:t>Регулятивные универсальные учебные действия</w:t>
      </w:r>
    </w:p>
    <w:p w:rsidR="00AD4AFA" w:rsidRPr="00FA5A82" w:rsidRDefault="00AD4AFA" w:rsidP="00A971F2">
      <w:pPr>
        <w:pStyle w:val="a6"/>
        <w:shd w:val="clear" w:color="auto" w:fill="auto"/>
        <w:spacing w:after="0" w:line="276" w:lineRule="auto"/>
        <w:ind w:left="460" w:firstLine="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принимать и сохранять учебную задачу;</w:t>
      </w:r>
    </w:p>
    <w:p w:rsidR="00AD4AFA" w:rsidRPr="00FA5A82" w:rsidRDefault="00AD4AFA" w:rsidP="00E563E1">
      <w:pPr>
        <w:pStyle w:val="a6"/>
        <w:numPr>
          <w:ilvl w:val="0"/>
          <w:numId w:val="5"/>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учитывать выделенные учителем ориентиры действия в новом учебном материале в сотрудничестве с учителем;</w:t>
      </w:r>
    </w:p>
    <w:p w:rsidR="00AD4AFA" w:rsidRPr="00FA5A82" w:rsidRDefault="00AD4AFA" w:rsidP="00E563E1">
      <w:pPr>
        <w:pStyle w:val="a6"/>
        <w:numPr>
          <w:ilvl w:val="0"/>
          <w:numId w:val="5"/>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планировать свои действия в соответствии с поставленной задачей и условиями ее реализации, в том числе во внутреннем плане;</w:t>
      </w:r>
    </w:p>
    <w:p w:rsidR="00AD4AFA" w:rsidRPr="00FA5A82" w:rsidRDefault="00AD4AFA" w:rsidP="00E563E1">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FA5A82">
        <w:rPr>
          <w:sz w:val="24"/>
          <w:szCs w:val="24"/>
        </w:rPr>
        <w:t>учитывать установленные правила в планировании и контроле способа решения;</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осуществлять итоговый и пошаговый контроль по результату;</w:t>
      </w:r>
    </w:p>
    <w:p w:rsidR="00AD4AFA" w:rsidRPr="00FA5A82" w:rsidRDefault="00AD4AFA" w:rsidP="00E563E1">
      <w:pPr>
        <w:pStyle w:val="a6"/>
        <w:numPr>
          <w:ilvl w:val="0"/>
          <w:numId w:val="5"/>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D4AFA" w:rsidRPr="00FA5A82" w:rsidRDefault="00AD4AFA" w:rsidP="00E563E1">
      <w:pPr>
        <w:pStyle w:val="a6"/>
        <w:numPr>
          <w:ilvl w:val="0"/>
          <w:numId w:val="5"/>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адекватно воспринимать предложения и оценку учителей, товарищей, родителей и других людей;</w:t>
      </w:r>
    </w:p>
    <w:p w:rsidR="00AD4AFA" w:rsidRPr="00FA5A82" w:rsidRDefault="00AD4AFA" w:rsidP="00E563E1">
      <w:pPr>
        <w:pStyle w:val="a6"/>
        <w:numPr>
          <w:ilvl w:val="0"/>
          <w:numId w:val="5"/>
        </w:numPr>
        <w:shd w:val="clear" w:color="auto" w:fill="auto"/>
        <w:tabs>
          <w:tab w:val="left" w:pos="922"/>
        </w:tabs>
        <w:spacing w:after="0" w:line="276" w:lineRule="auto"/>
        <w:ind w:left="20" w:firstLine="720"/>
        <w:contextualSpacing/>
        <w:jc w:val="both"/>
        <w:rPr>
          <w:sz w:val="24"/>
          <w:szCs w:val="24"/>
        </w:rPr>
      </w:pPr>
      <w:r w:rsidRPr="00FA5A82">
        <w:rPr>
          <w:sz w:val="24"/>
          <w:szCs w:val="24"/>
        </w:rPr>
        <w:t>различать способ и результат действия;</w:t>
      </w:r>
    </w:p>
    <w:p w:rsidR="00AD4AFA" w:rsidRPr="00FA5A82" w:rsidRDefault="00AD4AFA" w:rsidP="00E563E1">
      <w:pPr>
        <w:pStyle w:val="a6"/>
        <w:numPr>
          <w:ilvl w:val="0"/>
          <w:numId w:val="5"/>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D4AFA" w:rsidRPr="00FA5A82" w:rsidRDefault="00AD4AFA" w:rsidP="00A971F2">
      <w:pPr>
        <w:pStyle w:val="53"/>
        <w:shd w:val="clear" w:color="auto" w:fill="auto"/>
        <w:spacing w:line="276" w:lineRule="auto"/>
        <w:ind w:left="460"/>
        <w:contextualSpacing/>
        <w:rPr>
          <w:sz w:val="24"/>
          <w:szCs w:val="24"/>
        </w:rPr>
      </w:pPr>
      <w:r w:rsidRPr="00FA5A82">
        <w:rPr>
          <w:sz w:val="24"/>
          <w:szCs w:val="24"/>
        </w:rPr>
        <w:t>Познавательные универсальные учебные действия</w:t>
      </w:r>
    </w:p>
    <w:p w:rsidR="00AD4AFA" w:rsidRPr="00FA5A82" w:rsidRDefault="00AD4AFA" w:rsidP="00A971F2">
      <w:pPr>
        <w:pStyle w:val="a6"/>
        <w:shd w:val="clear" w:color="auto" w:fill="auto"/>
        <w:spacing w:after="0" w:line="276" w:lineRule="auto"/>
        <w:ind w:left="460" w:firstLine="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проявлять познавательную инициативу в учебном сотрудничестве;</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строить сообщения в устной и письменной форме;</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ориентироваться на разнообразие способов решения задач;</w:t>
      </w:r>
    </w:p>
    <w:p w:rsidR="00AD4AFA" w:rsidRPr="00FA5A82" w:rsidRDefault="00AD4AFA" w:rsidP="00E563E1">
      <w:pPr>
        <w:pStyle w:val="a6"/>
        <w:numPr>
          <w:ilvl w:val="0"/>
          <w:numId w:val="5"/>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осуществлять анализ объектов с выделением существенных и несущественных признаков;</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осуществлять синтез как составление целого из частей;</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t>проводить сравнение, сериацию и классификацию по заданным критериям;</w:t>
      </w:r>
    </w:p>
    <w:p w:rsidR="00AD4AFA" w:rsidRPr="00FA5A82" w:rsidRDefault="00AD4AFA" w:rsidP="00E563E1">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FA5A82">
        <w:rPr>
          <w:sz w:val="24"/>
          <w:szCs w:val="24"/>
        </w:rPr>
        <w:t>устанавливать причинно-следственные связи в изучаемом круге явлений;</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строить рассуждения в форме связи простых суждений об объекте, его строении, свойствах и связях;</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осуществлять подведение под понятие на основе распознавания объектов, выделения существенных признаков и их синтеза;</w:t>
      </w:r>
    </w:p>
    <w:p w:rsidR="00AD4AFA" w:rsidRPr="00FA5A82" w:rsidRDefault="00AD4AFA" w:rsidP="00E563E1">
      <w:pPr>
        <w:pStyle w:val="a6"/>
        <w:numPr>
          <w:ilvl w:val="0"/>
          <w:numId w:val="5"/>
        </w:numPr>
        <w:shd w:val="clear" w:color="auto" w:fill="auto"/>
        <w:tabs>
          <w:tab w:val="left" w:pos="918"/>
        </w:tabs>
        <w:spacing w:after="0" w:line="276" w:lineRule="auto"/>
        <w:ind w:left="20" w:firstLine="720"/>
        <w:contextualSpacing/>
        <w:jc w:val="both"/>
        <w:rPr>
          <w:sz w:val="24"/>
          <w:szCs w:val="24"/>
        </w:rPr>
      </w:pPr>
      <w:r w:rsidRPr="00FA5A82">
        <w:rPr>
          <w:sz w:val="24"/>
          <w:szCs w:val="24"/>
        </w:rPr>
        <w:t>устанавливать аналогии;</w:t>
      </w:r>
    </w:p>
    <w:p w:rsidR="00AD4AFA" w:rsidRPr="00FA5A82" w:rsidRDefault="00AD4AFA" w:rsidP="00E563E1">
      <w:pPr>
        <w:pStyle w:val="a6"/>
        <w:numPr>
          <w:ilvl w:val="0"/>
          <w:numId w:val="5"/>
        </w:numPr>
        <w:shd w:val="clear" w:color="auto" w:fill="auto"/>
        <w:tabs>
          <w:tab w:val="left" w:pos="927"/>
        </w:tabs>
        <w:spacing w:after="0" w:line="276" w:lineRule="auto"/>
        <w:ind w:left="20" w:firstLine="720"/>
        <w:contextualSpacing/>
        <w:jc w:val="both"/>
        <w:rPr>
          <w:sz w:val="24"/>
          <w:szCs w:val="24"/>
        </w:rPr>
      </w:pPr>
      <w:r w:rsidRPr="00FA5A82">
        <w:rPr>
          <w:sz w:val="24"/>
          <w:szCs w:val="24"/>
        </w:rPr>
        <w:lastRenderedPageBreak/>
        <w:t>владеть рядом общих приемов решения задач.</w:t>
      </w:r>
    </w:p>
    <w:p w:rsidR="00AD4AFA" w:rsidRPr="00FA5A82" w:rsidRDefault="00AD4AFA" w:rsidP="00A971F2">
      <w:pPr>
        <w:pStyle w:val="53"/>
        <w:shd w:val="clear" w:color="auto" w:fill="auto"/>
        <w:spacing w:line="276" w:lineRule="auto"/>
        <w:ind w:left="20" w:firstLine="660"/>
        <w:contextualSpacing/>
        <w:rPr>
          <w:sz w:val="24"/>
          <w:szCs w:val="24"/>
        </w:rPr>
      </w:pPr>
      <w:r w:rsidRPr="00FA5A82">
        <w:rPr>
          <w:sz w:val="24"/>
          <w:szCs w:val="24"/>
        </w:rPr>
        <w:t>Коммуникативные универсальные учебные действия</w:t>
      </w:r>
    </w:p>
    <w:p w:rsidR="00AD4AFA" w:rsidRPr="00FA5A82" w:rsidRDefault="00AD4AFA" w:rsidP="00A971F2">
      <w:pPr>
        <w:pStyle w:val="a6"/>
        <w:shd w:val="clear" w:color="auto" w:fill="auto"/>
        <w:spacing w:after="0" w:line="276" w:lineRule="auto"/>
        <w:ind w:left="20" w:firstLine="66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927"/>
        </w:tabs>
        <w:spacing w:after="0" w:line="276" w:lineRule="auto"/>
        <w:ind w:left="20" w:right="20" w:firstLine="660"/>
        <w:contextualSpacing/>
        <w:jc w:val="both"/>
        <w:rPr>
          <w:sz w:val="24"/>
          <w:szCs w:val="24"/>
        </w:rPr>
      </w:pPr>
      <w:r w:rsidRPr="00FA5A82">
        <w:rPr>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D4AFA" w:rsidRPr="00FA5A82" w:rsidRDefault="00AD4AFA" w:rsidP="00E563E1">
      <w:pPr>
        <w:pStyle w:val="a6"/>
        <w:numPr>
          <w:ilvl w:val="0"/>
          <w:numId w:val="5"/>
        </w:numPr>
        <w:shd w:val="clear" w:color="auto" w:fill="auto"/>
        <w:tabs>
          <w:tab w:val="left" w:pos="913"/>
        </w:tabs>
        <w:spacing w:after="0" w:line="276" w:lineRule="auto"/>
        <w:ind w:left="20" w:right="20" w:firstLine="660"/>
        <w:contextualSpacing/>
        <w:jc w:val="both"/>
        <w:rPr>
          <w:sz w:val="24"/>
          <w:szCs w:val="24"/>
        </w:rPr>
      </w:pPr>
      <w:r w:rsidRPr="00FA5A82">
        <w:rPr>
          <w:sz w:val="24"/>
          <w:szCs w:val="24"/>
        </w:rPr>
        <w:t>учитывать разные мнения и стремиться к координации различных позиций в сотрудничестве;</w:t>
      </w:r>
    </w:p>
    <w:p w:rsidR="00AD4AFA" w:rsidRPr="00FA5A82" w:rsidRDefault="00AD4AFA" w:rsidP="00E563E1">
      <w:pPr>
        <w:pStyle w:val="a6"/>
        <w:numPr>
          <w:ilvl w:val="0"/>
          <w:numId w:val="5"/>
        </w:numPr>
        <w:shd w:val="clear" w:color="auto" w:fill="auto"/>
        <w:tabs>
          <w:tab w:val="left" w:pos="867"/>
        </w:tabs>
        <w:spacing w:after="0" w:line="276" w:lineRule="auto"/>
        <w:ind w:left="20" w:firstLine="660"/>
        <w:contextualSpacing/>
        <w:jc w:val="both"/>
        <w:rPr>
          <w:sz w:val="24"/>
          <w:szCs w:val="24"/>
        </w:rPr>
      </w:pPr>
      <w:r w:rsidRPr="00FA5A82">
        <w:rPr>
          <w:sz w:val="24"/>
          <w:szCs w:val="24"/>
        </w:rPr>
        <w:t>формулировать собственное мнение и позицию;</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договариваться и приходить к общему решению в совместной деятельности, в том числе в ситуации столкновения интересов;</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строить понятные для партнера высказывания, учитывающие, что партнер знает и видит, а что нет;</w:t>
      </w:r>
    </w:p>
    <w:p w:rsidR="00AD4AFA" w:rsidRPr="00FA5A82" w:rsidRDefault="00AD4AFA" w:rsidP="00E563E1">
      <w:pPr>
        <w:pStyle w:val="a6"/>
        <w:numPr>
          <w:ilvl w:val="0"/>
          <w:numId w:val="5"/>
        </w:numPr>
        <w:shd w:val="clear" w:color="auto" w:fill="auto"/>
        <w:tabs>
          <w:tab w:val="left" w:pos="858"/>
        </w:tabs>
        <w:spacing w:after="0" w:line="276" w:lineRule="auto"/>
        <w:ind w:left="20" w:firstLine="660"/>
        <w:contextualSpacing/>
        <w:jc w:val="both"/>
        <w:rPr>
          <w:sz w:val="24"/>
          <w:szCs w:val="24"/>
        </w:rPr>
      </w:pPr>
      <w:r w:rsidRPr="00FA5A82">
        <w:rPr>
          <w:sz w:val="24"/>
          <w:szCs w:val="24"/>
        </w:rPr>
        <w:t>задавать вопросы;</w:t>
      </w:r>
    </w:p>
    <w:p w:rsidR="00AD4AFA" w:rsidRPr="00FA5A82" w:rsidRDefault="00AD4AFA" w:rsidP="00E563E1">
      <w:pPr>
        <w:pStyle w:val="a6"/>
        <w:numPr>
          <w:ilvl w:val="0"/>
          <w:numId w:val="5"/>
        </w:numPr>
        <w:shd w:val="clear" w:color="auto" w:fill="auto"/>
        <w:tabs>
          <w:tab w:val="left" w:pos="867"/>
        </w:tabs>
        <w:spacing w:after="0" w:line="276" w:lineRule="auto"/>
        <w:ind w:left="20" w:firstLine="660"/>
        <w:contextualSpacing/>
        <w:jc w:val="both"/>
        <w:rPr>
          <w:sz w:val="24"/>
          <w:szCs w:val="24"/>
        </w:rPr>
      </w:pPr>
      <w:r w:rsidRPr="00FA5A82">
        <w:rPr>
          <w:sz w:val="24"/>
          <w:szCs w:val="24"/>
        </w:rPr>
        <w:t>контролировать действия партнера;</w:t>
      </w:r>
    </w:p>
    <w:p w:rsidR="00AD4AFA" w:rsidRPr="00FA5A82" w:rsidRDefault="00AD4AFA" w:rsidP="00E563E1">
      <w:pPr>
        <w:pStyle w:val="a6"/>
        <w:numPr>
          <w:ilvl w:val="0"/>
          <w:numId w:val="5"/>
        </w:numPr>
        <w:shd w:val="clear" w:color="auto" w:fill="auto"/>
        <w:tabs>
          <w:tab w:val="left" w:pos="867"/>
        </w:tabs>
        <w:spacing w:after="0" w:line="276" w:lineRule="auto"/>
        <w:ind w:left="20" w:firstLine="660"/>
        <w:contextualSpacing/>
        <w:jc w:val="both"/>
        <w:rPr>
          <w:sz w:val="24"/>
          <w:szCs w:val="24"/>
        </w:rPr>
      </w:pPr>
      <w:r w:rsidRPr="00FA5A82">
        <w:rPr>
          <w:sz w:val="24"/>
          <w:szCs w:val="24"/>
        </w:rPr>
        <w:t>использовать речь для регуляции своего действия;</w:t>
      </w:r>
    </w:p>
    <w:p w:rsidR="00AD4AFA" w:rsidRPr="00FA5A82" w:rsidRDefault="00AD4AFA"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D4AFA" w:rsidRPr="00FA5A82" w:rsidRDefault="00AD4AFA" w:rsidP="00A971F2">
      <w:pPr>
        <w:pStyle w:val="71"/>
        <w:keepNext/>
        <w:keepLines/>
        <w:shd w:val="clear" w:color="auto" w:fill="auto"/>
        <w:spacing w:after="0" w:line="276" w:lineRule="auto"/>
        <w:ind w:left="1760"/>
        <w:contextualSpacing/>
        <w:jc w:val="both"/>
        <w:rPr>
          <w:sz w:val="24"/>
          <w:szCs w:val="24"/>
        </w:rPr>
      </w:pPr>
      <w:bookmarkStart w:id="54" w:name="bookmark63"/>
      <w:r w:rsidRPr="00FA5A82">
        <w:rPr>
          <w:rStyle w:val="716"/>
          <w:b/>
          <w:bCs/>
          <w:sz w:val="24"/>
          <w:szCs w:val="24"/>
        </w:rPr>
        <w:t>Чтение. Работа с текстом (метапредметные результаты)</w:t>
      </w:r>
      <w:bookmarkEnd w:id="54"/>
    </w:p>
    <w:p w:rsidR="00AD4AFA" w:rsidRPr="00FA5A82" w:rsidRDefault="00AD4AFA" w:rsidP="00A971F2">
      <w:pPr>
        <w:pStyle w:val="a6"/>
        <w:shd w:val="clear" w:color="auto" w:fill="auto"/>
        <w:spacing w:after="0" w:line="276" w:lineRule="auto"/>
        <w:ind w:left="20" w:right="20" w:firstLine="660"/>
        <w:contextualSpacing/>
        <w:jc w:val="both"/>
        <w:rPr>
          <w:sz w:val="24"/>
          <w:szCs w:val="24"/>
        </w:rPr>
      </w:pPr>
      <w:r w:rsidRPr="00FA5A82">
        <w:rPr>
          <w:sz w:val="24"/>
          <w:szCs w:val="24"/>
        </w:rPr>
        <w:t>В результате изучения</w:t>
      </w:r>
      <w:r w:rsidRPr="00FA5A82">
        <w:rPr>
          <w:rStyle w:val="44"/>
          <w:sz w:val="24"/>
          <w:szCs w:val="24"/>
        </w:rPr>
        <w:t xml:space="preserve"> всех без исключения учебных</w:t>
      </w:r>
      <w:r w:rsidRPr="00FA5A82">
        <w:rPr>
          <w:sz w:val="24"/>
          <w:szCs w:val="24"/>
        </w:rPr>
        <w:t xml:space="preserve">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D4AFA" w:rsidRPr="00FA5A82" w:rsidRDefault="00AD4AFA" w:rsidP="00A971F2">
      <w:pPr>
        <w:pStyle w:val="a6"/>
        <w:shd w:val="clear" w:color="auto" w:fill="auto"/>
        <w:spacing w:after="0" w:line="276" w:lineRule="auto"/>
        <w:ind w:left="20" w:right="20" w:firstLine="660"/>
        <w:contextualSpacing/>
        <w:jc w:val="both"/>
        <w:rPr>
          <w:sz w:val="24"/>
          <w:szCs w:val="24"/>
        </w:rPr>
      </w:pPr>
      <w:r w:rsidRPr="00FA5A82">
        <w:rPr>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rsidR="00AD4AFA" w:rsidRPr="00FA5A82" w:rsidRDefault="00AD4AFA" w:rsidP="00A971F2">
      <w:pPr>
        <w:pStyle w:val="a6"/>
        <w:shd w:val="clear" w:color="auto" w:fill="auto"/>
        <w:spacing w:after="0" w:line="276" w:lineRule="auto"/>
        <w:ind w:left="20" w:right="20" w:firstLine="660"/>
        <w:contextualSpacing/>
        <w:jc w:val="both"/>
        <w:rPr>
          <w:sz w:val="24"/>
          <w:szCs w:val="24"/>
        </w:rPr>
      </w:pPr>
      <w:r w:rsidRPr="00FA5A82">
        <w:rPr>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D4AFA" w:rsidRPr="00FA5A82" w:rsidRDefault="00AD4AFA" w:rsidP="00A971F2">
      <w:pPr>
        <w:pStyle w:val="730"/>
        <w:keepNext/>
        <w:keepLines/>
        <w:shd w:val="clear" w:color="auto" w:fill="auto"/>
        <w:spacing w:line="276" w:lineRule="auto"/>
        <w:ind w:left="20" w:firstLine="660"/>
        <w:contextualSpacing/>
        <w:rPr>
          <w:sz w:val="24"/>
          <w:szCs w:val="24"/>
        </w:rPr>
      </w:pPr>
      <w:bookmarkStart w:id="55" w:name="bookmark64"/>
      <w:r w:rsidRPr="00FA5A82">
        <w:rPr>
          <w:sz w:val="24"/>
          <w:szCs w:val="24"/>
        </w:rPr>
        <w:t>Работа с текстом: поиск информации и понимание прочитанного</w:t>
      </w:r>
      <w:bookmarkEnd w:id="55"/>
    </w:p>
    <w:p w:rsidR="00AD4AFA" w:rsidRPr="00FA5A82" w:rsidRDefault="00AD4AFA" w:rsidP="00A971F2">
      <w:pPr>
        <w:pStyle w:val="a6"/>
        <w:shd w:val="clear" w:color="auto" w:fill="auto"/>
        <w:spacing w:after="0" w:line="276" w:lineRule="auto"/>
        <w:ind w:left="20" w:firstLine="66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862"/>
        </w:tabs>
        <w:spacing w:after="0" w:line="276" w:lineRule="auto"/>
        <w:ind w:left="20" w:firstLine="660"/>
        <w:contextualSpacing/>
        <w:jc w:val="both"/>
        <w:rPr>
          <w:sz w:val="24"/>
          <w:szCs w:val="24"/>
        </w:rPr>
      </w:pPr>
      <w:r w:rsidRPr="00FA5A82">
        <w:rPr>
          <w:sz w:val="24"/>
          <w:szCs w:val="24"/>
        </w:rPr>
        <w:t>находить в тексте конкретные сведения, факты, заданные в явном виде;</w:t>
      </w:r>
    </w:p>
    <w:p w:rsidR="00AD4AFA" w:rsidRPr="00FA5A82" w:rsidRDefault="00AD4AFA" w:rsidP="00E563E1">
      <w:pPr>
        <w:pStyle w:val="a6"/>
        <w:numPr>
          <w:ilvl w:val="0"/>
          <w:numId w:val="5"/>
        </w:numPr>
        <w:shd w:val="clear" w:color="auto" w:fill="auto"/>
        <w:tabs>
          <w:tab w:val="left" w:pos="862"/>
        </w:tabs>
        <w:spacing w:after="0" w:line="276" w:lineRule="auto"/>
        <w:ind w:left="20" w:firstLine="660"/>
        <w:contextualSpacing/>
        <w:jc w:val="both"/>
        <w:rPr>
          <w:sz w:val="24"/>
          <w:szCs w:val="24"/>
        </w:rPr>
      </w:pPr>
      <w:r w:rsidRPr="00FA5A82">
        <w:rPr>
          <w:sz w:val="24"/>
          <w:szCs w:val="24"/>
        </w:rPr>
        <w:lastRenderedPageBreak/>
        <w:t>определять тему и главную мысль текста;</w:t>
      </w:r>
    </w:p>
    <w:p w:rsidR="00AD4AFA" w:rsidRPr="00FA5A82" w:rsidRDefault="00AD4AFA" w:rsidP="00E563E1">
      <w:pPr>
        <w:pStyle w:val="a6"/>
        <w:numPr>
          <w:ilvl w:val="0"/>
          <w:numId w:val="5"/>
        </w:numPr>
        <w:shd w:val="clear" w:color="auto" w:fill="auto"/>
        <w:tabs>
          <w:tab w:val="left" w:pos="858"/>
        </w:tabs>
        <w:spacing w:after="0" w:line="276" w:lineRule="auto"/>
        <w:ind w:left="20" w:firstLine="660"/>
        <w:contextualSpacing/>
        <w:jc w:val="both"/>
        <w:rPr>
          <w:sz w:val="24"/>
          <w:szCs w:val="24"/>
        </w:rPr>
      </w:pPr>
      <w:r w:rsidRPr="00FA5A82">
        <w:rPr>
          <w:sz w:val="24"/>
          <w:szCs w:val="24"/>
        </w:rPr>
        <w:t>делить тексты на смысловые части, составлять план текста;</w:t>
      </w:r>
    </w:p>
    <w:p w:rsidR="00AD4AFA" w:rsidRPr="00FA5A82" w:rsidRDefault="00AD4AFA" w:rsidP="00E563E1">
      <w:pPr>
        <w:pStyle w:val="a6"/>
        <w:numPr>
          <w:ilvl w:val="0"/>
          <w:numId w:val="5"/>
        </w:numPr>
        <w:shd w:val="clear" w:color="auto" w:fill="auto"/>
        <w:tabs>
          <w:tab w:val="left" w:pos="750"/>
        </w:tabs>
        <w:spacing w:after="0" w:line="276" w:lineRule="auto"/>
        <w:ind w:left="20" w:right="20" w:firstLine="660"/>
        <w:contextualSpacing/>
        <w:jc w:val="both"/>
        <w:rPr>
          <w:sz w:val="24"/>
          <w:szCs w:val="24"/>
        </w:rPr>
      </w:pPr>
      <w:r w:rsidRPr="00FA5A82">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D4AFA" w:rsidRPr="00FA5A82" w:rsidRDefault="00AD4AFA" w:rsidP="00E563E1">
      <w:pPr>
        <w:pStyle w:val="a6"/>
        <w:numPr>
          <w:ilvl w:val="0"/>
          <w:numId w:val="5"/>
        </w:numPr>
        <w:shd w:val="clear" w:color="auto" w:fill="auto"/>
        <w:tabs>
          <w:tab w:val="left" w:pos="740"/>
        </w:tabs>
        <w:spacing w:after="0" w:line="276" w:lineRule="auto"/>
        <w:ind w:left="20" w:right="20" w:firstLine="660"/>
        <w:contextualSpacing/>
        <w:jc w:val="both"/>
        <w:rPr>
          <w:sz w:val="24"/>
          <w:szCs w:val="24"/>
        </w:rPr>
      </w:pPr>
      <w:r w:rsidRPr="00FA5A82">
        <w:rPr>
          <w:sz w:val="24"/>
          <w:szCs w:val="24"/>
        </w:rPr>
        <w:t>сравнивать между собой объекты, описанные в тексте, выделяя 2—3 существенных признака;</w:t>
      </w:r>
    </w:p>
    <w:p w:rsidR="00AD4AFA" w:rsidRPr="00FA5A82" w:rsidRDefault="00AD4AFA" w:rsidP="00E563E1">
      <w:pPr>
        <w:pStyle w:val="a6"/>
        <w:numPr>
          <w:ilvl w:val="0"/>
          <w:numId w:val="5"/>
        </w:numPr>
        <w:shd w:val="clear" w:color="auto" w:fill="auto"/>
        <w:tabs>
          <w:tab w:val="left" w:pos="750"/>
        </w:tabs>
        <w:spacing w:after="0" w:line="276" w:lineRule="auto"/>
        <w:ind w:left="20" w:right="20" w:firstLine="560"/>
        <w:contextualSpacing/>
        <w:jc w:val="both"/>
        <w:rPr>
          <w:sz w:val="24"/>
          <w:szCs w:val="24"/>
        </w:rPr>
      </w:pPr>
      <w:r w:rsidRPr="00FA5A82">
        <w:rPr>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D4AFA" w:rsidRPr="00FA5A82" w:rsidRDefault="00AD4AFA" w:rsidP="00E563E1">
      <w:pPr>
        <w:pStyle w:val="a6"/>
        <w:numPr>
          <w:ilvl w:val="0"/>
          <w:numId w:val="5"/>
        </w:numPr>
        <w:shd w:val="clear" w:color="auto" w:fill="auto"/>
        <w:tabs>
          <w:tab w:val="left" w:pos="750"/>
        </w:tabs>
        <w:spacing w:after="0" w:line="276" w:lineRule="auto"/>
        <w:ind w:left="20" w:right="20" w:firstLine="560"/>
        <w:contextualSpacing/>
        <w:jc w:val="both"/>
        <w:rPr>
          <w:sz w:val="24"/>
          <w:szCs w:val="24"/>
        </w:rPr>
      </w:pPr>
      <w:r w:rsidRPr="00FA5A82">
        <w:rPr>
          <w:sz w:val="24"/>
          <w:szCs w:val="24"/>
        </w:rPr>
        <w:t>понимать информацию, представленную разными способами: словесно, в виде таблицы, схемы, диаграммы;</w:t>
      </w:r>
    </w:p>
    <w:p w:rsidR="00AD4AFA" w:rsidRPr="00FA5A82" w:rsidRDefault="00AD4AFA" w:rsidP="00E563E1">
      <w:pPr>
        <w:pStyle w:val="a6"/>
        <w:numPr>
          <w:ilvl w:val="0"/>
          <w:numId w:val="5"/>
        </w:numPr>
        <w:shd w:val="clear" w:color="auto" w:fill="auto"/>
        <w:tabs>
          <w:tab w:val="left" w:pos="745"/>
        </w:tabs>
        <w:spacing w:after="0" w:line="276" w:lineRule="auto"/>
        <w:ind w:left="20" w:right="20" w:firstLine="560"/>
        <w:contextualSpacing/>
        <w:jc w:val="both"/>
        <w:rPr>
          <w:sz w:val="24"/>
          <w:szCs w:val="24"/>
        </w:rPr>
      </w:pPr>
      <w:r w:rsidRPr="00FA5A82">
        <w:rPr>
          <w:sz w:val="24"/>
          <w:szCs w:val="24"/>
        </w:rPr>
        <w:t>понимать текст, опираясь не только на содержащуюся в нем информацию, но и на жанр, структуру, выразительные средства текста;</w:t>
      </w:r>
    </w:p>
    <w:p w:rsidR="00AD4AFA" w:rsidRPr="00FA5A82" w:rsidRDefault="00AD4AFA" w:rsidP="00E563E1">
      <w:pPr>
        <w:pStyle w:val="a6"/>
        <w:numPr>
          <w:ilvl w:val="0"/>
          <w:numId w:val="5"/>
        </w:numPr>
        <w:shd w:val="clear" w:color="auto" w:fill="auto"/>
        <w:tabs>
          <w:tab w:val="left" w:pos="740"/>
        </w:tabs>
        <w:spacing w:after="0" w:line="276" w:lineRule="auto"/>
        <w:ind w:left="20" w:right="20" w:firstLine="560"/>
        <w:contextualSpacing/>
        <w:jc w:val="both"/>
        <w:rPr>
          <w:sz w:val="24"/>
          <w:szCs w:val="24"/>
        </w:rPr>
      </w:pPr>
      <w:r w:rsidRPr="00FA5A82">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D4AFA" w:rsidRPr="00FA5A82" w:rsidRDefault="00AD4AFA" w:rsidP="00E563E1">
      <w:pPr>
        <w:pStyle w:val="a6"/>
        <w:numPr>
          <w:ilvl w:val="0"/>
          <w:numId w:val="5"/>
        </w:numPr>
        <w:shd w:val="clear" w:color="auto" w:fill="auto"/>
        <w:tabs>
          <w:tab w:val="left" w:pos="858"/>
        </w:tabs>
        <w:spacing w:after="0" w:line="276" w:lineRule="auto"/>
        <w:ind w:left="580" w:right="1520" w:firstLine="0"/>
        <w:contextualSpacing/>
        <w:jc w:val="both"/>
        <w:rPr>
          <w:sz w:val="24"/>
          <w:szCs w:val="24"/>
        </w:rPr>
      </w:pPr>
      <w:r w:rsidRPr="00FA5A82">
        <w:rPr>
          <w:sz w:val="24"/>
          <w:szCs w:val="24"/>
        </w:rPr>
        <w:t xml:space="preserve">ориентироваться в соответствующих возрасту словарях и справочниках. </w:t>
      </w:r>
      <w:r w:rsidRPr="00FA5A82">
        <w:rPr>
          <w:rStyle w:val="43"/>
          <w:sz w:val="24"/>
          <w:szCs w:val="24"/>
        </w:rPr>
        <w:t xml:space="preserve">Работа с текстом: преобразование и интерпретация информации </w:t>
      </w: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748"/>
        </w:tabs>
        <w:spacing w:after="0" w:line="276" w:lineRule="auto"/>
        <w:ind w:left="20" w:firstLine="560"/>
        <w:contextualSpacing/>
        <w:jc w:val="both"/>
        <w:rPr>
          <w:sz w:val="24"/>
          <w:szCs w:val="24"/>
        </w:rPr>
      </w:pPr>
      <w:r w:rsidRPr="00FA5A82">
        <w:rPr>
          <w:sz w:val="24"/>
          <w:szCs w:val="24"/>
        </w:rPr>
        <w:t>пересказывать текст подробно и сжато, устно и письменно;</w:t>
      </w:r>
    </w:p>
    <w:p w:rsidR="00AD4AFA" w:rsidRPr="00FA5A82" w:rsidRDefault="00AD4AFA" w:rsidP="00E563E1">
      <w:pPr>
        <w:pStyle w:val="a6"/>
        <w:numPr>
          <w:ilvl w:val="0"/>
          <w:numId w:val="5"/>
        </w:numPr>
        <w:shd w:val="clear" w:color="auto" w:fill="auto"/>
        <w:tabs>
          <w:tab w:val="left" w:pos="726"/>
        </w:tabs>
        <w:spacing w:after="0" w:line="276" w:lineRule="auto"/>
        <w:ind w:left="20" w:right="20" w:firstLine="560"/>
        <w:contextualSpacing/>
        <w:jc w:val="both"/>
        <w:rPr>
          <w:sz w:val="24"/>
          <w:szCs w:val="24"/>
        </w:rPr>
      </w:pPr>
      <w:r w:rsidRPr="00FA5A82">
        <w:rPr>
          <w:sz w:val="24"/>
          <w:szCs w:val="24"/>
        </w:rPr>
        <w:t>соотносить факты с общей идеей текста, устанавливать простые связи, не показанные в тексте напрямую;</w:t>
      </w:r>
    </w:p>
    <w:p w:rsidR="00AD4AFA" w:rsidRPr="00FA5A82" w:rsidRDefault="00AD4AFA" w:rsidP="00E563E1">
      <w:pPr>
        <w:pStyle w:val="a6"/>
        <w:numPr>
          <w:ilvl w:val="0"/>
          <w:numId w:val="5"/>
        </w:numPr>
        <w:shd w:val="clear" w:color="auto" w:fill="auto"/>
        <w:tabs>
          <w:tab w:val="left" w:pos="726"/>
        </w:tabs>
        <w:spacing w:after="0" w:line="276" w:lineRule="auto"/>
        <w:ind w:left="20" w:right="20" w:firstLine="560"/>
        <w:contextualSpacing/>
        <w:jc w:val="both"/>
        <w:rPr>
          <w:sz w:val="24"/>
          <w:szCs w:val="24"/>
        </w:rPr>
      </w:pPr>
      <w:r w:rsidRPr="00FA5A82">
        <w:rPr>
          <w:sz w:val="24"/>
          <w:szCs w:val="24"/>
        </w:rPr>
        <w:t>формулировать несложные выводы, основываясь на тексте; находить аргументы, подтверждающие вывод;</w:t>
      </w:r>
    </w:p>
    <w:p w:rsidR="00AD4AFA" w:rsidRPr="00FA5A82" w:rsidRDefault="00AD4AFA" w:rsidP="00E563E1">
      <w:pPr>
        <w:pStyle w:val="a6"/>
        <w:numPr>
          <w:ilvl w:val="0"/>
          <w:numId w:val="5"/>
        </w:numPr>
        <w:shd w:val="clear" w:color="auto" w:fill="auto"/>
        <w:tabs>
          <w:tab w:val="left" w:pos="748"/>
        </w:tabs>
        <w:spacing w:after="0" w:line="276" w:lineRule="auto"/>
        <w:ind w:left="20" w:firstLine="560"/>
        <w:contextualSpacing/>
        <w:jc w:val="both"/>
        <w:rPr>
          <w:sz w:val="24"/>
          <w:szCs w:val="24"/>
        </w:rPr>
      </w:pPr>
      <w:r w:rsidRPr="00FA5A82">
        <w:rPr>
          <w:sz w:val="24"/>
          <w:szCs w:val="24"/>
        </w:rPr>
        <w:t>сопоставлять и обобщать содержащуюся в разных частях текста информацию;</w:t>
      </w:r>
    </w:p>
    <w:p w:rsidR="00AD4AFA" w:rsidRPr="00FA5A82" w:rsidRDefault="00AD4AFA" w:rsidP="00E563E1">
      <w:pPr>
        <w:pStyle w:val="a6"/>
        <w:numPr>
          <w:ilvl w:val="0"/>
          <w:numId w:val="5"/>
        </w:numPr>
        <w:shd w:val="clear" w:color="auto" w:fill="auto"/>
        <w:tabs>
          <w:tab w:val="left" w:pos="726"/>
        </w:tabs>
        <w:spacing w:after="0" w:line="276" w:lineRule="auto"/>
        <w:ind w:left="20" w:right="20" w:firstLine="560"/>
        <w:contextualSpacing/>
        <w:jc w:val="both"/>
        <w:rPr>
          <w:sz w:val="24"/>
          <w:szCs w:val="24"/>
        </w:rPr>
      </w:pPr>
      <w:r w:rsidRPr="00FA5A82">
        <w:rPr>
          <w:sz w:val="24"/>
          <w:szCs w:val="24"/>
        </w:rPr>
        <w:t>составлять на основании текста небольшое монологическое высказывание, отвечая на поставленный вопрос.</w:t>
      </w:r>
    </w:p>
    <w:p w:rsidR="004D49A5" w:rsidRDefault="004D49A5" w:rsidP="004D49A5">
      <w:pPr>
        <w:pStyle w:val="53"/>
        <w:shd w:val="clear" w:color="auto" w:fill="auto"/>
        <w:spacing w:line="276" w:lineRule="auto"/>
        <w:ind w:left="580" w:right="-3"/>
        <w:contextualSpacing/>
        <w:rPr>
          <w:sz w:val="24"/>
          <w:szCs w:val="24"/>
        </w:rPr>
      </w:pPr>
      <w:r>
        <w:rPr>
          <w:sz w:val="24"/>
          <w:szCs w:val="24"/>
        </w:rPr>
        <w:t>Работа с текстом: оценка и</w:t>
      </w:r>
      <w:r w:rsidR="00AD4AFA" w:rsidRPr="00FA5A82">
        <w:rPr>
          <w:sz w:val="24"/>
          <w:szCs w:val="24"/>
        </w:rPr>
        <w:t xml:space="preserve">нформации </w:t>
      </w:r>
    </w:p>
    <w:p w:rsidR="00AD4AFA" w:rsidRPr="00FA5A82" w:rsidRDefault="00AD4AFA" w:rsidP="004D49A5">
      <w:pPr>
        <w:pStyle w:val="53"/>
        <w:shd w:val="clear" w:color="auto" w:fill="auto"/>
        <w:spacing w:line="276" w:lineRule="auto"/>
        <w:ind w:left="580" w:right="-3"/>
        <w:contextualSpacing/>
        <w:rPr>
          <w:sz w:val="24"/>
          <w:szCs w:val="24"/>
        </w:rPr>
      </w:pPr>
      <w:r w:rsidRPr="00FA5A82">
        <w:rPr>
          <w:rStyle w:val="530"/>
          <w:b/>
          <w:bCs/>
          <w:i/>
          <w:iCs/>
          <w:sz w:val="24"/>
          <w:szCs w:val="24"/>
        </w:rPr>
        <w:t>Выпускник научится:</w:t>
      </w:r>
    </w:p>
    <w:p w:rsidR="00AD4AFA" w:rsidRPr="00FA5A82" w:rsidRDefault="00AD4AFA" w:rsidP="00E563E1">
      <w:pPr>
        <w:pStyle w:val="a6"/>
        <w:numPr>
          <w:ilvl w:val="0"/>
          <w:numId w:val="5"/>
        </w:numPr>
        <w:shd w:val="clear" w:color="auto" w:fill="auto"/>
        <w:tabs>
          <w:tab w:val="left" w:pos="748"/>
        </w:tabs>
        <w:spacing w:after="0" w:line="276" w:lineRule="auto"/>
        <w:ind w:left="20" w:firstLine="560"/>
        <w:contextualSpacing/>
        <w:jc w:val="both"/>
        <w:rPr>
          <w:sz w:val="24"/>
          <w:szCs w:val="24"/>
        </w:rPr>
      </w:pPr>
      <w:r w:rsidRPr="00FA5A82">
        <w:rPr>
          <w:sz w:val="24"/>
          <w:szCs w:val="24"/>
        </w:rPr>
        <w:t>высказывать оценочные суждения и свою точку зрения о прочитанном тексте;</w:t>
      </w:r>
    </w:p>
    <w:p w:rsidR="00AD4AFA" w:rsidRPr="00FA5A82" w:rsidRDefault="00AD4AFA" w:rsidP="00E563E1">
      <w:pPr>
        <w:pStyle w:val="a6"/>
        <w:numPr>
          <w:ilvl w:val="0"/>
          <w:numId w:val="5"/>
        </w:numPr>
        <w:shd w:val="clear" w:color="auto" w:fill="auto"/>
        <w:tabs>
          <w:tab w:val="left" w:pos="726"/>
        </w:tabs>
        <w:spacing w:after="0" w:line="276" w:lineRule="auto"/>
        <w:ind w:left="20" w:right="20" w:firstLine="560"/>
        <w:contextualSpacing/>
        <w:jc w:val="both"/>
        <w:rPr>
          <w:sz w:val="24"/>
          <w:szCs w:val="24"/>
        </w:rPr>
      </w:pPr>
      <w:r w:rsidRPr="00FA5A82">
        <w:rPr>
          <w:sz w:val="24"/>
          <w:szCs w:val="24"/>
        </w:rPr>
        <w:t>оценивать содержание, языковые особенности и структуру текста; определять место и роль иллюстративного ряда в тексте;</w:t>
      </w:r>
    </w:p>
    <w:p w:rsidR="00AD4AFA" w:rsidRPr="00FA5A82" w:rsidRDefault="00AD4AFA" w:rsidP="00E563E1">
      <w:pPr>
        <w:pStyle w:val="a6"/>
        <w:numPr>
          <w:ilvl w:val="0"/>
          <w:numId w:val="5"/>
        </w:numPr>
        <w:shd w:val="clear" w:color="auto" w:fill="auto"/>
        <w:tabs>
          <w:tab w:val="left" w:pos="730"/>
        </w:tabs>
        <w:spacing w:after="0" w:line="276" w:lineRule="auto"/>
        <w:ind w:left="20" w:right="20" w:firstLine="560"/>
        <w:contextualSpacing/>
        <w:jc w:val="both"/>
        <w:rPr>
          <w:sz w:val="24"/>
          <w:szCs w:val="24"/>
        </w:rPr>
      </w:pPr>
      <w:r w:rsidRPr="00FA5A82">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D4AFA" w:rsidRPr="00FA5A82" w:rsidRDefault="00AD4AFA" w:rsidP="00E563E1">
      <w:pPr>
        <w:pStyle w:val="a6"/>
        <w:numPr>
          <w:ilvl w:val="0"/>
          <w:numId w:val="5"/>
        </w:numPr>
        <w:shd w:val="clear" w:color="auto" w:fill="auto"/>
        <w:tabs>
          <w:tab w:val="left" w:pos="726"/>
        </w:tabs>
        <w:spacing w:after="0" w:line="276" w:lineRule="auto"/>
        <w:ind w:left="20" w:right="20" w:firstLine="560"/>
        <w:contextualSpacing/>
        <w:jc w:val="both"/>
        <w:rPr>
          <w:sz w:val="24"/>
          <w:szCs w:val="24"/>
        </w:rPr>
      </w:pPr>
      <w:r w:rsidRPr="00FA5A82">
        <w:rPr>
          <w:sz w:val="24"/>
          <w:szCs w:val="24"/>
        </w:rPr>
        <w:t>участвовать в учебном диалоге при обсуждении прочитанного или прослушанного текста.</w:t>
      </w:r>
    </w:p>
    <w:p w:rsidR="00AD4AFA" w:rsidRPr="00FA5A82" w:rsidRDefault="00AD4AFA" w:rsidP="00A971F2">
      <w:pPr>
        <w:pStyle w:val="71"/>
        <w:keepNext/>
        <w:keepLines/>
        <w:shd w:val="clear" w:color="auto" w:fill="auto"/>
        <w:spacing w:after="0" w:line="276" w:lineRule="auto"/>
        <w:ind w:left="40"/>
        <w:contextualSpacing/>
        <w:jc w:val="both"/>
        <w:rPr>
          <w:sz w:val="24"/>
          <w:szCs w:val="24"/>
        </w:rPr>
      </w:pPr>
      <w:bookmarkStart w:id="56" w:name="bookmark65"/>
      <w:r w:rsidRPr="00FA5A82">
        <w:rPr>
          <w:rStyle w:val="715"/>
          <w:b/>
          <w:bCs/>
          <w:sz w:val="24"/>
          <w:szCs w:val="24"/>
        </w:rPr>
        <w:t>Формирование ИКТ-компетентности обучающихся (метапредметные результаты)</w:t>
      </w:r>
      <w:bookmarkEnd w:id="56"/>
    </w:p>
    <w:p w:rsidR="00AD4AFA" w:rsidRPr="00FA5A82" w:rsidRDefault="00AD4AFA" w:rsidP="00A971F2">
      <w:pPr>
        <w:pStyle w:val="a6"/>
        <w:shd w:val="clear" w:color="auto" w:fill="auto"/>
        <w:spacing w:after="0" w:line="276" w:lineRule="auto"/>
        <w:ind w:left="20" w:right="20" w:firstLine="560"/>
        <w:contextualSpacing/>
        <w:jc w:val="both"/>
        <w:rPr>
          <w:sz w:val="24"/>
          <w:szCs w:val="24"/>
        </w:rPr>
      </w:pPr>
      <w:r w:rsidRPr="00FA5A82">
        <w:rPr>
          <w:sz w:val="24"/>
          <w:szCs w:val="24"/>
        </w:rPr>
        <w:t>В результате изучения</w:t>
      </w:r>
      <w:r w:rsidRPr="00FA5A82">
        <w:rPr>
          <w:rStyle w:val="42"/>
          <w:sz w:val="24"/>
          <w:szCs w:val="24"/>
        </w:rPr>
        <w:t xml:space="preserve"> всех без исключения предметов</w:t>
      </w:r>
      <w:r w:rsidRPr="00FA5A82">
        <w:rPr>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D4AFA" w:rsidRPr="00FA5A82" w:rsidRDefault="00AD4AFA" w:rsidP="00A971F2">
      <w:pPr>
        <w:pStyle w:val="a6"/>
        <w:shd w:val="clear" w:color="auto" w:fill="auto"/>
        <w:spacing w:after="0" w:line="276" w:lineRule="auto"/>
        <w:ind w:left="20" w:right="20" w:firstLine="560"/>
        <w:contextualSpacing/>
        <w:jc w:val="both"/>
        <w:rPr>
          <w:sz w:val="24"/>
          <w:szCs w:val="24"/>
        </w:rPr>
      </w:pPr>
      <w:r w:rsidRPr="00FA5A82">
        <w:rPr>
          <w:sz w:val="24"/>
          <w:szCs w:val="24"/>
        </w:rPr>
        <w:t xml:space="preserve">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w:t>
      </w:r>
      <w:r w:rsidRPr="00FA5A82">
        <w:rPr>
          <w:sz w:val="24"/>
          <w:szCs w:val="24"/>
        </w:rPr>
        <w:lastRenderedPageBreak/>
        <w:t>использования в обучении, развития собственной познавательной деятельности и общей культуры.</w:t>
      </w:r>
    </w:p>
    <w:p w:rsidR="00AD4AFA" w:rsidRPr="00FA5A82" w:rsidRDefault="00AD4AFA" w:rsidP="00A971F2">
      <w:pPr>
        <w:pStyle w:val="a6"/>
        <w:shd w:val="clear" w:color="auto" w:fill="auto"/>
        <w:spacing w:after="0" w:line="276" w:lineRule="auto"/>
        <w:ind w:left="20" w:right="20" w:firstLine="560"/>
        <w:contextualSpacing/>
        <w:jc w:val="both"/>
        <w:rPr>
          <w:sz w:val="24"/>
          <w:szCs w:val="24"/>
        </w:rPr>
      </w:pPr>
      <w:r w:rsidRPr="00FA5A82">
        <w:rPr>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D4AFA" w:rsidRPr="00FA5A82" w:rsidRDefault="00AD4AFA" w:rsidP="00A971F2">
      <w:pPr>
        <w:pStyle w:val="a6"/>
        <w:shd w:val="clear" w:color="auto" w:fill="auto"/>
        <w:spacing w:after="0" w:line="276" w:lineRule="auto"/>
        <w:ind w:left="20" w:right="20" w:firstLine="560"/>
        <w:contextualSpacing/>
        <w:jc w:val="both"/>
        <w:rPr>
          <w:sz w:val="24"/>
          <w:szCs w:val="24"/>
        </w:rPr>
      </w:pPr>
      <w:r w:rsidRPr="00FA5A82">
        <w:rPr>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D4AFA" w:rsidRPr="00FA5A82" w:rsidRDefault="00AD4AFA" w:rsidP="00A971F2">
      <w:pPr>
        <w:pStyle w:val="a6"/>
        <w:shd w:val="clear" w:color="auto" w:fill="auto"/>
        <w:spacing w:after="0" w:line="276" w:lineRule="auto"/>
        <w:ind w:left="20" w:right="20" w:firstLine="560"/>
        <w:contextualSpacing/>
        <w:jc w:val="both"/>
        <w:rPr>
          <w:sz w:val="24"/>
          <w:szCs w:val="24"/>
        </w:rPr>
      </w:pPr>
      <w:r w:rsidRPr="00FA5A82">
        <w:rPr>
          <w:sz w:val="24"/>
          <w:szCs w:val="24"/>
        </w:rPr>
        <w:t>Они научатся планировать, проектировать и моделировать процессы в простых учебных и практических ситуациях.</w:t>
      </w:r>
    </w:p>
    <w:p w:rsidR="004D49A5"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4D49A5" w:rsidRDefault="00AD4AFA" w:rsidP="00A971F2">
      <w:pPr>
        <w:pStyle w:val="a6"/>
        <w:shd w:val="clear" w:color="auto" w:fill="auto"/>
        <w:spacing w:after="0" w:line="276" w:lineRule="auto"/>
        <w:ind w:left="20" w:right="20" w:firstLine="700"/>
        <w:contextualSpacing/>
        <w:jc w:val="both"/>
        <w:rPr>
          <w:rStyle w:val="41"/>
          <w:sz w:val="24"/>
          <w:szCs w:val="24"/>
        </w:rPr>
      </w:pPr>
      <w:r w:rsidRPr="00FA5A82">
        <w:rPr>
          <w:rStyle w:val="41"/>
          <w:sz w:val="24"/>
          <w:szCs w:val="24"/>
        </w:rPr>
        <w:t xml:space="preserve">Знакомство со средствами ИКТ, гигиена работы с компьютером </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740"/>
        </w:tabs>
        <w:spacing w:after="0" w:line="276" w:lineRule="auto"/>
        <w:ind w:left="20" w:right="20" w:firstLine="400"/>
        <w:contextualSpacing/>
        <w:jc w:val="both"/>
        <w:rPr>
          <w:sz w:val="24"/>
          <w:szCs w:val="24"/>
        </w:rPr>
      </w:pPr>
      <w:r w:rsidRPr="00FA5A82">
        <w:rPr>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D49A5" w:rsidRDefault="00AD4AFA" w:rsidP="00E563E1">
      <w:pPr>
        <w:pStyle w:val="a6"/>
        <w:numPr>
          <w:ilvl w:val="0"/>
          <w:numId w:val="5"/>
        </w:numPr>
        <w:shd w:val="clear" w:color="auto" w:fill="auto"/>
        <w:tabs>
          <w:tab w:val="left" w:pos="674"/>
        </w:tabs>
        <w:spacing w:after="0" w:line="276" w:lineRule="auto"/>
        <w:ind w:left="420" w:right="20" w:firstLine="0"/>
        <w:contextualSpacing/>
        <w:jc w:val="both"/>
        <w:rPr>
          <w:sz w:val="24"/>
          <w:szCs w:val="24"/>
        </w:rPr>
      </w:pPr>
      <w:r w:rsidRPr="00FA5A82">
        <w:rPr>
          <w:sz w:val="24"/>
          <w:szCs w:val="24"/>
        </w:rPr>
        <w:t xml:space="preserve">организовывать систему папок для хранения собственной информации в компьютере. </w:t>
      </w:r>
    </w:p>
    <w:p w:rsidR="004D49A5" w:rsidRPr="004D49A5" w:rsidRDefault="00AD4AFA" w:rsidP="004D49A5">
      <w:pPr>
        <w:pStyle w:val="a6"/>
        <w:shd w:val="clear" w:color="auto" w:fill="auto"/>
        <w:spacing w:after="0" w:line="276" w:lineRule="auto"/>
        <w:ind w:left="20" w:right="20" w:firstLine="700"/>
        <w:contextualSpacing/>
        <w:jc w:val="both"/>
        <w:rPr>
          <w:rStyle w:val="41"/>
          <w:sz w:val="24"/>
          <w:szCs w:val="24"/>
        </w:rPr>
      </w:pPr>
      <w:r w:rsidRPr="004D49A5">
        <w:rPr>
          <w:rStyle w:val="41"/>
          <w:sz w:val="24"/>
          <w:szCs w:val="24"/>
        </w:rPr>
        <w:t>Технология ввода информации в компьютер: ввод текста, запись звука,</w:t>
      </w:r>
      <w:r w:rsidR="004D49A5" w:rsidRPr="004D49A5">
        <w:rPr>
          <w:rStyle w:val="41"/>
          <w:sz w:val="24"/>
          <w:szCs w:val="24"/>
        </w:rPr>
        <w:t xml:space="preserve"> </w:t>
      </w:r>
      <w:r w:rsidRPr="004D49A5">
        <w:rPr>
          <w:rStyle w:val="41"/>
          <w:sz w:val="24"/>
          <w:szCs w:val="24"/>
        </w:rPr>
        <w:t>изображения, цифровых данных</w:t>
      </w:r>
    </w:p>
    <w:p w:rsidR="00AD4AFA" w:rsidRPr="00F8695C" w:rsidRDefault="00AD4AFA" w:rsidP="004D49A5">
      <w:pPr>
        <w:pStyle w:val="a6"/>
        <w:shd w:val="clear" w:color="auto" w:fill="auto"/>
        <w:spacing w:after="0" w:line="276" w:lineRule="auto"/>
        <w:ind w:left="20" w:right="20" w:firstLine="700"/>
        <w:contextualSpacing/>
        <w:jc w:val="both"/>
        <w:rPr>
          <w:sz w:val="28"/>
          <w:szCs w:val="24"/>
        </w:rPr>
      </w:pPr>
      <w:r w:rsidRPr="00F8695C">
        <w:rPr>
          <w:bCs/>
          <w:iCs/>
          <w:sz w:val="24"/>
        </w:rPr>
        <w:t>Выпускник научится:</w:t>
      </w:r>
    </w:p>
    <w:p w:rsidR="00AD4AFA" w:rsidRPr="00FA5A82" w:rsidRDefault="00AD4AFA" w:rsidP="00E563E1">
      <w:pPr>
        <w:pStyle w:val="a6"/>
        <w:numPr>
          <w:ilvl w:val="0"/>
          <w:numId w:val="5"/>
        </w:numPr>
        <w:shd w:val="clear" w:color="auto" w:fill="auto"/>
        <w:tabs>
          <w:tab w:val="left" w:pos="562"/>
        </w:tabs>
        <w:spacing w:after="0" w:line="276" w:lineRule="auto"/>
        <w:ind w:left="20" w:right="20" w:firstLine="400"/>
        <w:contextualSpacing/>
        <w:jc w:val="both"/>
        <w:rPr>
          <w:sz w:val="24"/>
          <w:szCs w:val="24"/>
        </w:rPr>
      </w:pPr>
      <w:r w:rsidRPr="00FA5A82">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D4AFA" w:rsidRPr="00FA5A82" w:rsidRDefault="00AD4AFA" w:rsidP="00E563E1">
      <w:pPr>
        <w:pStyle w:val="a6"/>
        <w:numPr>
          <w:ilvl w:val="0"/>
          <w:numId w:val="5"/>
        </w:numPr>
        <w:shd w:val="clear" w:color="auto" w:fill="auto"/>
        <w:tabs>
          <w:tab w:val="left" w:pos="602"/>
        </w:tabs>
        <w:spacing w:after="0" w:line="276" w:lineRule="auto"/>
        <w:ind w:left="20" w:firstLine="400"/>
        <w:contextualSpacing/>
        <w:jc w:val="both"/>
        <w:rPr>
          <w:sz w:val="24"/>
          <w:szCs w:val="24"/>
        </w:rPr>
      </w:pPr>
      <w:r w:rsidRPr="00FA5A82">
        <w:rPr>
          <w:sz w:val="24"/>
          <w:szCs w:val="24"/>
        </w:rPr>
        <w:t>рисовать (создавать простые изображения)</w:t>
      </w:r>
      <w:r w:rsidR="004D49A5">
        <w:rPr>
          <w:sz w:val="24"/>
          <w:szCs w:val="24"/>
        </w:rPr>
        <w:t xml:space="preserve"> </w:t>
      </w:r>
      <w:r w:rsidRPr="00FA5A82">
        <w:rPr>
          <w:sz w:val="24"/>
          <w:szCs w:val="24"/>
        </w:rPr>
        <w:t>на графическом планшете;</w:t>
      </w:r>
    </w:p>
    <w:p w:rsidR="004D49A5" w:rsidRDefault="00AD4AFA" w:rsidP="00E563E1">
      <w:pPr>
        <w:pStyle w:val="a6"/>
        <w:numPr>
          <w:ilvl w:val="0"/>
          <w:numId w:val="5"/>
        </w:numPr>
        <w:shd w:val="clear" w:color="auto" w:fill="auto"/>
        <w:tabs>
          <w:tab w:val="left" w:pos="607"/>
        </w:tabs>
        <w:spacing w:after="0" w:line="276" w:lineRule="auto"/>
        <w:ind w:left="420" w:right="-3" w:firstLine="0"/>
        <w:contextualSpacing/>
        <w:jc w:val="both"/>
        <w:rPr>
          <w:sz w:val="24"/>
          <w:szCs w:val="24"/>
        </w:rPr>
      </w:pPr>
      <w:r w:rsidRPr="00FA5A82">
        <w:rPr>
          <w:sz w:val="24"/>
          <w:szCs w:val="24"/>
        </w:rPr>
        <w:t xml:space="preserve">сканировать рисунки и тексты. </w:t>
      </w:r>
    </w:p>
    <w:p w:rsidR="004D49A5" w:rsidRDefault="00AD4AFA" w:rsidP="004D49A5">
      <w:pPr>
        <w:pStyle w:val="a6"/>
        <w:shd w:val="clear" w:color="auto" w:fill="auto"/>
        <w:tabs>
          <w:tab w:val="left" w:pos="607"/>
        </w:tabs>
        <w:spacing w:after="0" w:line="276" w:lineRule="auto"/>
        <w:ind w:left="420" w:right="-3" w:firstLine="0"/>
        <w:contextualSpacing/>
        <w:jc w:val="both"/>
        <w:rPr>
          <w:rStyle w:val="41"/>
          <w:sz w:val="24"/>
          <w:szCs w:val="24"/>
        </w:rPr>
      </w:pPr>
      <w:r w:rsidRPr="00FA5A82">
        <w:rPr>
          <w:rStyle w:val="41"/>
          <w:sz w:val="24"/>
          <w:szCs w:val="24"/>
        </w:rPr>
        <w:t xml:space="preserve">Обработка и поиск информации </w:t>
      </w:r>
    </w:p>
    <w:p w:rsidR="00AD4AFA" w:rsidRPr="00FA5A82" w:rsidRDefault="00AD4AFA" w:rsidP="004D49A5">
      <w:pPr>
        <w:pStyle w:val="a6"/>
        <w:shd w:val="clear" w:color="auto" w:fill="auto"/>
        <w:tabs>
          <w:tab w:val="left" w:pos="607"/>
        </w:tabs>
        <w:spacing w:after="0" w:line="276" w:lineRule="auto"/>
        <w:ind w:left="420" w:right="-3" w:firstLine="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562"/>
        </w:tabs>
        <w:spacing w:after="0" w:line="276" w:lineRule="auto"/>
        <w:ind w:left="20" w:right="20" w:firstLine="400"/>
        <w:contextualSpacing/>
        <w:jc w:val="both"/>
        <w:rPr>
          <w:sz w:val="24"/>
          <w:szCs w:val="24"/>
        </w:rPr>
      </w:pPr>
      <w:r w:rsidRPr="00FA5A82">
        <w:rPr>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D4AFA" w:rsidRPr="00FA5A82" w:rsidRDefault="00AD4AFA" w:rsidP="00E563E1">
      <w:pPr>
        <w:pStyle w:val="a6"/>
        <w:numPr>
          <w:ilvl w:val="0"/>
          <w:numId w:val="5"/>
        </w:numPr>
        <w:shd w:val="clear" w:color="auto" w:fill="auto"/>
        <w:tabs>
          <w:tab w:val="left" w:pos="562"/>
        </w:tabs>
        <w:spacing w:after="0" w:line="276" w:lineRule="auto"/>
        <w:ind w:left="20" w:right="20" w:firstLine="400"/>
        <w:contextualSpacing/>
        <w:jc w:val="both"/>
        <w:rPr>
          <w:sz w:val="24"/>
          <w:szCs w:val="24"/>
        </w:rPr>
      </w:pPr>
      <w:r w:rsidRPr="00FA5A82">
        <w:rPr>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D4AFA" w:rsidRPr="00FA5A82" w:rsidRDefault="00AD4AFA" w:rsidP="00E563E1">
      <w:pPr>
        <w:pStyle w:val="a6"/>
        <w:numPr>
          <w:ilvl w:val="0"/>
          <w:numId w:val="5"/>
        </w:numPr>
        <w:shd w:val="clear" w:color="auto" w:fill="auto"/>
        <w:tabs>
          <w:tab w:val="left" w:pos="562"/>
        </w:tabs>
        <w:spacing w:after="0" w:line="276" w:lineRule="auto"/>
        <w:ind w:left="20" w:right="20" w:firstLine="400"/>
        <w:contextualSpacing/>
        <w:jc w:val="both"/>
        <w:rPr>
          <w:sz w:val="24"/>
          <w:szCs w:val="24"/>
        </w:rPr>
      </w:pPr>
      <w:r w:rsidRPr="00FA5A82">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D4AFA" w:rsidRPr="00FA5A82" w:rsidRDefault="00AD4AFA" w:rsidP="00E563E1">
      <w:pPr>
        <w:pStyle w:val="a6"/>
        <w:numPr>
          <w:ilvl w:val="0"/>
          <w:numId w:val="5"/>
        </w:numPr>
        <w:shd w:val="clear" w:color="auto" w:fill="auto"/>
        <w:tabs>
          <w:tab w:val="left" w:pos="558"/>
        </w:tabs>
        <w:spacing w:after="0" w:line="276" w:lineRule="auto"/>
        <w:ind w:left="20" w:right="20" w:firstLine="400"/>
        <w:contextualSpacing/>
        <w:jc w:val="both"/>
        <w:rPr>
          <w:sz w:val="24"/>
          <w:szCs w:val="24"/>
        </w:rPr>
      </w:pPr>
      <w:r w:rsidRPr="00FA5A82">
        <w:rPr>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D4AFA" w:rsidRPr="00FA5A82" w:rsidRDefault="00AD4AFA" w:rsidP="00E563E1">
      <w:pPr>
        <w:pStyle w:val="a6"/>
        <w:numPr>
          <w:ilvl w:val="0"/>
          <w:numId w:val="5"/>
        </w:numPr>
        <w:shd w:val="clear" w:color="auto" w:fill="auto"/>
        <w:tabs>
          <w:tab w:val="left" w:pos="562"/>
        </w:tabs>
        <w:spacing w:after="0" w:line="276" w:lineRule="auto"/>
        <w:ind w:left="20" w:right="20" w:firstLine="400"/>
        <w:contextualSpacing/>
        <w:jc w:val="both"/>
        <w:rPr>
          <w:sz w:val="24"/>
          <w:szCs w:val="24"/>
        </w:rPr>
      </w:pPr>
      <w:r w:rsidRPr="00FA5A82">
        <w:rPr>
          <w:sz w:val="24"/>
          <w:szCs w:val="24"/>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D4AFA" w:rsidRPr="00FA5A82" w:rsidRDefault="00AD4AFA" w:rsidP="00E563E1">
      <w:pPr>
        <w:pStyle w:val="a6"/>
        <w:numPr>
          <w:ilvl w:val="0"/>
          <w:numId w:val="5"/>
        </w:numPr>
        <w:shd w:val="clear" w:color="auto" w:fill="auto"/>
        <w:tabs>
          <w:tab w:val="left" w:pos="562"/>
        </w:tabs>
        <w:spacing w:after="0" w:line="276" w:lineRule="auto"/>
        <w:ind w:left="20" w:right="20" w:firstLine="400"/>
        <w:contextualSpacing/>
        <w:jc w:val="both"/>
        <w:rPr>
          <w:sz w:val="24"/>
          <w:szCs w:val="24"/>
        </w:rPr>
      </w:pPr>
      <w:r w:rsidRPr="00FA5A82">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D4AFA" w:rsidRPr="00FA5A82" w:rsidRDefault="00AD4AFA" w:rsidP="00E563E1">
      <w:pPr>
        <w:pStyle w:val="a6"/>
        <w:numPr>
          <w:ilvl w:val="0"/>
          <w:numId w:val="5"/>
        </w:numPr>
        <w:shd w:val="clear" w:color="auto" w:fill="auto"/>
        <w:tabs>
          <w:tab w:val="left" w:pos="598"/>
        </w:tabs>
        <w:spacing w:after="0" w:line="276" w:lineRule="auto"/>
        <w:ind w:left="20" w:firstLine="400"/>
        <w:contextualSpacing/>
        <w:jc w:val="both"/>
        <w:rPr>
          <w:sz w:val="24"/>
          <w:szCs w:val="24"/>
        </w:rPr>
      </w:pPr>
      <w:r w:rsidRPr="00FA5A82">
        <w:rPr>
          <w:sz w:val="24"/>
          <w:szCs w:val="24"/>
        </w:rPr>
        <w:t>заполнять учебные базы данных.</w:t>
      </w:r>
    </w:p>
    <w:p w:rsidR="00F8695C" w:rsidRDefault="00AD4AFA" w:rsidP="00F8695C">
      <w:pPr>
        <w:pStyle w:val="53"/>
        <w:shd w:val="clear" w:color="auto" w:fill="auto"/>
        <w:spacing w:line="276" w:lineRule="auto"/>
        <w:ind w:left="420" w:right="-3"/>
        <w:contextualSpacing/>
        <w:rPr>
          <w:sz w:val="24"/>
          <w:szCs w:val="24"/>
        </w:rPr>
      </w:pPr>
      <w:r w:rsidRPr="00FA5A82">
        <w:rPr>
          <w:sz w:val="24"/>
          <w:szCs w:val="24"/>
        </w:rPr>
        <w:t xml:space="preserve">Создание, представление и передача сообщений </w:t>
      </w:r>
    </w:p>
    <w:p w:rsidR="00AD4AFA" w:rsidRPr="00F8695C" w:rsidRDefault="00AD4AFA" w:rsidP="00F8695C">
      <w:pPr>
        <w:pStyle w:val="53"/>
        <w:shd w:val="clear" w:color="auto" w:fill="auto"/>
        <w:spacing w:line="276" w:lineRule="auto"/>
        <w:ind w:left="420" w:right="-3"/>
        <w:contextualSpacing/>
        <w:rPr>
          <w:sz w:val="24"/>
          <w:szCs w:val="24"/>
        </w:rPr>
      </w:pPr>
      <w:r w:rsidRPr="00F8695C">
        <w:rPr>
          <w:rStyle w:val="520"/>
          <w:bCs/>
          <w:i/>
          <w:iCs/>
          <w:sz w:val="24"/>
          <w:szCs w:val="24"/>
        </w:rPr>
        <w:t>Выпускник научится:</w:t>
      </w:r>
    </w:p>
    <w:p w:rsidR="00AD4AFA" w:rsidRPr="00FA5A82" w:rsidRDefault="00B10DE6" w:rsidP="00E563E1">
      <w:pPr>
        <w:pStyle w:val="a6"/>
        <w:numPr>
          <w:ilvl w:val="0"/>
          <w:numId w:val="5"/>
        </w:numPr>
        <w:shd w:val="clear" w:color="auto" w:fill="auto"/>
        <w:tabs>
          <w:tab w:val="left" w:pos="490"/>
        </w:tabs>
        <w:spacing w:after="0" w:line="276" w:lineRule="auto"/>
        <w:ind w:left="20" w:right="20" w:firstLine="400"/>
        <w:contextualSpacing/>
        <w:jc w:val="both"/>
        <w:rPr>
          <w:sz w:val="24"/>
          <w:szCs w:val="24"/>
        </w:rPr>
      </w:pPr>
      <w:r w:rsidRPr="00FA5A82">
        <w:rPr>
          <w:sz w:val="24"/>
          <w:szCs w:val="24"/>
        </w:rPr>
        <w:t>соз</w:t>
      </w:r>
      <w:r w:rsidR="00AD4AFA" w:rsidRPr="00FA5A82">
        <w:rPr>
          <w:sz w:val="24"/>
          <w:szCs w:val="24"/>
        </w:rPr>
        <w:t>давать текстовые сообщения с использованием средств ИКТ, редактировать, оформлять и сохранять их;</w:t>
      </w:r>
    </w:p>
    <w:p w:rsidR="00AD4AFA" w:rsidRPr="00FA5A82" w:rsidRDefault="00AD4AFA" w:rsidP="00E563E1">
      <w:pPr>
        <w:pStyle w:val="a6"/>
        <w:numPr>
          <w:ilvl w:val="0"/>
          <w:numId w:val="5"/>
        </w:numPr>
        <w:shd w:val="clear" w:color="auto" w:fill="auto"/>
        <w:tabs>
          <w:tab w:val="left" w:pos="490"/>
        </w:tabs>
        <w:spacing w:after="0" w:line="276" w:lineRule="auto"/>
        <w:ind w:left="20" w:right="20" w:firstLine="400"/>
        <w:contextualSpacing/>
        <w:jc w:val="both"/>
        <w:rPr>
          <w:sz w:val="24"/>
          <w:szCs w:val="24"/>
        </w:rPr>
      </w:pPr>
      <w:r w:rsidRPr="00FA5A82">
        <w:rPr>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AD4AFA" w:rsidRPr="00FA5A82" w:rsidRDefault="00AD4AFA" w:rsidP="00E563E1">
      <w:pPr>
        <w:pStyle w:val="a6"/>
        <w:numPr>
          <w:ilvl w:val="0"/>
          <w:numId w:val="5"/>
        </w:numPr>
        <w:shd w:val="clear" w:color="auto" w:fill="auto"/>
        <w:tabs>
          <w:tab w:val="left" w:pos="490"/>
        </w:tabs>
        <w:spacing w:after="0" w:line="276" w:lineRule="auto"/>
        <w:ind w:left="20" w:right="20" w:firstLine="400"/>
        <w:contextualSpacing/>
        <w:jc w:val="both"/>
        <w:rPr>
          <w:sz w:val="24"/>
          <w:szCs w:val="24"/>
        </w:rPr>
      </w:pPr>
      <w:r w:rsidRPr="00FA5A82">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D4AFA" w:rsidRPr="00FA5A82" w:rsidRDefault="00AD4AFA" w:rsidP="00E563E1">
      <w:pPr>
        <w:pStyle w:val="a6"/>
        <w:numPr>
          <w:ilvl w:val="0"/>
          <w:numId w:val="5"/>
        </w:numPr>
        <w:shd w:val="clear" w:color="auto" w:fill="auto"/>
        <w:tabs>
          <w:tab w:val="left" w:pos="535"/>
        </w:tabs>
        <w:spacing w:after="0" w:line="276" w:lineRule="auto"/>
        <w:ind w:left="20" w:firstLine="400"/>
        <w:contextualSpacing/>
        <w:jc w:val="both"/>
        <w:rPr>
          <w:sz w:val="24"/>
          <w:szCs w:val="24"/>
        </w:rPr>
      </w:pPr>
      <w:r w:rsidRPr="00FA5A82">
        <w:rPr>
          <w:sz w:val="24"/>
          <w:szCs w:val="24"/>
        </w:rPr>
        <w:t>создавать простые схемы, планы и пр.;</w:t>
      </w:r>
    </w:p>
    <w:p w:rsidR="00AD4AFA" w:rsidRPr="00FA5A82" w:rsidRDefault="00AD4AFA" w:rsidP="00E563E1">
      <w:pPr>
        <w:pStyle w:val="a6"/>
        <w:numPr>
          <w:ilvl w:val="0"/>
          <w:numId w:val="5"/>
        </w:numPr>
        <w:shd w:val="clear" w:color="auto" w:fill="auto"/>
        <w:tabs>
          <w:tab w:val="left" w:pos="490"/>
        </w:tabs>
        <w:spacing w:after="0" w:line="276" w:lineRule="auto"/>
        <w:ind w:left="20" w:right="20" w:firstLine="400"/>
        <w:contextualSpacing/>
        <w:jc w:val="both"/>
        <w:rPr>
          <w:sz w:val="24"/>
          <w:szCs w:val="24"/>
        </w:rPr>
      </w:pPr>
      <w:r w:rsidRPr="00FA5A82">
        <w:rPr>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D4AFA" w:rsidRPr="00FA5A82" w:rsidRDefault="00AD4AFA" w:rsidP="00E563E1">
      <w:pPr>
        <w:pStyle w:val="a6"/>
        <w:numPr>
          <w:ilvl w:val="0"/>
          <w:numId w:val="5"/>
        </w:numPr>
        <w:shd w:val="clear" w:color="auto" w:fill="auto"/>
        <w:tabs>
          <w:tab w:val="left" w:pos="490"/>
        </w:tabs>
        <w:spacing w:after="0" w:line="276" w:lineRule="auto"/>
        <w:ind w:left="20" w:right="20" w:firstLine="400"/>
        <w:contextualSpacing/>
        <w:jc w:val="both"/>
        <w:rPr>
          <w:sz w:val="24"/>
          <w:szCs w:val="24"/>
        </w:rPr>
      </w:pPr>
      <w:r w:rsidRPr="00FA5A82">
        <w:rPr>
          <w:sz w:val="24"/>
          <w:szCs w:val="24"/>
        </w:rPr>
        <w:t>размещать сообщение в информационной образовательной среде образовательной организации;</w:t>
      </w:r>
    </w:p>
    <w:p w:rsidR="00AD4AFA" w:rsidRPr="00FA5A82" w:rsidRDefault="00AD4AFA" w:rsidP="00E563E1">
      <w:pPr>
        <w:pStyle w:val="a6"/>
        <w:numPr>
          <w:ilvl w:val="0"/>
          <w:numId w:val="5"/>
        </w:numPr>
        <w:shd w:val="clear" w:color="auto" w:fill="auto"/>
        <w:tabs>
          <w:tab w:val="left" w:pos="510"/>
        </w:tabs>
        <w:spacing w:after="0" w:line="276" w:lineRule="auto"/>
        <w:ind w:left="40" w:right="40" w:firstLine="520"/>
        <w:contextualSpacing/>
        <w:jc w:val="both"/>
        <w:rPr>
          <w:sz w:val="24"/>
          <w:szCs w:val="24"/>
        </w:rPr>
      </w:pPr>
      <w:r w:rsidRPr="00FA5A82">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D4AFA" w:rsidRPr="00F8695C" w:rsidRDefault="00AD4AFA" w:rsidP="00A971F2">
      <w:pPr>
        <w:pStyle w:val="53"/>
        <w:shd w:val="clear" w:color="auto" w:fill="auto"/>
        <w:spacing w:line="276" w:lineRule="auto"/>
        <w:ind w:left="560" w:right="2680"/>
        <w:contextualSpacing/>
        <w:rPr>
          <w:sz w:val="24"/>
          <w:szCs w:val="24"/>
        </w:rPr>
      </w:pPr>
      <w:r w:rsidRPr="00FA5A82">
        <w:rPr>
          <w:sz w:val="24"/>
          <w:szCs w:val="24"/>
        </w:rPr>
        <w:t xml:space="preserve">Планирование деятельности, управление и организация </w:t>
      </w:r>
      <w:r w:rsidRPr="00F8695C">
        <w:rPr>
          <w:rStyle w:val="511"/>
          <w:bCs/>
          <w:iCs/>
          <w:sz w:val="24"/>
          <w:szCs w:val="24"/>
        </w:rPr>
        <w:t>Выпускник научится:</w:t>
      </w:r>
    </w:p>
    <w:p w:rsidR="00AD4AFA" w:rsidRPr="00FA5A82" w:rsidRDefault="00AD4AFA" w:rsidP="00E563E1">
      <w:pPr>
        <w:pStyle w:val="a6"/>
        <w:numPr>
          <w:ilvl w:val="0"/>
          <w:numId w:val="5"/>
        </w:numPr>
        <w:shd w:val="clear" w:color="auto" w:fill="auto"/>
        <w:tabs>
          <w:tab w:val="left" w:pos="746"/>
        </w:tabs>
        <w:spacing w:after="0" w:line="276" w:lineRule="auto"/>
        <w:ind w:left="40" w:right="40" w:firstLine="520"/>
        <w:contextualSpacing/>
        <w:jc w:val="both"/>
        <w:rPr>
          <w:sz w:val="24"/>
          <w:szCs w:val="24"/>
        </w:rPr>
      </w:pPr>
      <w:r w:rsidRPr="00FA5A82">
        <w:rPr>
          <w:sz w:val="24"/>
          <w:szCs w:val="24"/>
        </w:rPr>
        <w:t>определять последовательность выполнения действий, составлять инструкции (простые алгоритмы) в несколько действий,</w:t>
      </w:r>
    </w:p>
    <w:p w:rsidR="00AD4AFA" w:rsidRDefault="00AD4AFA" w:rsidP="00E563E1">
      <w:pPr>
        <w:pStyle w:val="a6"/>
        <w:numPr>
          <w:ilvl w:val="0"/>
          <w:numId w:val="5"/>
        </w:numPr>
        <w:shd w:val="clear" w:color="auto" w:fill="auto"/>
        <w:tabs>
          <w:tab w:val="left" w:pos="910"/>
        </w:tabs>
        <w:spacing w:after="0" w:line="276" w:lineRule="auto"/>
        <w:ind w:left="40" w:firstLine="520"/>
        <w:contextualSpacing/>
        <w:jc w:val="both"/>
        <w:rPr>
          <w:sz w:val="24"/>
          <w:szCs w:val="24"/>
        </w:rPr>
      </w:pPr>
      <w:r w:rsidRPr="00FA5A82">
        <w:rPr>
          <w:sz w:val="24"/>
          <w:szCs w:val="24"/>
        </w:rPr>
        <w:t>планировать несложные исследования объектов и процессов внешнего мира.</w:t>
      </w:r>
    </w:p>
    <w:p w:rsidR="004E62BB" w:rsidRPr="00FA5A82" w:rsidRDefault="004E62BB" w:rsidP="004E62BB">
      <w:pPr>
        <w:pStyle w:val="a6"/>
        <w:shd w:val="clear" w:color="auto" w:fill="auto"/>
        <w:tabs>
          <w:tab w:val="left" w:pos="910"/>
        </w:tabs>
        <w:spacing w:after="0" w:line="276" w:lineRule="auto"/>
        <w:ind w:left="560" w:firstLine="0"/>
        <w:contextualSpacing/>
        <w:jc w:val="both"/>
        <w:rPr>
          <w:sz w:val="24"/>
          <w:szCs w:val="24"/>
        </w:rPr>
      </w:pPr>
    </w:p>
    <w:p w:rsidR="004E62BB" w:rsidRPr="004E62BB" w:rsidRDefault="00AD4AFA" w:rsidP="00E563E1">
      <w:pPr>
        <w:pStyle w:val="3"/>
        <w:numPr>
          <w:ilvl w:val="2"/>
          <w:numId w:val="44"/>
        </w:numPr>
        <w:jc w:val="both"/>
        <w:rPr>
          <w:bCs w:val="0"/>
        </w:rPr>
      </w:pPr>
      <w:bookmarkStart w:id="57" w:name="bookmark66"/>
      <w:bookmarkStart w:id="58" w:name="_Toc67382020"/>
      <w:r w:rsidRPr="004E62BB">
        <w:rPr>
          <w:rFonts w:ascii="Times New Roman" w:hAnsi="Times New Roman"/>
          <w:sz w:val="24"/>
          <w:szCs w:val="24"/>
        </w:rPr>
        <w:t>Планируемые результаты освоения учебных программ по учебным</w:t>
      </w:r>
      <w:bookmarkEnd w:id="57"/>
      <w:r w:rsidR="0042276A" w:rsidRPr="004E62BB">
        <w:rPr>
          <w:rFonts w:ascii="Times New Roman" w:hAnsi="Times New Roman"/>
          <w:sz w:val="24"/>
          <w:szCs w:val="24"/>
        </w:rPr>
        <w:t xml:space="preserve"> </w:t>
      </w:r>
      <w:r w:rsidRPr="004E62BB">
        <w:rPr>
          <w:rFonts w:ascii="Times New Roman" w:hAnsi="Times New Roman"/>
          <w:sz w:val="24"/>
          <w:szCs w:val="24"/>
        </w:rPr>
        <w:t>предметам</w:t>
      </w:r>
      <w:bookmarkEnd w:id="58"/>
      <w:r w:rsidRPr="004E62BB">
        <w:rPr>
          <w:bCs w:val="0"/>
        </w:rPr>
        <w:t xml:space="preserve"> </w:t>
      </w:r>
    </w:p>
    <w:p w:rsidR="004E62BB" w:rsidRDefault="004E62BB" w:rsidP="00A971F2">
      <w:pPr>
        <w:pStyle w:val="61"/>
        <w:keepNext/>
        <w:keepLines/>
        <w:shd w:val="clear" w:color="auto" w:fill="auto"/>
        <w:spacing w:before="0" w:after="0" w:line="276" w:lineRule="auto"/>
        <w:ind w:left="40" w:firstLine="0"/>
        <w:contextualSpacing/>
        <w:rPr>
          <w:rStyle w:val="130"/>
          <w:b/>
          <w:sz w:val="24"/>
          <w:szCs w:val="24"/>
        </w:rPr>
      </w:pPr>
    </w:p>
    <w:p w:rsidR="00C3072D" w:rsidRPr="00FA5A82" w:rsidRDefault="00AD4AFA" w:rsidP="00A971F2">
      <w:pPr>
        <w:pStyle w:val="61"/>
        <w:keepNext/>
        <w:keepLines/>
        <w:shd w:val="clear" w:color="auto" w:fill="auto"/>
        <w:spacing w:before="0" w:after="0" w:line="276" w:lineRule="auto"/>
        <w:ind w:left="40" w:firstLine="0"/>
        <w:contextualSpacing/>
        <w:rPr>
          <w:rStyle w:val="400"/>
          <w:b/>
          <w:bCs/>
          <w:sz w:val="24"/>
          <w:szCs w:val="24"/>
          <w:u w:val="none"/>
        </w:rPr>
      </w:pPr>
      <w:r w:rsidRPr="00FA5A82">
        <w:rPr>
          <w:rStyle w:val="400"/>
          <w:b/>
          <w:sz w:val="24"/>
          <w:szCs w:val="24"/>
        </w:rPr>
        <w:t>Русский язык, родной язык (русский)</w:t>
      </w:r>
    </w:p>
    <w:p w:rsidR="00AD4AFA" w:rsidRPr="00FA5A82" w:rsidRDefault="00AD4AFA" w:rsidP="00A971F2">
      <w:pPr>
        <w:pStyle w:val="a6"/>
        <w:shd w:val="clear" w:color="auto" w:fill="auto"/>
        <w:spacing w:after="0" w:line="276" w:lineRule="auto"/>
        <w:ind w:right="40" w:firstLine="0"/>
        <w:contextualSpacing/>
        <w:jc w:val="both"/>
        <w:rPr>
          <w:sz w:val="24"/>
          <w:szCs w:val="24"/>
        </w:rPr>
      </w:pPr>
      <w:r w:rsidRPr="00FA5A82">
        <w:rPr>
          <w:sz w:val="24"/>
          <w:szCs w:val="24"/>
        </w:rPr>
        <w:t>В результате изучения курса русского языка обучающиеся НОО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основой всего процесса обучения.</w:t>
      </w:r>
    </w:p>
    <w:p w:rsidR="00AD4AFA" w:rsidRPr="00FA5A82" w:rsidRDefault="00AD4AFA" w:rsidP="00A971F2">
      <w:pPr>
        <w:pStyle w:val="a6"/>
        <w:shd w:val="clear" w:color="auto" w:fill="auto"/>
        <w:spacing w:after="0" w:line="276" w:lineRule="auto"/>
        <w:ind w:left="40" w:right="40" w:firstLine="520"/>
        <w:contextualSpacing/>
        <w:jc w:val="both"/>
        <w:rPr>
          <w:sz w:val="24"/>
          <w:szCs w:val="24"/>
        </w:rPr>
      </w:pPr>
      <w:r w:rsidRPr="00FA5A82">
        <w:rPr>
          <w:sz w:val="24"/>
          <w:szCs w:val="24"/>
        </w:rPr>
        <w:t>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D4AFA" w:rsidRPr="00FA5A82" w:rsidRDefault="00AD4AFA" w:rsidP="00A971F2">
      <w:pPr>
        <w:pStyle w:val="a6"/>
        <w:shd w:val="clear" w:color="auto" w:fill="auto"/>
        <w:spacing w:after="0" w:line="276" w:lineRule="auto"/>
        <w:ind w:left="40" w:right="40" w:firstLine="520"/>
        <w:contextualSpacing/>
        <w:jc w:val="both"/>
        <w:rPr>
          <w:sz w:val="24"/>
          <w:szCs w:val="24"/>
        </w:rPr>
      </w:pPr>
      <w:r w:rsidRPr="00FA5A82">
        <w:rPr>
          <w:sz w:val="24"/>
          <w:szCs w:val="24"/>
        </w:rPr>
        <w:lastRenderedPageBreak/>
        <w:t>В результате изучения курса русского языка у выпускников будет сформирован учебно- познавательный интерес к новому учебному материалу по русскому, что заложит основы успешной учебной деятельности при продолжении изучения курса русского языка на следующей ступени образования.</w:t>
      </w:r>
    </w:p>
    <w:p w:rsidR="00F8695C" w:rsidRDefault="00AD4AFA" w:rsidP="00F8695C">
      <w:pPr>
        <w:pStyle w:val="63"/>
        <w:shd w:val="clear" w:color="auto" w:fill="auto"/>
        <w:tabs>
          <w:tab w:val="left" w:pos="9353"/>
        </w:tabs>
        <w:spacing w:before="0" w:line="276" w:lineRule="auto"/>
        <w:ind w:left="560" w:right="-3" w:firstLine="0"/>
        <w:contextualSpacing/>
        <w:jc w:val="both"/>
        <w:rPr>
          <w:sz w:val="24"/>
          <w:szCs w:val="24"/>
        </w:rPr>
      </w:pPr>
      <w:r w:rsidRPr="00FA5A82">
        <w:rPr>
          <w:sz w:val="24"/>
          <w:szCs w:val="24"/>
        </w:rPr>
        <w:t xml:space="preserve">Содержательная линия «Система языка» </w:t>
      </w:r>
    </w:p>
    <w:p w:rsidR="00F8695C" w:rsidRDefault="00AD4AFA" w:rsidP="00F8695C">
      <w:pPr>
        <w:pStyle w:val="63"/>
        <w:shd w:val="clear" w:color="auto" w:fill="auto"/>
        <w:tabs>
          <w:tab w:val="left" w:pos="9353"/>
        </w:tabs>
        <w:spacing w:before="0" w:line="276" w:lineRule="auto"/>
        <w:ind w:left="560" w:right="-3" w:firstLine="0"/>
        <w:contextualSpacing/>
        <w:jc w:val="both"/>
        <w:rPr>
          <w:rStyle w:val="64"/>
          <w:i/>
          <w:iCs/>
          <w:sz w:val="24"/>
          <w:szCs w:val="24"/>
        </w:rPr>
      </w:pPr>
      <w:r w:rsidRPr="00FA5A82">
        <w:rPr>
          <w:rStyle w:val="64"/>
          <w:i/>
          <w:iCs/>
          <w:sz w:val="24"/>
          <w:szCs w:val="24"/>
        </w:rPr>
        <w:t xml:space="preserve">Раздел «Фонетика и графика» </w:t>
      </w:r>
    </w:p>
    <w:p w:rsidR="00AD4AFA" w:rsidRPr="00FA5A82" w:rsidRDefault="00AD4AFA" w:rsidP="00F8695C">
      <w:pPr>
        <w:pStyle w:val="63"/>
        <w:shd w:val="clear" w:color="auto" w:fill="auto"/>
        <w:tabs>
          <w:tab w:val="left" w:pos="9353"/>
        </w:tabs>
        <w:spacing w:before="0" w:line="276" w:lineRule="auto"/>
        <w:ind w:left="560" w:right="-3" w:firstLine="0"/>
        <w:contextualSpacing/>
        <w:jc w:val="both"/>
        <w:rPr>
          <w:sz w:val="24"/>
          <w:szCs w:val="24"/>
        </w:rPr>
      </w:pPr>
      <w:r w:rsidRPr="00FA5A82">
        <w:rPr>
          <w:rStyle w:val="65"/>
          <w:i/>
          <w:iCs/>
          <w:sz w:val="24"/>
          <w:szCs w:val="24"/>
        </w:rPr>
        <w:t>Выпускник научится:</w:t>
      </w:r>
    </w:p>
    <w:p w:rsidR="00AD4AFA" w:rsidRPr="00FA5A82" w:rsidRDefault="00AD4AFA" w:rsidP="00E563E1">
      <w:pPr>
        <w:pStyle w:val="a6"/>
        <w:numPr>
          <w:ilvl w:val="0"/>
          <w:numId w:val="5"/>
        </w:numPr>
        <w:shd w:val="clear" w:color="auto" w:fill="auto"/>
        <w:tabs>
          <w:tab w:val="left" w:pos="618"/>
        </w:tabs>
        <w:spacing w:after="0" w:line="276" w:lineRule="auto"/>
        <w:ind w:left="40" w:firstLine="520"/>
        <w:contextualSpacing/>
        <w:jc w:val="both"/>
        <w:rPr>
          <w:sz w:val="24"/>
          <w:szCs w:val="24"/>
        </w:rPr>
      </w:pPr>
      <w:r w:rsidRPr="00FA5A82">
        <w:rPr>
          <w:sz w:val="24"/>
          <w:szCs w:val="24"/>
        </w:rPr>
        <w:t>различать звуки и буквы;</w:t>
      </w:r>
    </w:p>
    <w:p w:rsidR="00AD4AFA" w:rsidRPr="00FA5A82" w:rsidRDefault="00AD4AFA" w:rsidP="00A971F2">
      <w:pPr>
        <w:pStyle w:val="a6"/>
        <w:shd w:val="clear" w:color="auto" w:fill="auto"/>
        <w:spacing w:after="0" w:line="276" w:lineRule="auto"/>
        <w:ind w:left="40" w:right="40" w:firstLine="520"/>
        <w:contextualSpacing/>
        <w:jc w:val="both"/>
        <w:rPr>
          <w:sz w:val="24"/>
          <w:szCs w:val="24"/>
        </w:rPr>
      </w:pPr>
      <w:r w:rsidRPr="00FA5A82">
        <w:rPr>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8695C" w:rsidRDefault="00AD4AFA" w:rsidP="00A971F2">
      <w:pPr>
        <w:pStyle w:val="a6"/>
        <w:shd w:val="clear" w:color="auto" w:fill="auto"/>
        <w:spacing w:after="0" w:line="276" w:lineRule="auto"/>
        <w:ind w:left="40" w:right="40" w:firstLine="520"/>
        <w:contextualSpacing/>
        <w:jc w:val="both"/>
        <w:rPr>
          <w:sz w:val="24"/>
          <w:szCs w:val="24"/>
        </w:rPr>
      </w:pPr>
      <w:r w:rsidRPr="00FA5A82">
        <w:rPr>
          <w:sz w:val="24"/>
          <w:szCs w:val="24"/>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AD4AFA" w:rsidRPr="00FA5A82" w:rsidRDefault="00AD4AFA" w:rsidP="00A971F2">
      <w:pPr>
        <w:pStyle w:val="a6"/>
        <w:shd w:val="clear" w:color="auto" w:fill="auto"/>
        <w:spacing w:after="0" w:line="276" w:lineRule="auto"/>
        <w:ind w:left="40" w:right="40" w:firstLine="520"/>
        <w:contextualSpacing/>
        <w:jc w:val="both"/>
        <w:rPr>
          <w:sz w:val="24"/>
          <w:szCs w:val="24"/>
        </w:rPr>
      </w:pPr>
      <w:r w:rsidRPr="00FA5A82">
        <w:rPr>
          <w:rStyle w:val="39"/>
          <w:sz w:val="24"/>
          <w:szCs w:val="24"/>
        </w:rPr>
        <w:t>Раздел «Орфоэпия»</w:t>
      </w:r>
    </w:p>
    <w:p w:rsidR="00AD4AFA" w:rsidRPr="00FA5A82" w:rsidRDefault="00AD4AFA" w:rsidP="00A971F2">
      <w:pPr>
        <w:pStyle w:val="63"/>
        <w:shd w:val="clear" w:color="auto" w:fill="auto"/>
        <w:spacing w:before="0" w:line="276" w:lineRule="auto"/>
        <w:ind w:left="40" w:firstLine="520"/>
        <w:contextualSpacing/>
        <w:jc w:val="both"/>
        <w:rPr>
          <w:sz w:val="24"/>
          <w:szCs w:val="24"/>
        </w:rPr>
      </w:pPr>
      <w:r w:rsidRPr="00FA5A82">
        <w:rPr>
          <w:sz w:val="24"/>
          <w:szCs w:val="24"/>
        </w:rPr>
        <w:t>Выпускник получит возможность научиться:</w:t>
      </w:r>
    </w:p>
    <w:p w:rsidR="00AD4AFA" w:rsidRPr="00FA5A82" w:rsidRDefault="00AD4AFA" w:rsidP="00A971F2">
      <w:pPr>
        <w:pStyle w:val="63"/>
        <w:shd w:val="clear" w:color="auto" w:fill="auto"/>
        <w:spacing w:before="0" w:line="276" w:lineRule="auto"/>
        <w:ind w:left="40" w:right="40" w:firstLine="520"/>
        <w:contextualSpacing/>
        <w:jc w:val="both"/>
        <w:rPr>
          <w:sz w:val="24"/>
          <w:szCs w:val="24"/>
        </w:rPr>
      </w:pPr>
      <w:r w:rsidRPr="00FA5A82">
        <w:rPr>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D4AFA" w:rsidRPr="00FA5A82" w:rsidRDefault="00AD4AFA" w:rsidP="00A971F2">
      <w:pPr>
        <w:pStyle w:val="63"/>
        <w:shd w:val="clear" w:color="auto" w:fill="auto"/>
        <w:spacing w:before="0" w:line="276" w:lineRule="auto"/>
        <w:ind w:left="40" w:right="40" w:firstLine="520"/>
        <w:contextualSpacing/>
        <w:jc w:val="both"/>
        <w:rPr>
          <w:sz w:val="24"/>
          <w:szCs w:val="24"/>
        </w:rPr>
      </w:pPr>
      <w:r w:rsidRPr="00FA5A82">
        <w:rPr>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8695C" w:rsidRDefault="00AD4AFA" w:rsidP="00F8695C">
      <w:pPr>
        <w:pStyle w:val="53"/>
        <w:shd w:val="clear" w:color="auto" w:fill="auto"/>
        <w:spacing w:line="276" w:lineRule="auto"/>
        <w:ind w:left="560" w:right="-3"/>
        <w:contextualSpacing/>
        <w:rPr>
          <w:sz w:val="24"/>
          <w:szCs w:val="24"/>
        </w:rPr>
      </w:pPr>
      <w:r w:rsidRPr="00FA5A82">
        <w:rPr>
          <w:sz w:val="24"/>
          <w:szCs w:val="24"/>
        </w:rPr>
        <w:t xml:space="preserve">Раздел «Состав слова (морфемика)» </w:t>
      </w:r>
    </w:p>
    <w:p w:rsidR="00AD4AFA" w:rsidRPr="00FA5A82" w:rsidRDefault="00AD4AFA" w:rsidP="00F8695C">
      <w:pPr>
        <w:pStyle w:val="53"/>
        <w:shd w:val="clear" w:color="auto" w:fill="auto"/>
        <w:spacing w:line="276" w:lineRule="auto"/>
        <w:ind w:left="560" w:right="-3"/>
        <w:contextualSpacing/>
        <w:rPr>
          <w:sz w:val="24"/>
          <w:szCs w:val="24"/>
        </w:rPr>
      </w:pPr>
      <w:r w:rsidRPr="00FA5A82">
        <w:rPr>
          <w:rStyle w:val="511"/>
          <w:b/>
          <w:bCs/>
          <w:i/>
          <w:iCs/>
          <w:sz w:val="24"/>
          <w:szCs w:val="24"/>
        </w:rPr>
        <w:t>Выпускник научится:</w:t>
      </w:r>
    </w:p>
    <w:p w:rsidR="00AD4AFA" w:rsidRPr="00FA5A82" w:rsidRDefault="00AD4AFA" w:rsidP="00E563E1">
      <w:pPr>
        <w:pStyle w:val="a6"/>
        <w:numPr>
          <w:ilvl w:val="0"/>
          <w:numId w:val="5"/>
        </w:numPr>
        <w:shd w:val="clear" w:color="auto" w:fill="auto"/>
        <w:tabs>
          <w:tab w:val="left" w:pos="618"/>
        </w:tabs>
        <w:spacing w:after="0" w:line="276" w:lineRule="auto"/>
        <w:ind w:left="40" w:firstLine="520"/>
        <w:contextualSpacing/>
        <w:jc w:val="both"/>
        <w:rPr>
          <w:sz w:val="24"/>
          <w:szCs w:val="24"/>
        </w:rPr>
      </w:pPr>
      <w:r w:rsidRPr="00FA5A82">
        <w:rPr>
          <w:sz w:val="24"/>
          <w:szCs w:val="24"/>
        </w:rPr>
        <w:t>различать изменяемые и неизменяемые слова;</w:t>
      </w:r>
    </w:p>
    <w:p w:rsidR="00711736" w:rsidRDefault="00AD4AFA" w:rsidP="00711736">
      <w:pPr>
        <w:pStyle w:val="a6"/>
        <w:shd w:val="clear" w:color="auto" w:fill="auto"/>
        <w:spacing w:after="0" w:line="276" w:lineRule="auto"/>
        <w:ind w:left="560" w:firstLine="0"/>
        <w:contextualSpacing/>
        <w:jc w:val="both"/>
        <w:rPr>
          <w:sz w:val="24"/>
          <w:szCs w:val="24"/>
        </w:rPr>
      </w:pPr>
      <w:r w:rsidRPr="00FA5A82">
        <w:rPr>
          <w:sz w:val="24"/>
          <w:szCs w:val="24"/>
        </w:rPr>
        <w:t xml:space="preserve">•различать родственные (однокоренные) слова и формы слова; •находить в словах окончание, корень, приставку, суффикс. </w:t>
      </w:r>
    </w:p>
    <w:p w:rsidR="00AD4AFA" w:rsidRPr="00FA5A82" w:rsidRDefault="00AD4AFA" w:rsidP="00711736">
      <w:pPr>
        <w:pStyle w:val="a6"/>
        <w:shd w:val="clear" w:color="auto" w:fill="auto"/>
        <w:spacing w:after="0" w:line="276" w:lineRule="auto"/>
        <w:ind w:left="560" w:firstLine="0"/>
        <w:contextualSpacing/>
        <w:jc w:val="both"/>
        <w:rPr>
          <w:sz w:val="24"/>
          <w:szCs w:val="24"/>
        </w:rPr>
      </w:pPr>
      <w:r w:rsidRPr="00FA5A82">
        <w:rPr>
          <w:rStyle w:val="39"/>
          <w:sz w:val="24"/>
          <w:szCs w:val="24"/>
        </w:rPr>
        <w:t xml:space="preserve">Раздел «Лексика» </w:t>
      </w: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622"/>
        </w:tabs>
        <w:spacing w:after="0" w:line="276" w:lineRule="auto"/>
        <w:ind w:left="40" w:firstLine="520"/>
        <w:contextualSpacing/>
        <w:jc w:val="both"/>
        <w:rPr>
          <w:sz w:val="24"/>
          <w:szCs w:val="24"/>
        </w:rPr>
      </w:pPr>
      <w:r w:rsidRPr="00FA5A82">
        <w:rPr>
          <w:sz w:val="24"/>
          <w:szCs w:val="24"/>
        </w:rPr>
        <w:t>выявлять слова, значение которых требует уточнения;</w:t>
      </w:r>
    </w:p>
    <w:p w:rsidR="00AD4AFA" w:rsidRPr="00FA5A82" w:rsidRDefault="00AD4AFA" w:rsidP="00E563E1">
      <w:pPr>
        <w:pStyle w:val="a6"/>
        <w:numPr>
          <w:ilvl w:val="0"/>
          <w:numId w:val="5"/>
        </w:numPr>
        <w:shd w:val="clear" w:color="auto" w:fill="auto"/>
        <w:tabs>
          <w:tab w:val="left" w:pos="656"/>
        </w:tabs>
        <w:spacing w:after="0" w:line="276" w:lineRule="auto"/>
        <w:ind w:left="560" w:firstLine="0"/>
        <w:contextualSpacing/>
        <w:jc w:val="both"/>
        <w:rPr>
          <w:sz w:val="24"/>
          <w:szCs w:val="24"/>
        </w:rPr>
      </w:pPr>
      <w:r w:rsidRPr="00FA5A82">
        <w:rPr>
          <w:sz w:val="24"/>
          <w:szCs w:val="24"/>
        </w:rPr>
        <w:t xml:space="preserve">определять значение слова по тексту или уточнять с помощью толкового словаря. </w:t>
      </w:r>
      <w:r w:rsidRPr="00FA5A82">
        <w:rPr>
          <w:rStyle w:val="39"/>
          <w:sz w:val="24"/>
          <w:szCs w:val="24"/>
        </w:rPr>
        <w:t>Раздел «Морфология»</w:t>
      </w:r>
    </w:p>
    <w:p w:rsidR="00AD4AFA" w:rsidRPr="00FA5A82" w:rsidRDefault="00AD4AFA" w:rsidP="00711736">
      <w:pPr>
        <w:pStyle w:val="a6"/>
        <w:shd w:val="clear" w:color="auto" w:fill="auto"/>
        <w:spacing w:after="0" w:line="276" w:lineRule="auto"/>
        <w:ind w:left="40" w:firstLine="520"/>
        <w:contextualSpacing/>
        <w:jc w:val="both"/>
        <w:rPr>
          <w:sz w:val="24"/>
          <w:szCs w:val="24"/>
        </w:rPr>
      </w:pPr>
      <w:r w:rsidRPr="00FA5A82">
        <w:rPr>
          <w:sz w:val="24"/>
          <w:szCs w:val="24"/>
        </w:rPr>
        <w:t>Выпускник научится:</w:t>
      </w:r>
    </w:p>
    <w:p w:rsidR="00AD4AFA" w:rsidRPr="00FA5A82" w:rsidRDefault="00AD4AFA" w:rsidP="00A971F2">
      <w:pPr>
        <w:pStyle w:val="a6"/>
        <w:shd w:val="clear" w:color="auto" w:fill="auto"/>
        <w:spacing w:after="0" w:line="276" w:lineRule="auto"/>
        <w:ind w:right="20" w:firstLine="560"/>
        <w:contextualSpacing/>
        <w:jc w:val="both"/>
        <w:rPr>
          <w:sz w:val="24"/>
          <w:szCs w:val="24"/>
        </w:rPr>
      </w:pPr>
      <w:r w:rsidRPr="00FA5A82">
        <w:rPr>
          <w:sz w:val="24"/>
          <w:szCs w:val="24"/>
        </w:rPr>
        <w:t>•определять грамматические признаки имён существительных — род, число, падеж, склонение;</w:t>
      </w:r>
    </w:p>
    <w:p w:rsidR="00AD4AFA" w:rsidRPr="00FA5A82" w:rsidRDefault="00AD4AFA" w:rsidP="00E563E1">
      <w:pPr>
        <w:pStyle w:val="a6"/>
        <w:numPr>
          <w:ilvl w:val="0"/>
          <w:numId w:val="5"/>
        </w:numPr>
        <w:shd w:val="clear" w:color="auto" w:fill="auto"/>
        <w:tabs>
          <w:tab w:val="left" w:pos="622"/>
        </w:tabs>
        <w:spacing w:after="0" w:line="276" w:lineRule="auto"/>
        <w:ind w:left="560" w:right="20" w:firstLine="0"/>
        <w:contextualSpacing/>
        <w:jc w:val="both"/>
        <w:rPr>
          <w:sz w:val="24"/>
          <w:szCs w:val="24"/>
        </w:rPr>
      </w:pPr>
      <w:r w:rsidRPr="00FA5A82">
        <w:rPr>
          <w:sz w:val="24"/>
          <w:szCs w:val="24"/>
        </w:rPr>
        <w:t>определять грамматические признаки имён прилагательных — род, число, падеж; •определять грамматические признаки глаголов — число, время, род (в прошедшем</w:t>
      </w:r>
    </w:p>
    <w:p w:rsidR="00711736" w:rsidRDefault="00AD4AFA" w:rsidP="00711736">
      <w:pPr>
        <w:pStyle w:val="a6"/>
        <w:shd w:val="clear" w:color="auto" w:fill="auto"/>
        <w:spacing w:after="0" w:line="276" w:lineRule="auto"/>
        <w:ind w:left="560" w:right="-3"/>
        <w:contextualSpacing/>
        <w:jc w:val="both"/>
        <w:rPr>
          <w:sz w:val="24"/>
          <w:szCs w:val="24"/>
        </w:rPr>
      </w:pPr>
      <w:r w:rsidRPr="00FA5A82">
        <w:rPr>
          <w:sz w:val="24"/>
          <w:szCs w:val="24"/>
        </w:rPr>
        <w:t xml:space="preserve">времени), лицо (в настоящем и будущем времени), спряжение. </w:t>
      </w:r>
    </w:p>
    <w:p w:rsidR="00AD4AFA" w:rsidRPr="00FA5A82" w:rsidRDefault="00AD4AFA" w:rsidP="00711736">
      <w:pPr>
        <w:pStyle w:val="a6"/>
        <w:shd w:val="clear" w:color="auto" w:fill="auto"/>
        <w:spacing w:after="0" w:line="276" w:lineRule="auto"/>
        <w:ind w:left="560" w:right="-3"/>
        <w:contextualSpacing/>
        <w:jc w:val="both"/>
        <w:rPr>
          <w:sz w:val="24"/>
          <w:szCs w:val="24"/>
        </w:rPr>
      </w:pPr>
      <w:r w:rsidRPr="00FA5A82">
        <w:rPr>
          <w:rStyle w:val="38"/>
          <w:sz w:val="24"/>
          <w:szCs w:val="24"/>
        </w:rPr>
        <w:t xml:space="preserve">Раздел «Синтаксис» </w:t>
      </w:r>
      <w:r w:rsidRPr="00FA5A82">
        <w:rPr>
          <w:sz w:val="24"/>
          <w:szCs w:val="24"/>
        </w:rPr>
        <w:t>Выпускник научится:</w:t>
      </w:r>
    </w:p>
    <w:p w:rsidR="00AD4AFA" w:rsidRPr="00FA5A82" w:rsidRDefault="00AD4AFA" w:rsidP="00A971F2">
      <w:pPr>
        <w:pStyle w:val="a6"/>
        <w:shd w:val="clear" w:color="auto" w:fill="auto"/>
        <w:spacing w:after="0" w:line="276" w:lineRule="auto"/>
        <w:ind w:firstLine="560"/>
        <w:contextualSpacing/>
        <w:jc w:val="both"/>
        <w:rPr>
          <w:sz w:val="24"/>
          <w:szCs w:val="24"/>
        </w:rPr>
      </w:pPr>
      <w:r w:rsidRPr="00FA5A82">
        <w:rPr>
          <w:sz w:val="24"/>
          <w:szCs w:val="24"/>
        </w:rPr>
        <w:t>•различать предложение, словосочетание, слово;</w:t>
      </w:r>
    </w:p>
    <w:p w:rsidR="00AD4AFA" w:rsidRPr="00FA5A82" w:rsidRDefault="00AD4AFA" w:rsidP="00A971F2">
      <w:pPr>
        <w:pStyle w:val="a6"/>
        <w:shd w:val="clear" w:color="auto" w:fill="auto"/>
        <w:spacing w:after="0" w:line="276" w:lineRule="auto"/>
        <w:ind w:right="20" w:firstLine="560"/>
        <w:contextualSpacing/>
        <w:jc w:val="both"/>
        <w:rPr>
          <w:sz w:val="24"/>
          <w:szCs w:val="24"/>
        </w:rPr>
      </w:pPr>
      <w:r w:rsidRPr="00FA5A82">
        <w:rPr>
          <w:sz w:val="24"/>
          <w:szCs w:val="24"/>
        </w:rPr>
        <w:t>•устанавливать при помощи смысловых вопросов связь между словами в словосочетании и предложении;</w:t>
      </w:r>
    </w:p>
    <w:p w:rsidR="00AD4AFA" w:rsidRPr="00FA5A82" w:rsidRDefault="00AD4AFA" w:rsidP="00A971F2">
      <w:pPr>
        <w:pStyle w:val="a6"/>
        <w:shd w:val="clear" w:color="auto" w:fill="auto"/>
        <w:spacing w:after="0" w:line="276" w:lineRule="auto"/>
        <w:ind w:right="20" w:firstLine="560"/>
        <w:contextualSpacing/>
        <w:jc w:val="both"/>
        <w:rPr>
          <w:sz w:val="24"/>
          <w:szCs w:val="24"/>
        </w:rPr>
      </w:pPr>
      <w:r w:rsidRPr="00FA5A82">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AD4AFA" w:rsidRPr="00FA5A82" w:rsidRDefault="00AD4AFA" w:rsidP="00A971F2">
      <w:pPr>
        <w:pStyle w:val="a6"/>
        <w:shd w:val="clear" w:color="auto" w:fill="auto"/>
        <w:spacing w:after="0" w:line="276" w:lineRule="auto"/>
        <w:ind w:firstLine="560"/>
        <w:contextualSpacing/>
        <w:jc w:val="both"/>
        <w:rPr>
          <w:sz w:val="24"/>
          <w:szCs w:val="24"/>
        </w:rPr>
      </w:pPr>
      <w:r w:rsidRPr="00FA5A82">
        <w:rPr>
          <w:sz w:val="24"/>
          <w:szCs w:val="24"/>
        </w:rPr>
        <w:t>•определять восклицательную/невосклицательную интонацию предложения;</w:t>
      </w:r>
    </w:p>
    <w:p w:rsidR="00AD4AFA" w:rsidRPr="00FA5A82" w:rsidRDefault="00AD4AFA" w:rsidP="00E563E1">
      <w:pPr>
        <w:pStyle w:val="a6"/>
        <w:numPr>
          <w:ilvl w:val="0"/>
          <w:numId w:val="5"/>
        </w:numPr>
        <w:shd w:val="clear" w:color="auto" w:fill="auto"/>
        <w:tabs>
          <w:tab w:val="left" w:pos="622"/>
        </w:tabs>
        <w:spacing w:after="0" w:line="276" w:lineRule="auto"/>
        <w:ind w:left="560" w:right="700" w:firstLine="0"/>
        <w:contextualSpacing/>
        <w:jc w:val="both"/>
        <w:rPr>
          <w:sz w:val="24"/>
          <w:szCs w:val="24"/>
        </w:rPr>
      </w:pPr>
      <w:r w:rsidRPr="00FA5A82">
        <w:rPr>
          <w:sz w:val="24"/>
          <w:szCs w:val="24"/>
        </w:rPr>
        <w:t>находить главные и второстепенные (без деления на виды) члены предложения; •выделять предложения с однородными членами.</w:t>
      </w:r>
    </w:p>
    <w:p w:rsidR="00AD4AFA" w:rsidRPr="00FA5A82" w:rsidRDefault="00AD4AFA" w:rsidP="00711736">
      <w:pPr>
        <w:pStyle w:val="63"/>
        <w:shd w:val="clear" w:color="auto" w:fill="auto"/>
        <w:spacing w:before="0" w:line="276" w:lineRule="auto"/>
        <w:ind w:left="560" w:right="-3" w:firstLine="0"/>
        <w:contextualSpacing/>
        <w:jc w:val="both"/>
        <w:rPr>
          <w:sz w:val="24"/>
          <w:szCs w:val="24"/>
        </w:rPr>
      </w:pPr>
      <w:r w:rsidRPr="00FA5A82">
        <w:rPr>
          <w:sz w:val="24"/>
          <w:szCs w:val="24"/>
        </w:rPr>
        <w:t xml:space="preserve">Содержательная линия «Орфография и пунктуация» </w:t>
      </w:r>
      <w:r w:rsidRPr="00FA5A82">
        <w:rPr>
          <w:rStyle w:val="69"/>
          <w:i/>
          <w:iCs/>
          <w:sz w:val="24"/>
          <w:szCs w:val="24"/>
        </w:rPr>
        <w:t>Выпускник научится:</w:t>
      </w:r>
    </w:p>
    <w:p w:rsidR="003D4D52" w:rsidRPr="00FA5A82" w:rsidRDefault="00AD4AFA" w:rsidP="00A971F2">
      <w:pPr>
        <w:pStyle w:val="a6"/>
        <w:shd w:val="clear" w:color="auto" w:fill="auto"/>
        <w:spacing w:after="0" w:line="276" w:lineRule="auto"/>
        <w:ind w:left="560" w:right="1740" w:firstLine="0"/>
        <w:contextualSpacing/>
        <w:jc w:val="both"/>
        <w:rPr>
          <w:sz w:val="24"/>
          <w:szCs w:val="24"/>
        </w:rPr>
      </w:pPr>
      <w:r w:rsidRPr="00FA5A82">
        <w:rPr>
          <w:sz w:val="24"/>
          <w:szCs w:val="24"/>
        </w:rPr>
        <w:t>•применять правила правописания (в объёме содержания курса);</w:t>
      </w:r>
    </w:p>
    <w:p w:rsidR="00AD4AFA" w:rsidRPr="00FA5A82" w:rsidRDefault="00AD4AFA" w:rsidP="00A971F2">
      <w:pPr>
        <w:pStyle w:val="a6"/>
        <w:shd w:val="clear" w:color="auto" w:fill="auto"/>
        <w:spacing w:after="0" w:line="276" w:lineRule="auto"/>
        <w:ind w:left="560" w:right="1740" w:firstLine="0"/>
        <w:contextualSpacing/>
        <w:jc w:val="both"/>
        <w:rPr>
          <w:sz w:val="24"/>
          <w:szCs w:val="24"/>
        </w:rPr>
      </w:pPr>
      <w:r w:rsidRPr="00FA5A82">
        <w:rPr>
          <w:sz w:val="24"/>
          <w:szCs w:val="24"/>
        </w:rPr>
        <w:lastRenderedPageBreak/>
        <w:t>•определять (уточнять) написание слова по орфографическому словарю; •безошибочно списывать текст объёмом 80—90 слов;</w:t>
      </w:r>
    </w:p>
    <w:p w:rsidR="00AD4AFA" w:rsidRPr="00FA5A82" w:rsidRDefault="00AD4AFA" w:rsidP="00A971F2">
      <w:pPr>
        <w:pStyle w:val="a6"/>
        <w:shd w:val="clear" w:color="auto" w:fill="auto"/>
        <w:spacing w:after="0" w:line="276" w:lineRule="auto"/>
        <w:ind w:right="20" w:firstLine="560"/>
        <w:contextualSpacing/>
        <w:jc w:val="both"/>
        <w:rPr>
          <w:sz w:val="24"/>
          <w:szCs w:val="24"/>
        </w:rPr>
      </w:pPr>
      <w:r w:rsidRPr="00FA5A82">
        <w:rPr>
          <w:sz w:val="24"/>
          <w:szCs w:val="24"/>
        </w:rPr>
        <w:t>•писать под диктовку тексты объёмом 75—80 слов в соответствии с изученными правилами правописания;</w:t>
      </w:r>
    </w:p>
    <w:p w:rsidR="00AD4AFA" w:rsidRPr="00FA5A82" w:rsidRDefault="00AD4AFA" w:rsidP="00A971F2">
      <w:pPr>
        <w:pStyle w:val="a6"/>
        <w:shd w:val="clear" w:color="auto" w:fill="auto"/>
        <w:spacing w:after="0" w:line="276" w:lineRule="auto"/>
        <w:ind w:right="20" w:firstLine="560"/>
        <w:contextualSpacing/>
        <w:jc w:val="both"/>
        <w:rPr>
          <w:sz w:val="24"/>
          <w:szCs w:val="24"/>
        </w:rPr>
      </w:pPr>
      <w:r w:rsidRPr="00FA5A82">
        <w:rPr>
          <w:sz w:val="24"/>
          <w:szCs w:val="24"/>
        </w:rPr>
        <w:t>•проверять собственный и предложенный текст, находить и исправлять орфографические и пунктуационные ошибки.</w:t>
      </w:r>
    </w:p>
    <w:p w:rsidR="00AD4AFA" w:rsidRPr="00FA5A82" w:rsidRDefault="00AD4AFA" w:rsidP="00A971F2">
      <w:pPr>
        <w:pStyle w:val="63"/>
        <w:shd w:val="clear" w:color="auto" w:fill="auto"/>
        <w:spacing w:before="0" w:line="276" w:lineRule="auto"/>
        <w:ind w:left="2860" w:firstLine="0"/>
        <w:contextualSpacing/>
        <w:jc w:val="both"/>
        <w:rPr>
          <w:sz w:val="24"/>
          <w:szCs w:val="24"/>
        </w:rPr>
      </w:pPr>
      <w:r w:rsidRPr="00FA5A82">
        <w:rPr>
          <w:sz w:val="24"/>
          <w:szCs w:val="24"/>
        </w:rPr>
        <w:t>Содержательная линия «Развитие речи»</w:t>
      </w:r>
    </w:p>
    <w:p w:rsidR="00AD4AFA" w:rsidRPr="00FA5A82" w:rsidRDefault="00AD4AFA" w:rsidP="00A971F2">
      <w:pPr>
        <w:pStyle w:val="a6"/>
        <w:shd w:val="clear" w:color="auto" w:fill="auto"/>
        <w:spacing w:after="0" w:line="276" w:lineRule="auto"/>
        <w:ind w:firstLine="56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624"/>
        </w:tabs>
        <w:spacing w:after="0" w:line="276" w:lineRule="auto"/>
        <w:ind w:right="20" w:firstLine="560"/>
        <w:contextualSpacing/>
        <w:jc w:val="both"/>
        <w:rPr>
          <w:sz w:val="24"/>
          <w:szCs w:val="24"/>
        </w:rPr>
      </w:pPr>
      <w:r w:rsidRPr="00FA5A82">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D4AFA" w:rsidRPr="00FA5A82" w:rsidRDefault="00AD4AFA" w:rsidP="00E563E1">
      <w:pPr>
        <w:pStyle w:val="a6"/>
        <w:numPr>
          <w:ilvl w:val="0"/>
          <w:numId w:val="5"/>
        </w:numPr>
        <w:shd w:val="clear" w:color="auto" w:fill="auto"/>
        <w:tabs>
          <w:tab w:val="left" w:pos="624"/>
        </w:tabs>
        <w:spacing w:after="0" w:line="276" w:lineRule="auto"/>
        <w:ind w:right="20" w:firstLine="560"/>
        <w:contextualSpacing/>
        <w:jc w:val="both"/>
        <w:rPr>
          <w:sz w:val="24"/>
          <w:szCs w:val="24"/>
        </w:rPr>
      </w:pPr>
      <w:r w:rsidRPr="00FA5A82">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D4AFA" w:rsidRPr="00FA5A82" w:rsidRDefault="00AD4AFA" w:rsidP="00E563E1">
      <w:pPr>
        <w:pStyle w:val="a6"/>
        <w:numPr>
          <w:ilvl w:val="0"/>
          <w:numId w:val="5"/>
        </w:numPr>
        <w:shd w:val="clear" w:color="auto" w:fill="auto"/>
        <w:tabs>
          <w:tab w:val="left" w:pos="622"/>
        </w:tabs>
        <w:spacing w:after="0" w:line="276" w:lineRule="auto"/>
        <w:ind w:firstLine="560"/>
        <w:contextualSpacing/>
        <w:jc w:val="both"/>
        <w:rPr>
          <w:sz w:val="24"/>
          <w:szCs w:val="24"/>
        </w:rPr>
      </w:pPr>
      <w:r w:rsidRPr="00FA5A82">
        <w:rPr>
          <w:sz w:val="24"/>
          <w:szCs w:val="24"/>
        </w:rPr>
        <w:t>выражать собственное мнение, аргументировать его с учётом ситуации общения;</w:t>
      </w:r>
    </w:p>
    <w:p w:rsidR="00AD4AFA" w:rsidRPr="00FA5A82" w:rsidRDefault="00AD4AFA" w:rsidP="00E563E1">
      <w:pPr>
        <w:pStyle w:val="a6"/>
        <w:numPr>
          <w:ilvl w:val="0"/>
          <w:numId w:val="5"/>
        </w:numPr>
        <w:shd w:val="clear" w:color="auto" w:fill="auto"/>
        <w:tabs>
          <w:tab w:val="left" w:pos="622"/>
        </w:tabs>
        <w:spacing w:after="0" w:line="276" w:lineRule="auto"/>
        <w:ind w:firstLine="560"/>
        <w:contextualSpacing/>
        <w:jc w:val="both"/>
        <w:rPr>
          <w:sz w:val="24"/>
          <w:szCs w:val="24"/>
        </w:rPr>
      </w:pPr>
      <w:r w:rsidRPr="00FA5A82">
        <w:rPr>
          <w:sz w:val="24"/>
          <w:szCs w:val="24"/>
        </w:rPr>
        <w:t>самостоятельно озаглавливать текст;</w:t>
      </w:r>
    </w:p>
    <w:p w:rsidR="00AD4AFA" w:rsidRPr="00FA5A82" w:rsidRDefault="00AD4AFA" w:rsidP="00E563E1">
      <w:pPr>
        <w:pStyle w:val="a6"/>
        <w:numPr>
          <w:ilvl w:val="0"/>
          <w:numId w:val="5"/>
        </w:numPr>
        <w:shd w:val="clear" w:color="auto" w:fill="auto"/>
        <w:tabs>
          <w:tab w:val="left" w:pos="622"/>
        </w:tabs>
        <w:spacing w:after="0" w:line="276" w:lineRule="auto"/>
        <w:ind w:firstLine="560"/>
        <w:contextualSpacing/>
        <w:jc w:val="both"/>
        <w:rPr>
          <w:sz w:val="24"/>
          <w:szCs w:val="24"/>
        </w:rPr>
      </w:pPr>
      <w:r w:rsidRPr="00FA5A82">
        <w:rPr>
          <w:sz w:val="24"/>
          <w:szCs w:val="24"/>
        </w:rPr>
        <w:t>составлять план текста;</w:t>
      </w:r>
    </w:p>
    <w:p w:rsidR="00AD4AFA" w:rsidRPr="00FA5A82" w:rsidRDefault="00AD4AFA" w:rsidP="00A971F2">
      <w:pPr>
        <w:pStyle w:val="a6"/>
        <w:shd w:val="clear" w:color="auto" w:fill="auto"/>
        <w:spacing w:after="0" w:line="276" w:lineRule="auto"/>
        <w:ind w:right="20" w:firstLine="560"/>
        <w:contextualSpacing/>
        <w:jc w:val="both"/>
        <w:rPr>
          <w:sz w:val="24"/>
          <w:szCs w:val="24"/>
        </w:rPr>
      </w:pPr>
      <w:r w:rsidRPr="00FA5A82">
        <w:rPr>
          <w:sz w:val="24"/>
          <w:szCs w:val="24"/>
        </w:rPr>
        <w:t>•сочинять письма, поздравительные открытки, записки и другие небольшие тексты для конкретных ситуаций общения.</w:t>
      </w:r>
    </w:p>
    <w:p w:rsidR="00AD4AFA" w:rsidRPr="00FA5A82" w:rsidRDefault="00AD4AFA" w:rsidP="00A971F2">
      <w:pPr>
        <w:pStyle w:val="71"/>
        <w:keepNext/>
        <w:keepLines/>
        <w:shd w:val="clear" w:color="auto" w:fill="auto"/>
        <w:spacing w:after="0" w:line="276" w:lineRule="auto"/>
        <w:ind w:left="1780"/>
        <w:contextualSpacing/>
        <w:jc w:val="both"/>
        <w:rPr>
          <w:sz w:val="24"/>
          <w:szCs w:val="24"/>
        </w:rPr>
      </w:pPr>
      <w:bookmarkStart w:id="59" w:name="bookmark67"/>
      <w:r w:rsidRPr="00FA5A82">
        <w:rPr>
          <w:rStyle w:val="714"/>
          <w:b/>
          <w:bCs/>
          <w:sz w:val="24"/>
          <w:szCs w:val="24"/>
        </w:rPr>
        <w:t>Литературное чтение, литературное чтение на родном языке</w:t>
      </w:r>
      <w:bookmarkEnd w:id="59"/>
    </w:p>
    <w:p w:rsidR="00AD4AFA" w:rsidRPr="00FA5A82" w:rsidRDefault="00AD4AFA" w:rsidP="00A971F2">
      <w:pPr>
        <w:pStyle w:val="a6"/>
        <w:shd w:val="clear" w:color="auto" w:fill="auto"/>
        <w:spacing w:after="0" w:line="276" w:lineRule="auto"/>
        <w:ind w:right="20" w:firstLine="560"/>
        <w:contextualSpacing/>
        <w:jc w:val="both"/>
        <w:rPr>
          <w:sz w:val="24"/>
          <w:szCs w:val="24"/>
        </w:rPr>
      </w:pPr>
      <w:r w:rsidRPr="00FA5A82">
        <w:rPr>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они полюбят чтение художественных произведений, которые помогут им сформировать собственную позицию в жизни, расширят кругозор.</w:t>
      </w:r>
    </w:p>
    <w:p w:rsidR="00AD4AFA" w:rsidRPr="00FA5A82" w:rsidRDefault="00AD4AFA" w:rsidP="00A971F2">
      <w:pPr>
        <w:pStyle w:val="63"/>
        <w:shd w:val="clear" w:color="auto" w:fill="auto"/>
        <w:spacing w:before="0" w:line="276" w:lineRule="auto"/>
        <w:ind w:left="2860" w:firstLine="0"/>
        <w:contextualSpacing/>
        <w:jc w:val="both"/>
        <w:rPr>
          <w:sz w:val="24"/>
          <w:szCs w:val="24"/>
        </w:rPr>
      </w:pPr>
      <w:r w:rsidRPr="00FA5A82">
        <w:rPr>
          <w:sz w:val="24"/>
          <w:szCs w:val="24"/>
        </w:rPr>
        <w:t>Виды речевой и читательской деятельности</w:t>
      </w:r>
    </w:p>
    <w:p w:rsidR="00AD4AFA" w:rsidRPr="00FA5A82" w:rsidRDefault="00AD4AFA" w:rsidP="00A971F2">
      <w:pPr>
        <w:pStyle w:val="a6"/>
        <w:shd w:val="clear" w:color="auto" w:fill="auto"/>
        <w:spacing w:after="0" w:line="276" w:lineRule="auto"/>
        <w:ind w:firstLine="560"/>
        <w:contextualSpacing/>
        <w:jc w:val="both"/>
        <w:rPr>
          <w:sz w:val="24"/>
          <w:szCs w:val="24"/>
        </w:rPr>
      </w:pPr>
      <w:r w:rsidRPr="00FA5A82">
        <w:rPr>
          <w:sz w:val="24"/>
          <w:szCs w:val="24"/>
        </w:rPr>
        <w:t>Выпускник научится:</w:t>
      </w:r>
    </w:p>
    <w:p w:rsidR="00AD4AFA" w:rsidRPr="00FA5A82" w:rsidRDefault="00AD4AFA" w:rsidP="00E563E1">
      <w:pPr>
        <w:pStyle w:val="a6"/>
        <w:numPr>
          <w:ilvl w:val="0"/>
          <w:numId w:val="5"/>
        </w:numPr>
        <w:shd w:val="clear" w:color="auto" w:fill="auto"/>
        <w:tabs>
          <w:tab w:val="left" w:pos="629"/>
        </w:tabs>
        <w:spacing w:after="0" w:line="276" w:lineRule="auto"/>
        <w:ind w:right="20" w:firstLine="560"/>
        <w:contextualSpacing/>
        <w:jc w:val="both"/>
        <w:rPr>
          <w:sz w:val="24"/>
          <w:szCs w:val="24"/>
        </w:rPr>
      </w:pPr>
      <w:r w:rsidRPr="00FA5A82">
        <w:rPr>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D4D52" w:rsidRPr="00FA5A82" w:rsidRDefault="00AD4AFA" w:rsidP="00A971F2">
      <w:pPr>
        <w:pStyle w:val="a6"/>
        <w:shd w:val="clear" w:color="auto" w:fill="auto"/>
        <w:spacing w:after="0" w:line="276" w:lineRule="auto"/>
        <w:ind w:firstLine="560"/>
        <w:contextualSpacing/>
        <w:jc w:val="both"/>
        <w:rPr>
          <w:sz w:val="24"/>
          <w:szCs w:val="24"/>
        </w:rPr>
      </w:pPr>
      <w:r w:rsidRPr="00FA5A82">
        <w:rPr>
          <w:sz w:val="24"/>
          <w:szCs w:val="24"/>
        </w:rPr>
        <w:t>•читать со скоростью, позволяющей понимать смысл прочитанного;</w:t>
      </w:r>
    </w:p>
    <w:p w:rsidR="00C3072D" w:rsidRPr="00FA5A82" w:rsidRDefault="00C3072D" w:rsidP="00A971F2">
      <w:pPr>
        <w:pStyle w:val="a6"/>
        <w:shd w:val="clear" w:color="auto" w:fill="auto"/>
        <w:spacing w:after="0" w:line="276" w:lineRule="auto"/>
        <w:ind w:right="20" w:firstLine="0"/>
        <w:contextualSpacing/>
        <w:jc w:val="both"/>
        <w:rPr>
          <w:sz w:val="24"/>
          <w:szCs w:val="24"/>
        </w:rPr>
      </w:pPr>
      <w:r w:rsidRPr="00FA5A82">
        <w:rPr>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по содержанию произведения; находить в тексте требуемую информацию (конкретные сведения, факты, заданные в явном виде);</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lastRenderedPageBreak/>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и, опираясь на содержание текста; находить средства выразительности: сравнение, олицетворение, метафору, эпитет</w:t>
      </w:r>
      <w:r w:rsidRPr="00FA5A82">
        <w:rPr>
          <w:sz w:val="24"/>
          <w:szCs w:val="24"/>
          <w:vertAlign w:val="superscript"/>
        </w:rPr>
        <w:t>1</w:t>
      </w:r>
      <w:r w:rsidRPr="00FA5A82">
        <w:rPr>
          <w:sz w:val="24"/>
          <w:szCs w:val="24"/>
        </w:rPr>
        <w:t>, определяющие отношение автора к герою, событию;</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•передавать содержание прочитанного или прослушанного с учётом специфики научно- познавательного, учебного и художественного текстов в виде пересказа (полного, краткого или выборочного);</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C3072D" w:rsidRPr="00FA5A82" w:rsidRDefault="00C3072D" w:rsidP="00A971F2">
      <w:pPr>
        <w:pStyle w:val="63"/>
        <w:shd w:val="clear" w:color="auto" w:fill="auto"/>
        <w:spacing w:before="0" w:line="276" w:lineRule="auto"/>
        <w:ind w:left="4720" w:hanging="860"/>
        <w:contextualSpacing/>
        <w:jc w:val="both"/>
        <w:rPr>
          <w:sz w:val="24"/>
          <w:szCs w:val="24"/>
        </w:rPr>
      </w:pPr>
      <w:r w:rsidRPr="00FA5A82">
        <w:rPr>
          <w:sz w:val="24"/>
          <w:szCs w:val="24"/>
        </w:rPr>
        <w:t>Круг детского чтения</w:t>
      </w:r>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 ориентироваться в книге по названию, оглавлению, отличать сборник произведений от авторской книги;</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•самостоятельно и целенаправленно осуществлять выбор книги в библиотеке по заданной тематике, по собственному желанию;</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C3072D" w:rsidRPr="00FA5A82" w:rsidRDefault="00C3072D" w:rsidP="00A971F2">
      <w:pPr>
        <w:pStyle w:val="63"/>
        <w:shd w:val="clear" w:color="auto" w:fill="auto"/>
        <w:spacing w:before="0" w:line="276" w:lineRule="auto"/>
        <w:ind w:left="3160" w:firstLine="0"/>
        <w:contextualSpacing/>
        <w:jc w:val="both"/>
        <w:rPr>
          <w:sz w:val="24"/>
          <w:szCs w:val="24"/>
        </w:rPr>
      </w:pPr>
      <w:r w:rsidRPr="00FA5A82">
        <w:rPr>
          <w:sz w:val="24"/>
          <w:szCs w:val="24"/>
        </w:rPr>
        <w:t>Литературоведческая пропедевтика</w:t>
      </w:r>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C3072D" w:rsidRPr="00FA5A82" w:rsidRDefault="00C3072D" w:rsidP="00711736">
      <w:pPr>
        <w:pStyle w:val="63"/>
        <w:shd w:val="clear" w:color="auto" w:fill="auto"/>
        <w:spacing w:before="0" w:line="276" w:lineRule="auto"/>
        <w:ind w:left="567" w:right="-3" w:firstLine="0"/>
        <w:contextualSpacing/>
        <w:jc w:val="both"/>
        <w:rPr>
          <w:sz w:val="24"/>
          <w:szCs w:val="24"/>
        </w:rPr>
      </w:pPr>
      <w:r w:rsidRPr="00FA5A82">
        <w:rPr>
          <w:sz w:val="24"/>
          <w:szCs w:val="24"/>
        </w:rPr>
        <w:t>Творческая деятельность</w:t>
      </w:r>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C3072D" w:rsidRPr="00FA5A82" w:rsidRDefault="00C3072D" w:rsidP="00E563E1">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FA5A82">
        <w:rPr>
          <w:sz w:val="24"/>
          <w:szCs w:val="24"/>
        </w:rPr>
        <w:t>читать по ролям литературное произведение;</w:t>
      </w:r>
    </w:p>
    <w:p w:rsidR="00C3072D" w:rsidRPr="00FA5A82" w:rsidRDefault="00C3072D" w:rsidP="00E563E1">
      <w:pPr>
        <w:pStyle w:val="a6"/>
        <w:numPr>
          <w:ilvl w:val="0"/>
          <w:numId w:val="5"/>
        </w:numPr>
        <w:shd w:val="clear" w:color="auto" w:fill="auto"/>
        <w:tabs>
          <w:tab w:val="left" w:pos="644"/>
        </w:tabs>
        <w:spacing w:after="0" w:line="276" w:lineRule="auto"/>
        <w:ind w:left="20" w:right="20" w:firstLine="560"/>
        <w:contextualSpacing/>
        <w:jc w:val="both"/>
        <w:rPr>
          <w:sz w:val="24"/>
          <w:szCs w:val="24"/>
        </w:rPr>
      </w:pPr>
      <w:r w:rsidRPr="00FA5A82">
        <w:rPr>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C3072D" w:rsidRPr="00FA5A82" w:rsidRDefault="00C3072D" w:rsidP="00A971F2">
      <w:pPr>
        <w:pStyle w:val="71"/>
        <w:keepNext/>
        <w:keepLines/>
        <w:shd w:val="clear" w:color="auto" w:fill="auto"/>
        <w:spacing w:after="0" w:line="276" w:lineRule="auto"/>
        <w:contextualSpacing/>
        <w:jc w:val="both"/>
        <w:rPr>
          <w:sz w:val="24"/>
          <w:szCs w:val="24"/>
        </w:rPr>
      </w:pPr>
      <w:bookmarkStart w:id="60" w:name="bookmark68"/>
      <w:r w:rsidRPr="00FA5A82">
        <w:rPr>
          <w:rStyle w:val="713"/>
          <w:b/>
          <w:bCs/>
          <w:sz w:val="24"/>
          <w:szCs w:val="24"/>
        </w:rPr>
        <w:lastRenderedPageBreak/>
        <w:t>Французский язык</w:t>
      </w:r>
      <w:bookmarkEnd w:id="60"/>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C3072D" w:rsidRPr="00FA5A82" w:rsidRDefault="00C3072D" w:rsidP="00A971F2">
      <w:pPr>
        <w:pStyle w:val="63"/>
        <w:shd w:val="clear" w:color="auto" w:fill="auto"/>
        <w:spacing w:before="0" w:line="276" w:lineRule="auto"/>
        <w:ind w:left="3760" w:firstLine="0"/>
        <w:contextualSpacing/>
        <w:jc w:val="both"/>
        <w:rPr>
          <w:sz w:val="24"/>
          <w:szCs w:val="24"/>
        </w:rPr>
      </w:pPr>
      <w:r w:rsidRPr="00FA5A82">
        <w:rPr>
          <w:sz w:val="24"/>
          <w:szCs w:val="24"/>
        </w:rPr>
        <w:t>Коммуникативные умения</w:t>
      </w:r>
    </w:p>
    <w:p w:rsidR="00C3072D" w:rsidRPr="00FA5A82" w:rsidRDefault="00C3072D" w:rsidP="00A971F2">
      <w:pPr>
        <w:pStyle w:val="730"/>
        <w:keepNext/>
        <w:keepLines/>
        <w:shd w:val="clear" w:color="auto" w:fill="auto"/>
        <w:spacing w:line="276" w:lineRule="auto"/>
        <w:ind w:left="20" w:firstLine="560"/>
        <w:contextualSpacing/>
        <w:rPr>
          <w:sz w:val="24"/>
          <w:szCs w:val="24"/>
        </w:rPr>
      </w:pPr>
      <w:bookmarkStart w:id="61" w:name="bookmark69"/>
      <w:r w:rsidRPr="00FA5A82">
        <w:rPr>
          <w:sz w:val="24"/>
          <w:szCs w:val="24"/>
        </w:rPr>
        <w:t>Говорение</w:t>
      </w:r>
      <w:bookmarkEnd w:id="61"/>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 xml:space="preserve">•участвовать в элементарных диалогах (этикетном, диалоге-расспросе, диалоге- побуждении), </w:t>
      </w:r>
      <w:r w:rsidR="0075059C" w:rsidRPr="00FA5A82">
        <w:rPr>
          <w:sz w:val="24"/>
          <w:szCs w:val="24"/>
        </w:rPr>
        <w:t>соблюдая нормы речевого этикета</w:t>
      </w:r>
      <w:r w:rsidRPr="00FA5A82">
        <w:rPr>
          <w:sz w:val="24"/>
          <w:szCs w:val="24"/>
        </w:rPr>
        <w:t>;</w:t>
      </w:r>
    </w:p>
    <w:p w:rsidR="00C3072D" w:rsidRPr="00FA5A82" w:rsidRDefault="00C3072D" w:rsidP="00E563E1">
      <w:pPr>
        <w:pStyle w:val="a6"/>
        <w:numPr>
          <w:ilvl w:val="0"/>
          <w:numId w:val="5"/>
        </w:numPr>
        <w:shd w:val="clear" w:color="auto" w:fill="auto"/>
        <w:tabs>
          <w:tab w:val="left" w:pos="622"/>
        </w:tabs>
        <w:spacing w:after="0" w:line="276" w:lineRule="auto"/>
        <w:ind w:left="560" w:right="2440" w:firstLine="0"/>
        <w:contextualSpacing/>
        <w:jc w:val="both"/>
        <w:rPr>
          <w:sz w:val="24"/>
          <w:szCs w:val="24"/>
        </w:rPr>
      </w:pPr>
      <w:r w:rsidRPr="00FA5A82">
        <w:rPr>
          <w:sz w:val="24"/>
          <w:szCs w:val="24"/>
        </w:rPr>
        <w:t>составлять небольшое описание предмета, картинки, персонажа; •рассказывать о себе, своей семье, друге.</w:t>
      </w:r>
    </w:p>
    <w:p w:rsidR="00C3072D" w:rsidRPr="00FA5A82" w:rsidRDefault="00C3072D" w:rsidP="00A971F2">
      <w:pPr>
        <w:pStyle w:val="a6"/>
        <w:shd w:val="clear" w:color="auto" w:fill="auto"/>
        <w:spacing w:after="0" w:line="276" w:lineRule="auto"/>
        <w:ind w:left="560" w:right="6900" w:firstLine="0"/>
        <w:contextualSpacing/>
        <w:jc w:val="both"/>
        <w:rPr>
          <w:sz w:val="24"/>
          <w:szCs w:val="24"/>
        </w:rPr>
      </w:pPr>
      <w:r w:rsidRPr="00FA5A82">
        <w:rPr>
          <w:rStyle w:val="37"/>
          <w:sz w:val="24"/>
          <w:szCs w:val="24"/>
        </w:rPr>
        <w:t xml:space="preserve">Аудирование </w:t>
      </w:r>
      <w:r w:rsidRPr="00FA5A82">
        <w:rPr>
          <w:sz w:val="24"/>
          <w:szCs w:val="24"/>
        </w:rPr>
        <w:t>Выпускник научится:</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FA5A82">
        <w:rPr>
          <w:rStyle w:val="37"/>
          <w:sz w:val="24"/>
          <w:szCs w:val="24"/>
        </w:rPr>
        <w:t>Чтение</w:t>
      </w:r>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C3072D" w:rsidRPr="00FA5A82" w:rsidRDefault="00C3072D" w:rsidP="00E563E1">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FA5A82">
        <w:rPr>
          <w:sz w:val="24"/>
          <w:szCs w:val="24"/>
        </w:rPr>
        <w:t>соотноси</w:t>
      </w:r>
      <w:r w:rsidR="0075059C" w:rsidRPr="00FA5A82">
        <w:rPr>
          <w:sz w:val="24"/>
          <w:szCs w:val="24"/>
        </w:rPr>
        <w:t xml:space="preserve">ть графический образ французского </w:t>
      </w:r>
      <w:r w:rsidRPr="00FA5A82">
        <w:rPr>
          <w:sz w:val="24"/>
          <w:szCs w:val="24"/>
        </w:rPr>
        <w:t xml:space="preserve"> слова с его звуковым образом;</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•читать про себя и понимать содержание небольшого текста, построенного в основном на изученном языковом материале;</w:t>
      </w:r>
    </w:p>
    <w:p w:rsidR="00C3072D" w:rsidRPr="00FA5A82" w:rsidRDefault="00C3072D" w:rsidP="00A971F2">
      <w:pPr>
        <w:pStyle w:val="a6"/>
        <w:shd w:val="clear" w:color="auto" w:fill="auto"/>
        <w:spacing w:after="0" w:line="276" w:lineRule="auto"/>
        <w:ind w:left="560" w:right="3160" w:firstLine="0"/>
        <w:contextualSpacing/>
        <w:jc w:val="both"/>
        <w:rPr>
          <w:sz w:val="24"/>
          <w:szCs w:val="24"/>
        </w:rPr>
      </w:pPr>
      <w:r w:rsidRPr="00FA5A82">
        <w:rPr>
          <w:sz w:val="24"/>
          <w:szCs w:val="24"/>
        </w:rPr>
        <w:t xml:space="preserve">•читать про себя и находить необходимую информацию. </w:t>
      </w:r>
      <w:r w:rsidRPr="00FA5A82">
        <w:rPr>
          <w:rStyle w:val="37"/>
          <w:sz w:val="24"/>
          <w:szCs w:val="24"/>
        </w:rPr>
        <w:t>Письмо</w:t>
      </w:r>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•выписывать из текста слова, словосочетания и предложения;</w:t>
      </w:r>
    </w:p>
    <w:p w:rsidR="00C3072D" w:rsidRPr="00FA5A82" w:rsidRDefault="00C3072D" w:rsidP="00E563E1">
      <w:pPr>
        <w:pStyle w:val="a6"/>
        <w:numPr>
          <w:ilvl w:val="0"/>
          <w:numId w:val="5"/>
        </w:numPr>
        <w:shd w:val="clear" w:color="auto" w:fill="auto"/>
        <w:tabs>
          <w:tab w:val="left" w:pos="644"/>
        </w:tabs>
        <w:spacing w:after="0" w:line="276" w:lineRule="auto"/>
        <w:ind w:left="20" w:right="20" w:firstLine="560"/>
        <w:contextualSpacing/>
        <w:jc w:val="both"/>
        <w:rPr>
          <w:sz w:val="24"/>
          <w:szCs w:val="24"/>
        </w:rPr>
      </w:pPr>
      <w:r w:rsidRPr="00FA5A82">
        <w:rPr>
          <w:sz w:val="24"/>
          <w:szCs w:val="24"/>
        </w:rPr>
        <w:t>писать поздравительную открытку к Новому году, Рождеству, дню рождения (с опорой на образец);</w:t>
      </w:r>
    </w:p>
    <w:p w:rsidR="00C3072D"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•писать по образцу краткое письмо зарубежному другу (с опорой на образец).</w:t>
      </w:r>
    </w:p>
    <w:p w:rsidR="00C3072D" w:rsidRPr="00FA5A82" w:rsidRDefault="00C3072D" w:rsidP="00A971F2">
      <w:pPr>
        <w:pStyle w:val="63"/>
        <w:shd w:val="clear" w:color="auto" w:fill="auto"/>
        <w:spacing w:before="0" w:line="276" w:lineRule="auto"/>
        <w:ind w:left="560" w:right="2080" w:firstLine="2060"/>
        <w:contextualSpacing/>
        <w:jc w:val="both"/>
        <w:rPr>
          <w:sz w:val="24"/>
          <w:szCs w:val="24"/>
        </w:rPr>
      </w:pPr>
      <w:r w:rsidRPr="00FA5A82">
        <w:rPr>
          <w:sz w:val="24"/>
          <w:szCs w:val="24"/>
        </w:rPr>
        <w:t xml:space="preserve">Языковые средства и навыки оперирования ими </w:t>
      </w:r>
      <w:r w:rsidRPr="00FA5A82">
        <w:rPr>
          <w:rStyle w:val="610"/>
          <w:i/>
          <w:iCs/>
          <w:sz w:val="24"/>
          <w:szCs w:val="24"/>
        </w:rPr>
        <w:t xml:space="preserve">Графика, каллиграфия, орфография </w:t>
      </w:r>
      <w:r w:rsidRPr="00FA5A82">
        <w:rPr>
          <w:rStyle w:val="67"/>
          <w:i/>
          <w:iCs/>
          <w:sz w:val="24"/>
          <w:szCs w:val="24"/>
        </w:rPr>
        <w:t>Выпускник научится:</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•воспроизводить графически и каллиграфически</w:t>
      </w:r>
      <w:r w:rsidR="0075059C" w:rsidRPr="00FA5A82">
        <w:rPr>
          <w:sz w:val="24"/>
          <w:szCs w:val="24"/>
        </w:rPr>
        <w:t xml:space="preserve"> корректно все буквы французского</w:t>
      </w:r>
      <w:r w:rsidRPr="00FA5A82">
        <w:rPr>
          <w:sz w:val="24"/>
          <w:szCs w:val="24"/>
        </w:rPr>
        <w:t xml:space="preserve"> а</w:t>
      </w:r>
      <w:r w:rsidR="0075059C" w:rsidRPr="00FA5A82">
        <w:rPr>
          <w:sz w:val="24"/>
          <w:szCs w:val="24"/>
        </w:rPr>
        <w:t>лфавита</w:t>
      </w:r>
      <w:r w:rsidRPr="00FA5A82">
        <w:rPr>
          <w:sz w:val="24"/>
          <w:szCs w:val="24"/>
        </w:rPr>
        <w:t>;</w:t>
      </w:r>
    </w:p>
    <w:p w:rsidR="00C3072D" w:rsidRPr="00FA5A82" w:rsidRDefault="0075059C" w:rsidP="00E563E1">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FA5A82">
        <w:rPr>
          <w:sz w:val="24"/>
          <w:szCs w:val="24"/>
        </w:rPr>
        <w:t>пользоваться французским</w:t>
      </w:r>
      <w:r w:rsidR="00C3072D" w:rsidRPr="00FA5A82">
        <w:rPr>
          <w:sz w:val="24"/>
          <w:szCs w:val="24"/>
        </w:rPr>
        <w:t xml:space="preserve"> алфавитом, знать последовательность букв в нём;</w:t>
      </w:r>
    </w:p>
    <w:p w:rsidR="00C3072D" w:rsidRPr="00FA5A82" w:rsidRDefault="00C3072D" w:rsidP="00E563E1">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FA5A82">
        <w:rPr>
          <w:sz w:val="24"/>
          <w:szCs w:val="24"/>
        </w:rPr>
        <w:t>списывать текст;</w:t>
      </w:r>
    </w:p>
    <w:p w:rsidR="00C3072D" w:rsidRPr="00FA5A82" w:rsidRDefault="00C3072D" w:rsidP="00E563E1">
      <w:pPr>
        <w:pStyle w:val="a6"/>
        <w:numPr>
          <w:ilvl w:val="0"/>
          <w:numId w:val="5"/>
        </w:numPr>
        <w:shd w:val="clear" w:color="auto" w:fill="auto"/>
        <w:tabs>
          <w:tab w:val="left" w:pos="642"/>
        </w:tabs>
        <w:spacing w:after="0" w:line="276" w:lineRule="auto"/>
        <w:ind w:left="20" w:firstLine="560"/>
        <w:contextualSpacing/>
        <w:jc w:val="both"/>
        <w:rPr>
          <w:sz w:val="24"/>
          <w:szCs w:val="24"/>
        </w:rPr>
      </w:pPr>
      <w:r w:rsidRPr="00FA5A82">
        <w:rPr>
          <w:sz w:val="24"/>
          <w:szCs w:val="24"/>
        </w:rPr>
        <w:t>восстанавливать слово в соответствии с решаемой учебной задачей;</w:t>
      </w:r>
    </w:p>
    <w:p w:rsidR="00C3072D" w:rsidRPr="00FA5A82" w:rsidRDefault="00C3072D" w:rsidP="00A971F2">
      <w:pPr>
        <w:pStyle w:val="a6"/>
        <w:shd w:val="clear" w:color="auto" w:fill="auto"/>
        <w:tabs>
          <w:tab w:val="left" w:pos="651"/>
        </w:tabs>
        <w:spacing w:after="0" w:line="276" w:lineRule="auto"/>
        <w:ind w:left="560" w:right="4900" w:firstLine="0"/>
        <w:contextualSpacing/>
        <w:jc w:val="both"/>
        <w:rPr>
          <w:rStyle w:val="37"/>
          <w:b w:val="0"/>
          <w:bCs w:val="0"/>
          <w:i w:val="0"/>
          <w:iCs w:val="0"/>
          <w:sz w:val="24"/>
          <w:szCs w:val="24"/>
        </w:rPr>
      </w:pPr>
      <w:r w:rsidRPr="00FA5A82">
        <w:rPr>
          <w:rStyle w:val="37"/>
          <w:sz w:val="24"/>
          <w:szCs w:val="24"/>
        </w:rPr>
        <w:t>Фонетическая сторона речи</w:t>
      </w:r>
    </w:p>
    <w:p w:rsidR="00C3072D" w:rsidRPr="00FA5A82" w:rsidRDefault="00C3072D" w:rsidP="00A971F2">
      <w:pPr>
        <w:pStyle w:val="a6"/>
        <w:shd w:val="clear" w:color="auto" w:fill="auto"/>
        <w:tabs>
          <w:tab w:val="left" w:pos="651"/>
        </w:tabs>
        <w:spacing w:after="0" w:line="276" w:lineRule="auto"/>
        <w:ind w:left="560" w:right="4900" w:firstLine="0"/>
        <w:contextualSpacing/>
        <w:jc w:val="both"/>
        <w:rPr>
          <w:sz w:val="24"/>
          <w:szCs w:val="24"/>
        </w:rPr>
      </w:pPr>
      <w:r w:rsidRPr="00FA5A82">
        <w:rPr>
          <w:sz w:val="24"/>
          <w:szCs w:val="24"/>
        </w:rPr>
        <w:t>Выпускник научится:</w:t>
      </w:r>
    </w:p>
    <w:p w:rsidR="00C3072D" w:rsidRPr="00FA5A82" w:rsidRDefault="00C3072D" w:rsidP="00A971F2">
      <w:pPr>
        <w:pStyle w:val="a6"/>
        <w:shd w:val="clear" w:color="auto" w:fill="auto"/>
        <w:spacing w:after="0" w:line="276" w:lineRule="auto"/>
        <w:ind w:left="20" w:right="20" w:firstLine="560"/>
        <w:contextualSpacing/>
        <w:jc w:val="both"/>
        <w:rPr>
          <w:sz w:val="24"/>
          <w:szCs w:val="24"/>
        </w:rPr>
      </w:pPr>
      <w:r w:rsidRPr="00FA5A82">
        <w:rPr>
          <w:sz w:val="24"/>
          <w:szCs w:val="24"/>
        </w:rPr>
        <w:t>•различать на слух и адекватно п</w:t>
      </w:r>
      <w:r w:rsidR="0075059C" w:rsidRPr="00FA5A82">
        <w:rPr>
          <w:sz w:val="24"/>
          <w:szCs w:val="24"/>
        </w:rPr>
        <w:t xml:space="preserve">роизносить все звуки французского </w:t>
      </w:r>
      <w:r w:rsidRPr="00FA5A82">
        <w:rPr>
          <w:sz w:val="24"/>
          <w:szCs w:val="24"/>
        </w:rPr>
        <w:t xml:space="preserve"> языка, соблюдая нормы произношения звуков;</w:t>
      </w:r>
    </w:p>
    <w:p w:rsidR="0042276A" w:rsidRPr="00FA5A82" w:rsidRDefault="00C3072D" w:rsidP="00A971F2">
      <w:pPr>
        <w:pStyle w:val="a6"/>
        <w:shd w:val="clear" w:color="auto" w:fill="auto"/>
        <w:spacing w:after="0" w:line="276" w:lineRule="auto"/>
        <w:ind w:left="20" w:firstLine="560"/>
        <w:contextualSpacing/>
        <w:jc w:val="both"/>
        <w:rPr>
          <w:sz w:val="24"/>
          <w:szCs w:val="24"/>
        </w:rPr>
      </w:pPr>
      <w:r w:rsidRPr="00FA5A82">
        <w:rPr>
          <w:sz w:val="24"/>
          <w:szCs w:val="24"/>
        </w:rPr>
        <w:t>•соблюдать правильное ударение в изолированном слове, фразе;</w:t>
      </w:r>
    </w:p>
    <w:p w:rsidR="0042276A" w:rsidRPr="00FA5A82" w:rsidRDefault="0042276A" w:rsidP="00E563E1">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FA5A82">
        <w:rPr>
          <w:sz w:val="24"/>
          <w:szCs w:val="24"/>
        </w:rPr>
        <w:t>различать коммуникативные типы предложений по интонации;</w:t>
      </w:r>
    </w:p>
    <w:p w:rsidR="0042276A" w:rsidRPr="00FA5A82" w:rsidRDefault="0042276A" w:rsidP="00A971F2">
      <w:pPr>
        <w:pStyle w:val="a6"/>
        <w:shd w:val="clear" w:color="auto" w:fill="auto"/>
        <w:spacing w:after="0" w:line="276" w:lineRule="auto"/>
        <w:ind w:left="20" w:right="20" w:firstLine="560"/>
        <w:contextualSpacing/>
        <w:jc w:val="both"/>
        <w:rPr>
          <w:sz w:val="24"/>
          <w:szCs w:val="24"/>
        </w:rPr>
      </w:pPr>
      <w:r w:rsidRPr="00FA5A82">
        <w:rPr>
          <w:sz w:val="24"/>
          <w:szCs w:val="24"/>
        </w:rPr>
        <w:t>•корректно произносить предложения с точки зрения их ритмико-интонационных особенностей.</w:t>
      </w:r>
    </w:p>
    <w:p w:rsidR="0042276A" w:rsidRPr="00FA5A82" w:rsidRDefault="0042276A" w:rsidP="00A971F2">
      <w:pPr>
        <w:pStyle w:val="53"/>
        <w:shd w:val="clear" w:color="auto" w:fill="auto"/>
        <w:spacing w:line="276" w:lineRule="auto"/>
        <w:ind w:left="20" w:firstLine="560"/>
        <w:contextualSpacing/>
        <w:rPr>
          <w:sz w:val="24"/>
          <w:szCs w:val="24"/>
        </w:rPr>
      </w:pPr>
      <w:r w:rsidRPr="00FA5A82">
        <w:rPr>
          <w:sz w:val="24"/>
          <w:szCs w:val="24"/>
        </w:rPr>
        <w:lastRenderedPageBreak/>
        <w:t>Лексическая сторона речи</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42276A" w:rsidRPr="00FA5A82" w:rsidRDefault="0042276A" w:rsidP="00A971F2">
      <w:pPr>
        <w:pStyle w:val="a6"/>
        <w:shd w:val="clear" w:color="auto" w:fill="auto"/>
        <w:spacing w:after="0" w:line="276" w:lineRule="auto"/>
        <w:ind w:left="20" w:right="20" w:firstLine="560"/>
        <w:contextualSpacing/>
        <w:jc w:val="both"/>
        <w:rPr>
          <w:sz w:val="24"/>
          <w:szCs w:val="24"/>
        </w:rPr>
      </w:pPr>
      <w:r w:rsidRPr="00FA5A82">
        <w:rPr>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2276A" w:rsidRPr="00FA5A82" w:rsidRDefault="0042276A" w:rsidP="00E563E1">
      <w:pPr>
        <w:pStyle w:val="a6"/>
        <w:numPr>
          <w:ilvl w:val="0"/>
          <w:numId w:val="5"/>
        </w:numPr>
        <w:shd w:val="clear" w:color="auto" w:fill="auto"/>
        <w:tabs>
          <w:tab w:val="left" w:pos="649"/>
        </w:tabs>
        <w:spacing w:after="0" w:line="276" w:lineRule="auto"/>
        <w:ind w:left="20" w:right="20" w:firstLine="560"/>
        <w:contextualSpacing/>
        <w:jc w:val="both"/>
        <w:rPr>
          <w:sz w:val="24"/>
          <w:szCs w:val="24"/>
        </w:rPr>
      </w:pPr>
      <w:r w:rsidRPr="00FA5A82">
        <w:rPr>
          <w:sz w:val="24"/>
          <w:szCs w:val="24"/>
        </w:rPr>
        <w:t>употреблять в процессе общения активную лексику в соответствии с коммуникативной задачей;</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•восстанавливать текст в соответствии с решаемой учебной задачей.</w:t>
      </w:r>
    </w:p>
    <w:p w:rsidR="0042276A" w:rsidRPr="00FA5A82" w:rsidRDefault="0042276A" w:rsidP="00A971F2">
      <w:pPr>
        <w:pStyle w:val="53"/>
        <w:shd w:val="clear" w:color="auto" w:fill="auto"/>
        <w:spacing w:line="276" w:lineRule="auto"/>
        <w:ind w:left="20" w:firstLine="560"/>
        <w:contextualSpacing/>
        <w:rPr>
          <w:sz w:val="24"/>
          <w:szCs w:val="24"/>
        </w:rPr>
      </w:pPr>
      <w:r w:rsidRPr="00FA5A82">
        <w:rPr>
          <w:sz w:val="24"/>
          <w:szCs w:val="24"/>
        </w:rPr>
        <w:t>Грамматическая сторона речи</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42276A" w:rsidRPr="00FA5A82" w:rsidRDefault="0042276A" w:rsidP="00E563E1">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FA5A82">
        <w:rPr>
          <w:sz w:val="24"/>
          <w:szCs w:val="24"/>
        </w:rPr>
        <w:t>распознавать и употреблять в речи основные коммуникативные типы предложений;</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•распознавать в тексте и употреблять в речи изученн</w:t>
      </w:r>
      <w:r w:rsidR="0075059C" w:rsidRPr="00FA5A82">
        <w:rPr>
          <w:sz w:val="24"/>
          <w:szCs w:val="24"/>
        </w:rPr>
        <w:t>ые части речи.</w:t>
      </w:r>
    </w:p>
    <w:p w:rsidR="0042276A" w:rsidRPr="00FA5A82" w:rsidRDefault="0042276A" w:rsidP="00A971F2">
      <w:pPr>
        <w:pStyle w:val="71"/>
        <w:keepNext/>
        <w:keepLines/>
        <w:shd w:val="clear" w:color="auto" w:fill="auto"/>
        <w:spacing w:after="0" w:line="276" w:lineRule="auto"/>
        <w:contextualSpacing/>
        <w:jc w:val="both"/>
        <w:rPr>
          <w:sz w:val="24"/>
          <w:szCs w:val="24"/>
        </w:rPr>
      </w:pPr>
      <w:bookmarkStart w:id="62" w:name="bookmark70"/>
      <w:r w:rsidRPr="00FA5A82">
        <w:rPr>
          <w:rStyle w:val="712"/>
          <w:b/>
          <w:bCs/>
          <w:sz w:val="24"/>
          <w:szCs w:val="24"/>
        </w:rPr>
        <w:t>Математика</w:t>
      </w:r>
      <w:bookmarkEnd w:id="62"/>
    </w:p>
    <w:p w:rsidR="0042276A" w:rsidRPr="00FA5A82" w:rsidRDefault="0042276A" w:rsidP="00A971F2">
      <w:pPr>
        <w:pStyle w:val="a6"/>
        <w:shd w:val="clear" w:color="auto" w:fill="auto"/>
        <w:spacing w:after="0" w:line="276" w:lineRule="auto"/>
        <w:ind w:firstLine="0"/>
        <w:contextualSpacing/>
        <w:jc w:val="both"/>
        <w:rPr>
          <w:sz w:val="24"/>
          <w:szCs w:val="24"/>
        </w:rPr>
      </w:pPr>
    </w:p>
    <w:p w:rsidR="0042276A" w:rsidRPr="00FA5A82" w:rsidRDefault="0042276A" w:rsidP="00A971F2">
      <w:pPr>
        <w:pStyle w:val="a6"/>
        <w:shd w:val="clear" w:color="auto" w:fill="auto"/>
        <w:spacing w:after="0" w:line="276" w:lineRule="auto"/>
        <w:ind w:left="20" w:right="20" w:firstLine="560"/>
        <w:contextualSpacing/>
        <w:jc w:val="both"/>
        <w:rPr>
          <w:sz w:val="24"/>
          <w:szCs w:val="24"/>
        </w:rPr>
      </w:pPr>
      <w:r w:rsidRPr="00FA5A82">
        <w:rPr>
          <w:sz w:val="24"/>
          <w:szCs w:val="24"/>
        </w:rPr>
        <w:t>В результате изучения курса математики обучающиеся на уровне начального общего образования:</w:t>
      </w:r>
    </w:p>
    <w:p w:rsidR="0042276A" w:rsidRPr="00FA5A82" w:rsidRDefault="0042276A" w:rsidP="00A971F2">
      <w:pPr>
        <w:pStyle w:val="63"/>
        <w:shd w:val="clear" w:color="auto" w:fill="auto"/>
        <w:spacing w:before="0" w:line="276" w:lineRule="auto"/>
        <w:ind w:left="4320" w:firstLine="0"/>
        <w:contextualSpacing/>
        <w:jc w:val="both"/>
        <w:rPr>
          <w:sz w:val="24"/>
          <w:szCs w:val="24"/>
        </w:rPr>
      </w:pPr>
      <w:r w:rsidRPr="00FA5A82">
        <w:rPr>
          <w:sz w:val="24"/>
          <w:szCs w:val="24"/>
        </w:rPr>
        <w:t>Числа и величины</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42276A" w:rsidRPr="00FA5A82" w:rsidRDefault="0042276A" w:rsidP="00E563E1">
      <w:pPr>
        <w:pStyle w:val="a6"/>
        <w:numPr>
          <w:ilvl w:val="0"/>
          <w:numId w:val="5"/>
        </w:numPr>
        <w:shd w:val="clear" w:color="auto" w:fill="auto"/>
        <w:tabs>
          <w:tab w:val="left" w:pos="700"/>
        </w:tabs>
        <w:spacing w:after="0" w:line="276" w:lineRule="auto"/>
        <w:ind w:left="20" w:firstLine="560"/>
        <w:contextualSpacing/>
        <w:jc w:val="both"/>
        <w:rPr>
          <w:sz w:val="24"/>
          <w:szCs w:val="24"/>
        </w:rPr>
      </w:pPr>
      <w:r w:rsidRPr="00FA5A82">
        <w:rPr>
          <w:sz w:val="24"/>
          <w:szCs w:val="24"/>
        </w:rPr>
        <w:t>читать, записывать, сравнивать, упорядочивать числа от нуля до миллиона;</w:t>
      </w:r>
    </w:p>
    <w:p w:rsidR="0042276A" w:rsidRPr="00FA5A82" w:rsidRDefault="0042276A" w:rsidP="00A971F2">
      <w:pPr>
        <w:pStyle w:val="a6"/>
        <w:shd w:val="clear" w:color="auto" w:fill="auto"/>
        <w:spacing w:after="0" w:line="276" w:lineRule="auto"/>
        <w:ind w:left="20" w:right="20" w:firstLine="820"/>
        <w:contextualSpacing/>
        <w:jc w:val="both"/>
        <w:rPr>
          <w:sz w:val="24"/>
          <w:szCs w:val="24"/>
        </w:rPr>
      </w:pPr>
      <w:r w:rsidRPr="00FA5A82">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2276A" w:rsidRPr="00FA5A82" w:rsidRDefault="0042276A" w:rsidP="00E563E1">
      <w:pPr>
        <w:pStyle w:val="a6"/>
        <w:numPr>
          <w:ilvl w:val="0"/>
          <w:numId w:val="5"/>
        </w:numPr>
        <w:shd w:val="clear" w:color="auto" w:fill="auto"/>
        <w:tabs>
          <w:tab w:val="left" w:pos="705"/>
        </w:tabs>
        <w:spacing w:after="0" w:line="276" w:lineRule="auto"/>
        <w:ind w:left="20" w:firstLine="560"/>
        <w:contextualSpacing/>
        <w:jc w:val="both"/>
        <w:rPr>
          <w:sz w:val="24"/>
          <w:szCs w:val="24"/>
        </w:rPr>
      </w:pPr>
      <w:r w:rsidRPr="00FA5A82">
        <w:rPr>
          <w:sz w:val="24"/>
          <w:szCs w:val="24"/>
        </w:rPr>
        <w:t>группировать числа по заданному или самостоятельно установленному признаку;</w:t>
      </w:r>
    </w:p>
    <w:p w:rsidR="0042276A" w:rsidRPr="00FA5A82" w:rsidRDefault="0042276A" w:rsidP="00E563E1">
      <w:pPr>
        <w:pStyle w:val="a6"/>
        <w:numPr>
          <w:ilvl w:val="0"/>
          <w:numId w:val="5"/>
        </w:numPr>
        <w:shd w:val="clear" w:color="auto" w:fill="auto"/>
        <w:tabs>
          <w:tab w:val="left" w:pos="721"/>
        </w:tabs>
        <w:spacing w:after="0" w:line="276" w:lineRule="auto"/>
        <w:ind w:left="20" w:right="20" w:firstLine="560"/>
        <w:contextualSpacing/>
        <w:jc w:val="both"/>
        <w:rPr>
          <w:sz w:val="24"/>
          <w:szCs w:val="24"/>
        </w:rPr>
      </w:pPr>
      <w:r w:rsidRPr="00FA5A82">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2276A" w:rsidRPr="00FA5A82" w:rsidRDefault="0042276A" w:rsidP="00A971F2">
      <w:pPr>
        <w:pStyle w:val="63"/>
        <w:shd w:val="clear" w:color="auto" w:fill="auto"/>
        <w:spacing w:before="0" w:line="276" w:lineRule="auto"/>
        <w:ind w:left="3680" w:firstLine="0"/>
        <w:contextualSpacing/>
        <w:jc w:val="both"/>
        <w:rPr>
          <w:sz w:val="24"/>
          <w:szCs w:val="24"/>
        </w:rPr>
      </w:pPr>
      <w:r w:rsidRPr="00FA5A82">
        <w:rPr>
          <w:sz w:val="24"/>
          <w:szCs w:val="24"/>
        </w:rPr>
        <w:t>Арифметические действия</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42276A" w:rsidRPr="00FA5A82" w:rsidRDefault="0042276A" w:rsidP="00E563E1">
      <w:pPr>
        <w:pStyle w:val="a6"/>
        <w:numPr>
          <w:ilvl w:val="0"/>
          <w:numId w:val="5"/>
        </w:numPr>
        <w:shd w:val="clear" w:color="auto" w:fill="auto"/>
        <w:tabs>
          <w:tab w:val="left" w:pos="764"/>
        </w:tabs>
        <w:spacing w:after="0" w:line="276" w:lineRule="auto"/>
        <w:ind w:left="20" w:right="20" w:firstLine="560"/>
        <w:contextualSpacing/>
        <w:jc w:val="both"/>
        <w:rPr>
          <w:sz w:val="24"/>
          <w:szCs w:val="24"/>
        </w:rPr>
      </w:pPr>
      <w:r w:rsidRPr="00FA5A82">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10-ООО) с использованием таблиц сложения и умножения чисел, алгоритмов письменных арифметических действий (в том числе деления с остатком);</w:t>
      </w:r>
    </w:p>
    <w:p w:rsidR="0042276A" w:rsidRPr="00FA5A82" w:rsidRDefault="0042276A" w:rsidP="00A971F2">
      <w:pPr>
        <w:pStyle w:val="a6"/>
        <w:shd w:val="clear" w:color="auto" w:fill="auto"/>
        <w:spacing w:after="0" w:line="276" w:lineRule="auto"/>
        <w:ind w:left="20" w:right="20" w:firstLine="820"/>
        <w:contextualSpacing/>
        <w:jc w:val="both"/>
        <w:rPr>
          <w:sz w:val="24"/>
          <w:szCs w:val="24"/>
        </w:rPr>
      </w:pPr>
      <w:r w:rsidRPr="00FA5A82">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2276A" w:rsidRPr="00FA5A82" w:rsidRDefault="0042276A" w:rsidP="00E563E1">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FA5A82">
        <w:rPr>
          <w:sz w:val="24"/>
          <w:szCs w:val="24"/>
        </w:rPr>
        <w:t>выделять неизвестный компонент арифметического действия и находить его значение;</w:t>
      </w:r>
    </w:p>
    <w:p w:rsidR="0042276A" w:rsidRPr="00FA5A82" w:rsidRDefault="0042276A" w:rsidP="00E563E1">
      <w:pPr>
        <w:pStyle w:val="a6"/>
        <w:numPr>
          <w:ilvl w:val="0"/>
          <w:numId w:val="5"/>
        </w:numPr>
        <w:shd w:val="clear" w:color="auto" w:fill="auto"/>
        <w:tabs>
          <w:tab w:val="left" w:pos="807"/>
        </w:tabs>
        <w:spacing w:after="0" w:line="276" w:lineRule="auto"/>
        <w:ind w:left="20" w:right="20" w:firstLine="560"/>
        <w:contextualSpacing/>
        <w:jc w:val="both"/>
        <w:rPr>
          <w:sz w:val="24"/>
          <w:szCs w:val="24"/>
        </w:rPr>
      </w:pPr>
      <w:r w:rsidRPr="00FA5A82">
        <w:rPr>
          <w:sz w:val="24"/>
          <w:szCs w:val="24"/>
        </w:rPr>
        <w:t>вычислять значение числового выражения (содержащего 2—3 арифметических действия, со скобками и без скобок).</w:t>
      </w:r>
    </w:p>
    <w:p w:rsidR="0042276A" w:rsidRPr="00FA5A82" w:rsidRDefault="0042276A" w:rsidP="00A971F2">
      <w:pPr>
        <w:pStyle w:val="63"/>
        <w:shd w:val="clear" w:color="auto" w:fill="auto"/>
        <w:spacing w:before="0" w:line="276" w:lineRule="auto"/>
        <w:ind w:left="3400" w:firstLine="0"/>
        <w:contextualSpacing/>
        <w:jc w:val="both"/>
        <w:rPr>
          <w:sz w:val="24"/>
          <w:szCs w:val="24"/>
        </w:rPr>
      </w:pPr>
      <w:r w:rsidRPr="00FA5A82">
        <w:rPr>
          <w:sz w:val="24"/>
          <w:szCs w:val="24"/>
        </w:rPr>
        <w:t>Работа с текстовыми задачами</w:t>
      </w:r>
    </w:p>
    <w:p w:rsidR="0042276A" w:rsidRPr="00FA5A82" w:rsidRDefault="0042276A" w:rsidP="00E563E1">
      <w:pPr>
        <w:pStyle w:val="a6"/>
        <w:numPr>
          <w:ilvl w:val="0"/>
          <w:numId w:val="5"/>
        </w:numPr>
        <w:shd w:val="clear" w:color="auto" w:fill="auto"/>
        <w:tabs>
          <w:tab w:val="left" w:pos="759"/>
        </w:tabs>
        <w:spacing w:after="0" w:line="276" w:lineRule="auto"/>
        <w:ind w:left="20" w:right="20" w:firstLine="560"/>
        <w:contextualSpacing/>
        <w:jc w:val="both"/>
        <w:rPr>
          <w:sz w:val="24"/>
          <w:szCs w:val="24"/>
        </w:rPr>
      </w:pPr>
      <w:r w:rsidRPr="00FA5A82">
        <w:rPr>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2276A" w:rsidRPr="00FA5A82" w:rsidRDefault="0042276A" w:rsidP="00E563E1">
      <w:pPr>
        <w:pStyle w:val="a6"/>
        <w:numPr>
          <w:ilvl w:val="0"/>
          <w:numId w:val="5"/>
        </w:numPr>
        <w:shd w:val="clear" w:color="auto" w:fill="auto"/>
        <w:tabs>
          <w:tab w:val="left" w:pos="692"/>
        </w:tabs>
        <w:spacing w:after="0" w:line="276" w:lineRule="auto"/>
        <w:ind w:left="20" w:right="20" w:firstLine="560"/>
        <w:contextualSpacing/>
        <w:jc w:val="both"/>
        <w:rPr>
          <w:sz w:val="24"/>
          <w:szCs w:val="24"/>
        </w:rPr>
      </w:pPr>
      <w:r w:rsidRPr="00FA5A82">
        <w:rPr>
          <w:sz w:val="24"/>
          <w:szCs w:val="24"/>
        </w:rPr>
        <w:t>решать учебные задачи и задачи, связанные с повседневной жизнью, арифметическим способом (в 1—2 действия);</w:t>
      </w:r>
    </w:p>
    <w:p w:rsidR="0042276A" w:rsidRPr="00FA5A82" w:rsidRDefault="0042276A" w:rsidP="00E563E1">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FA5A82">
        <w:rPr>
          <w:sz w:val="24"/>
          <w:szCs w:val="24"/>
        </w:rPr>
        <w:t>оценивать правильность хода решения и реальность ответа на вопрос задачи.</w:t>
      </w:r>
    </w:p>
    <w:p w:rsidR="00711736" w:rsidRDefault="0042276A" w:rsidP="00711736">
      <w:pPr>
        <w:pStyle w:val="63"/>
        <w:shd w:val="clear" w:color="auto" w:fill="auto"/>
        <w:spacing w:before="0" w:line="276" w:lineRule="auto"/>
        <w:ind w:left="560" w:right="1680" w:firstLine="7"/>
        <w:contextualSpacing/>
        <w:jc w:val="both"/>
        <w:rPr>
          <w:sz w:val="24"/>
          <w:szCs w:val="24"/>
        </w:rPr>
      </w:pPr>
      <w:r w:rsidRPr="00FA5A82">
        <w:rPr>
          <w:sz w:val="24"/>
          <w:szCs w:val="24"/>
        </w:rPr>
        <w:lastRenderedPageBreak/>
        <w:t xml:space="preserve">Пространственные отношения. Геометрические фигуры </w:t>
      </w:r>
    </w:p>
    <w:p w:rsidR="0042276A" w:rsidRPr="00FA5A82" w:rsidRDefault="0042276A" w:rsidP="00711736">
      <w:pPr>
        <w:pStyle w:val="63"/>
        <w:shd w:val="clear" w:color="auto" w:fill="auto"/>
        <w:spacing w:before="0" w:line="276" w:lineRule="auto"/>
        <w:ind w:left="560" w:right="1680" w:firstLine="7"/>
        <w:contextualSpacing/>
        <w:jc w:val="both"/>
        <w:rPr>
          <w:sz w:val="24"/>
          <w:szCs w:val="24"/>
        </w:rPr>
      </w:pPr>
      <w:r w:rsidRPr="00FA5A82">
        <w:rPr>
          <w:rStyle w:val="66"/>
          <w:i/>
          <w:iCs/>
          <w:sz w:val="24"/>
          <w:szCs w:val="24"/>
        </w:rPr>
        <w:t>Выпускник научится:</w:t>
      </w:r>
    </w:p>
    <w:p w:rsidR="0042276A" w:rsidRPr="00FA5A82" w:rsidRDefault="0042276A" w:rsidP="00E563E1">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FA5A82">
        <w:rPr>
          <w:sz w:val="24"/>
          <w:szCs w:val="24"/>
        </w:rPr>
        <w:t>описывать взаимное расположение предметов в пространстве и на плоскости;</w:t>
      </w:r>
    </w:p>
    <w:p w:rsidR="0042276A" w:rsidRPr="00FA5A82" w:rsidRDefault="0042276A" w:rsidP="00E563E1">
      <w:pPr>
        <w:pStyle w:val="a6"/>
        <w:numPr>
          <w:ilvl w:val="0"/>
          <w:numId w:val="5"/>
        </w:numPr>
        <w:shd w:val="clear" w:color="auto" w:fill="auto"/>
        <w:tabs>
          <w:tab w:val="left" w:pos="697"/>
        </w:tabs>
        <w:spacing w:after="0" w:line="276" w:lineRule="auto"/>
        <w:ind w:left="20" w:right="20" w:firstLine="560"/>
        <w:contextualSpacing/>
        <w:jc w:val="both"/>
        <w:rPr>
          <w:sz w:val="24"/>
          <w:szCs w:val="24"/>
        </w:rPr>
      </w:pPr>
      <w:r w:rsidRPr="00FA5A82">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2276A" w:rsidRPr="00FA5A82" w:rsidRDefault="0042276A" w:rsidP="00E563E1">
      <w:pPr>
        <w:pStyle w:val="a6"/>
        <w:numPr>
          <w:ilvl w:val="0"/>
          <w:numId w:val="5"/>
        </w:numPr>
        <w:shd w:val="clear" w:color="auto" w:fill="auto"/>
        <w:tabs>
          <w:tab w:val="left" w:pos="750"/>
        </w:tabs>
        <w:spacing w:after="0" w:line="276" w:lineRule="auto"/>
        <w:ind w:left="20" w:right="20" w:firstLine="560"/>
        <w:contextualSpacing/>
        <w:jc w:val="both"/>
        <w:rPr>
          <w:sz w:val="24"/>
          <w:szCs w:val="24"/>
        </w:rPr>
      </w:pPr>
      <w:r w:rsidRPr="00FA5A82">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2276A" w:rsidRPr="00FA5A82" w:rsidRDefault="0042276A" w:rsidP="00E563E1">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FA5A82">
        <w:rPr>
          <w:sz w:val="24"/>
          <w:szCs w:val="24"/>
        </w:rPr>
        <w:t>использовать свойства прямоугольника и квадрата для решения задач;</w:t>
      </w:r>
    </w:p>
    <w:p w:rsidR="0042276A" w:rsidRPr="00FA5A82" w:rsidRDefault="0042276A" w:rsidP="00E563E1">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FA5A82">
        <w:rPr>
          <w:sz w:val="24"/>
          <w:szCs w:val="24"/>
        </w:rPr>
        <w:t>распознавать и называть геометрические тела (куб, шар);</w:t>
      </w:r>
    </w:p>
    <w:p w:rsidR="0042276A" w:rsidRPr="00FA5A82" w:rsidRDefault="0042276A" w:rsidP="00E563E1">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FA5A82">
        <w:rPr>
          <w:sz w:val="24"/>
          <w:szCs w:val="24"/>
        </w:rPr>
        <w:t>соотносить реальные объекты с моделями геометрических фигур.</w:t>
      </w:r>
    </w:p>
    <w:p w:rsidR="0042276A" w:rsidRPr="00FA5A82" w:rsidRDefault="0042276A" w:rsidP="00A971F2">
      <w:pPr>
        <w:pStyle w:val="63"/>
        <w:shd w:val="clear" w:color="auto" w:fill="auto"/>
        <w:spacing w:before="0" w:line="276" w:lineRule="auto"/>
        <w:ind w:left="3800" w:firstLine="0"/>
        <w:contextualSpacing/>
        <w:jc w:val="both"/>
        <w:rPr>
          <w:sz w:val="24"/>
          <w:szCs w:val="24"/>
        </w:rPr>
      </w:pPr>
      <w:r w:rsidRPr="00FA5A82">
        <w:rPr>
          <w:sz w:val="24"/>
          <w:szCs w:val="24"/>
        </w:rPr>
        <w:t>Геометрические величины</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42276A" w:rsidRPr="00FA5A82" w:rsidRDefault="0042276A" w:rsidP="00E563E1">
      <w:pPr>
        <w:pStyle w:val="a6"/>
        <w:numPr>
          <w:ilvl w:val="0"/>
          <w:numId w:val="5"/>
        </w:numPr>
        <w:shd w:val="clear" w:color="auto" w:fill="auto"/>
        <w:tabs>
          <w:tab w:val="left" w:pos="690"/>
        </w:tabs>
        <w:spacing w:after="0" w:line="276" w:lineRule="auto"/>
        <w:ind w:left="20" w:firstLine="560"/>
        <w:contextualSpacing/>
        <w:jc w:val="both"/>
        <w:rPr>
          <w:sz w:val="24"/>
          <w:szCs w:val="24"/>
        </w:rPr>
      </w:pPr>
      <w:r w:rsidRPr="00FA5A82">
        <w:rPr>
          <w:sz w:val="24"/>
          <w:szCs w:val="24"/>
        </w:rPr>
        <w:t>измерять длину отрезка;</w:t>
      </w:r>
    </w:p>
    <w:p w:rsidR="0042276A" w:rsidRPr="00FA5A82" w:rsidRDefault="0042276A" w:rsidP="00E563E1">
      <w:pPr>
        <w:pStyle w:val="a6"/>
        <w:numPr>
          <w:ilvl w:val="0"/>
          <w:numId w:val="23"/>
        </w:numPr>
        <w:shd w:val="clear" w:color="auto" w:fill="auto"/>
        <w:spacing w:after="0" w:line="276" w:lineRule="auto"/>
        <w:ind w:left="709" w:right="20" w:hanging="218"/>
        <w:contextualSpacing/>
        <w:jc w:val="both"/>
        <w:rPr>
          <w:sz w:val="24"/>
          <w:szCs w:val="24"/>
        </w:rPr>
      </w:pPr>
      <w:r w:rsidRPr="00FA5A82">
        <w:rPr>
          <w:sz w:val="24"/>
          <w:szCs w:val="24"/>
        </w:rPr>
        <w:t>вычислять периметр треугольника, прямоугольника и квадрата, площадь прямоугольника и квадрата;</w:t>
      </w:r>
    </w:p>
    <w:p w:rsidR="0042276A" w:rsidRPr="00FA5A82" w:rsidRDefault="0042276A" w:rsidP="00E563E1">
      <w:pPr>
        <w:pStyle w:val="a6"/>
        <w:numPr>
          <w:ilvl w:val="0"/>
          <w:numId w:val="5"/>
        </w:numPr>
        <w:shd w:val="clear" w:color="auto" w:fill="auto"/>
        <w:tabs>
          <w:tab w:val="left" w:pos="686"/>
        </w:tabs>
        <w:spacing w:after="0" w:line="276" w:lineRule="auto"/>
        <w:ind w:left="20" w:firstLine="560"/>
        <w:contextualSpacing/>
        <w:jc w:val="both"/>
        <w:rPr>
          <w:sz w:val="24"/>
          <w:szCs w:val="24"/>
        </w:rPr>
      </w:pPr>
      <w:r w:rsidRPr="00FA5A82">
        <w:rPr>
          <w:sz w:val="24"/>
          <w:szCs w:val="24"/>
        </w:rPr>
        <w:t>оценивать размеры геометрических объектов, расстояния приближённо (на глаз).</w:t>
      </w:r>
    </w:p>
    <w:p w:rsidR="0042276A" w:rsidRPr="00FA5A82" w:rsidRDefault="0042276A" w:rsidP="00A971F2">
      <w:pPr>
        <w:pStyle w:val="63"/>
        <w:shd w:val="clear" w:color="auto" w:fill="auto"/>
        <w:spacing w:before="0" w:line="276" w:lineRule="auto"/>
        <w:ind w:left="3800" w:firstLine="0"/>
        <w:contextualSpacing/>
        <w:jc w:val="both"/>
        <w:rPr>
          <w:sz w:val="24"/>
          <w:szCs w:val="24"/>
        </w:rPr>
      </w:pPr>
      <w:r w:rsidRPr="00FA5A82">
        <w:rPr>
          <w:sz w:val="24"/>
          <w:szCs w:val="24"/>
        </w:rPr>
        <w:t>Работа с информацией</w:t>
      </w:r>
    </w:p>
    <w:p w:rsidR="0042276A" w:rsidRPr="00FA5A82" w:rsidRDefault="0042276A"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42276A" w:rsidRPr="00FA5A82" w:rsidRDefault="0042276A" w:rsidP="00A971F2">
      <w:pPr>
        <w:pStyle w:val="a6"/>
        <w:shd w:val="clear" w:color="auto" w:fill="auto"/>
        <w:spacing w:after="0" w:line="276" w:lineRule="auto"/>
        <w:ind w:left="20" w:right="20" w:firstLine="560"/>
        <w:contextualSpacing/>
        <w:jc w:val="both"/>
        <w:rPr>
          <w:sz w:val="24"/>
          <w:szCs w:val="24"/>
        </w:rPr>
      </w:pPr>
      <w:r w:rsidRPr="00FA5A82">
        <w:rPr>
          <w:sz w:val="24"/>
          <w:szCs w:val="24"/>
        </w:rPr>
        <w:t>•устанавливать истинность (верно, неверно) утверждений о числах, величинах, геометрических фигурах;</w:t>
      </w:r>
    </w:p>
    <w:p w:rsidR="0042276A" w:rsidRPr="00FA5A82" w:rsidRDefault="0042276A" w:rsidP="00A971F2">
      <w:pPr>
        <w:pStyle w:val="a6"/>
        <w:shd w:val="clear" w:color="auto" w:fill="auto"/>
        <w:spacing w:after="0" w:line="276" w:lineRule="auto"/>
        <w:ind w:left="560" w:firstLine="0"/>
        <w:contextualSpacing/>
        <w:jc w:val="both"/>
        <w:rPr>
          <w:sz w:val="24"/>
          <w:szCs w:val="24"/>
        </w:rPr>
      </w:pPr>
      <w:r w:rsidRPr="00FA5A82">
        <w:rPr>
          <w:sz w:val="24"/>
          <w:szCs w:val="24"/>
        </w:rPr>
        <w:t>•читать несложные готовые таблицы; •заполнять несложные готовые таблицы.</w:t>
      </w:r>
    </w:p>
    <w:p w:rsidR="0042276A" w:rsidRPr="00FA5A82" w:rsidRDefault="0042276A" w:rsidP="00A971F2">
      <w:pPr>
        <w:pStyle w:val="a6"/>
        <w:shd w:val="clear" w:color="auto" w:fill="auto"/>
        <w:spacing w:after="0" w:line="276" w:lineRule="auto"/>
        <w:ind w:firstLine="0"/>
        <w:contextualSpacing/>
        <w:jc w:val="both"/>
        <w:rPr>
          <w:sz w:val="24"/>
          <w:szCs w:val="24"/>
        </w:rPr>
      </w:pPr>
    </w:p>
    <w:p w:rsidR="00180BC6" w:rsidRPr="00FA5A82" w:rsidRDefault="00180BC6" w:rsidP="00A971F2">
      <w:pPr>
        <w:pStyle w:val="71"/>
        <w:keepNext/>
        <w:keepLines/>
        <w:shd w:val="clear" w:color="auto" w:fill="auto"/>
        <w:spacing w:after="0" w:line="276" w:lineRule="auto"/>
        <w:ind w:left="4140"/>
        <w:contextualSpacing/>
        <w:jc w:val="both"/>
        <w:rPr>
          <w:sz w:val="24"/>
          <w:szCs w:val="24"/>
        </w:rPr>
      </w:pPr>
      <w:bookmarkStart w:id="63" w:name="bookmark71"/>
      <w:r w:rsidRPr="00FA5A82">
        <w:rPr>
          <w:rStyle w:val="711"/>
          <w:b/>
          <w:bCs/>
          <w:sz w:val="24"/>
          <w:szCs w:val="24"/>
        </w:rPr>
        <w:t>Окружающий мир</w:t>
      </w:r>
      <w:bookmarkEnd w:id="63"/>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В результате изучения курса «Окружающий мир» обучающиеся на уровне начального общего образования:</w:t>
      </w:r>
    </w:p>
    <w:p w:rsidR="00180BC6" w:rsidRPr="00FA5A82" w:rsidRDefault="00180BC6" w:rsidP="00A971F2">
      <w:pPr>
        <w:pStyle w:val="63"/>
        <w:shd w:val="clear" w:color="auto" w:fill="auto"/>
        <w:spacing w:before="0" w:line="276" w:lineRule="auto"/>
        <w:ind w:left="4140" w:firstLine="0"/>
        <w:contextualSpacing/>
        <w:jc w:val="both"/>
        <w:rPr>
          <w:sz w:val="24"/>
          <w:szCs w:val="24"/>
        </w:rPr>
      </w:pPr>
      <w:r w:rsidRPr="00FA5A82">
        <w:rPr>
          <w:sz w:val="24"/>
          <w:szCs w:val="24"/>
        </w:rPr>
        <w:t>Человек и природа</w:t>
      </w:r>
    </w:p>
    <w:p w:rsidR="00180BC6" w:rsidRPr="00FA5A82" w:rsidRDefault="00180BC6"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638"/>
        </w:tabs>
        <w:spacing w:after="0" w:line="276" w:lineRule="auto"/>
        <w:ind w:left="20" w:firstLine="560"/>
        <w:contextualSpacing/>
        <w:jc w:val="both"/>
        <w:rPr>
          <w:sz w:val="24"/>
          <w:szCs w:val="24"/>
        </w:rPr>
      </w:pPr>
      <w:r w:rsidRPr="00FA5A82">
        <w:rPr>
          <w:sz w:val="24"/>
          <w:szCs w:val="24"/>
        </w:rPr>
        <w:t>узнавать изученные объекты и явления живой и неживой природы;</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•использовать естественно-научные тексты с целью поиска информации, ответов на вопросы, объяснений, создания собственных устных или письменных высказываний;</w:t>
      </w:r>
    </w:p>
    <w:p w:rsidR="00180BC6" w:rsidRPr="00FA5A82" w:rsidRDefault="00180BC6" w:rsidP="00E563E1">
      <w:pPr>
        <w:pStyle w:val="a6"/>
        <w:numPr>
          <w:ilvl w:val="0"/>
          <w:numId w:val="5"/>
        </w:numPr>
        <w:shd w:val="clear" w:color="auto" w:fill="auto"/>
        <w:tabs>
          <w:tab w:val="left" w:pos="622"/>
        </w:tabs>
        <w:spacing w:after="0" w:line="276" w:lineRule="auto"/>
        <w:ind w:left="560" w:right="20" w:firstLine="0"/>
        <w:contextualSpacing/>
        <w:jc w:val="both"/>
        <w:rPr>
          <w:sz w:val="24"/>
          <w:szCs w:val="24"/>
        </w:rPr>
      </w:pPr>
      <w:r w:rsidRPr="00FA5A82">
        <w:rPr>
          <w:sz w:val="24"/>
          <w:szCs w:val="24"/>
        </w:rPr>
        <w:t>использовать различные справочные издания для поиска необходимой информации; •использовать готовые модели (глобус, карта, план) для объяснения явлений или</w:t>
      </w:r>
    </w:p>
    <w:p w:rsidR="00180BC6" w:rsidRPr="00FA5A82" w:rsidRDefault="00180BC6" w:rsidP="00A971F2">
      <w:pPr>
        <w:pStyle w:val="a6"/>
        <w:shd w:val="clear" w:color="auto" w:fill="auto"/>
        <w:spacing w:after="0" w:line="276" w:lineRule="auto"/>
        <w:ind w:left="20" w:firstLine="0"/>
        <w:contextualSpacing/>
        <w:jc w:val="both"/>
        <w:rPr>
          <w:sz w:val="24"/>
          <w:szCs w:val="24"/>
        </w:rPr>
      </w:pPr>
      <w:r w:rsidRPr="00FA5A82">
        <w:rPr>
          <w:sz w:val="24"/>
          <w:szCs w:val="24"/>
        </w:rPr>
        <w:t>описания свойств объектов;</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80BC6" w:rsidRPr="00FA5A82" w:rsidRDefault="00180BC6" w:rsidP="00A971F2">
      <w:pPr>
        <w:pStyle w:val="63"/>
        <w:shd w:val="clear" w:color="auto" w:fill="auto"/>
        <w:spacing w:before="0" w:line="276" w:lineRule="auto"/>
        <w:ind w:left="4080" w:firstLine="0"/>
        <w:contextualSpacing/>
        <w:jc w:val="both"/>
        <w:rPr>
          <w:sz w:val="24"/>
          <w:szCs w:val="24"/>
        </w:rPr>
      </w:pPr>
      <w:r w:rsidRPr="00FA5A82">
        <w:rPr>
          <w:sz w:val="24"/>
          <w:szCs w:val="24"/>
        </w:rPr>
        <w:t>Человек и общество</w:t>
      </w:r>
    </w:p>
    <w:p w:rsidR="00180BC6" w:rsidRPr="00FA5A82" w:rsidRDefault="00180BC6" w:rsidP="00A971F2">
      <w:pPr>
        <w:pStyle w:val="a6"/>
        <w:shd w:val="clear" w:color="auto" w:fill="auto"/>
        <w:spacing w:after="0" w:line="276" w:lineRule="auto"/>
        <w:ind w:left="20" w:firstLine="620"/>
        <w:contextualSpacing/>
        <w:jc w:val="both"/>
        <w:rPr>
          <w:sz w:val="24"/>
          <w:szCs w:val="24"/>
        </w:rPr>
      </w:pPr>
      <w:r w:rsidRPr="00FA5A82">
        <w:rPr>
          <w:sz w:val="24"/>
          <w:szCs w:val="24"/>
        </w:rPr>
        <w:t>Выпускник научится:</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80BC6" w:rsidRPr="00FA5A82" w:rsidRDefault="00180BC6" w:rsidP="00A971F2">
      <w:pPr>
        <w:pStyle w:val="71"/>
        <w:keepNext/>
        <w:keepLines/>
        <w:shd w:val="clear" w:color="auto" w:fill="auto"/>
        <w:spacing w:after="0" w:line="276" w:lineRule="auto"/>
        <w:ind w:left="2220"/>
        <w:contextualSpacing/>
        <w:jc w:val="both"/>
        <w:rPr>
          <w:sz w:val="24"/>
          <w:szCs w:val="24"/>
        </w:rPr>
      </w:pPr>
      <w:bookmarkStart w:id="64" w:name="bookmark72"/>
      <w:r w:rsidRPr="00FA5A82">
        <w:rPr>
          <w:rStyle w:val="710"/>
          <w:b/>
          <w:bCs/>
          <w:sz w:val="24"/>
          <w:szCs w:val="24"/>
        </w:rPr>
        <w:t>Основы религиозных культур и светской этики</w:t>
      </w:r>
      <w:bookmarkEnd w:id="64"/>
    </w:p>
    <w:p w:rsidR="00180BC6" w:rsidRPr="00FA5A82" w:rsidRDefault="00180BC6" w:rsidP="00A971F2">
      <w:pPr>
        <w:pStyle w:val="a6"/>
        <w:shd w:val="clear" w:color="auto" w:fill="auto"/>
        <w:spacing w:after="0" w:line="276" w:lineRule="auto"/>
        <w:ind w:left="20" w:right="20" w:firstLine="620"/>
        <w:contextualSpacing/>
        <w:jc w:val="both"/>
        <w:rPr>
          <w:sz w:val="24"/>
          <w:szCs w:val="24"/>
        </w:rPr>
      </w:pPr>
      <w:r w:rsidRPr="00FA5A82">
        <w:rPr>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Модуль для изучения комплексного курса «Основы религиозных культур и светской этики» осуществляется на основе свободного, добровольного, информированного выбора родителей (законных представителей) обучающихся.</w:t>
      </w:r>
    </w:p>
    <w:p w:rsidR="00180BC6" w:rsidRPr="00FA5A82" w:rsidRDefault="00180BC6" w:rsidP="00A971F2">
      <w:pPr>
        <w:pStyle w:val="71"/>
        <w:keepNext/>
        <w:keepLines/>
        <w:shd w:val="clear" w:color="auto" w:fill="auto"/>
        <w:spacing w:after="0" w:line="276" w:lineRule="auto"/>
        <w:ind w:left="3380"/>
        <w:contextualSpacing/>
        <w:jc w:val="both"/>
        <w:rPr>
          <w:sz w:val="24"/>
          <w:szCs w:val="24"/>
        </w:rPr>
      </w:pPr>
      <w:bookmarkStart w:id="65" w:name="bookmark73"/>
      <w:r w:rsidRPr="00FA5A82">
        <w:rPr>
          <w:rStyle w:val="710"/>
          <w:b/>
          <w:bCs/>
          <w:sz w:val="24"/>
          <w:szCs w:val="24"/>
        </w:rPr>
        <w:t>Основы православной культуры</w:t>
      </w:r>
      <w:bookmarkEnd w:id="65"/>
    </w:p>
    <w:p w:rsidR="00180BC6" w:rsidRPr="00FA5A82" w:rsidRDefault="00180BC6" w:rsidP="00A971F2">
      <w:pPr>
        <w:pStyle w:val="a6"/>
        <w:shd w:val="clear" w:color="auto" w:fill="auto"/>
        <w:spacing w:after="0" w:line="276" w:lineRule="auto"/>
        <w:ind w:left="20" w:firstLine="62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918"/>
        </w:tabs>
        <w:spacing w:after="0" w:line="276" w:lineRule="auto"/>
        <w:ind w:left="20" w:right="20" w:firstLine="620"/>
        <w:contextualSpacing/>
        <w:jc w:val="both"/>
        <w:rPr>
          <w:sz w:val="24"/>
          <w:szCs w:val="24"/>
        </w:rPr>
      </w:pPr>
      <w:r w:rsidRPr="00FA5A82">
        <w:rPr>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FA5A82" w:rsidRDefault="00180BC6" w:rsidP="00E563E1">
      <w:pPr>
        <w:pStyle w:val="a6"/>
        <w:numPr>
          <w:ilvl w:val="0"/>
          <w:numId w:val="5"/>
        </w:numPr>
        <w:shd w:val="clear" w:color="auto" w:fill="auto"/>
        <w:tabs>
          <w:tab w:val="left" w:pos="932"/>
        </w:tabs>
        <w:spacing w:after="0" w:line="276" w:lineRule="auto"/>
        <w:ind w:left="20" w:right="20" w:firstLine="620"/>
        <w:contextualSpacing/>
        <w:jc w:val="both"/>
        <w:rPr>
          <w:sz w:val="24"/>
          <w:szCs w:val="24"/>
        </w:rPr>
      </w:pPr>
      <w:r w:rsidRPr="00FA5A82">
        <w:rPr>
          <w:sz w:val="24"/>
          <w:szCs w:val="24"/>
        </w:rPr>
        <w:t>ориентироваться в истории возникновения православной христианской религиозной традиции, истории ее формирования в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620"/>
        <w:contextualSpacing/>
        <w:jc w:val="both"/>
        <w:rPr>
          <w:sz w:val="24"/>
          <w:szCs w:val="24"/>
        </w:rPr>
      </w:pPr>
      <w:r w:rsidRPr="00FA5A82">
        <w:rPr>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620"/>
        <w:contextualSpacing/>
        <w:jc w:val="both"/>
        <w:rPr>
          <w:sz w:val="24"/>
          <w:szCs w:val="24"/>
        </w:rPr>
      </w:pPr>
      <w:r w:rsidRPr="00FA5A82">
        <w:rPr>
          <w:sz w:val="24"/>
          <w:szCs w:val="24"/>
        </w:rPr>
        <w:t>излагать свое мнение по поводу значения религии, религиозной культуры в жизни людей и общества;</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620"/>
        <w:contextualSpacing/>
        <w:jc w:val="both"/>
        <w:rPr>
          <w:sz w:val="24"/>
          <w:szCs w:val="24"/>
        </w:rPr>
      </w:pPr>
      <w:r w:rsidRPr="00FA5A82">
        <w:rPr>
          <w:sz w:val="24"/>
          <w:szCs w:val="24"/>
        </w:rPr>
        <w:lastRenderedPageBreak/>
        <w:t>соотносить нравственные формы поведения с нормами православной христианской религиозной морали;</w:t>
      </w:r>
    </w:p>
    <w:p w:rsidR="00180BC6" w:rsidRPr="00FA5A82" w:rsidRDefault="00180BC6" w:rsidP="00E563E1">
      <w:pPr>
        <w:pStyle w:val="a6"/>
        <w:numPr>
          <w:ilvl w:val="0"/>
          <w:numId w:val="5"/>
        </w:numPr>
        <w:shd w:val="clear" w:color="auto" w:fill="auto"/>
        <w:tabs>
          <w:tab w:val="left" w:pos="932"/>
        </w:tabs>
        <w:spacing w:after="0" w:line="276" w:lineRule="auto"/>
        <w:ind w:left="20" w:right="20" w:firstLine="700"/>
        <w:contextualSpacing/>
        <w:jc w:val="both"/>
        <w:rPr>
          <w:sz w:val="24"/>
          <w:szCs w:val="24"/>
        </w:rPr>
      </w:pPr>
      <w:r w:rsidRPr="00FA5A82">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FA5A82" w:rsidRDefault="00180BC6" w:rsidP="00A971F2">
      <w:pPr>
        <w:pStyle w:val="71"/>
        <w:keepNext/>
        <w:keepLines/>
        <w:shd w:val="clear" w:color="auto" w:fill="auto"/>
        <w:spacing w:after="0" w:line="276" w:lineRule="auto"/>
        <w:ind w:left="3560"/>
        <w:contextualSpacing/>
        <w:jc w:val="both"/>
        <w:rPr>
          <w:sz w:val="24"/>
          <w:szCs w:val="24"/>
        </w:rPr>
      </w:pPr>
      <w:bookmarkStart w:id="66" w:name="bookmark74"/>
      <w:r w:rsidRPr="00FA5A82">
        <w:rPr>
          <w:rStyle w:val="79"/>
          <w:b/>
          <w:bCs/>
          <w:sz w:val="24"/>
          <w:szCs w:val="24"/>
        </w:rPr>
        <w:t>Основы исламской культуры</w:t>
      </w:r>
      <w:bookmarkEnd w:id="66"/>
    </w:p>
    <w:p w:rsidR="00180BC6" w:rsidRPr="00FA5A82" w:rsidRDefault="00180BC6" w:rsidP="00A971F2">
      <w:pPr>
        <w:pStyle w:val="a6"/>
        <w:shd w:val="clear" w:color="auto" w:fill="auto"/>
        <w:spacing w:after="0" w:line="276" w:lineRule="auto"/>
        <w:ind w:left="20" w:firstLine="70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t>ориентироваться в истории возникновения исламской религиозной традиции, истории ее формирования в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излагать свое мнение по поводу значения религии, религиозной культуры в жизни людей и общества;</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t>соотносить нравственные формы поведения с нормами исламской религиозной морали;</w:t>
      </w:r>
    </w:p>
    <w:p w:rsidR="00180BC6" w:rsidRPr="00FA5A82" w:rsidRDefault="00180BC6" w:rsidP="00E563E1">
      <w:pPr>
        <w:pStyle w:val="a6"/>
        <w:numPr>
          <w:ilvl w:val="0"/>
          <w:numId w:val="5"/>
        </w:numPr>
        <w:shd w:val="clear" w:color="auto" w:fill="auto"/>
        <w:tabs>
          <w:tab w:val="left" w:pos="932"/>
        </w:tabs>
        <w:spacing w:after="0" w:line="276" w:lineRule="auto"/>
        <w:ind w:left="20" w:right="20" w:firstLine="700"/>
        <w:contextualSpacing/>
        <w:jc w:val="both"/>
        <w:rPr>
          <w:sz w:val="24"/>
          <w:szCs w:val="24"/>
        </w:rPr>
      </w:pPr>
      <w:r w:rsidRPr="00FA5A82">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FA5A82" w:rsidRDefault="00180BC6" w:rsidP="00A971F2">
      <w:pPr>
        <w:pStyle w:val="71"/>
        <w:keepNext/>
        <w:keepLines/>
        <w:shd w:val="clear" w:color="auto" w:fill="auto"/>
        <w:spacing w:after="0" w:line="276" w:lineRule="auto"/>
        <w:ind w:left="3560"/>
        <w:contextualSpacing/>
        <w:jc w:val="both"/>
        <w:rPr>
          <w:sz w:val="24"/>
          <w:szCs w:val="24"/>
        </w:rPr>
      </w:pPr>
      <w:bookmarkStart w:id="67" w:name="bookmark75"/>
      <w:r w:rsidRPr="00FA5A82">
        <w:rPr>
          <w:rStyle w:val="79"/>
          <w:b/>
          <w:bCs/>
          <w:sz w:val="24"/>
          <w:szCs w:val="24"/>
        </w:rPr>
        <w:t>Основы буддийской культуры</w:t>
      </w:r>
      <w:bookmarkEnd w:id="67"/>
    </w:p>
    <w:p w:rsidR="00180BC6" w:rsidRPr="00FA5A82" w:rsidRDefault="00180BC6" w:rsidP="00A971F2">
      <w:pPr>
        <w:pStyle w:val="a6"/>
        <w:shd w:val="clear" w:color="auto" w:fill="auto"/>
        <w:spacing w:after="0" w:line="276" w:lineRule="auto"/>
        <w:ind w:left="20" w:firstLine="70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t>ориентироваться в истории возникновения буддийской религиозной традиции, истории ее формирования в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излагать свое мнение по поводу значения религии, религиозной культуры в жизни людей и общества;</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t>соотносить нравственные формы поведения с нормами буддийской религиозной морали;</w:t>
      </w:r>
    </w:p>
    <w:p w:rsidR="00180BC6" w:rsidRPr="00FA5A82" w:rsidRDefault="00180BC6" w:rsidP="00E563E1">
      <w:pPr>
        <w:pStyle w:val="a6"/>
        <w:numPr>
          <w:ilvl w:val="0"/>
          <w:numId w:val="5"/>
        </w:numPr>
        <w:shd w:val="clear" w:color="auto" w:fill="auto"/>
        <w:tabs>
          <w:tab w:val="left" w:pos="932"/>
        </w:tabs>
        <w:spacing w:after="0" w:line="276" w:lineRule="auto"/>
        <w:ind w:left="20" w:right="20" w:firstLine="700"/>
        <w:contextualSpacing/>
        <w:jc w:val="both"/>
        <w:rPr>
          <w:sz w:val="24"/>
          <w:szCs w:val="24"/>
        </w:rPr>
      </w:pPr>
      <w:r w:rsidRPr="00FA5A82">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FA5A82" w:rsidRDefault="00180BC6" w:rsidP="00A971F2">
      <w:pPr>
        <w:pStyle w:val="71"/>
        <w:keepNext/>
        <w:keepLines/>
        <w:shd w:val="clear" w:color="auto" w:fill="auto"/>
        <w:spacing w:after="0" w:line="276" w:lineRule="auto"/>
        <w:ind w:left="3560"/>
        <w:contextualSpacing/>
        <w:jc w:val="both"/>
        <w:rPr>
          <w:sz w:val="24"/>
          <w:szCs w:val="24"/>
        </w:rPr>
      </w:pPr>
      <w:bookmarkStart w:id="68" w:name="bookmark76"/>
      <w:r w:rsidRPr="00FA5A82">
        <w:rPr>
          <w:rStyle w:val="79"/>
          <w:b/>
          <w:bCs/>
          <w:sz w:val="24"/>
          <w:szCs w:val="24"/>
        </w:rPr>
        <w:t>Основы иудейской культуры</w:t>
      </w:r>
      <w:bookmarkEnd w:id="68"/>
    </w:p>
    <w:p w:rsidR="00180BC6" w:rsidRPr="00FA5A82" w:rsidRDefault="00180BC6" w:rsidP="00A971F2">
      <w:pPr>
        <w:pStyle w:val="a6"/>
        <w:shd w:val="clear" w:color="auto" w:fill="auto"/>
        <w:spacing w:after="0" w:line="276" w:lineRule="auto"/>
        <w:ind w:left="20" w:firstLine="70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lastRenderedPageBreak/>
        <w:t>ориентироваться в истории возникновения иудейской религиозной традиции, истории ее формирования в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излагать свое мнение по поводу значения религии, религиозной культуры в жизни людей и общества;</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t>соотносить нравственные формы поведения с нормами иудейской религиозной морали;</w:t>
      </w:r>
    </w:p>
    <w:p w:rsidR="00180BC6" w:rsidRPr="00FA5A82" w:rsidRDefault="00180BC6" w:rsidP="00E563E1">
      <w:pPr>
        <w:pStyle w:val="a6"/>
        <w:numPr>
          <w:ilvl w:val="0"/>
          <w:numId w:val="5"/>
        </w:numPr>
        <w:shd w:val="clear" w:color="auto" w:fill="auto"/>
        <w:tabs>
          <w:tab w:val="left" w:pos="932"/>
        </w:tabs>
        <w:spacing w:after="0" w:line="276" w:lineRule="auto"/>
        <w:ind w:left="20" w:right="20" w:firstLine="660"/>
        <w:contextualSpacing/>
        <w:jc w:val="both"/>
        <w:rPr>
          <w:sz w:val="24"/>
          <w:szCs w:val="24"/>
        </w:rPr>
      </w:pPr>
      <w:r w:rsidRPr="00FA5A82">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FA5A82" w:rsidRDefault="00180BC6" w:rsidP="00A971F2">
      <w:pPr>
        <w:pStyle w:val="71"/>
        <w:keepNext/>
        <w:keepLines/>
        <w:shd w:val="clear" w:color="auto" w:fill="auto"/>
        <w:spacing w:after="0" w:line="276" w:lineRule="auto"/>
        <w:ind w:left="3000"/>
        <w:contextualSpacing/>
        <w:jc w:val="both"/>
        <w:rPr>
          <w:sz w:val="24"/>
          <w:szCs w:val="24"/>
        </w:rPr>
      </w:pPr>
      <w:bookmarkStart w:id="69" w:name="bookmark77"/>
      <w:r w:rsidRPr="00FA5A82">
        <w:rPr>
          <w:rStyle w:val="78"/>
          <w:b/>
          <w:bCs/>
          <w:sz w:val="24"/>
          <w:szCs w:val="24"/>
        </w:rPr>
        <w:t>Основы мировых религиозных культур</w:t>
      </w:r>
      <w:bookmarkEnd w:id="69"/>
    </w:p>
    <w:p w:rsidR="00180BC6" w:rsidRPr="00FA5A82" w:rsidRDefault="00180BC6" w:rsidP="00A971F2">
      <w:pPr>
        <w:pStyle w:val="a6"/>
        <w:shd w:val="clear" w:color="auto" w:fill="auto"/>
        <w:spacing w:after="0" w:line="276" w:lineRule="auto"/>
        <w:ind w:left="20" w:firstLine="66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180BC6" w:rsidRPr="00FA5A82" w:rsidRDefault="00180BC6" w:rsidP="00E563E1">
      <w:pPr>
        <w:pStyle w:val="a6"/>
        <w:numPr>
          <w:ilvl w:val="0"/>
          <w:numId w:val="5"/>
        </w:numPr>
        <w:shd w:val="clear" w:color="auto" w:fill="auto"/>
        <w:tabs>
          <w:tab w:val="left" w:pos="927"/>
        </w:tabs>
        <w:spacing w:after="0" w:line="276" w:lineRule="auto"/>
        <w:ind w:left="20" w:right="20" w:firstLine="660"/>
        <w:contextualSpacing/>
        <w:jc w:val="both"/>
        <w:rPr>
          <w:sz w:val="24"/>
          <w:szCs w:val="24"/>
        </w:rPr>
      </w:pPr>
      <w:r w:rsidRPr="00FA5A82">
        <w:rPr>
          <w:sz w:val="24"/>
          <w:szCs w:val="24"/>
        </w:rPr>
        <w:t>излагать свое мнение по поводу значения религии, религиозной культуры в жизни людей и общества;</w:t>
      </w:r>
    </w:p>
    <w:p w:rsidR="00180BC6" w:rsidRPr="00FA5A82" w:rsidRDefault="00180BC6" w:rsidP="00E563E1">
      <w:pPr>
        <w:pStyle w:val="a6"/>
        <w:numPr>
          <w:ilvl w:val="0"/>
          <w:numId w:val="5"/>
        </w:numPr>
        <w:shd w:val="clear" w:color="auto" w:fill="auto"/>
        <w:tabs>
          <w:tab w:val="left" w:pos="877"/>
        </w:tabs>
        <w:spacing w:after="0" w:line="276" w:lineRule="auto"/>
        <w:ind w:left="20" w:firstLine="660"/>
        <w:contextualSpacing/>
        <w:jc w:val="both"/>
        <w:rPr>
          <w:sz w:val="24"/>
          <w:szCs w:val="24"/>
        </w:rPr>
      </w:pPr>
      <w:r w:rsidRPr="00FA5A82">
        <w:rPr>
          <w:sz w:val="24"/>
          <w:szCs w:val="24"/>
        </w:rPr>
        <w:t>соотносить нравственные формы поведения с нормами религиозной морали;</w:t>
      </w:r>
    </w:p>
    <w:p w:rsidR="00180BC6" w:rsidRPr="00FA5A82" w:rsidRDefault="00180BC6" w:rsidP="00E563E1">
      <w:pPr>
        <w:pStyle w:val="a6"/>
        <w:numPr>
          <w:ilvl w:val="0"/>
          <w:numId w:val="5"/>
        </w:numPr>
        <w:shd w:val="clear" w:color="auto" w:fill="auto"/>
        <w:tabs>
          <w:tab w:val="left" w:pos="932"/>
        </w:tabs>
        <w:spacing w:after="0" w:line="276" w:lineRule="auto"/>
        <w:ind w:left="20" w:right="20" w:firstLine="660"/>
        <w:contextualSpacing/>
        <w:jc w:val="both"/>
        <w:rPr>
          <w:sz w:val="24"/>
          <w:szCs w:val="24"/>
        </w:rPr>
      </w:pPr>
      <w:r w:rsidRPr="00FA5A82">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FA5A82" w:rsidRDefault="00180BC6" w:rsidP="00A971F2">
      <w:pPr>
        <w:pStyle w:val="71"/>
        <w:keepNext/>
        <w:keepLines/>
        <w:shd w:val="clear" w:color="auto" w:fill="auto"/>
        <w:spacing w:after="0" w:line="276" w:lineRule="auto"/>
        <w:ind w:left="3820"/>
        <w:contextualSpacing/>
        <w:jc w:val="both"/>
        <w:rPr>
          <w:sz w:val="24"/>
          <w:szCs w:val="24"/>
        </w:rPr>
      </w:pPr>
      <w:bookmarkStart w:id="70" w:name="bookmark78"/>
      <w:r w:rsidRPr="00FA5A82">
        <w:rPr>
          <w:rStyle w:val="78"/>
          <w:b/>
          <w:bCs/>
          <w:sz w:val="24"/>
          <w:szCs w:val="24"/>
        </w:rPr>
        <w:t>Основы светской этики</w:t>
      </w:r>
      <w:bookmarkEnd w:id="70"/>
    </w:p>
    <w:p w:rsidR="00180BC6" w:rsidRPr="00FA5A82" w:rsidRDefault="00180BC6" w:rsidP="00A971F2">
      <w:pPr>
        <w:pStyle w:val="a6"/>
        <w:shd w:val="clear" w:color="auto" w:fill="auto"/>
        <w:spacing w:after="0" w:line="276" w:lineRule="auto"/>
        <w:ind w:left="20" w:firstLine="66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на примере российской светской этики понимать значение нравственных ценностей, идеалов в жизни людей, общества;</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излагать свое мнение по поводу значения российской светской этики в жизни людей и общества;</w:t>
      </w:r>
    </w:p>
    <w:p w:rsidR="00180BC6" w:rsidRPr="00FA5A82" w:rsidRDefault="00180BC6" w:rsidP="00E563E1">
      <w:pPr>
        <w:pStyle w:val="a6"/>
        <w:numPr>
          <w:ilvl w:val="0"/>
          <w:numId w:val="5"/>
        </w:numPr>
        <w:shd w:val="clear" w:color="auto" w:fill="auto"/>
        <w:tabs>
          <w:tab w:val="left" w:pos="922"/>
        </w:tabs>
        <w:spacing w:after="0" w:line="276" w:lineRule="auto"/>
        <w:ind w:left="20" w:right="20" w:firstLine="660"/>
        <w:contextualSpacing/>
        <w:jc w:val="both"/>
        <w:rPr>
          <w:sz w:val="24"/>
          <w:szCs w:val="24"/>
        </w:rPr>
      </w:pPr>
      <w:r w:rsidRPr="00FA5A82">
        <w:rPr>
          <w:sz w:val="24"/>
          <w:szCs w:val="24"/>
        </w:rPr>
        <w:t>соотносить нравственные формы поведения с нормами российской светской (гражданской) этики;</w:t>
      </w:r>
    </w:p>
    <w:p w:rsidR="00180BC6" w:rsidRPr="00FA5A82" w:rsidRDefault="00180BC6" w:rsidP="00E563E1">
      <w:pPr>
        <w:pStyle w:val="a6"/>
        <w:numPr>
          <w:ilvl w:val="0"/>
          <w:numId w:val="5"/>
        </w:numPr>
        <w:shd w:val="clear" w:color="auto" w:fill="auto"/>
        <w:tabs>
          <w:tab w:val="left" w:pos="932"/>
        </w:tabs>
        <w:spacing w:after="0" w:line="276" w:lineRule="auto"/>
        <w:ind w:left="20" w:right="20" w:firstLine="660"/>
        <w:contextualSpacing/>
        <w:jc w:val="both"/>
        <w:rPr>
          <w:sz w:val="24"/>
          <w:szCs w:val="24"/>
        </w:rPr>
      </w:pPr>
      <w:r w:rsidRPr="00FA5A82">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80BC6" w:rsidRPr="00FA5A82" w:rsidRDefault="00180BC6" w:rsidP="00A971F2">
      <w:pPr>
        <w:pStyle w:val="71"/>
        <w:keepNext/>
        <w:keepLines/>
        <w:shd w:val="clear" w:color="auto" w:fill="auto"/>
        <w:spacing w:after="0" w:line="276" w:lineRule="auto"/>
        <w:ind w:left="4660"/>
        <w:contextualSpacing/>
        <w:jc w:val="both"/>
        <w:rPr>
          <w:sz w:val="24"/>
          <w:szCs w:val="24"/>
        </w:rPr>
      </w:pPr>
      <w:bookmarkStart w:id="71" w:name="bookmark79"/>
      <w:r w:rsidRPr="00FA5A82">
        <w:rPr>
          <w:rStyle w:val="78"/>
          <w:b/>
          <w:bCs/>
          <w:sz w:val="24"/>
          <w:szCs w:val="24"/>
        </w:rPr>
        <w:t>Музыка</w:t>
      </w:r>
      <w:bookmarkEnd w:id="71"/>
    </w:p>
    <w:p w:rsidR="00180BC6" w:rsidRPr="00FA5A82" w:rsidRDefault="00180BC6" w:rsidP="00A971F2">
      <w:pPr>
        <w:pStyle w:val="a6"/>
        <w:shd w:val="clear" w:color="auto" w:fill="auto"/>
        <w:spacing w:after="0" w:line="276" w:lineRule="auto"/>
        <w:ind w:left="20" w:right="20" w:firstLine="660"/>
        <w:contextualSpacing/>
        <w:jc w:val="both"/>
        <w:rPr>
          <w:sz w:val="24"/>
          <w:szCs w:val="24"/>
        </w:rPr>
      </w:pPr>
      <w:r w:rsidRPr="00FA5A82">
        <w:rPr>
          <w:sz w:val="24"/>
          <w:szCs w:val="24"/>
        </w:rPr>
        <w:t>В результате изучения музыки НОО у обучающихся будут сформированы основы музыкальной культуры через эмоциональное активное восприятие.</w:t>
      </w:r>
    </w:p>
    <w:p w:rsidR="00180BC6" w:rsidRPr="00FA5A82" w:rsidRDefault="00180BC6" w:rsidP="00A971F2">
      <w:pPr>
        <w:pStyle w:val="a6"/>
        <w:shd w:val="clear" w:color="auto" w:fill="auto"/>
        <w:spacing w:after="0" w:line="276" w:lineRule="auto"/>
        <w:ind w:left="20" w:right="20" w:firstLine="660"/>
        <w:contextualSpacing/>
        <w:jc w:val="both"/>
        <w:rPr>
          <w:sz w:val="24"/>
          <w:szCs w:val="24"/>
        </w:rPr>
      </w:pPr>
      <w:r w:rsidRPr="00FA5A82">
        <w:rPr>
          <w:sz w:val="24"/>
          <w:szCs w:val="24"/>
        </w:rPr>
        <w:lastRenderedPageBreak/>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180BC6" w:rsidRPr="00FA5A82" w:rsidRDefault="00180BC6" w:rsidP="00A971F2">
      <w:pPr>
        <w:pStyle w:val="63"/>
        <w:shd w:val="clear" w:color="auto" w:fill="auto"/>
        <w:spacing w:before="0" w:line="276" w:lineRule="auto"/>
        <w:ind w:left="3820" w:firstLine="0"/>
        <w:contextualSpacing/>
        <w:jc w:val="both"/>
        <w:rPr>
          <w:sz w:val="24"/>
          <w:szCs w:val="24"/>
        </w:rPr>
      </w:pPr>
      <w:r w:rsidRPr="00FA5A82">
        <w:rPr>
          <w:sz w:val="24"/>
          <w:szCs w:val="24"/>
        </w:rPr>
        <w:t>Музыка в жизни человека</w:t>
      </w:r>
    </w:p>
    <w:p w:rsidR="00180BC6" w:rsidRPr="00FA5A82" w:rsidRDefault="00180BC6" w:rsidP="00A971F2">
      <w:pPr>
        <w:pStyle w:val="a6"/>
        <w:shd w:val="clear" w:color="auto" w:fill="auto"/>
        <w:spacing w:after="0" w:line="276" w:lineRule="auto"/>
        <w:ind w:left="20" w:firstLine="660"/>
        <w:contextualSpacing/>
        <w:jc w:val="both"/>
        <w:rPr>
          <w:sz w:val="24"/>
          <w:szCs w:val="24"/>
        </w:rPr>
      </w:pPr>
      <w:r w:rsidRPr="00FA5A82">
        <w:rPr>
          <w:sz w:val="24"/>
          <w:szCs w:val="24"/>
        </w:rPr>
        <w:t>Выпускник научится:</w:t>
      </w:r>
    </w:p>
    <w:p w:rsidR="00180BC6" w:rsidRPr="00FA5A82" w:rsidRDefault="00180BC6" w:rsidP="00A971F2">
      <w:pPr>
        <w:pStyle w:val="a6"/>
        <w:shd w:val="clear" w:color="auto" w:fill="auto"/>
        <w:spacing w:after="0" w:line="276" w:lineRule="auto"/>
        <w:ind w:left="20" w:right="20" w:firstLine="660"/>
        <w:contextualSpacing/>
        <w:jc w:val="both"/>
        <w:rPr>
          <w:sz w:val="24"/>
          <w:szCs w:val="24"/>
        </w:rPr>
      </w:pPr>
      <w:r w:rsidRPr="00FA5A82">
        <w:rPr>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80BC6" w:rsidRPr="00FA5A82" w:rsidRDefault="00180BC6" w:rsidP="00A971F2">
      <w:pPr>
        <w:pStyle w:val="a6"/>
        <w:shd w:val="clear" w:color="auto" w:fill="auto"/>
        <w:spacing w:after="0" w:line="276" w:lineRule="auto"/>
        <w:ind w:left="20" w:right="20" w:firstLine="660"/>
        <w:contextualSpacing/>
        <w:jc w:val="both"/>
        <w:rPr>
          <w:sz w:val="24"/>
          <w:szCs w:val="24"/>
        </w:rPr>
      </w:pPr>
      <w:r w:rsidRPr="00FA5A82">
        <w:rPr>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180BC6" w:rsidRPr="00FA5A82" w:rsidRDefault="00180BC6" w:rsidP="00A971F2">
      <w:pPr>
        <w:pStyle w:val="a6"/>
        <w:shd w:val="clear" w:color="auto" w:fill="auto"/>
        <w:spacing w:after="0" w:line="276" w:lineRule="auto"/>
        <w:ind w:left="20" w:right="20" w:firstLine="660"/>
        <w:contextualSpacing/>
        <w:jc w:val="both"/>
        <w:rPr>
          <w:sz w:val="24"/>
          <w:szCs w:val="24"/>
        </w:rPr>
      </w:pPr>
      <w:r w:rsidRPr="00FA5A82">
        <w:rPr>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80BC6" w:rsidRPr="00FA5A82" w:rsidRDefault="00180BC6" w:rsidP="00A971F2">
      <w:pPr>
        <w:pStyle w:val="63"/>
        <w:shd w:val="clear" w:color="auto" w:fill="auto"/>
        <w:spacing w:before="0" w:line="276" w:lineRule="auto"/>
        <w:ind w:left="2420" w:firstLine="0"/>
        <w:contextualSpacing/>
        <w:jc w:val="both"/>
        <w:rPr>
          <w:sz w:val="24"/>
          <w:szCs w:val="24"/>
        </w:rPr>
      </w:pPr>
      <w:r w:rsidRPr="00FA5A82">
        <w:rPr>
          <w:sz w:val="24"/>
          <w:szCs w:val="24"/>
        </w:rPr>
        <w:t>Основные закономерности музыкального искусства</w:t>
      </w:r>
    </w:p>
    <w:p w:rsidR="00180BC6" w:rsidRPr="00FA5A82" w:rsidRDefault="00180BC6" w:rsidP="00A971F2">
      <w:pPr>
        <w:pStyle w:val="a6"/>
        <w:shd w:val="clear" w:color="auto" w:fill="auto"/>
        <w:spacing w:after="0" w:line="276" w:lineRule="auto"/>
        <w:ind w:left="20" w:firstLine="54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649"/>
        </w:tabs>
        <w:spacing w:after="0" w:line="276" w:lineRule="auto"/>
        <w:ind w:left="20" w:right="20" w:firstLine="540"/>
        <w:contextualSpacing/>
        <w:jc w:val="both"/>
        <w:rPr>
          <w:sz w:val="24"/>
          <w:szCs w:val="24"/>
        </w:rPr>
      </w:pPr>
      <w:r w:rsidRPr="00FA5A82">
        <w:rPr>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80BC6" w:rsidRPr="00FA5A82" w:rsidRDefault="00180BC6" w:rsidP="00A971F2">
      <w:pPr>
        <w:pStyle w:val="a6"/>
        <w:shd w:val="clear" w:color="auto" w:fill="auto"/>
        <w:spacing w:after="0" w:line="276" w:lineRule="auto"/>
        <w:ind w:left="20" w:right="20" w:firstLine="540"/>
        <w:contextualSpacing/>
        <w:jc w:val="both"/>
        <w:rPr>
          <w:sz w:val="24"/>
          <w:szCs w:val="24"/>
        </w:rPr>
      </w:pPr>
      <w:r w:rsidRPr="00FA5A82">
        <w:rPr>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80BC6" w:rsidRPr="00FA5A82" w:rsidRDefault="00180BC6" w:rsidP="00E563E1">
      <w:pPr>
        <w:pStyle w:val="a6"/>
        <w:numPr>
          <w:ilvl w:val="0"/>
          <w:numId w:val="5"/>
        </w:numPr>
        <w:shd w:val="clear" w:color="auto" w:fill="auto"/>
        <w:tabs>
          <w:tab w:val="left" w:pos="735"/>
        </w:tabs>
        <w:spacing w:after="0" w:line="276" w:lineRule="auto"/>
        <w:ind w:left="20" w:right="20" w:firstLine="540"/>
        <w:contextualSpacing/>
        <w:jc w:val="both"/>
        <w:rPr>
          <w:sz w:val="24"/>
          <w:szCs w:val="24"/>
        </w:rPr>
      </w:pPr>
      <w:r w:rsidRPr="00FA5A82">
        <w:rPr>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80BC6" w:rsidRPr="00FA5A82" w:rsidRDefault="00180BC6" w:rsidP="00A971F2">
      <w:pPr>
        <w:pStyle w:val="63"/>
        <w:shd w:val="clear" w:color="auto" w:fill="auto"/>
        <w:spacing w:before="0" w:line="276" w:lineRule="auto"/>
        <w:ind w:left="3620" w:firstLine="0"/>
        <w:contextualSpacing/>
        <w:jc w:val="both"/>
        <w:rPr>
          <w:sz w:val="24"/>
          <w:szCs w:val="24"/>
        </w:rPr>
      </w:pPr>
      <w:r w:rsidRPr="00FA5A82">
        <w:rPr>
          <w:sz w:val="24"/>
          <w:szCs w:val="24"/>
        </w:rPr>
        <w:t>Музыкальная картина мира</w:t>
      </w:r>
    </w:p>
    <w:p w:rsidR="00180BC6" w:rsidRPr="00FA5A82" w:rsidRDefault="00180BC6" w:rsidP="00A971F2">
      <w:pPr>
        <w:pStyle w:val="a6"/>
        <w:shd w:val="clear" w:color="auto" w:fill="auto"/>
        <w:spacing w:after="0" w:line="276" w:lineRule="auto"/>
        <w:ind w:left="20" w:firstLine="540"/>
        <w:contextualSpacing/>
        <w:jc w:val="both"/>
        <w:rPr>
          <w:sz w:val="24"/>
          <w:szCs w:val="24"/>
        </w:rPr>
      </w:pPr>
      <w:r w:rsidRPr="00FA5A82">
        <w:rPr>
          <w:sz w:val="24"/>
          <w:szCs w:val="24"/>
        </w:rPr>
        <w:t>Выпускник научится:</w:t>
      </w:r>
    </w:p>
    <w:p w:rsidR="00180BC6" w:rsidRPr="00FA5A82" w:rsidRDefault="00180BC6" w:rsidP="00A971F2">
      <w:pPr>
        <w:pStyle w:val="a6"/>
        <w:shd w:val="clear" w:color="auto" w:fill="auto"/>
        <w:spacing w:after="0" w:line="276" w:lineRule="auto"/>
        <w:ind w:left="20" w:right="20" w:firstLine="540"/>
        <w:contextualSpacing/>
        <w:jc w:val="both"/>
        <w:rPr>
          <w:sz w:val="24"/>
          <w:szCs w:val="24"/>
        </w:rPr>
      </w:pPr>
      <w:r w:rsidRPr="00FA5A82">
        <w:rPr>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w:t>
      </w:r>
    </w:p>
    <w:p w:rsidR="00180BC6" w:rsidRPr="00FA5A82" w:rsidRDefault="00180BC6" w:rsidP="00A971F2">
      <w:pPr>
        <w:pStyle w:val="75"/>
        <w:shd w:val="clear" w:color="auto" w:fill="auto"/>
        <w:spacing w:line="276" w:lineRule="auto"/>
        <w:ind w:left="20"/>
        <w:contextualSpacing/>
        <w:jc w:val="both"/>
        <w:rPr>
          <w:sz w:val="24"/>
          <w:szCs w:val="24"/>
        </w:rPr>
      </w:pPr>
      <w:bookmarkStart w:id="72" w:name="bookmark80"/>
      <w:r w:rsidRPr="00FA5A82">
        <w:rPr>
          <w:sz w:val="24"/>
          <w:szCs w:val="24"/>
        </w:rPr>
        <w:t>др);</w:t>
      </w:r>
      <w:bookmarkEnd w:id="72"/>
    </w:p>
    <w:p w:rsidR="00180BC6" w:rsidRPr="00FA5A82" w:rsidRDefault="00180BC6" w:rsidP="00A971F2">
      <w:pPr>
        <w:pStyle w:val="a6"/>
        <w:shd w:val="clear" w:color="auto" w:fill="auto"/>
        <w:spacing w:after="0" w:line="276" w:lineRule="auto"/>
        <w:ind w:left="20" w:right="20" w:firstLine="540"/>
        <w:contextualSpacing/>
        <w:jc w:val="both"/>
        <w:rPr>
          <w:sz w:val="24"/>
          <w:szCs w:val="24"/>
        </w:rPr>
      </w:pPr>
      <w:r w:rsidRPr="00FA5A82">
        <w:rPr>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80BC6" w:rsidRPr="00FA5A82" w:rsidRDefault="00180BC6" w:rsidP="00A971F2">
      <w:pPr>
        <w:pStyle w:val="a6"/>
        <w:shd w:val="clear" w:color="auto" w:fill="auto"/>
        <w:spacing w:after="0" w:line="276" w:lineRule="auto"/>
        <w:ind w:left="20" w:right="20" w:firstLine="820"/>
        <w:contextualSpacing/>
        <w:jc w:val="both"/>
        <w:rPr>
          <w:sz w:val="24"/>
          <w:szCs w:val="24"/>
        </w:rPr>
      </w:pPr>
      <w:r w:rsidRPr="00FA5A82">
        <w:rPr>
          <w:sz w:val="24"/>
          <w:szCs w:val="24"/>
        </w:rPr>
        <w:t>оценивать и соотносить музыкальный язык народного и профессионального музыкального творчества разных стран мира.</w:t>
      </w:r>
    </w:p>
    <w:p w:rsidR="00180BC6" w:rsidRPr="00FA5A82" w:rsidRDefault="00180BC6" w:rsidP="00A971F2">
      <w:pPr>
        <w:pStyle w:val="71"/>
        <w:keepNext/>
        <w:keepLines/>
        <w:shd w:val="clear" w:color="auto" w:fill="auto"/>
        <w:spacing w:after="0" w:line="276" w:lineRule="auto"/>
        <w:ind w:left="3620"/>
        <w:contextualSpacing/>
        <w:jc w:val="both"/>
        <w:rPr>
          <w:sz w:val="24"/>
          <w:szCs w:val="24"/>
        </w:rPr>
      </w:pPr>
      <w:bookmarkStart w:id="73" w:name="bookmark81"/>
      <w:r w:rsidRPr="00FA5A82">
        <w:rPr>
          <w:rStyle w:val="77"/>
          <w:b/>
          <w:bCs/>
          <w:sz w:val="24"/>
          <w:szCs w:val="24"/>
        </w:rPr>
        <w:t>Изобразительное искусство</w:t>
      </w:r>
      <w:bookmarkEnd w:id="73"/>
    </w:p>
    <w:p w:rsidR="00180BC6" w:rsidRPr="00FA5A82" w:rsidRDefault="00180BC6" w:rsidP="00A971F2">
      <w:pPr>
        <w:pStyle w:val="a6"/>
        <w:shd w:val="clear" w:color="auto" w:fill="auto"/>
        <w:spacing w:after="0" w:line="276" w:lineRule="auto"/>
        <w:ind w:left="20" w:firstLine="540"/>
        <w:contextualSpacing/>
        <w:jc w:val="both"/>
        <w:rPr>
          <w:sz w:val="24"/>
          <w:szCs w:val="24"/>
        </w:rPr>
      </w:pPr>
      <w:r w:rsidRPr="00FA5A82">
        <w:rPr>
          <w:sz w:val="24"/>
          <w:szCs w:val="24"/>
        </w:rPr>
        <w:t>В результате изучения изобразительного искусства на уровне НОО у обучающихся:</w:t>
      </w:r>
    </w:p>
    <w:p w:rsidR="00180BC6" w:rsidRPr="00FA5A82" w:rsidRDefault="00180BC6" w:rsidP="00E563E1">
      <w:pPr>
        <w:pStyle w:val="a6"/>
        <w:numPr>
          <w:ilvl w:val="0"/>
          <w:numId w:val="5"/>
        </w:numPr>
        <w:shd w:val="clear" w:color="auto" w:fill="auto"/>
        <w:tabs>
          <w:tab w:val="left" w:pos="726"/>
        </w:tabs>
        <w:spacing w:after="0" w:line="276" w:lineRule="auto"/>
        <w:ind w:left="20" w:right="20" w:firstLine="540"/>
        <w:contextualSpacing/>
        <w:jc w:val="both"/>
        <w:rPr>
          <w:sz w:val="24"/>
          <w:szCs w:val="24"/>
        </w:rPr>
      </w:pPr>
      <w:r w:rsidRPr="00FA5A82">
        <w:rPr>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80BC6" w:rsidRPr="00FA5A82" w:rsidRDefault="00180BC6" w:rsidP="00E563E1">
      <w:pPr>
        <w:pStyle w:val="a6"/>
        <w:numPr>
          <w:ilvl w:val="0"/>
          <w:numId w:val="5"/>
        </w:numPr>
        <w:shd w:val="clear" w:color="auto" w:fill="auto"/>
        <w:tabs>
          <w:tab w:val="left" w:pos="735"/>
        </w:tabs>
        <w:spacing w:after="0" w:line="276" w:lineRule="auto"/>
        <w:ind w:left="20" w:right="20" w:firstLine="540"/>
        <w:contextualSpacing/>
        <w:jc w:val="both"/>
        <w:rPr>
          <w:sz w:val="24"/>
          <w:szCs w:val="24"/>
        </w:rPr>
      </w:pPr>
      <w:r w:rsidRPr="00FA5A82">
        <w:rPr>
          <w:sz w:val="24"/>
          <w:szCs w:val="24"/>
        </w:rP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80BC6" w:rsidRPr="00FA5A82" w:rsidRDefault="00180BC6" w:rsidP="00E563E1">
      <w:pPr>
        <w:pStyle w:val="a6"/>
        <w:numPr>
          <w:ilvl w:val="0"/>
          <w:numId w:val="5"/>
        </w:numPr>
        <w:shd w:val="clear" w:color="auto" w:fill="auto"/>
        <w:tabs>
          <w:tab w:val="left" w:pos="726"/>
        </w:tabs>
        <w:spacing w:after="0" w:line="276" w:lineRule="auto"/>
        <w:ind w:left="20" w:right="20" w:firstLine="540"/>
        <w:contextualSpacing/>
        <w:jc w:val="both"/>
        <w:rPr>
          <w:sz w:val="24"/>
          <w:szCs w:val="24"/>
        </w:rPr>
      </w:pPr>
      <w:r w:rsidRPr="00FA5A82">
        <w:rPr>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w:t>
      </w:r>
      <w:r w:rsidRPr="00FA5A82">
        <w:rPr>
          <w:sz w:val="24"/>
          <w:szCs w:val="24"/>
        </w:rPr>
        <w:lastRenderedPageBreak/>
        <w:t>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80BC6" w:rsidRPr="00FA5A82" w:rsidRDefault="00180BC6" w:rsidP="00E563E1">
      <w:pPr>
        <w:pStyle w:val="a6"/>
        <w:numPr>
          <w:ilvl w:val="0"/>
          <w:numId w:val="5"/>
        </w:numPr>
        <w:shd w:val="clear" w:color="auto" w:fill="auto"/>
        <w:tabs>
          <w:tab w:val="left" w:pos="730"/>
        </w:tabs>
        <w:spacing w:after="0" w:line="276" w:lineRule="auto"/>
        <w:ind w:left="20" w:right="20" w:firstLine="540"/>
        <w:contextualSpacing/>
        <w:jc w:val="both"/>
        <w:rPr>
          <w:sz w:val="24"/>
          <w:szCs w:val="24"/>
        </w:rPr>
      </w:pPr>
      <w:r w:rsidRPr="00FA5A82">
        <w:rPr>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180BC6" w:rsidRPr="00FA5A82" w:rsidRDefault="00180BC6" w:rsidP="00E563E1">
      <w:pPr>
        <w:pStyle w:val="a6"/>
        <w:numPr>
          <w:ilvl w:val="0"/>
          <w:numId w:val="5"/>
        </w:numPr>
        <w:shd w:val="clear" w:color="auto" w:fill="auto"/>
        <w:tabs>
          <w:tab w:val="left" w:pos="714"/>
        </w:tabs>
        <w:spacing w:after="0" w:line="276" w:lineRule="auto"/>
        <w:ind w:left="20" w:firstLine="540"/>
        <w:contextualSpacing/>
        <w:jc w:val="both"/>
        <w:rPr>
          <w:sz w:val="24"/>
          <w:szCs w:val="24"/>
        </w:rPr>
      </w:pPr>
      <w:r w:rsidRPr="00FA5A82">
        <w:rPr>
          <w:sz w:val="24"/>
          <w:szCs w:val="24"/>
        </w:rPr>
        <w:t>установится осознанное уважение и принятие традиций,</w:t>
      </w:r>
    </w:p>
    <w:p w:rsidR="00180BC6" w:rsidRPr="00FA5A82" w:rsidRDefault="00180BC6" w:rsidP="00E563E1">
      <w:pPr>
        <w:pStyle w:val="a6"/>
        <w:numPr>
          <w:ilvl w:val="0"/>
          <w:numId w:val="5"/>
        </w:numPr>
        <w:shd w:val="clear" w:color="auto" w:fill="auto"/>
        <w:tabs>
          <w:tab w:val="left" w:pos="726"/>
        </w:tabs>
        <w:spacing w:after="0" w:line="276" w:lineRule="auto"/>
        <w:ind w:left="20" w:right="20" w:firstLine="540"/>
        <w:contextualSpacing/>
        <w:jc w:val="both"/>
        <w:rPr>
          <w:sz w:val="24"/>
          <w:szCs w:val="24"/>
        </w:rPr>
      </w:pPr>
      <w:r w:rsidRPr="00FA5A82">
        <w:rPr>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80BC6" w:rsidRPr="00FA5A82" w:rsidRDefault="00180BC6" w:rsidP="00A971F2">
      <w:pPr>
        <w:pStyle w:val="a6"/>
        <w:shd w:val="clear" w:color="auto" w:fill="auto"/>
        <w:spacing w:after="0" w:line="276" w:lineRule="auto"/>
        <w:ind w:left="20" w:firstLine="540"/>
        <w:contextualSpacing/>
        <w:jc w:val="both"/>
        <w:rPr>
          <w:sz w:val="24"/>
          <w:szCs w:val="24"/>
        </w:rPr>
      </w:pPr>
      <w:r w:rsidRPr="00FA5A82">
        <w:rPr>
          <w:sz w:val="24"/>
          <w:szCs w:val="24"/>
        </w:rPr>
        <w:t>Обучающиеся:</w:t>
      </w:r>
    </w:p>
    <w:p w:rsidR="00180BC6" w:rsidRPr="00FA5A82" w:rsidRDefault="00180BC6" w:rsidP="00E563E1">
      <w:pPr>
        <w:pStyle w:val="a6"/>
        <w:numPr>
          <w:ilvl w:val="0"/>
          <w:numId w:val="5"/>
        </w:numPr>
        <w:shd w:val="clear" w:color="auto" w:fill="auto"/>
        <w:tabs>
          <w:tab w:val="left" w:pos="726"/>
        </w:tabs>
        <w:spacing w:after="0" w:line="276" w:lineRule="auto"/>
        <w:ind w:left="20" w:right="20" w:firstLine="540"/>
        <w:contextualSpacing/>
        <w:jc w:val="both"/>
        <w:rPr>
          <w:sz w:val="24"/>
          <w:szCs w:val="24"/>
        </w:rPr>
      </w:pPr>
      <w:r w:rsidRPr="00FA5A82">
        <w:rPr>
          <w:sz w:val="24"/>
          <w:szCs w:val="24"/>
        </w:rPr>
        <w:t>овладеют практическими умениями и навыками в восприятии произведений пластических искусств,</w:t>
      </w:r>
    </w:p>
    <w:p w:rsidR="00180BC6" w:rsidRPr="00FA5A82" w:rsidRDefault="00180BC6" w:rsidP="00E563E1">
      <w:pPr>
        <w:pStyle w:val="a6"/>
        <w:numPr>
          <w:ilvl w:val="0"/>
          <w:numId w:val="5"/>
        </w:numPr>
        <w:shd w:val="clear" w:color="auto" w:fill="auto"/>
        <w:tabs>
          <w:tab w:val="left" w:pos="723"/>
        </w:tabs>
        <w:spacing w:after="0" w:line="276" w:lineRule="auto"/>
        <w:ind w:left="20" w:firstLine="540"/>
        <w:contextualSpacing/>
        <w:jc w:val="both"/>
        <w:rPr>
          <w:sz w:val="24"/>
          <w:szCs w:val="24"/>
        </w:rPr>
      </w:pPr>
      <w:r w:rsidRPr="00FA5A82">
        <w:rPr>
          <w:sz w:val="24"/>
          <w:szCs w:val="24"/>
        </w:rPr>
        <w:t>смогут понимать образную природу искусства;</w:t>
      </w:r>
    </w:p>
    <w:p w:rsidR="00180BC6" w:rsidRPr="00FA5A82" w:rsidRDefault="00180BC6" w:rsidP="00E563E1">
      <w:pPr>
        <w:pStyle w:val="a6"/>
        <w:numPr>
          <w:ilvl w:val="0"/>
          <w:numId w:val="5"/>
        </w:numPr>
        <w:shd w:val="clear" w:color="auto" w:fill="auto"/>
        <w:tabs>
          <w:tab w:val="left" w:pos="726"/>
        </w:tabs>
        <w:spacing w:after="0" w:line="276" w:lineRule="auto"/>
        <w:ind w:left="20" w:right="20" w:firstLine="540"/>
        <w:contextualSpacing/>
        <w:jc w:val="both"/>
        <w:rPr>
          <w:sz w:val="24"/>
          <w:szCs w:val="24"/>
        </w:rPr>
      </w:pPr>
      <w:r w:rsidRPr="00FA5A82">
        <w:rPr>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180BC6" w:rsidRPr="00FA5A82" w:rsidRDefault="00180BC6" w:rsidP="00E563E1">
      <w:pPr>
        <w:pStyle w:val="a6"/>
        <w:numPr>
          <w:ilvl w:val="0"/>
          <w:numId w:val="5"/>
        </w:numPr>
        <w:shd w:val="clear" w:color="auto" w:fill="auto"/>
        <w:tabs>
          <w:tab w:val="left" w:pos="735"/>
        </w:tabs>
        <w:spacing w:after="0" w:line="276" w:lineRule="auto"/>
        <w:ind w:left="20" w:right="20" w:firstLine="560"/>
        <w:contextualSpacing/>
        <w:jc w:val="both"/>
        <w:rPr>
          <w:sz w:val="24"/>
          <w:szCs w:val="24"/>
        </w:rPr>
      </w:pPr>
      <w:r w:rsidRPr="00FA5A82">
        <w:rPr>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80BC6" w:rsidRPr="00FA5A82" w:rsidRDefault="00180BC6" w:rsidP="00E563E1">
      <w:pPr>
        <w:pStyle w:val="a6"/>
        <w:numPr>
          <w:ilvl w:val="0"/>
          <w:numId w:val="5"/>
        </w:numPr>
        <w:shd w:val="clear" w:color="auto" w:fill="auto"/>
        <w:tabs>
          <w:tab w:val="left" w:pos="726"/>
        </w:tabs>
        <w:spacing w:after="0" w:line="276" w:lineRule="auto"/>
        <w:ind w:left="20" w:right="20" w:firstLine="560"/>
        <w:contextualSpacing/>
        <w:jc w:val="both"/>
        <w:rPr>
          <w:sz w:val="24"/>
          <w:szCs w:val="24"/>
        </w:rPr>
      </w:pPr>
      <w:r w:rsidRPr="00FA5A82">
        <w:rPr>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w:t>
      </w:r>
    </w:p>
    <w:p w:rsidR="00180BC6" w:rsidRPr="00FA5A82" w:rsidRDefault="00180BC6" w:rsidP="00A971F2">
      <w:pPr>
        <w:pStyle w:val="63"/>
        <w:shd w:val="clear" w:color="auto" w:fill="auto"/>
        <w:spacing w:before="0" w:line="276" w:lineRule="auto"/>
        <w:ind w:left="580" w:right="1400" w:firstLine="1280"/>
        <w:contextualSpacing/>
        <w:jc w:val="both"/>
        <w:rPr>
          <w:sz w:val="24"/>
          <w:szCs w:val="24"/>
        </w:rPr>
      </w:pPr>
      <w:r w:rsidRPr="00FA5A82">
        <w:rPr>
          <w:sz w:val="24"/>
          <w:szCs w:val="24"/>
        </w:rPr>
        <w:t xml:space="preserve">Восприятие искусства и виды художественной деятельности </w:t>
      </w:r>
      <w:r w:rsidRPr="00FA5A82">
        <w:rPr>
          <w:rStyle w:val="650"/>
          <w:i/>
          <w:iCs/>
          <w:sz w:val="24"/>
          <w:szCs w:val="24"/>
        </w:rPr>
        <w:t>Выпускник научится:</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0BC6" w:rsidRPr="00FA5A82" w:rsidRDefault="00180BC6" w:rsidP="00E563E1">
      <w:pPr>
        <w:pStyle w:val="a6"/>
        <w:numPr>
          <w:ilvl w:val="0"/>
          <w:numId w:val="5"/>
        </w:numPr>
        <w:shd w:val="clear" w:color="auto" w:fill="auto"/>
        <w:tabs>
          <w:tab w:val="left" w:pos="638"/>
        </w:tabs>
        <w:spacing w:after="0" w:line="276" w:lineRule="auto"/>
        <w:ind w:left="580" w:right="20" w:firstLine="0"/>
        <w:contextualSpacing/>
        <w:jc w:val="both"/>
        <w:rPr>
          <w:sz w:val="24"/>
          <w:szCs w:val="24"/>
        </w:rPr>
      </w:pPr>
      <w:r w:rsidRPr="00FA5A82">
        <w:rPr>
          <w:sz w:val="24"/>
          <w:szCs w:val="24"/>
        </w:rPr>
        <w:t>различать основные виды и жанры пластических искусств, понимать их специфику; эмоционально-ценностно относиться к природе, человеку, обществу; различать и</w:t>
      </w:r>
    </w:p>
    <w:p w:rsidR="00180BC6" w:rsidRPr="00FA5A82" w:rsidRDefault="00180BC6" w:rsidP="00A971F2">
      <w:pPr>
        <w:pStyle w:val="a6"/>
        <w:shd w:val="clear" w:color="auto" w:fill="auto"/>
        <w:spacing w:after="0" w:line="276" w:lineRule="auto"/>
        <w:ind w:left="20" w:right="20" w:firstLine="0"/>
        <w:contextualSpacing/>
        <w:jc w:val="both"/>
        <w:rPr>
          <w:sz w:val="24"/>
          <w:szCs w:val="24"/>
        </w:rPr>
      </w:pPr>
      <w:r w:rsidRPr="00FA5A82">
        <w:rPr>
          <w:sz w:val="24"/>
          <w:szCs w:val="24"/>
        </w:rPr>
        <w:t>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80BC6" w:rsidRPr="00FA5A82" w:rsidRDefault="00180BC6" w:rsidP="00A971F2">
      <w:pPr>
        <w:pStyle w:val="63"/>
        <w:shd w:val="clear" w:color="auto" w:fill="auto"/>
        <w:spacing w:before="0" w:line="276" w:lineRule="auto"/>
        <w:ind w:left="2840" w:firstLine="0"/>
        <w:contextualSpacing/>
        <w:jc w:val="both"/>
        <w:rPr>
          <w:sz w:val="24"/>
          <w:szCs w:val="24"/>
        </w:rPr>
      </w:pPr>
      <w:r w:rsidRPr="00FA5A82">
        <w:rPr>
          <w:sz w:val="24"/>
          <w:szCs w:val="24"/>
        </w:rPr>
        <w:t>Азбука искусства. Как говорит искусство?</w:t>
      </w:r>
    </w:p>
    <w:p w:rsidR="00180BC6" w:rsidRPr="00FA5A82" w:rsidRDefault="00180BC6" w:rsidP="00A971F2">
      <w:pPr>
        <w:pStyle w:val="a6"/>
        <w:shd w:val="clear" w:color="auto" w:fill="auto"/>
        <w:spacing w:after="0" w:line="276" w:lineRule="auto"/>
        <w:ind w:left="20" w:firstLine="560"/>
        <w:contextualSpacing/>
        <w:jc w:val="both"/>
        <w:rPr>
          <w:sz w:val="24"/>
          <w:szCs w:val="24"/>
        </w:rPr>
      </w:pPr>
      <w:r w:rsidRPr="00FA5A82">
        <w:rPr>
          <w:sz w:val="24"/>
          <w:szCs w:val="24"/>
        </w:rPr>
        <w:t>Выпускник научится:</w:t>
      </w:r>
    </w:p>
    <w:p w:rsidR="00180BC6" w:rsidRPr="00FA5A82" w:rsidRDefault="00180BC6" w:rsidP="00E563E1">
      <w:pPr>
        <w:pStyle w:val="a6"/>
        <w:numPr>
          <w:ilvl w:val="0"/>
          <w:numId w:val="5"/>
        </w:numPr>
        <w:shd w:val="clear" w:color="auto" w:fill="auto"/>
        <w:tabs>
          <w:tab w:val="left" w:pos="642"/>
        </w:tabs>
        <w:spacing w:after="0" w:line="276" w:lineRule="auto"/>
        <w:ind w:left="580" w:right="20" w:firstLine="0"/>
        <w:contextualSpacing/>
        <w:jc w:val="both"/>
        <w:rPr>
          <w:sz w:val="24"/>
          <w:szCs w:val="24"/>
        </w:rPr>
      </w:pPr>
      <w:r w:rsidRPr="00FA5A82">
        <w:rPr>
          <w:sz w:val="24"/>
          <w:szCs w:val="24"/>
        </w:rPr>
        <w:t>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w:t>
      </w:r>
    </w:p>
    <w:p w:rsidR="00180BC6" w:rsidRPr="00FA5A82" w:rsidRDefault="00180BC6" w:rsidP="00A971F2">
      <w:pPr>
        <w:pStyle w:val="a6"/>
        <w:shd w:val="clear" w:color="auto" w:fill="auto"/>
        <w:spacing w:after="0" w:line="276" w:lineRule="auto"/>
        <w:ind w:left="20" w:right="20" w:firstLine="0"/>
        <w:contextualSpacing/>
        <w:jc w:val="both"/>
        <w:rPr>
          <w:sz w:val="24"/>
          <w:szCs w:val="24"/>
        </w:rPr>
      </w:pPr>
      <w:r w:rsidRPr="00FA5A82">
        <w:rPr>
          <w:sz w:val="24"/>
          <w:szCs w:val="24"/>
        </w:rPr>
        <w:lastRenderedPageBreak/>
        <w:t>форму, ритм, линию, цвет, объём, фактуру; различные художественные материалы для воплощения собственного художественно-творческого замысла;</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80BC6" w:rsidRPr="00FA5A82" w:rsidRDefault="00180BC6" w:rsidP="00A971F2">
      <w:pPr>
        <w:pStyle w:val="63"/>
        <w:shd w:val="clear" w:color="auto" w:fill="auto"/>
        <w:spacing w:before="0" w:line="276" w:lineRule="auto"/>
        <w:ind w:left="580" w:right="1740" w:firstLine="1700"/>
        <w:contextualSpacing/>
        <w:jc w:val="both"/>
        <w:rPr>
          <w:sz w:val="24"/>
          <w:szCs w:val="24"/>
        </w:rPr>
      </w:pPr>
      <w:r w:rsidRPr="00FA5A82">
        <w:rPr>
          <w:sz w:val="24"/>
          <w:szCs w:val="24"/>
        </w:rPr>
        <w:t xml:space="preserve">Значимые темы искусства. О чём говорит искусство? </w:t>
      </w:r>
      <w:r w:rsidRPr="00FA5A82">
        <w:rPr>
          <w:rStyle w:val="650"/>
          <w:i/>
          <w:iCs/>
          <w:sz w:val="24"/>
          <w:szCs w:val="24"/>
        </w:rPr>
        <w:t>Выпускник научится:</w:t>
      </w:r>
    </w:p>
    <w:p w:rsidR="00350A61"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•осознавать значимые темы искусства и отражать их в собственной художественно- творческой деятельности;</w:t>
      </w:r>
    </w:p>
    <w:p w:rsidR="00180BC6" w:rsidRPr="00FA5A82" w:rsidRDefault="00180BC6" w:rsidP="00A971F2">
      <w:pPr>
        <w:pStyle w:val="a6"/>
        <w:shd w:val="clear" w:color="auto" w:fill="auto"/>
        <w:spacing w:after="0" w:line="276" w:lineRule="auto"/>
        <w:ind w:left="20" w:right="20" w:firstLine="560"/>
        <w:contextualSpacing/>
        <w:jc w:val="both"/>
        <w:rPr>
          <w:sz w:val="24"/>
          <w:szCs w:val="24"/>
        </w:rPr>
      </w:pPr>
      <w:r w:rsidRPr="00FA5A82">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80BC6" w:rsidRPr="00FA5A82" w:rsidRDefault="00180BC6" w:rsidP="00A971F2">
      <w:pPr>
        <w:pStyle w:val="71"/>
        <w:keepNext/>
        <w:keepLines/>
        <w:shd w:val="clear" w:color="auto" w:fill="auto"/>
        <w:spacing w:after="0" w:line="276" w:lineRule="auto"/>
        <w:ind w:left="4480"/>
        <w:contextualSpacing/>
        <w:jc w:val="both"/>
        <w:rPr>
          <w:sz w:val="24"/>
          <w:szCs w:val="24"/>
        </w:rPr>
      </w:pPr>
      <w:bookmarkStart w:id="74" w:name="bookmark82"/>
      <w:r w:rsidRPr="00FA5A82">
        <w:rPr>
          <w:rStyle w:val="76"/>
          <w:b/>
          <w:bCs/>
          <w:sz w:val="24"/>
          <w:szCs w:val="24"/>
        </w:rPr>
        <w:t>Технология</w:t>
      </w:r>
      <w:bookmarkEnd w:id="74"/>
    </w:p>
    <w:p w:rsidR="00180BC6" w:rsidRPr="00FA5A82" w:rsidRDefault="00180BC6" w:rsidP="00A971F2">
      <w:pPr>
        <w:pStyle w:val="a6"/>
        <w:shd w:val="clear" w:color="auto" w:fill="auto"/>
        <w:spacing w:after="0" w:line="276" w:lineRule="auto"/>
        <w:ind w:left="40" w:firstLine="540"/>
        <w:contextualSpacing/>
        <w:jc w:val="both"/>
        <w:rPr>
          <w:sz w:val="24"/>
          <w:szCs w:val="24"/>
        </w:rPr>
      </w:pPr>
      <w:r w:rsidRPr="00FA5A82">
        <w:rPr>
          <w:sz w:val="24"/>
          <w:szCs w:val="24"/>
        </w:rPr>
        <w:t>В результате изучения курса «Технологии» обучающиеся на уровне НОО:</w:t>
      </w:r>
    </w:p>
    <w:p w:rsidR="00180BC6" w:rsidRPr="00FA5A82" w:rsidRDefault="00180BC6" w:rsidP="00E563E1">
      <w:pPr>
        <w:pStyle w:val="a6"/>
        <w:numPr>
          <w:ilvl w:val="0"/>
          <w:numId w:val="5"/>
        </w:numPr>
        <w:shd w:val="clear" w:color="auto" w:fill="auto"/>
        <w:tabs>
          <w:tab w:val="left" w:pos="746"/>
        </w:tabs>
        <w:spacing w:after="0" w:line="276" w:lineRule="auto"/>
        <w:ind w:left="40" w:right="20" w:firstLine="540"/>
        <w:contextualSpacing/>
        <w:jc w:val="both"/>
        <w:rPr>
          <w:sz w:val="24"/>
          <w:szCs w:val="24"/>
        </w:rPr>
      </w:pPr>
      <w:r w:rsidRPr="00FA5A82">
        <w:rPr>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180BC6" w:rsidRPr="00FA5A82" w:rsidRDefault="00180BC6" w:rsidP="00E563E1">
      <w:pPr>
        <w:pStyle w:val="a6"/>
        <w:numPr>
          <w:ilvl w:val="0"/>
          <w:numId w:val="5"/>
        </w:numPr>
        <w:shd w:val="clear" w:color="auto" w:fill="auto"/>
        <w:tabs>
          <w:tab w:val="left" w:pos="746"/>
        </w:tabs>
        <w:spacing w:after="0" w:line="276" w:lineRule="auto"/>
        <w:ind w:left="40" w:right="20" w:firstLine="540"/>
        <w:contextualSpacing/>
        <w:jc w:val="both"/>
        <w:rPr>
          <w:sz w:val="24"/>
          <w:szCs w:val="24"/>
        </w:rPr>
      </w:pPr>
      <w:r w:rsidRPr="00FA5A82">
        <w:rPr>
          <w:sz w:val="24"/>
          <w:szCs w:val="24"/>
        </w:rPr>
        <w:t>получат общее представление о мире профессий, их социальном значении, истории возникновения и развития;</w:t>
      </w:r>
    </w:p>
    <w:p w:rsidR="00180BC6" w:rsidRPr="00FA5A82" w:rsidRDefault="00180BC6" w:rsidP="00E563E1">
      <w:pPr>
        <w:pStyle w:val="a6"/>
        <w:numPr>
          <w:ilvl w:val="0"/>
          <w:numId w:val="5"/>
        </w:numPr>
        <w:shd w:val="clear" w:color="auto" w:fill="auto"/>
        <w:tabs>
          <w:tab w:val="left" w:pos="746"/>
        </w:tabs>
        <w:spacing w:after="0" w:line="276" w:lineRule="auto"/>
        <w:ind w:left="40" w:right="20" w:firstLine="540"/>
        <w:contextualSpacing/>
        <w:jc w:val="both"/>
        <w:rPr>
          <w:sz w:val="24"/>
          <w:szCs w:val="24"/>
        </w:rPr>
      </w:pPr>
      <w:r w:rsidRPr="00FA5A82">
        <w:rPr>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80BC6" w:rsidRPr="00FA5A82" w:rsidRDefault="00180BC6" w:rsidP="00A971F2">
      <w:pPr>
        <w:pStyle w:val="a6"/>
        <w:shd w:val="clear" w:color="auto" w:fill="auto"/>
        <w:spacing w:after="0" w:line="276" w:lineRule="auto"/>
        <w:ind w:left="40" w:right="20" w:firstLine="540"/>
        <w:contextualSpacing/>
        <w:jc w:val="both"/>
        <w:rPr>
          <w:sz w:val="24"/>
          <w:szCs w:val="24"/>
        </w:rPr>
      </w:pPr>
      <w:r w:rsidRPr="00FA5A82">
        <w:rPr>
          <w:sz w:val="24"/>
          <w:szCs w:val="24"/>
        </w:rPr>
        <w:t>Решение конструкторских, художественно-конструкторских и технологических задач заложит развитие основ творческой деятельности, пространственного воображения, эстетических представлений, формирования внутреннего плана действий, мелкой моторики рук.</w:t>
      </w:r>
    </w:p>
    <w:p w:rsidR="00180BC6" w:rsidRPr="00FA5A82" w:rsidRDefault="00180BC6" w:rsidP="00A971F2">
      <w:pPr>
        <w:pStyle w:val="a6"/>
        <w:shd w:val="clear" w:color="auto" w:fill="auto"/>
        <w:spacing w:after="0" w:line="276" w:lineRule="auto"/>
        <w:ind w:left="40" w:firstLine="540"/>
        <w:contextualSpacing/>
        <w:jc w:val="both"/>
        <w:rPr>
          <w:sz w:val="24"/>
          <w:szCs w:val="24"/>
        </w:rPr>
      </w:pPr>
      <w:r w:rsidRPr="00FA5A82">
        <w:rPr>
          <w:sz w:val="24"/>
          <w:szCs w:val="24"/>
        </w:rPr>
        <w:t>Обучающиеся:</w:t>
      </w:r>
    </w:p>
    <w:p w:rsidR="00180BC6" w:rsidRPr="00FA5A82" w:rsidRDefault="00180BC6" w:rsidP="00E563E1">
      <w:pPr>
        <w:pStyle w:val="a6"/>
        <w:numPr>
          <w:ilvl w:val="0"/>
          <w:numId w:val="5"/>
        </w:numPr>
        <w:shd w:val="clear" w:color="auto" w:fill="auto"/>
        <w:tabs>
          <w:tab w:val="left" w:pos="779"/>
        </w:tabs>
        <w:spacing w:after="0" w:line="276" w:lineRule="auto"/>
        <w:ind w:left="40" w:right="20" w:firstLine="540"/>
        <w:contextualSpacing/>
        <w:jc w:val="both"/>
        <w:rPr>
          <w:sz w:val="24"/>
          <w:szCs w:val="24"/>
        </w:rPr>
      </w:pPr>
      <w:r w:rsidRPr="00FA5A82">
        <w:rPr>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FA5A82">
        <w:rPr>
          <w:rStyle w:val="9"/>
          <w:sz w:val="24"/>
          <w:szCs w:val="24"/>
        </w:rPr>
        <w:t xml:space="preserve"> коммуникативных </w:t>
      </w:r>
      <w:r w:rsidRPr="00FA5A82">
        <w:rPr>
          <w:rStyle w:val="9"/>
          <w:sz w:val="24"/>
          <w:szCs w:val="24"/>
        </w:rPr>
        <w:lastRenderedPageBreak/>
        <w:t>универсальных учебных действий</w:t>
      </w:r>
      <w:r w:rsidRPr="00FA5A82">
        <w:rPr>
          <w:sz w:val="24"/>
          <w:szCs w:val="24"/>
        </w:rPr>
        <w:t xml:space="preserve">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180BC6" w:rsidRPr="00FA5A82" w:rsidRDefault="00180BC6" w:rsidP="00E563E1">
      <w:pPr>
        <w:pStyle w:val="a6"/>
        <w:numPr>
          <w:ilvl w:val="0"/>
          <w:numId w:val="5"/>
        </w:numPr>
        <w:shd w:val="clear" w:color="auto" w:fill="auto"/>
        <w:tabs>
          <w:tab w:val="left" w:pos="746"/>
        </w:tabs>
        <w:spacing w:after="0" w:line="276" w:lineRule="auto"/>
        <w:ind w:left="40" w:right="20" w:firstLine="540"/>
        <w:contextualSpacing/>
        <w:jc w:val="both"/>
        <w:rPr>
          <w:sz w:val="24"/>
          <w:szCs w:val="24"/>
        </w:rPr>
      </w:pPr>
      <w:r w:rsidRPr="00FA5A82">
        <w:rPr>
          <w:sz w:val="24"/>
          <w:szCs w:val="24"/>
        </w:rPr>
        <w:t>овладеют начальными формами</w:t>
      </w:r>
      <w:r w:rsidRPr="00FA5A82">
        <w:rPr>
          <w:rStyle w:val="9"/>
          <w:sz w:val="24"/>
          <w:szCs w:val="24"/>
        </w:rPr>
        <w:t xml:space="preserve"> познавательных универсальных учебных действий — </w:t>
      </w:r>
      <w:r w:rsidRPr="00FA5A82">
        <w:rPr>
          <w:sz w:val="24"/>
          <w:szCs w:val="24"/>
        </w:rPr>
        <w:t>исследовательскими и логическими: наблюдения, сравнения, анализа, классификации, обобщения;</w:t>
      </w:r>
    </w:p>
    <w:p w:rsidR="00180BC6" w:rsidRPr="00FA5A82" w:rsidRDefault="00180BC6" w:rsidP="00E563E1">
      <w:pPr>
        <w:pStyle w:val="a6"/>
        <w:numPr>
          <w:ilvl w:val="0"/>
          <w:numId w:val="5"/>
        </w:numPr>
        <w:shd w:val="clear" w:color="auto" w:fill="auto"/>
        <w:tabs>
          <w:tab w:val="left" w:pos="750"/>
        </w:tabs>
        <w:spacing w:after="0" w:line="276" w:lineRule="auto"/>
        <w:ind w:left="40" w:right="20" w:firstLine="540"/>
        <w:contextualSpacing/>
        <w:jc w:val="both"/>
        <w:rPr>
          <w:sz w:val="24"/>
          <w:szCs w:val="24"/>
        </w:rPr>
      </w:pPr>
      <w:r w:rsidRPr="00FA5A82">
        <w:rPr>
          <w:sz w:val="24"/>
          <w:szCs w:val="24"/>
        </w:rPr>
        <w:t>получат первоначальный опыт организации собственной творческой практической деятельности на основе сформированных</w:t>
      </w:r>
      <w:r w:rsidRPr="00FA5A82">
        <w:rPr>
          <w:rStyle w:val="9"/>
          <w:sz w:val="24"/>
          <w:szCs w:val="24"/>
        </w:rPr>
        <w:t xml:space="preserve"> регулятивных универсальных учебных действий: </w:t>
      </w:r>
      <w:r w:rsidRPr="00FA5A82">
        <w:rPr>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180BC6" w:rsidRPr="00FA5A82" w:rsidRDefault="00180BC6" w:rsidP="00E563E1">
      <w:pPr>
        <w:pStyle w:val="a6"/>
        <w:numPr>
          <w:ilvl w:val="0"/>
          <w:numId w:val="5"/>
        </w:numPr>
        <w:shd w:val="clear" w:color="auto" w:fill="auto"/>
        <w:tabs>
          <w:tab w:val="left" w:pos="755"/>
        </w:tabs>
        <w:spacing w:after="0" w:line="276" w:lineRule="auto"/>
        <w:ind w:left="40" w:right="20" w:firstLine="540"/>
        <w:contextualSpacing/>
        <w:jc w:val="both"/>
        <w:rPr>
          <w:sz w:val="24"/>
          <w:szCs w:val="24"/>
        </w:rPr>
      </w:pPr>
      <w:r w:rsidRPr="00FA5A82">
        <w:rPr>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180BC6" w:rsidRPr="00FA5A82" w:rsidRDefault="00180BC6" w:rsidP="00E563E1">
      <w:pPr>
        <w:pStyle w:val="a6"/>
        <w:numPr>
          <w:ilvl w:val="0"/>
          <w:numId w:val="5"/>
        </w:numPr>
        <w:shd w:val="clear" w:color="auto" w:fill="auto"/>
        <w:tabs>
          <w:tab w:val="left" w:pos="746"/>
        </w:tabs>
        <w:spacing w:after="0" w:line="276" w:lineRule="auto"/>
        <w:ind w:left="40" w:right="20" w:firstLine="540"/>
        <w:contextualSpacing/>
        <w:jc w:val="both"/>
        <w:rPr>
          <w:sz w:val="24"/>
          <w:szCs w:val="24"/>
        </w:rPr>
      </w:pPr>
      <w:r w:rsidRPr="00FA5A82">
        <w:rPr>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80BC6" w:rsidRPr="00FA5A82" w:rsidRDefault="00180BC6" w:rsidP="00A971F2">
      <w:pPr>
        <w:pStyle w:val="a6"/>
        <w:shd w:val="clear" w:color="auto" w:fill="auto"/>
        <w:spacing w:after="0" w:line="276" w:lineRule="auto"/>
        <w:ind w:left="40" w:right="20" w:firstLine="540"/>
        <w:contextualSpacing/>
        <w:jc w:val="both"/>
        <w:rPr>
          <w:sz w:val="24"/>
          <w:szCs w:val="24"/>
        </w:rPr>
      </w:pPr>
      <w:r w:rsidRPr="00FA5A82">
        <w:rPr>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80BC6" w:rsidRPr="00FA5A82" w:rsidRDefault="00180BC6" w:rsidP="00A971F2">
      <w:pPr>
        <w:pStyle w:val="63"/>
        <w:shd w:val="clear" w:color="auto" w:fill="auto"/>
        <w:spacing w:before="0" w:line="276" w:lineRule="auto"/>
        <w:ind w:left="1260" w:firstLine="0"/>
        <w:contextualSpacing/>
        <w:jc w:val="both"/>
        <w:rPr>
          <w:sz w:val="24"/>
          <w:szCs w:val="24"/>
        </w:rPr>
      </w:pPr>
      <w:r w:rsidRPr="00FA5A82">
        <w:rPr>
          <w:sz w:val="24"/>
          <w:szCs w:val="24"/>
        </w:rPr>
        <w:t>Общекультурные и общетрудовые компетенции. Основы культуры труда,</w:t>
      </w:r>
    </w:p>
    <w:p w:rsidR="00180BC6" w:rsidRPr="00FA5A82" w:rsidRDefault="00180BC6" w:rsidP="00A971F2">
      <w:pPr>
        <w:pStyle w:val="63"/>
        <w:shd w:val="clear" w:color="auto" w:fill="auto"/>
        <w:spacing w:before="0" w:line="276" w:lineRule="auto"/>
        <w:ind w:left="3860" w:firstLine="0"/>
        <w:contextualSpacing/>
        <w:jc w:val="both"/>
        <w:rPr>
          <w:sz w:val="24"/>
          <w:szCs w:val="24"/>
        </w:rPr>
      </w:pPr>
      <w:r w:rsidRPr="00FA5A82">
        <w:rPr>
          <w:sz w:val="24"/>
          <w:szCs w:val="24"/>
        </w:rPr>
        <w:t>самообслуживание</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•выполнять доступные действия по самообслуживанию и доступные виды домашнего труда.</w:t>
      </w:r>
    </w:p>
    <w:p w:rsidR="00180BC6" w:rsidRPr="00FA5A82" w:rsidRDefault="00180BC6" w:rsidP="00A971F2">
      <w:pPr>
        <w:pStyle w:val="63"/>
        <w:shd w:val="clear" w:color="auto" w:fill="auto"/>
        <w:spacing w:before="0" w:line="276" w:lineRule="auto"/>
        <w:ind w:left="600" w:right="600" w:firstLine="540"/>
        <w:contextualSpacing/>
        <w:jc w:val="both"/>
        <w:rPr>
          <w:sz w:val="24"/>
          <w:szCs w:val="24"/>
        </w:rPr>
      </w:pPr>
      <w:r w:rsidRPr="00FA5A82">
        <w:rPr>
          <w:sz w:val="24"/>
          <w:szCs w:val="24"/>
        </w:rPr>
        <w:t xml:space="preserve">Технология ручной обработки материалов. Элементы графической грамоты </w:t>
      </w:r>
      <w:r w:rsidRPr="00FA5A82">
        <w:rPr>
          <w:rStyle w:val="640"/>
          <w:i/>
          <w:iCs/>
          <w:sz w:val="24"/>
          <w:szCs w:val="24"/>
        </w:rPr>
        <w:t>Выпускник научится:</w:t>
      </w:r>
    </w:p>
    <w:p w:rsidR="00180BC6" w:rsidRPr="00FA5A82" w:rsidRDefault="00180BC6" w:rsidP="00E563E1">
      <w:pPr>
        <w:pStyle w:val="a6"/>
        <w:numPr>
          <w:ilvl w:val="0"/>
          <w:numId w:val="5"/>
        </w:numPr>
        <w:shd w:val="clear" w:color="auto" w:fill="auto"/>
        <w:tabs>
          <w:tab w:val="left" w:pos="644"/>
        </w:tabs>
        <w:spacing w:after="0" w:line="276" w:lineRule="auto"/>
        <w:ind w:left="20" w:right="20" w:firstLine="580"/>
        <w:contextualSpacing/>
        <w:jc w:val="both"/>
        <w:rPr>
          <w:sz w:val="24"/>
          <w:szCs w:val="24"/>
        </w:rPr>
      </w:pPr>
      <w:r w:rsidRPr="00FA5A82">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80BC6" w:rsidRPr="00FA5A82" w:rsidRDefault="00180BC6" w:rsidP="00E563E1">
      <w:pPr>
        <w:pStyle w:val="a6"/>
        <w:numPr>
          <w:ilvl w:val="0"/>
          <w:numId w:val="5"/>
        </w:numPr>
        <w:shd w:val="clear" w:color="auto" w:fill="auto"/>
        <w:tabs>
          <w:tab w:val="left" w:pos="649"/>
        </w:tabs>
        <w:spacing w:after="0" w:line="276" w:lineRule="auto"/>
        <w:ind w:left="20" w:right="20" w:firstLine="580"/>
        <w:contextualSpacing/>
        <w:jc w:val="both"/>
        <w:rPr>
          <w:sz w:val="24"/>
          <w:szCs w:val="24"/>
        </w:rPr>
      </w:pPr>
      <w:r w:rsidRPr="00FA5A82">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80BC6" w:rsidRPr="00FA5A82" w:rsidRDefault="00180BC6" w:rsidP="00A971F2">
      <w:pPr>
        <w:pStyle w:val="63"/>
        <w:shd w:val="clear" w:color="auto" w:fill="auto"/>
        <w:spacing w:before="0" w:line="276" w:lineRule="auto"/>
        <w:ind w:left="3380" w:firstLine="0"/>
        <w:contextualSpacing/>
        <w:jc w:val="both"/>
        <w:rPr>
          <w:sz w:val="24"/>
          <w:szCs w:val="24"/>
        </w:rPr>
      </w:pPr>
      <w:r w:rsidRPr="00FA5A82">
        <w:rPr>
          <w:sz w:val="24"/>
          <w:szCs w:val="24"/>
        </w:rPr>
        <w:t>Конструирование и моделирование</w:t>
      </w:r>
    </w:p>
    <w:p w:rsidR="00180BC6" w:rsidRPr="00FA5A82" w:rsidRDefault="00180BC6" w:rsidP="00A971F2">
      <w:pPr>
        <w:pStyle w:val="a6"/>
        <w:shd w:val="clear" w:color="auto" w:fill="auto"/>
        <w:spacing w:after="0" w:line="276" w:lineRule="auto"/>
        <w:ind w:left="20" w:firstLine="580"/>
        <w:contextualSpacing/>
        <w:jc w:val="both"/>
        <w:rPr>
          <w:sz w:val="24"/>
          <w:szCs w:val="24"/>
        </w:rPr>
      </w:pPr>
      <w:r w:rsidRPr="00FA5A82">
        <w:rPr>
          <w:sz w:val="24"/>
          <w:szCs w:val="24"/>
        </w:rPr>
        <w:t>Выпускник научится:</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•анализировать устройство изделия: выделять детали, их форму, определять взаимное расположение, виды соединения деталей;</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80BC6" w:rsidRPr="00FA5A82" w:rsidRDefault="00180BC6" w:rsidP="00E563E1">
      <w:pPr>
        <w:pStyle w:val="a6"/>
        <w:numPr>
          <w:ilvl w:val="0"/>
          <w:numId w:val="5"/>
        </w:numPr>
        <w:shd w:val="clear" w:color="auto" w:fill="auto"/>
        <w:tabs>
          <w:tab w:val="left" w:pos="654"/>
        </w:tabs>
        <w:spacing w:after="0" w:line="276" w:lineRule="auto"/>
        <w:ind w:left="20" w:right="20" w:firstLine="580"/>
        <w:contextualSpacing/>
        <w:jc w:val="both"/>
        <w:rPr>
          <w:sz w:val="24"/>
          <w:szCs w:val="24"/>
        </w:rPr>
      </w:pPr>
      <w:r w:rsidRPr="00FA5A82">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180BC6" w:rsidRPr="00FA5A82" w:rsidRDefault="00180BC6" w:rsidP="00A971F2">
      <w:pPr>
        <w:pStyle w:val="63"/>
        <w:shd w:val="clear" w:color="auto" w:fill="auto"/>
        <w:spacing w:before="0" w:line="276" w:lineRule="auto"/>
        <w:ind w:left="3380" w:firstLine="0"/>
        <w:contextualSpacing/>
        <w:jc w:val="both"/>
        <w:rPr>
          <w:sz w:val="24"/>
          <w:szCs w:val="24"/>
        </w:rPr>
      </w:pPr>
      <w:r w:rsidRPr="00FA5A82">
        <w:rPr>
          <w:sz w:val="24"/>
          <w:szCs w:val="24"/>
        </w:rPr>
        <w:t>Практика работы на компьютере</w:t>
      </w:r>
    </w:p>
    <w:p w:rsidR="00180BC6" w:rsidRPr="00FA5A82" w:rsidRDefault="00180BC6" w:rsidP="00A971F2">
      <w:pPr>
        <w:pStyle w:val="a6"/>
        <w:shd w:val="clear" w:color="auto" w:fill="auto"/>
        <w:spacing w:after="0" w:line="276" w:lineRule="auto"/>
        <w:ind w:left="20" w:firstLine="580"/>
        <w:contextualSpacing/>
        <w:jc w:val="both"/>
        <w:rPr>
          <w:sz w:val="24"/>
          <w:szCs w:val="24"/>
        </w:rPr>
      </w:pPr>
      <w:r w:rsidRPr="00FA5A82">
        <w:rPr>
          <w:sz w:val="24"/>
          <w:szCs w:val="24"/>
        </w:rPr>
        <w:t>Выпускник научится:</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180BC6" w:rsidRPr="00FA5A82" w:rsidRDefault="00180BC6" w:rsidP="00A971F2">
      <w:pPr>
        <w:pStyle w:val="a6"/>
        <w:shd w:val="clear" w:color="auto" w:fill="auto"/>
        <w:spacing w:after="0" w:line="276" w:lineRule="auto"/>
        <w:ind w:left="20" w:right="20" w:firstLine="580"/>
        <w:contextualSpacing/>
        <w:jc w:val="both"/>
        <w:rPr>
          <w:sz w:val="24"/>
          <w:szCs w:val="24"/>
        </w:rPr>
      </w:pPr>
      <w:r w:rsidRPr="00FA5A82">
        <w:rPr>
          <w:sz w:val="24"/>
          <w:szCs w:val="24"/>
        </w:rPr>
        <w:t>•создавать небольшие тексты, иллюстрации к устному рассказу, используя редакторы текстов и презентаций.</w:t>
      </w:r>
    </w:p>
    <w:p w:rsidR="00180BC6" w:rsidRPr="00FA5A82" w:rsidRDefault="00180BC6" w:rsidP="00A971F2">
      <w:pPr>
        <w:pStyle w:val="71"/>
        <w:keepNext/>
        <w:keepLines/>
        <w:shd w:val="clear" w:color="auto" w:fill="auto"/>
        <w:spacing w:after="0" w:line="276" w:lineRule="auto"/>
        <w:ind w:left="3920"/>
        <w:contextualSpacing/>
        <w:jc w:val="both"/>
        <w:rPr>
          <w:sz w:val="24"/>
          <w:szCs w:val="24"/>
        </w:rPr>
      </w:pPr>
      <w:bookmarkStart w:id="75" w:name="bookmark83"/>
      <w:r w:rsidRPr="00FA5A82">
        <w:rPr>
          <w:rStyle w:val="750"/>
          <w:b/>
          <w:bCs/>
          <w:sz w:val="24"/>
          <w:szCs w:val="24"/>
        </w:rPr>
        <w:t>Физическая культура</w:t>
      </w:r>
      <w:bookmarkEnd w:id="75"/>
    </w:p>
    <w:p w:rsidR="00180BC6" w:rsidRPr="00FA5A82" w:rsidRDefault="00180BC6" w:rsidP="00A971F2">
      <w:pPr>
        <w:pStyle w:val="63"/>
        <w:shd w:val="clear" w:color="auto" w:fill="auto"/>
        <w:spacing w:before="0" w:line="276" w:lineRule="auto"/>
        <w:ind w:left="2560" w:right="20"/>
        <w:contextualSpacing/>
        <w:jc w:val="both"/>
        <w:rPr>
          <w:sz w:val="24"/>
          <w:szCs w:val="24"/>
        </w:rPr>
      </w:pPr>
      <w:r w:rsidRPr="00FA5A82">
        <w:rPr>
          <w:sz w:val="24"/>
          <w:szCs w:val="24"/>
        </w:rPr>
        <w:t>(для обучающихся, не имеющих противопоказаний для занятий физической культурой или существенных ограничений по нагрузке)</w:t>
      </w:r>
    </w:p>
    <w:p w:rsidR="00350A61" w:rsidRPr="00FA5A82" w:rsidRDefault="00180BC6" w:rsidP="00A971F2">
      <w:pPr>
        <w:pStyle w:val="63"/>
        <w:shd w:val="clear" w:color="auto" w:fill="auto"/>
        <w:spacing w:before="0" w:line="276" w:lineRule="auto"/>
        <w:ind w:left="3380" w:firstLine="0"/>
        <w:contextualSpacing/>
        <w:jc w:val="both"/>
        <w:rPr>
          <w:sz w:val="24"/>
          <w:szCs w:val="24"/>
        </w:rPr>
      </w:pPr>
      <w:r w:rsidRPr="00FA5A82">
        <w:rPr>
          <w:sz w:val="24"/>
          <w:szCs w:val="24"/>
        </w:rPr>
        <w:t>Знания о физической культуре</w:t>
      </w:r>
    </w:p>
    <w:p w:rsidR="00AD4AFA" w:rsidRPr="00FA5A82" w:rsidRDefault="00AD4AFA" w:rsidP="00A971F2">
      <w:pPr>
        <w:pStyle w:val="63"/>
        <w:shd w:val="clear" w:color="auto" w:fill="auto"/>
        <w:spacing w:before="0" w:line="276" w:lineRule="auto"/>
        <w:ind w:firstLine="0"/>
        <w:contextualSpacing/>
        <w:jc w:val="both"/>
        <w:rPr>
          <w:i w:val="0"/>
          <w:sz w:val="24"/>
          <w:szCs w:val="24"/>
        </w:rPr>
      </w:pPr>
      <w:r w:rsidRPr="00FA5A82">
        <w:rPr>
          <w:i w:val="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D4AFA" w:rsidRPr="00FA5A82" w:rsidRDefault="00AD4AFA" w:rsidP="00A971F2">
      <w:pPr>
        <w:pStyle w:val="63"/>
        <w:shd w:val="clear" w:color="auto" w:fill="auto"/>
        <w:spacing w:before="0" w:line="276" w:lineRule="auto"/>
        <w:ind w:left="3060" w:firstLine="0"/>
        <w:contextualSpacing/>
        <w:jc w:val="both"/>
        <w:rPr>
          <w:sz w:val="24"/>
          <w:szCs w:val="24"/>
        </w:rPr>
      </w:pPr>
      <w:r w:rsidRPr="00FA5A82">
        <w:rPr>
          <w:sz w:val="24"/>
          <w:szCs w:val="24"/>
        </w:rPr>
        <w:t>Способы физкультурной деятельности</w:t>
      </w:r>
    </w:p>
    <w:p w:rsidR="00AD4AFA" w:rsidRPr="00FA5A82" w:rsidRDefault="00AD4AFA" w:rsidP="00A971F2">
      <w:pPr>
        <w:pStyle w:val="a6"/>
        <w:shd w:val="clear" w:color="auto" w:fill="auto"/>
        <w:spacing w:after="0" w:line="276" w:lineRule="auto"/>
        <w:ind w:left="20" w:firstLine="580"/>
        <w:contextualSpacing/>
        <w:jc w:val="both"/>
        <w:rPr>
          <w:sz w:val="24"/>
          <w:szCs w:val="24"/>
        </w:rPr>
      </w:pPr>
      <w:r w:rsidRPr="00FA5A82">
        <w:rPr>
          <w:sz w:val="24"/>
          <w:szCs w:val="24"/>
        </w:rPr>
        <w:t>Выпускник научится:</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•отбирать и выполнять комплексы упражнений для утренней зарядки и физкультминуток в соответствии с изученными правилами;</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lastRenderedPageBreak/>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D4AFA" w:rsidRPr="00FA5A82" w:rsidRDefault="00AD4AFA" w:rsidP="00A971F2">
      <w:pPr>
        <w:pStyle w:val="63"/>
        <w:shd w:val="clear" w:color="auto" w:fill="auto"/>
        <w:spacing w:before="0" w:line="276" w:lineRule="auto"/>
        <w:ind w:left="3480" w:firstLine="0"/>
        <w:contextualSpacing/>
        <w:jc w:val="both"/>
        <w:rPr>
          <w:sz w:val="24"/>
          <w:szCs w:val="24"/>
        </w:rPr>
      </w:pPr>
      <w:r w:rsidRPr="00FA5A82">
        <w:rPr>
          <w:sz w:val="24"/>
          <w:szCs w:val="24"/>
        </w:rPr>
        <w:t>Физическое совершенствование</w:t>
      </w:r>
    </w:p>
    <w:p w:rsidR="00AD4AFA" w:rsidRPr="00FA5A82" w:rsidRDefault="00AD4AFA" w:rsidP="00A971F2">
      <w:pPr>
        <w:pStyle w:val="a6"/>
        <w:shd w:val="clear" w:color="auto" w:fill="auto"/>
        <w:spacing w:after="0" w:line="276" w:lineRule="auto"/>
        <w:ind w:left="20" w:firstLine="580"/>
        <w:contextualSpacing/>
        <w:jc w:val="both"/>
        <w:rPr>
          <w:sz w:val="24"/>
          <w:szCs w:val="24"/>
        </w:rPr>
      </w:pPr>
      <w:r w:rsidRPr="00FA5A82">
        <w:rPr>
          <w:sz w:val="24"/>
          <w:szCs w:val="24"/>
        </w:rPr>
        <w:t>Выпускник научится:</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•выполнять тестовые упражнения на оценку динамики индивидуального развития основных физических качеств;</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 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(низкие перекладина и брусья, напольное гимнастическое бревно);</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•выполнять легкоатлетические упражнения (бег, прыжки, метания и броски мяча разного веса и объёма);</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•выполнять игровые действия и упражнения из подвижных игр разной функциональной направленности.</w:t>
      </w:r>
    </w:p>
    <w:p w:rsidR="00350A61" w:rsidRPr="00FA5A82" w:rsidRDefault="00350A61" w:rsidP="00A971F2">
      <w:pPr>
        <w:pStyle w:val="61"/>
        <w:keepNext/>
        <w:keepLines/>
        <w:shd w:val="clear" w:color="auto" w:fill="auto"/>
        <w:spacing w:before="0" w:after="0" w:line="276" w:lineRule="auto"/>
        <w:ind w:left="20" w:firstLine="580"/>
        <w:contextualSpacing/>
        <w:rPr>
          <w:rStyle w:val="680"/>
          <w:b/>
          <w:bCs/>
          <w:sz w:val="24"/>
          <w:szCs w:val="24"/>
        </w:rPr>
      </w:pPr>
      <w:bookmarkStart w:id="76" w:name="bookmark84"/>
    </w:p>
    <w:p w:rsidR="00A91B0D" w:rsidRPr="00E958AF" w:rsidRDefault="00AD4AFA" w:rsidP="00E563E1">
      <w:pPr>
        <w:pStyle w:val="2"/>
        <w:numPr>
          <w:ilvl w:val="1"/>
          <w:numId w:val="44"/>
        </w:numPr>
        <w:ind w:left="851" w:hanging="491"/>
        <w:rPr>
          <w:rStyle w:val="50"/>
          <w:b/>
          <w:bCs/>
          <w:i w:val="0"/>
          <w:sz w:val="24"/>
          <w:szCs w:val="24"/>
          <w:u w:val="none"/>
        </w:rPr>
      </w:pPr>
      <w:bookmarkStart w:id="77" w:name="_Toc67382021"/>
      <w:r w:rsidRPr="00E958AF">
        <w:rPr>
          <w:rStyle w:val="50"/>
          <w:b/>
          <w:bCs/>
          <w:i w:val="0"/>
          <w:sz w:val="24"/>
          <w:szCs w:val="24"/>
          <w:u w:val="none"/>
        </w:rPr>
        <w:t>Система оценки достижения планируемых результатов освоения</w:t>
      </w:r>
      <w:bookmarkEnd w:id="76"/>
      <w:r w:rsidR="00E958AF" w:rsidRPr="00E958AF">
        <w:rPr>
          <w:rStyle w:val="50"/>
          <w:b/>
          <w:bCs/>
          <w:i w:val="0"/>
          <w:sz w:val="24"/>
          <w:szCs w:val="24"/>
          <w:u w:val="none"/>
        </w:rPr>
        <w:t xml:space="preserve"> </w:t>
      </w:r>
      <w:bookmarkStart w:id="78" w:name="bookmark85"/>
      <w:r w:rsidRPr="00E958AF">
        <w:rPr>
          <w:rStyle w:val="50"/>
          <w:b/>
          <w:bCs/>
          <w:i w:val="0"/>
          <w:sz w:val="24"/>
          <w:szCs w:val="24"/>
          <w:u w:val="none"/>
        </w:rPr>
        <w:t>АООП НОО</w:t>
      </w:r>
      <w:bookmarkEnd w:id="77"/>
    </w:p>
    <w:p w:rsidR="00AD4AFA" w:rsidRPr="00066B9A" w:rsidRDefault="00AD4AFA" w:rsidP="00E563E1">
      <w:pPr>
        <w:pStyle w:val="3"/>
        <w:numPr>
          <w:ilvl w:val="2"/>
          <w:numId w:val="44"/>
        </w:numPr>
        <w:jc w:val="both"/>
        <w:rPr>
          <w:rFonts w:ascii="Times New Roman" w:hAnsi="Times New Roman"/>
          <w:sz w:val="24"/>
          <w:szCs w:val="24"/>
        </w:rPr>
      </w:pPr>
      <w:bookmarkStart w:id="79" w:name="_Toc67382022"/>
      <w:r w:rsidRPr="00066B9A">
        <w:rPr>
          <w:rFonts w:ascii="Times New Roman" w:hAnsi="Times New Roman"/>
          <w:sz w:val="24"/>
          <w:szCs w:val="24"/>
        </w:rPr>
        <w:t>Общие положения</w:t>
      </w:r>
      <w:bookmarkEnd w:id="78"/>
      <w:bookmarkEnd w:id="79"/>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sz w:val="24"/>
          <w:szCs w:val="24"/>
        </w:rPr>
        <w:t>Система оценки достижения планируемых результатов освоения АООП НОО (далее — Система оценки) является одним из инструментов реализации требований к результатам освоения АООП НОО, направлена на обеспечение качества образования, предполагает вовлеченность в оценочную деятельность педагогов, обучающихся, их родителей (законных представителей).</w:t>
      </w:r>
    </w:p>
    <w:p w:rsidR="00AD4AFA" w:rsidRPr="00FA5A82" w:rsidRDefault="00AD4AFA" w:rsidP="00A971F2">
      <w:pPr>
        <w:pStyle w:val="a6"/>
        <w:shd w:val="clear" w:color="auto" w:fill="auto"/>
        <w:spacing w:after="0" w:line="276" w:lineRule="auto"/>
        <w:ind w:left="20" w:right="20" w:firstLine="580"/>
        <w:contextualSpacing/>
        <w:jc w:val="both"/>
        <w:rPr>
          <w:sz w:val="24"/>
          <w:szCs w:val="24"/>
        </w:rPr>
      </w:pPr>
      <w:r w:rsidRPr="00FA5A82">
        <w:rPr>
          <w:rStyle w:val="36"/>
          <w:sz w:val="24"/>
          <w:szCs w:val="24"/>
        </w:rPr>
        <w:t>Целью Системы оценки является</w:t>
      </w:r>
      <w:r w:rsidRPr="00FA5A82">
        <w:rPr>
          <w:sz w:val="24"/>
          <w:szCs w:val="24"/>
        </w:rPr>
        <w:t xml:space="preserve"> оценка образовательных достижений обучающихся и оценка результатов деятельности образовательных организаций и педагогических кадров.</w:t>
      </w:r>
    </w:p>
    <w:p w:rsidR="00AD4AFA" w:rsidRPr="00FA5A82" w:rsidRDefault="00A91B0D" w:rsidP="00A971F2">
      <w:pPr>
        <w:pStyle w:val="71"/>
        <w:keepNext/>
        <w:keepLines/>
        <w:shd w:val="clear" w:color="auto" w:fill="auto"/>
        <w:spacing w:after="0" w:line="276" w:lineRule="auto"/>
        <w:ind w:left="20" w:firstLine="580"/>
        <w:contextualSpacing/>
        <w:jc w:val="both"/>
        <w:rPr>
          <w:sz w:val="24"/>
          <w:szCs w:val="24"/>
        </w:rPr>
      </w:pPr>
      <w:bookmarkStart w:id="80" w:name="bookmark86"/>
      <w:r w:rsidRPr="00FA5A82">
        <w:rPr>
          <w:sz w:val="24"/>
          <w:szCs w:val="24"/>
        </w:rPr>
        <w:t>Система оценки Лицея</w:t>
      </w:r>
      <w:r w:rsidR="00AD4AFA" w:rsidRPr="00FA5A82">
        <w:rPr>
          <w:sz w:val="24"/>
          <w:szCs w:val="24"/>
        </w:rPr>
        <w:t xml:space="preserve"> ставит следующие задачи:</w:t>
      </w:r>
      <w:bookmarkEnd w:id="80"/>
    </w:p>
    <w:p w:rsidR="00AD4AFA" w:rsidRPr="00FA5A82" w:rsidRDefault="00AD4AFA" w:rsidP="00E563E1">
      <w:pPr>
        <w:pStyle w:val="a6"/>
        <w:numPr>
          <w:ilvl w:val="0"/>
          <w:numId w:val="5"/>
        </w:numPr>
        <w:shd w:val="clear" w:color="auto" w:fill="auto"/>
        <w:tabs>
          <w:tab w:val="left" w:pos="1426"/>
        </w:tabs>
        <w:spacing w:after="0" w:line="276" w:lineRule="auto"/>
        <w:ind w:left="20" w:right="20" w:firstLine="720"/>
        <w:contextualSpacing/>
        <w:jc w:val="both"/>
        <w:rPr>
          <w:sz w:val="24"/>
          <w:szCs w:val="24"/>
        </w:rPr>
      </w:pPr>
      <w:r w:rsidRPr="00FA5A82">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w:t>
      </w:r>
      <w:r w:rsidR="00A91B0D" w:rsidRPr="00FA5A82">
        <w:rPr>
          <w:sz w:val="24"/>
          <w:szCs w:val="24"/>
        </w:rPr>
        <w:t xml:space="preserve"> </w:t>
      </w:r>
      <w:r w:rsidRPr="00FA5A82">
        <w:rPr>
          <w:sz w:val="24"/>
          <w:szCs w:val="24"/>
        </w:rPr>
        <w:t>ЗПР;</w:t>
      </w:r>
    </w:p>
    <w:p w:rsidR="00AD4AFA" w:rsidRPr="00FA5A82" w:rsidRDefault="00AD4AFA" w:rsidP="00E563E1">
      <w:pPr>
        <w:pStyle w:val="a6"/>
        <w:numPr>
          <w:ilvl w:val="0"/>
          <w:numId w:val="5"/>
        </w:numPr>
        <w:shd w:val="clear" w:color="auto" w:fill="auto"/>
        <w:tabs>
          <w:tab w:val="left" w:pos="1446"/>
        </w:tabs>
        <w:spacing w:after="0" w:line="276" w:lineRule="auto"/>
        <w:ind w:left="20" w:right="20" w:firstLine="720"/>
        <w:contextualSpacing/>
        <w:jc w:val="both"/>
        <w:rPr>
          <w:sz w:val="24"/>
          <w:szCs w:val="24"/>
        </w:rPr>
      </w:pPr>
      <w:r w:rsidRPr="00FA5A82">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D4AFA" w:rsidRPr="00FA5A82" w:rsidRDefault="00AD4AFA" w:rsidP="00E563E1">
      <w:pPr>
        <w:pStyle w:val="a6"/>
        <w:numPr>
          <w:ilvl w:val="0"/>
          <w:numId w:val="5"/>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AD4AFA" w:rsidRPr="00FA5A82" w:rsidRDefault="00AD4AFA" w:rsidP="00E563E1">
      <w:pPr>
        <w:pStyle w:val="a6"/>
        <w:numPr>
          <w:ilvl w:val="0"/>
          <w:numId w:val="5"/>
        </w:numPr>
        <w:shd w:val="clear" w:color="auto" w:fill="auto"/>
        <w:tabs>
          <w:tab w:val="left" w:pos="1441"/>
        </w:tabs>
        <w:spacing w:after="0" w:line="276" w:lineRule="auto"/>
        <w:ind w:left="20" w:right="20" w:firstLine="720"/>
        <w:contextualSpacing/>
        <w:jc w:val="both"/>
        <w:rPr>
          <w:sz w:val="24"/>
          <w:szCs w:val="24"/>
        </w:rPr>
      </w:pPr>
      <w:r w:rsidRPr="00FA5A82">
        <w:rPr>
          <w:sz w:val="24"/>
          <w:szCs w:val="24"/>
        </w:rPr>
        <w:t>предусматривать оценку достижений обучающихся и оценку эффективности деятельности общеобразовательной организации;</w:t>
      </w:r>
    </w:p>
    <w:p w:rsidR="00AD4AFA" w:rsidRPr="00FA5A82" w:rsidRDefault="00AD4AFA" w:rsidP="00E563E1">
      <w:pPr>
        <w:pStyle w:val="a6"/>
        <w:numPr>
          <w:ilvl w:val="0"/>
          <w:numId w:val="5"/>
        </w:numPr>
        <w:shd w:val="clear" w:color="auto" w:fill="auto"/>
        <w:tabs>
          <w:tab w:val="left" w:pos="1436"/>
        </w:tabs>
        <w:spacing w:after="0" w:line="276" w:lineRule="auto"/>
        <w:ind w:left="20" w:right="20" w:firstLine="720"/>
        <w:contextualSpacing/>
        <w:jc w:val="both"/>
        <w:rPr>
          <w:sz w:val="24"/>
          <w:szCs w:val="24"/>
        </w:rPr>
      </w:pPr>
      <w:r w:rsidRPr="00FA5A82">
        <w:rPr>
          <w:sz w:val="24"/>
          <w:szCs w:val="24"/>
        </w:rPr>
        <w:lastRenderedPageBreak/>
        <w:t>позволять осуществлять оценку динамики учебных достижений обучающихся и развития их социальной (жизненной) компетенции.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При определении подходов к осуществлению оценки результатов целесообразно опираться на следующие принципы:</w:t>
      </w:r>
    </w:p>
    <w:p w:rsidR="00AD4AFA" w:rsidRPr="00FA5A82" w:rsidRDefault="00AD4AFA" w:rsidP="00E563E1">
      <w:pPr>
        <w:pStyle w:val="a6"/>
        <w:numPr>
          <w:ilvl w:val="1"/>
          <w:numId w:val="5"/>
        </w:numPr>
        <w:shd w:val="clear" w:color="auto" w:fill="auto"/>
        <w:tabs>
          <w:tab w:val="left" w:pos="390"/>
        </w:tabs>
        <w:spacing w:after="0" w:line="276" w:lineRule="auto"/>
        <w:ind w:left="20" w:right="20" w:firstLine="0"/>
        <w:contextualSpacing/>
        <w:jc w:val="both"/>
        <w:rPr>
          <w:sz w:val="24"/>
          <w:szCs w:val="24"/>
        </w:rPr>
      </w:pPr>
      <w:r w:rsidRPr="00FA5A82">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D4AFA" w:rsidRPr="00FA5A82" w:rsidRDefault="00AD4AFA" w:rsidP="00E563E1">
      <w:pPr>
        <w:pStyle w:val="a6"/>
        <w:numPr>
          <w:ilvl w:val="1"/>
          <w:numId w:val="5"/>
        </w:numPr>
        <w:shd w:val="clear" w:color="auto" w:fill="auto"/>
        <w:tabs>
          <w:tab w:val="left" w:pos="303"/>
        </w:tabs>
        <w:spacing w:after="0" w:line="276" w:lineRule="auto"/>
        <w:ind w:left="20" w:right="20" w:firstLine="0"/>
        <w:contextualSpacing/>
        <w:jc w:val="both"/>
        <w:rPr>
          <w:sz w:val="24"/>
          <w:szCs w:val="24"/>
        </w:rPr>
      </w:pPr>
      <w:r w:rsidRPr="00FA5A82">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D4AFA" w:rsidRPr="00FA5A82" w:rsidRDefault="00AD4AFA" w:rsidP="00E563E1">
      <w:pPr>
        <w:pStyle w:val="a6"/>
        <w:numPr>
          <w:ilvl w:val="1"/>
          <w:numId w:val="5"/>
        </w:numPr>
        <w:shd w:val="clear" w:color="auto" w:fill="auto"/>
        <w:tabs>
          <w:tab w:val="left" w:pos="380"/>
        </w:tabs>
        <w:spacing w:after="0" w:line="276" w:lineRule="auto"/>
        <w:ind w:left="20" w:right="20" w:firstLine="0"/>
        <w:contextualSpacing/>
        <w:jc w:val="both"/>
        <w:rPr>
          <w:sz w:val="24"/>
          <w:szCs w:val="24"/>
        </w:rPr>
      </w:pPr>
      <w:r w:rsidRPr="00FA5A82">
        <w:rPr>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rStyle w:val="35"/>
          <w:sz w:val="24"/>
          <w:szCs w:val="24"/>
        </w:rPr>
        <w:t>Система оценки направлена</w:t>
      </w:r>
      <w:r w:rsidRPr="00FA5A82">
        <w:rPr>
          <w:sz w:val="24"/>
          <w:szCs w:val="24"/>
        </w:rPr>
        <w:t xml:space="preserve"> на получение информации, позволяющей:</w:t>
      </w:r>
    </w:p>
    <w:p w:rsidR="00AD4AFA" w:rsidRPr="00FA5A82" w:rsidRDefault="00AD4AFA" w:rsidP="00E563E1">
      <w:pPr>
        <w:pStyle w:val="a6"/>
        <w:numPr>
          <w:ilvl w:val="0"/>
          <w:numId w:val="6"/>
        </w:numPr>
        <w:shd w:val="clear" w:color="auto" w:fill="auto"/>
        <w:tabs>
          <w:tab w:val="left" w:pos="879"/>
        </w:tabs>
        <w:spacing w:after="0" w:line="276" w:lineRule="auto"/>
        <w:ind w:left="20" w:firstLine="720"/>
        <w:contextualSpacing/>
        <w:jc w:val="both"/>
        <w:rPr>
          <w:sz w:val="24"/>
          <w:szCs w:val="24"/>
        </w:rPr>
      </w:pPr>
      <w:r w:rsidRPr="00FA5A82">
        <w:rPr>
          <w:sz w:val="24"/>
          <w:szCs w:val="24"/>
        </w:rPr>
        <w:t>о</w:t>
      </w:r>
      <w:r w:rsidR="00A91B0D" w:rsidRPr="00FA5A82">
        <w:rPr>
          <w:rStyle w:val="8"/>
          <w:sz w:val="24"/>
          <w:szCs w:val="24"/>
        </w:rPr>
        <w:t>б</w:t>
      </w:r>
      <w:r w:rsidRPr="00FA5A82">
        <w:rPr>
          <w:rStyle w:val="8"/>
          <w:sz w:val="24"/>
          <w:szCs w:val="24"/>
        </w:rPr>
        <w:t>учающимся -</w:t>
      </w:r>
      <w:r w:rsidRPr="00FA5A82">
        <w:rPr>
          <w:sz w:val="24"/>
          <w:szCs w:val="24"/>
        </w:rPr>
        <w:t xml:space="preserve"> обрести уверенность в своих познавательных возможностях,</w:t>
      </w:r>
    </w:p>
    <w:p w:rsidR="00AD4AFA" w:rsidRPr="00FA5A82" w:rsidRDefault="00AD4AFA" w:rsidP="00E563E1">
      <w:pPr>
        <w:pStyle w:val="a6"/>
        <w:numPr>
          <w:ilvl w:val="0"/>
          <w:numId w:val="6"/>
        </w:numPr>
        <w:shd w:val="clear" w:color="auto" w:fill="auto"/>
        <w:tabs>
          <w:tab w:val="left" w:pos="855"/>
        </w:tabs>
        <w:spacing w:after="0" w:line="276" w:lineRule="auto"/>
        <w:ind w:left="20" w:right="20" w:firstLine="720"/>
        <w:contextualSpacing/>
        <w:jc w:val="both"/>
        <w:rPr>
          <w:sz w:val="24"/>
          <w:szCs w:val="24"/>
        </w:rPr>
      </w:pPr>
      <w:r w:rsidRPr="00FA5A82">
        <w:rPr>
          <w:rStyle w:val="8"/>
          <w:sz w:val="24"/>
          <w:szCs w:val="24"/>
        </w:rPr>
        <w:t>родителям</w:t>
      </w:r>
      <w:r w:rsidRPr="00FA5A82">
        <w:rPr>
          <w:sz w:val="24"/>
          <w:szCs w:val="24"/>
        </w:rPr>
        <w:t xml:space="preserve"> (законным представителям) - отслеживать процесс и результат обучения и развития своего ребенка,</w:t>
      </w:r>
    </w:p>
    <w:p w:rsidR="00AD4AFA" w:rsidRPr="00FA5A82" w:rsidRDefault="00AD4AFA" w:rsidP="00E563E1">
      <w:pPr>
        <w:pStyle w:val="a6"/>
        <w:numPr>
          <w:ilvl w:val="0"/>
          <w:numId w:val="6"/>
        </w:numPr>
        <w:shd w:val="clear" w:color="auto" w:fill="auto"/>
        <w:tabs>
          <w:tab w:val="left" w:pos="980"/>
        </w:tabs>
        <w:spacing w:after="0" w:line="276" w:lineRule="auto"/>
        <w:ind w:left="20" w:right="20" w:firstLine="720"/>
        <w:contextualSpacing/>
        <w:jc w:val="both"/>
        <w:rPr>
          <w:sz w:val="24"/>
          <w:szCs w:val="24"/>
        </w:rPr>
      </w:pPr>
      <w:r w:rsidRPr="00FA5A82">
        <w:rPr>
          <w:rStyle w:val="8"/>
          <w:sz w:val="24"/>
          <w:szCs w:val="24"/>
        </w:rPr>
        <w:t>педагогам -</w:t>
      </w:r>
      <w:r w:rsidRPr="00FA5A82">
        <w:rPr>
          <w:sz w:val="24"/>
          <w:szCs w:val="24"/>
        </w:rPr>
        <w:t xml:space="preserve"> выносить суждения об эффективности программы обучения, об индивидуальном прогрессе и достижениях обучающихся, характере динамики образовательных достижений обучающихся.</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5"/>
          <w:sz w:val="24"/>
          <w:szCs w:val="24"/>
        </w:rPr>
        <w:t>Объектом Системы оценки,</w:t>
      </w:r>
      <w:r w:rsidRPr="00FA5A82">
        <w:rPr>
          <w:sz w:val="24"/>
          <w:szCs w:val="24"/>
        </w:rPr>
        <w:t xml:space="preserve"> её содержательной и критериальной базой выступают Планируемые результаты освоения обучающимися АООП НОО, составляющие содержание блока </w:t>
      </w:r>
      <w:r w:rsidRPr="00FA5A82">
        <w:rPr>
          <w:sz w:val="24"/>
          <w:szCs w:val="24"/>
          <w:u w:val="single"/>
        </w:rPr>
        <w:t>«Выпускник научится»</w:t>
      </w:r>
      <w:r w:rsidRPr="00FA5A82">
        <w:rPr>
          <w:sz w:val="24"/>
          <w:szCs w:val="24"/>
        </w:rPr>
        <w:t xml:space="preserve"> для каждой программы, предмета, курса.</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81" w:name="bookmark87"/>
      <w:r w:rsidRPr="00FA5A82">
        <w:rPr>
          <w:sz w:val="24"/>
          <w:szCs w:val="24"/>
        </w:rPr>
        <w:t>Особенностями Системы оценки являются:</w:t>
      </w:r>
      <w:bookmarkEnd w:id="81"/>
    </w:p>
    <w:p w:rsidR="00AD4AFA" w:rsidRPr="00FA5A82" w:rsidRDefault="00AD4AFA" w:rsidP="00E563E1">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FA5A82">
        <w:rPr>
          <w:sz w:val="24"/>
          <w:szCs w:val="24"/>
        </w:rPr>
        <w:t>комплексный подход к оценке результатов образования;</w:t>
      </w:r>
    </w:p>
    <w:p w:rsidR="00AD4AFA" w:rsidRPr="00FA5A82" w:rsidRDefault="00AD4AFA" w:rsidP="00E563E1">
      <w:pPr>
        <w:pStyle w:val="a6"/>
        <w:numPr>
          <w:ilvl w:val="0"/>
          <w:numId w:val="7"/>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оценка успешности освоения содержания отдельных учебных предметов на основе системно-деятельностного подхода;</w:t>
      </w:r>
    </w:p>
    <w:p w:rsidR="00AD4AFA" w:rsidRPr="00FA5A82" w:rsidRDefault="00AD4AFA" w:rsidP="00E563E1">
      <w:pPr>
        <w:pStyle w:val="a6"/>
        <w:numPr>
          <w:ilvl w:val="0"/>
          <w:numId w:val="7"/>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оценка динамики образовательных достижений, изменений психического и социального развития, индивидуальных способностей и возможностей обучающихся;</w:t>
      </w:r>
    </w:p>
    <w:p w:rsidR="00AD4AFA" w:rsidRPr="00FA5A82" w:rsidRDefault="00AD4AFA" w:rsidP="00E563E1">
      <w:pPr>
        <w:pStyle w:val="a6"/>
        <w:numPr>
          <w:ilvl w:val="0"/>
          <w:numId w:val="7"/>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дифференциация оценки достижений с учетом типологических и индивидуальных особенностей развития и особых образовательных потребностей обучающихся;</w:t>
      </w:r>
    </w:p>
    <w:p w:rsidR="00AD4AFA" w:rsidRPr="00FA5A82" w:rsidRDefault="00AD4AFA" w:rsidP="00E563E1">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FA5A82">
        <w:rPr>
          <w:sz w:val="24"/>
          <w:szCs w:val="24"/>
        </w:rPr>
        <w:t>сочетание внешней и внутренней оценки;</w:t>
      </w:r>
    </w:p>
    <w:p w:rsidR="00AD4AFA" w:rsidRPr="00FA5A82" w:rsidRDefault="00AD4AFA" w:rsidP="00E563E1">
      <w:pPr>
        <w:pStyle w:val="a6"/>
        <w:numPr>
          <w:ilvl w:val="0"/>
          <w:numId w:val="7"/>
        </w:numPr>
        <w:shd w:val="clear" w:color="auto" w:fill="auto"/>
        <w:tabs>
          <w:tab w:val="left" w:pos="922"/>
        </w:tabs>
        <w:spacing w:after="0" w:line="276" w:lineRule="auto"/>
        <w:ind w:left="20" w:firstLine="720"/>
        <w:contextualSpacing/>
        <w:jc w:val="both"/>
        <w:rPr>
          <w:sz w:val="24"/>
          <w:szCs w:val="24"/>
        </w:rPr>
      </w:pPr>
      <w:r w:rsidRPr="00FA5A82">
        <w:rPr>
          <w:sz w:val="24"/>
          <w:szCs w:val="24"/>
        </w:rPr>
        <w:t>использование персонифицированных и неперсонифицированных процедур;</w:t>
      </w:r>
    </w:p>
    <w:p w:rsidR="00AD4AFA" w:rsidRPr="00FA5A82" w:rsidRDefault="00AD4AFA" w:rsidP="00E563E1">
      <w:pPr>
        <w:pStyle w:val="a6"/>
        <w:numPr>
          <w:ilvl w:val="0"/>
          <w:numId w:val="7"/>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дифференцированный уровневый подход к разработке Планируемых результатов, инструментария и представлению их;</w:t>
      </w:r>
    </w:p>
    <w:p w:rsidR="00AD4AFA" w:rsidRPr="00FA5A82" w:rsidRDefault="00AD4AFA" w:rsidP="00E563E1">
      <w:pPr>
        <w:pStyle w:val="a6"/>
        <w:numPr>
          <w:ilvl w:val="0"/>
          <w:numId w:val="7"/>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 метод экспертной оценки.</w:t>
      </w:r>
    </w:p>
    <w:p w:rsidR="00AD4AFA" w:rsidRPr="0021567A" w:rsidRDefault="00AD4AFA" w:rsidP="00E563E1">
      <w:pPr>
        <w:pStyle w:val="3"/>
        <w:numPr>
          <w:ilvl w:val="2"/>
          <w:numId w:val="44"/>
        </w:numPr>
        <w:jc w:val="both"/>
        <w:rPr>
          <w:rFonts w:ascii="Times New Roman" w:hAnsi="Times New Roman"/>
          <w:sz w:val="24"/>
          <w:szCs w:val="24"/>
        </w:rPr>
      </w:pPr>
      <w:bookmarkStart w:id="82" w:name="bookmark88"/>
      <w:bookmarkStart w:id="83" w:name="_Toc67382023"/>
      <w:r w:rsidRPr="0021567A">
        <w:rPr>
          <w:rFonts w:ascii="Times New Roman" w:hAnsi="Times New Roman"/>
          <w:sz w:val="24"/>
          <w:szCs w:val="24"/>
        </w:rPr>
        <w:t>Особенности оценки личностных, метапредметных и предметных</w:t>
      </w:r>
      <w:bookmarkStart w:id="84" w:name="bookmark89"/>
      <w:bookmarkEnd w:id="82"/>
      <w:r w:rsidR="0021567A">
        <w:rPr>
          <w:rFonts w:ascii="Times New Roman" w:hAnsi="Times New Roman"/>
          <w:sz w:val="24"/>
          <w:szCs w:val="24"/>
        </w:rPr>
        <w:t xml:space="preserve"> </w:t>
      </w:r>
      <w:r w:rsidRPr="0021567A">
        <w:rPr>
          <w:rFonts w:ascii="Times New Roman" w:hAnsi="Times New Roman"/>
          <w:sz w:val="24"/>
          <w:szCs w:val="24"/>
        </w:rPr>
        <w:t>результатов</w:t>
      </w:r>
      <w:bookmarkEnd w:id="83"/>
      <w:bookmarkEnd w:id="84"/>
    </w:p>
    <w:p w:rsidR="00AD4AFA" w:rsidRPr="00FA5A82" w:rsidRDefault="00AD4AFA" w:rsidP="00A971F2">
      <w:pPr>
        <w:pStyle w:val="63"/>
        <w:shd w:val="clear" w:color="auto" w:fill="auto"/>
        <w:spacing w:before="0" w:line="276" w:lineRule="auto"/>
        <w:ind w:left="20" w:firstLine="720"/>
        <w:contextualSpacing/>
        <w:jc w:val="both"/>
        <w:rPr>
          <w:sz w:val="24"/>
          <w:szCs w:val="24"/>
        </w:rPr>
      </w:pPr>
      <w:r w:rsidRPr="00FA5A82">
        <w:rPr>
          <w:rStyle w:val="630"/>
          <w:i/>
          <w:iCs/>
          <w:sz w:val="24"/>
          <w:szCs w:val="24"/>
        </w:rPr>
        <w:t>Система оценки основана на</w:t>
      </w:r>
      <w:r w:rsidRPr="00FA5A82">
        <w:rPr>
          <w:sz w:val="24"/>
          <w:szCs w:val="24"/>
        </w:rPr>
        <w:t xml:space="preserve"> комплексном подходе к оценке результатов</w:t>
      </w:r>
      <w:r w:rsidRPr="00FA5A82">
        <w:rPr>
          <w:rStyle w:val="630"/>
          <w:i/>
          <w:iCs/>
          <w:sz w:val="24"/>
          <w:szCs w:val="24"/>
        </w:rPr>
        <w:t xml:space="preserve"> образования:</w:t>
      </w:r>
    </w:p>
    <w:p w:rsidR="00AD4AFA" w:rsidRPr="00FA5A82" w:rsidRDefault="00AD4AFA" w:rsidP="00E563E1">
      <w:pPr>
        <w:pStyle w:val="a6"/>
        <w:numPr>
          <w:ilvl w:val="0"/>
          <w:numId w:val="7"/>
        </w:numPr>
        <w:shd w:val="clear" w:color="auto" w:fill="auto"/>
        <w:tabs>
          <w:tab w:val="left" w:pos="1455"/>
        </w:tabs>
        <w:spacing w:after="0" w:line="276" w:lineRule="auto"/>
        <w:ind w:left="1100" w:firstLine="0"/>
        <w:contextualSpacing/>
        <w:jc w:val="both"/>
        <w:rPr>
          <w:sz w:val="24"/>
          <w:szCs w:val="24"/>
        </w:rPr>
      </w:pPr>
      <w:r w:rsidRPr="00FA5A82">
        <w:rPr>
          <w:sz w:val="24"/>
          <w:szCs w:val="24"/>
        </w:rPr>
        <w:t>личностных,</w:t>
      </w:r>
    </w:p>
    <w:p w:rsidR="00AD4AFA" w:rsidRPr="00FA5A82" w:rsidRDefault="00AD4AFA" w:rsidP="00E563E1">
      <w:pPr>
        <w:pStyle w:val="a6"/>
        <w:numPr>
          <w:ilvl w:val="0"/>
          <w:numId w:val="7"/>
        </w:numPr>
        <w:shd w:val="clear" w:color="auto" w:fill="auto"/>
        <w:tabs>
          <w:tab w:val="left" w:pos="1522"/>
        </w:tabs>
        <w:spacing w:after="0" w:line="276" w:lineRule="auto"/>
        <w:ind w:left="1100" w:firstLine="0"/>
        <w:contextualSpacing/>
        <w:jc w:val="both"/>
        <w:rPr>
          <w:sz w:val="24"/>
          <w:szCs w:val="24"/>
        </w:rPr>
      </w:pPr>
      <w:r w:rsidRPr="00FA5A82">
        <w:rPr>
          <w:sz w:val="24"/>
          <w:szCs w:val="24"/>
        </w:rPr>
        <w:t>метапредметных;</w:t>
      </w:r>
    </w:p>
    <w:p w:rsidR="00AD4AFA" w:rsidRPr="00FA5A82" w:rsidRDefault="00AD4AFA" w:rsidP="00E563E1">
      <w:pPr>
        <w:pStyle w:val="a6"/>
        <w:numPr>
          <w:ilvl w:val="0"/>
          <w:numId w:val="7"/>
        </w:numPr>
        <w:shd w:val="clear" w:color="auto" w:fill="auto"/>
        <w:tabs>
          <w:tab w:val="left" w:pos="1522"/>
        </w:tabs>
        <w:spacing w:after="0" w:line="276" w:lineRule="auto"/>
        <w:ind w:left="1100" w:firstLine="0"/>
        <w:contextualSpacing/>
        <w:jc w:val="both"/>
        <w:rPr>
          <w:sz w:val="24"/>
          <w:szCs w:val="24"/>
        </w:rPr>
      </w:pPr>
      <w:r w:rsidRPr="00FA5A82">
        <w:rPr>
          <w:sz w:val="24"/>
          <w:szCs w:val="24"/>
        </w:rPr>
        <w:t>предметных.</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85" w:name="bookmark90"/>
      <w:r w:rsidRPr="00FA5A82">
        <w:rPr>
          <w:rStyle w:val="740"/>
          <w:b/>
          <w:bCs/>
          <w:sz w:val="24"/>
          <w:szCs w:val="24"/>
        </w:rPr>
        <w:lastRenderedPageBreak/>
        <w:t>Оценка личностных результатов</w:t>
      </w:r>
      <w:bookmarkEnd w:id="85"/>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40"/>
          <w:sz w:val="24"/>
          <w:szCs w:val="24"/>
        </w:rPr>
        <w:t>Объект оценки личностных результатов -</w:t>
      </w:r>
      <w:r w:rsidRPr="00FA5A82">
        <w:rPr>
          <w:sz w:val="24"/>
          <w:szCs w:val="24"/>
        </w:rPr>
        <w:t xml:space="preserve"> оценка продвижения обучающегося в овладении социальными (жизненными) компетенциями, которые составляют основу этих результатов.</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86" w:name="bookmark91"/>
      <w:r w:rsidRPr="00FA5A82">
        <w:rPr>
          <w:sz w:val="24"/>
          <w:szCs w:val="24"/>
        </w:rPr>
        <w:t>Личностные результаты выпускников на уровне НОО не подлежат итоговой оценке.</w:t>
      </w:r>
      <w:bookmarkEnd w:id="86"/>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87" w:name="bookmark92"/>
      <w:r w:rsidRPr="00FA5A82">
        <w:rPr>
          <w:sz w:val="24"/>
          <w:szCs w:val="24"/>
        </w:rPr>
        <w:t>Методы оценки личностных результатов в течение учебного года:</w:t>
      </w:r>
      <w:bookmarkEnd w:id="87"/>
    </w:p>
    <w:p w:rsidR="00AD4AFA" w:rsidRPr="00FA5A82" w:rsidRDefault="00AD4AFA" w:rsidP="00E563E1">
      <w:pPr>
        <w:pStyle w:val="a6"/>
        <w:numPr>
          <w:ilvl w:val="0"/>
          <w:numId w:val="6"/>
        </w:numPr>
        <w:shd w:val="clear" w:color="auto" w:fill="auto"/>
        <w:tabs>
          <w:tab w:val="left" w:pos="1014"/>
        </w:tabs>
        <w:spacing w:after="0" w:line="276" w:lineRule="auto"/>
        <w:ind w:left="20" w:right="20" w:firstLine="720"/>
        <w:contextualSpacing/>
        <w:jc w:val="both"/>
        <w:rPr>
          <w:sz w:val="24"/>
          <w:szCs w:val="24"/>
        </w:rPr>
      </w:pPr>
      <w:r w:rsidRPr="00FA5A82">
        <w:rPr>
          <w:sz w:val="24"/>
          <w:szCs w:val="24"/>
        </w:rPr>
        <w:t>внешние неперсонифицированные мониторинговы</w:t>
      </w:r>
      <w:r w:rsidR="00A91B0D" w:rsidRPr="00FA5A82">
        <w:rPr>
          <w:sz w:val="24"/>
          <w:szCs w:val="24"/>
        </w:rPr>
        <w:t>е исследования (по запросу Лицея</w:t>
      </w:r>
      <w:r w:rsidRPr="00FA5A82">
        <w:rPr>
          <w:sz w:val="24"/>
          <w:szCs w:val="24"/>
        </w:rPr>
        <w:t>);</w:t>
      </w:r>
    </w:p>
    <w:p w:rsidR="00AD4AFA" w:rsidRPr="00FA5A82" w:rsidRDefault="00AD4AFA" w:rsidP="00E563E1">
      <w:pPr>
        <w:pStyle w:val="a6"/>
        <w:numPr>
          <w:ilvl w:val="0"/>
          <w:numId w:val="6"/>
        </w:numPr>
        <w:shd w:val="clear" w:color="auto" w:fill="auto"/>
        <w:tabs>
          <w:tab w:val="left" w:pos="975"/>
        </w:tabs>
        <w:spacing w:after="0" w:line="276" w:lineRule="auto"/>
        <w:ind w:left="20" w:right="20" w:firstLine="720"/>
        <w:contextualSpacing/>
        <w:jc w:val="both"/>
        <w:rPr>
          <w:sz w:val="24"/>
          <w:szCs w:val="24"/>
        </w:rPr>
      </w:pPr>
      <w:r w:rsidRPr="00FA5A82">
        <w:rPr>
          <w:sz w:val="24"/>
          <w:szCs w:val="24"/>
        </w:rPr>
        <w:t>метод экспертной оценки на основе мнений группы специалистов школьного психолого-медико-педагогического консилиума (шПМПк), работающих с ребенком.</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Состав экспе</w:t>
      </w:r>
      <w:r w:rsidR="0022186D" w:rsidRPr="00FA5A82">
        <w:rPr>
          <w:sz w:val="24"/>
          <w:szCs w:val="24"/>
        </w:rPr>
        <w:t>ртной группы определяется Лицеем</w:t>
      </w:r>
      <w:r w:rsidRPr="00FA5A82">
        <w:rPr>
          <w:sz w:val="24"/>
          <w:szCs w:val="24"/>
        </w:rPr>
        <w:t xml:space="preserve"> и включает педагогических (учителей, тьюторов, воспитателей, учителей-логопедов, педагогов-психологов, социальных педагогов), которые хорошо знают обучающегося. Необходимо использовать и данные осмотра медицинских работников (врача психоневролога, невропатолога, педиатра).</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Результаты оценки личностных достижений заносятся в индивидуальную</w:t>
      </w:r>
      <w:r w:rsidRPr="00FA5A82">
        <w:rPr>
          <w:rStyle w:val="340"/>
          <w:sz w:val="24"/>
          <w:szCs w:val="24"/>
        </w:rPr>
        <w:t xml:space="preserve"> карту развития обучающегося,</w:t>
      </w:r>
      <w:r w:rsidRPr="00FA5A82">
        <w:rPr>
          <w:sz w:val="24"/>
          <w:szCs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Основной формой работы участников экспертной группы является психолого-медико- педагогический консилиум.</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lastRenderedPageBreak/>
        <w:t>Оценка сформированности отдельных личностных результатов (согласно Программе оценки личностных результатов) включает:</w:t>
      </w:r>
    </w:p>
    <w:p w:rsidR="00AD4AFA" w:rsidRPr="00FA5A82" w:rsidRDefault="00AD4AFA" w:rsidP="00E563E1">
      <w:pPr>
        <w:pStyle w:val="a6"/>
        <w:numPr>
          <w:ilvl w:val="1"/>
          <w:numId w:val="6"/>
        </w:numPr>
        <w:shd w:val="clear" w:color="auto" w:fill="auto"/>
        <w:tabs>
          <w:tab w:val="left" w:pos="994"/>
        </w:tabs>
        <w:spacing w:after="0" w:line="276" w:lineRule="auto"/>
        <w:ind w:left="20" w:right="20" w:firstLine="720"/>
        <w:contextualSpacing/>
        <w:jc w:val="both"/>
        <w:rPr>
          <w:sz w:val="24"/>
          <w:szCs w:val="24"/>
        </w:rPr>
      </w:pPr>
      <w:r w:rsidRPr="00FA5A82">
        <w:rPr>
          <w:sz w:val="24"/>
          <w:szCs w:val="24"/>
        </w:rPr>
        <w:t>перечень личностных результатов, которые выступают в качестве критериев оценки социальной (жизненной) компетенции обучающихся.</w:t>
      </w:r>
    </w:p>
    <w:p w:rsidR="00AD4AFA" w:rsidRPr="00FA5A82" w:rsidRDefault="00AD4AFA" w:rsidP="00E563E1">
      <w:pPr>
        <w:pStyle w:val="a6"/>
        <w:numPr>
          <w:ilvl w:val="1"/>
          <w:numId w:val="6"/>
        </w:numPr>
        <w:shd w:val="clear" w:color="auto" w:fill="auto"/>
        <w:tabs>
          <w:tab w:val="left" w:pos="1009"/>
        </w:tabs>
        <w:spacing w:after="0" w:line="276" w:lineRule="auto"/>
        <w:ind w:left="20" w:firstLine="720"/>
        <w:contextualSpacing/>
        <w:jc w:val="both"/>
        <w:rPr>
          <w:sz w:val="24"/>
          <w:szCs w:val="24"/>
        </w:rPr>
      </w:pPr>
      <w:r w:rsidRPr="00FA5A82">
        <w:rPr>
          <w:sz w:val="24"/>
          <w:szCs w:val="24"/>
        </w:rPr>
        <w:t>перечень параметров и индикаторов оценки каждого результата;</w:t>
      </w:r>
    </w:p>
    <w:p w:rsidR="00AD4AFA" w:rsidRPr="00FA5A82" w:rsidRDefault="00AD4AFA" w:rsidP="00E563E1">
      <w:pPr>
        <w:pStyle w:val="a6"/>
        <w:numPr>
          <w:ilvl w:val="1"/>
          <w:numId w:val="6"/>
        </w:numPr>
        <w:shd w:val="clear" w:color="auto" w:fill="auto"/>
        <w:tabs>
          <w:tab w:val="left" w:pos="1004"/>
        </w:tabs>
        <w:spacing w:after="0" w:line="276" w:lineRule="auto"/>
        <w:ind w:left="20" w:firstLine="720"/>
        <w:contextualSpacing/>
        <w:jc w:val="both"/>
        <w:rPr>
          <w:sz w:val="24"/>
          <w:szCs w:val="24"/>
        </w:rPr>
      </w:pPr>
      <w:r w:rsidRPr="00FA5A82">
        <w:rPr>
          <w:sz w:val="24"/>
          <w:szCs w:val="24"/>
        </w:rPr>
        <w:t>систему бальной оценки результатов;</w:t>
      </w:r>
    </w:p>
    <w:p w:rsidR="00AD4AFA" w:rsidRPr="00FA5A82" w:rsidRDefault="00AD4AFA" w:rsidP="00E563E1">
      <w:pPr>
        <w:pStyle w:val="a6"/>
        <w:numPr>
          <w:ilvl w:val="1"/>
          <w:numId w:val="6"/>
        </w:numPr>
        <w:shd w:val="clear" w:color="auto" w:fill="auto"/>
        <w:tabs>
          <w:tab w:val="left" w:pos="1162"/>
        </w:tabs>
        <w:spacing w:after="0" w:line="276" w:lineRule="auto"/>
        <w:ind w:left="20" w:right="20" w:firstLine="720"/>
        <w:contextualSpacing/>
        <w:jc w:val="both"/>
        <w:rPr>
          <w:sz w:val="24"/>
          <w:szCs w:val="24"/>
        </w:rPr>
      </w:pPr>
      <w:r w:rsidRPr="00FA5A82">
        <w:rPr>
          <w:sz w:val="24"/>
          <w:szCs w:val="24"/>
        </w:rPr>
        <w:t>документы, в которых отражаются индивидуальные результаты каждого обучающегося (Карта развития обучающегося);</w:t>
      </w:r>
    </w:p>
    <w:p w:rsidR="00AD4AFA" w:rsidRPr="00FA5A82" w:rsidRDefault="00AD4AFA" w:rsidP="00E563E1">
      <w:pPr>
        <w:pStyle w:val="a6"/>
        <w:numPr>
          <w:ilvl w:val="1"/>
          <w:numId w:val="6"/>
        </w:numPr>
        <w:shd w:val="clear" w:color="auto" w:fill="auto"/>
        <w:tabs>
          <w:tab w:val="left" w:pos="999"/>
        </w:tabs>
        <w:spacing w:after="0" w:line="276" w:lineRule="auto"/>
        <w:ind w:left="20" w:firstLine="720"/>
        <w:contextualSpacing/>
        <w:jc w:val="both"/>
        <w:rPr>
          <w:sz w:val="24"/>
          <w:szCs w:val="24"/>
        </w:rPr>
      </w:pPr>
      <w:r w:rsidRPr="00FA5A82">
        <w:rPr>
          <w:sz w:val="24"/>
          <w:szCs w:val="24"/>
        </w:rPr>
        <w:t>материалы для проведения процедуры оценки личностных результатов;</w:t>
      </w:r>
    </w:p>
    <w:p w:rsidR="00AD4AFA" w:rsidRPr="00FA5A82" w:rsidRDefault="00AD4AFA" w:rsidP="00E563E1">
      <w:pPr>
        <w:pStyle w:val="a6"/>
        <w:numPr>
          <w:ilvl w:val="1"/>
          <w:numId w:val="6"/>
        </w:numPr>
        <w:shd w:val="clear" w:color="auto" w:fill="auto"/>
        <w:tabs>
          <w:tab w:val="left" w:pos="1081"/>
        </w:tabs>
        <w:spacing w:after="0" w:line="276" w:lineRule="auto"/>
        <w:ind w:left="20" w:right="20" w:firstLine="720"/>
        <w:contextualSpacing/>
        <w:jc w:val="both"/>
        <w:rPr>
          <w:sz w:val="24"/>
          <w:szCs w:val="24"/>
        </w:rPr>
      </w:pPr>
      <w:r w:rsidRPr="00FA5A82">
        <w:rPr>
          <w:sz w:val="24"/>
          <w:szCs w:val="24"/>
        </w:rPr>
        <w:t xml:space="preserve">локальный акты </w:t>
      </w:r>
      <w:r w:rsidR="002120DC" w:rsidRPr="00FA5A82">
        <w:rPr>
          <w:sz w:val="24"/>
          <w:szCs w:val="24"/>
        </w:rPr>
        <w:t>Лицея</w:t>
      </w:r>
      <w:r w:rsidRPr="00FA5A82">
        <w:rPr>
          <w:sz w:val="24"/>
          <w:szCs w:val="24"/>
        </w:rPr>
        <w:t>, регламентирующий все вопросы проведения оценки личностных результатов АООП НОО.</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30"/>
          <w:sz w:val="24"/>
          <w:szCs w:val="24"/>
        </w:rPr>
        <w:t>Оценка метапредметных результатов</w:t>
      </w:r>
      <w:r w:rsidRPr="00FA5A82">
        <w:rPr>
          <w:sz w:val="24"/>
          <w:szCs w:val="24"/>
        </w:rPr>
        <w:t xml:space="preserve"> представляет собой оценку достижения (продвижения в овладении) Планируемых результатов освоения АООП НОО, представленных в разделах «Регулятивные УУД», «Коммуникативные УУД», «Познавательные УУД».</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rStyle w:val="320"/>
          <w:sz w:val="24"/>
          <w:szCs w:val="24"/>
        </w:rPr>
        <w:t>Объектом</w:t>
      </w:r>
      <w:r w:rsidRPr="00FA5A82">
        <w:rPr>
          <w:sz w:val="24"/>
          <w:szCs w:val="24"/>
        </w:rPr>
        <w:t xml:space="preserve"> оценки метапредметных результатов служит:</w:t>
      </w:r>
    </w:p>
    <w:p w:rsidR="00AD4AFA" w:rsidRPr="00FA5A82" w:rsidRDefault="00AD4AFA" w:rsidP="00E563E1">
      <w:pPr>
        <w:pStyle w:val="a6"/>
        <w:numPr>
          <w:ilvl w:val="0"/>
          <w:numId w:val="7"/>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контролировать и оценивать свои действия, вносить коррективы в их выполнение на основе оценки и учёта характера ошибок;</w:t>
      </w:r>
    </w:p>
    <w:p w:rsidR="00AD4AFA" w:rsidRPr="00FA5A82" w:rsidRDefault="00AD4AFA" w:rsidP="00E563E1">
      <w:pPr>
        <w:pStyle w:val="a6"/>
        <w:numPr>
          <w:ilvl w:val="0"/>
          <w:numId w:val="7"/>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D4AFA" w:rsidRPr="00FA5A82" w:rsidRDefault="00AD4AFA" w:rsidP="00E563E1">
      <w:pPr>
        <w:pStyle w:val="a6"/>
        <w:numPr>
          <w:ilvl w:val="0"/>
          <w:numId w:val="7"/>
        </w:numPr>
        <w:shd w:val="clear" w:color="auto" w:fill="auto"/>
        <w:tabs>
          <w:tab w:val="left" w:pos="913"/>
        </w:tabs>
        <w:spacing w:after="0" w:line="276" w:lineRule="auto"/>
        <w:ind w:left="20" w:firstLine="720"/>
        <w:contextualSpacing/>
        <w:jc w:val="both"/>
        <w:rPr>
          <w:sz w:val="24"/>
          <w:szCs w:val="24"/>
        </w:rPr>
      </w:pPr>
      <w:r w:rsidRPr="00FA5A82">
        <w:rPr>
          <w:sz w:val="24"/>
          <w:szCs w:val="24"/>
        </w:rPr>
        <w:t>умение использовать знаково-символические средства;</w:t>
      </w:r>
    </w:p>
    <w:p w:rsidR="00AD4AFA" w:rsidRPr="00FA5A82" w:rsidRDefault="00AD4AFA" w:rsidP="00E563E1">
      <w:pPr>
        <w:pStyle w:val="a6"/>
        <w:numPr>
          <w:ilvl w:val="0"/>
          <w:numId w:val="7"/>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способность к осуществлению логических операций сравнения, анализа, обобщения, классификации, к установлению аналогий, отнесения к известным понятиям;</w:t>
      </w:r>
    </w:p>
    <w:p w:rsidR="00AD4AFA" w:rsidRPr="00FA5A82" w:rsidRDefault="00AD4AFA" w:rsidP="00E563E1">
      <w:pPr>
        <w:pStyle w:val="a6"/>
        <w:numPr>
          <w:ilvl w:val="0"/>
          <w:numId w:val="7"/>
        </w:numPr>
        <w:shd w:val="clear" w:color="auto" w:fill="auto"/>
        <w:tabs>
          <w:tab w:val="left" w:pos="913"/>
        </w:tabs>
        <w:spacing w:after="0" w:line="276" w:lineRule="auto"/>
        <w:ind w:left="20" w:firstLine="720"/>
        <w:contextualSpacing/>
        <w:jc w:val="both"/>
        <w:rPr>
          <w:sz w:val="24"/>
          <w:szCs w:val="24"/>
        </w:rPr>
      </w:pPr>
      <w:r w:rsidRPr="00FA5A82">
        <w:rPr>
          <w:sz w:val="24"/>
          <w:szCs w:val="24"/>
        </w:rPr>
        <w:t>умение сотрудничать с педагогом и сверстниками.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Основное</w:t>
      </w:r>
      <w:r w:rsidRPr="00FA5A82">
        <w:rPr>
          <w:rStyle w:val="320"/>
          <w:sz w:val="24"/>
          <w:szCs w:val="24"/>
        </w:rPr>
        <w:t xml:space="preserve"> содержание</w:t>
      </w:r>
      <w:r w:rsidRPr="00FA5A82">
        <w:rPr>
          <w:sz w:val="24"/>
          <w:szCs w:val="24"/>
        </w:rPr>
        <w:t xml:space="preserve"> оценки метапредметных результатов на ступени НОО строится вокруг умения учиться.</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88" w:name="bookmark93"/>
      <w:r w:rsidRPr="00FA5A82">
        <w:rPr>
          <w:sz w:val="24"/>
          <w:szCs w:val="24"/>
        </w:rPr>
        <w:t>Методы оценки метапредметных результатов:</w:t>
      </w:r>
      <w:bookmarkEnd w:id="88"/>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выполнение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выполнение учебных и учебно-практических задач средствами учебных предметов;</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выполнение комплексных заданий на межпредметной основе.</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30"/>
          <w:sz w:val="24"/>
          <w:szCs w:val="24"/>
        </w:rPr>
        <w:t>Оценка предметных результатов</w:t>
      </w:r>
      <w:r w:rsidRPr="00FA5A82">
        <w:rPr>
          <w:sz w:val="24"/>
          <w:szCs w:val="24"/>
        </w:rPr>
        <w:t xml:space="preserve"> представляет собой оценку достижения обучающимся Планируемых результатов по отдельным предметам.</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Предметные результаты содержат:</w:t>
      </w:r>
    </w:p>
    <w:p w:rsidR="00AD4AFA" w:rsidRPr="00FA5A82" w:rsidRDefault="00AD4AFA" w:rsidP="00E563E1">
      <w:pPr>
        <w:pStyle w:val="a6"/>
        <w:numPr>
          <w:ilvl w:val="0"/>
          <w:numId w:val="7"/>
        </w:numPr>
        <w:shd w:val="clear" w:color="auto" w:fill="auto"/>
        <w:tabs>
          <w:tab w:val="left" w:pos="918"/>
        </w:tabs>
        <w:spacing w:after="0" w:line="276" w:lineRule="auto"/>
        <w:ind w:left="20" w:right="20" w:firstLine="720"/>
        <w:contextualSpacing/>
        <w:jc w:val="both"/>
        <w:rPr>
          <w:sz w:val="24"/>
          <w:szCs w:val="24"/>
        </w:rPr>
      </w:pPr>
      <w:r w:rsidRPr="00FA5A82">
        <w:rPr>
          <w:rStyle w:val="7a"/>
          <w:sz w:val="24"/>
          <w:szCs w:val="24"/>
        </w:rPr>
        <w:t>систему основополагающих элементов знания</w:t>
      </w:r>
      <w:r w:rsidRPr="00FA5A82">
        <w:rPr>
          <w:sz w:val="24"/>
          <w:szCs w:val="24"/>
        </w:rPr>
        <w:t>, которая выражается через учебный материал различных курсов,</w:t>
      </w:r>
    </w:p>
    <w:p w:rsidR="00AD4AFA" w:rsidRPr="00FA5A82" w:rsidRDefault="00AD4AFA" w:rsidP="00E563E1">
      <w:pPr>
        <w:pStyle w:val="a6"/>
        <w:numPr>
          <w:ilvl w:val="0"/>
          <w:numId w:val="7"/>
        </w:numPr>
        <w:shd w:val="clear" w:color="auto" w:fill="auto"/>
        <w:tabs>
          <w:tab w:val="left" w:pos="918"/>
        </w:tabs>
        <w:spacing w:after="0" w:line="276" w:lineRule="auto"/>
        <w:ind w:left="20" w:right="20" w:firstLine="720"/>
        <w:contextualSpacing/>
        <w:jc w:val="both"/>
        <w:rPr>
          <w:sz w:val="24"/>
          <w:szCs w:val="24"/>
        </w:rPr>
      </w:pPr>
      <w:r w:rsidRPr="00FA5A82">
        <w:rPr>
          <w:rStyle w:val="7a"/>
          <w:sz w:val="24"/>
          <w:szCs w:val="24"/>
        </w:rPr>
        <w:t>систему формируемых действий с учебным материалом</w:t>
      </w:r>
      <w:r w:rsidRPr="00FA5A82">
        <w:rPr>
          <w:sz w:val="24"/>
          <w:szCs w:val="24"/>
        </w:rPr>
        <w:t>, которые направлены на применение знаний, их преобразование и получение нового знания.</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20"/>
          <w:sz w:val="24"/>
          <w:szCs w:val="24"/>
        </w:rPr>
        <w:t>Объектом оценки предметных результатов</w:t>
      </w:r>
      <w:r w:rsidRPr="00FA5A82">
        <w:rPr>
          <w:sz w:val="24"/>
          <w:szCs w:val="24"/>
        </w:rPr>
        <w:t xml:space="preserve"> достижения обучающихся в усвоении знаний и умений, способность решать учебно-познавательные и учебно-практические задачи с использованием средств, релевантных содержанию учебных предметов.</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30"/>
          <w:sz w:val="24"/>
          <w:szCs w:val="24"/>
        </w:rPr>
        <w:t>Оценка результатов программы коррекционной работы</w:t>
      </w:r>
      <w:r w:rsidRPr="00FA5A82">
        <w:rPr>
          <w:sz w:val="24"/>
          <w:szCs w:val="24"/>
        </w:rPr>
        <w:t xml:space="preserve"> представляет собой оценку достижения обучающимся Планируемых результатов освоения курсов коррекционно- развивающей области.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20"/>
          <w:sz w:val="24"/>
          <w:szCs w:val="24"/>
        </w:rPr>
        <w:lastRenderedPageBreak/>
        <w:t>Объектом оценки коррекционных курсов служит</w:t>
      </w:r>
      <w:r w:rsidRPr="00FA5A82">
        <w:rPr>
          <w:sz w:val="24"/>
          <w:szCs w:val="24"/>
        </w:rPr>
        <w:t xml:space="preserve"> индивидуальная динамика (продвижение) в освоении содержания коррекционно-развисающих курсов.</w:t>
      </w:r>
    </w:p>
    <w:p w:rsidR="00AD4AFA" w:rsidRPr="006D5248" w:rsidRDefault="00AD4AFA" w:rsidP="00E563E1">
      <w:pPr>
        <w:pStyle w:val="3"/>
        <w:numPr>
          <w:ilvl w:val="2"/>
          <w:numId w:val="44"/>
        </w:numPr>
        <w:jc w:val="both"/>
        <w:rPr>
          <w:rFonts w:ascii="Times New Roman" w:hAnsi="Times New Roman"/>
          <w:sz w:val="24"/>
          <w:szCs w:val="24"/>
        </w:rPr>
      </w:pPr>
      <w:bookmarkStart w:id="89" w:name="bookmark94"/>
      <w:bookmarkStart w:id="90" w:name="_Toc67382024"/>
      <w:r w:rsidRPr="006D5248">
        <w:rPr>
          <w:rFonts w:ascii="Times New Roman" w:hAnsi="Times New Roman"/>
          <w:sz w:val="24"/>
          <w:szCs w:val="24"/>
        </w:rPr>
        <w:t>Виды оценивания, процедура оценивания</w:t>
      </w:r>
      <w:bookmarkEnd w:id="89"/>
      <w:bookmarkEnd w:id="90"/>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 xml:space="preserve">В целях оценки предметных и метапредметных результатов </w:t>
      </w:r>
      <w:r w:rsidR="0096333F" w:rsidRPr="00FA5A82">
        <w:rPr>
          <w:sz w:val="24"/>
          <w:szCs w:val="24"/>
        </w:rPr>
        <w:t>Лицей</w:t>
      </w:r>
      <w:r w:rsidRPr="00FA5A82">
        <w:rPr>
          <w:sz w:val="24"/>
          <w:szCs w:val="24"/>
        </w:rPr>
        <w:t xml:space="preserve"> использует:</w:t>
      </w:r>
    </w:p>
    <w:p w:rsidR="00AD4AFA" w:rsidRPr="006D5248" w:rsidRDefault="00AD4AFA" w:rsidP="00E563E1">
      <w:pPr>
        <w:pStyle w:val="730"/>
        <w:keepNext/>
        <w:keepLines/>
        <w:numPr>
          <w:ilvl w:val="0"/>
          <w:numId w:val="7"/>
        </w:numPr>
        <w:shd w:val="clear" w:color="auto" w:fill="auto"/>
        <w:tabs>
          <w:tab w:val="left" w:pos="918"/>
        </w:tabs>
        <w:spacing w:line="276" w:lineRule="auto"/>
        <w:ind w:left="20" w:firstLine="720"/>
        <w:contextualSpacing/>
        <w:rPr>
          <w:b w:val="0"/>
          <w:sz w:val="24"/>
          <w:szCs w:val="24"/>
        </w:rPr>
      </w:pPr>
      <w:bookmarkStart w:id="91" w:name="bookmark95"/>
      <w:r w:rsidRPr="006D5248">
        <w:rPr>
          <w:b w:val="0"/>
          <w:sz w:val="24"/>
          <w:szCs w:val="24"/>
        </w:rPr>
        <w:t>стартовую диагностику,</w:t>
      </w:r>
      <w:bookmarkEnd w:id="91"/>
    </w:p>
    <w:p w:rsidR="00AD4AFA" w:rsidRPr="006D5248" w:rsidRDefault="00AD4AFA" w:rsidP="00E563E1">
      <w:pPr>
        <w:pStyle w:val="730"/>
        <w:keepNext/>
        <w:keepLines/>
        <w:numPr>
          <w:ilvl w:val="0"/>
          <w:numId w:val="7"/>
        </w:numPr>
        <w:shd w:val="clear" w:color="auto" w:fill="auto"/>
        <w:tabs>
          <w:tab w:val="left" w:pos="918"/>
        </w:tabs>
        <w:spacing w:line="276" w:lineRule="auto"/>
        <w:ind w:left="20" w:firstLine="720"/>
        <w:contextualSpacing/>
        <w:rPr>
          <w:b w:val="0"/>
          <w:sz w:val="24"/>
          <w:szCs w:val="24"/>
        </w:rPr>
      </w:pPr>
      <w:bookmarkStart w:id="92" w:name="bookmark96"/>
      <w:r w:rsidRPr="006D5248">
        <w:rPr>
          <w:b w:val="0"/>
          <w:sz w:val="24"/>
          <w:szCs w:val="24"/>
        </w:rPr>
        <w:t>текущее оценивание,</w:t>
      </w:r>
      <w:bookmarkEnd w:id="92"/>
    </w:p>
    <w:p w:rsidR="00AD4AFA" w:rsidRPr="006D5248" w:rsidRDefault="00AD4AFA" w:rsidP="00E563E1">
      <w:pPr>
        <w:pStyle w:val="730"/>
        <w:keepNext/>
        <w:keepLines/>
        <w:numPr>
          <w:ilvl w:val="0"/>
          <w:numId w:val="7"/>
        </w:numPr>
        <w:shd w:val="clear" w:color="auto" w:fill="auto"/>
        <w:tabs>
          <w:tab w:val="left" w:pos="918"/>
        </w:tabs>
        <w:spacing w:line="276" w:lineRule="auto"/>
        <w:ind w:left="20" w:firstLine="720"/>
        <w:contextualSpacing/>
        <w:rPr>
          <w:b w:val="0"/>
          <w:sz w:val="24"/>
          <w:szCs w:val="24"/>
        </w:rPr>
      </w:pPr>
      <w:bookmarkStart w:id="93" w:name="bookmark97"/>
      <w:r w:rsidRPr="006D5248">
        <w:rPr>
          <w:b w:val="0"/>
          <w:sz w:val="24"/>
          <w:szCs w:val="24"/>
        </w:rPr>
        <w:t>промежуточное, итоговое оценивание.</w:t>
      </w:r>
      <w:bookmarkEnd w:id="93"/>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12"/>
          <w:sz w:val="24"/>
          <w:szCs w:val="24"/>
        </w:rPr>
        <w:t>Стартовая диагностика</w:t>
      </w:r>
      <w:r w:rsidRPr="00FA5A82">
        <w:rPr>
          <w:sz w:val="24"/>
          <w:szCs w:val="24"/>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На основании этой диагностики определяют стартовые условия обучения детей в начальной школе.</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12"/>
          <w:sz w:val="24"/>
          <w:szCs w:val="24"/>
        </w:rPr>
        <w:t>Текущее оценивание</w:t>
      </w:r>
      <w:r w:rsidRPr="00FA5A82">
        <w:rPr>
          <w:sz w:val="24"/>
          <w:szCs w:val="24"/>
        </w:rPr>
        <w:t xml:space="preserve"> предполагает комплексный подход к оценке результатов образования.</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94" w:name="bookmark98"/>
      <w:r w:rsidRPr="00FA5A82">
        <w:rPr>
          <w:sz w:val="24"/>
          <w:szCs w:val="24"/>
        </w:rPr>
        <w:t>Промежуточное, итоговое оценивание</w:t>
      </w:r>
      <w:r w:rsidRPr="00FA5A82">
        <w:rPr>
          <w:rStyle w:val="7b"/>
          <w:b/>
          <w:bCs/>
          <w:sz w:val="24"/>
          <w:szCs w:val="24"/>
        </w:rPr>
        <w:t xml:space="preserve"> происходит в конце в форме:</w:t>
      </w:r>
      <w:bookmarkEnd w:id="94"/>
    </w:p>
    <w:p w:rsidR="00AD4AFA" w:rsidRPr="00FA5A82" w:rsidRDefault="00AD4AFA" w:rsidP="00E563E1">
      <w:pPr>
        <w:pStyle w:val="720"/>
        <w:keepNext/>
        <w:keepLines/>
        <w:numPr>
          <w:ilvl w:val="0"/>
          <w:numId w:val="8"/>
        </w:numPr>
        <w:shd w:val="clear" w:color="auto" w:fill="auto"/>
        <w:tabs>
          <w:tab w:val="left" w:pos="164"/>
        </w:tabs>
        <w:spacing w:line="276" w:lineRule="auto"/>
        <w:ind w:left="20"/>
        <w:contextualSpacing/>
        <w:rPr>
          <w:sz w:val="24"/>
          <w:szCs w:val="24"/>
        </w:rPr>
      </w:pPr>
      <w:bookmarkStart w:id="95" w:name="bookmark99"/>
      <w:r w:rsidRPr="00FA5A82">
        <w:rPr>
          <w:rStyle w:val="721"/>
          <w:sz w:val="24"/>
          <w:szCs w:val="24"/>
        </w:rPr>
        <w:t>накопленной оценки</w:t>
      </w:r>
      <w:r w:rsidRPr="00FA5A82">
        <w:rPr>
          <w:sz w:val="24"/>
          <w:szCs w:val="24"/>
        </w:rPr>
        <w:t xml:space="preserve"> (синтеза имеющейся информации),</w:t>
      </w:r>
      <w:bookmarkEnd w:id="95"/>
    </w:p>
    <w:p w:rsidR="00AD4AFA" w:rsidRPr="00FA5A82" w:rsidRDefault="00AD4AFA" w:rsidP="00E563E1">
      <w:pPr>
        <w:pStyle w:val="a6"/>
        <w:numPr>
          <w:ilvl w:val="0"/>
          <w:numId w:val="8"/>
        </w:numPr>
        <w:shd w:val="clear" w:color="auto" w:fill="auto"/>
        <w:tabs>
          <w:tab w:val="left" w:pos="164"/>
        </w:tabs>
        <w:spacing w:after="0" w:line="276" w:lineRule="auto"/>
        <w:ind w:left="20" w:firstLine="0"/>
        <w:contextualSpacing/>
        <w:jc w:val="both"/>
        <w:rPr>
          <w:sz w:val="24"/>
          <w:szCs w:val="24"/>
        </w:rPr>
      </w:pPr>
      <w:r w:rsidRPr="00FA5A82">
        <w:rPr>
          <w:rStyle w:val="312"/>
          <w:sz w:val="24"/>
          <w:szCs w:val="24"/>
        </w:rPr>
        <w:t>сбора данных</w:t>
      </w:r>
      <w:r w:rsidRPr="00FA5A82">
        <w:rPr>
          <w:sz w:val="24"/>
          <w:szCs w:val="24"/>
        </w:rPr>
        <w:t xml:space="preserve"> (с помощью итоговых тестов),</w:t>
      </w:r>
    </w:p>
    <w:p w:rsidR="00AD4AFA" w:rsidRPr="00FA5A82" w:rsidRDefault="00AD4AFA" w:rsidP="00E563E1">
      <w:pPr>
        <w:pStyle w:val="a6"/>
        <w:numPr>
          <w:ilvl w:val="0"/>
          <w:numId w:val="8"/>
        </w:numPr>
        <w:shd w:val="clear" w:color="auto" w:fill="auto"/>
        <w:tabs>
          <w:tab w:val="left" w:pos="154"/>
        </w:tabs>
        <w:spacing w:after="0" w:line="276" w:lineRule="auto"/>
        <w:ind w:left="20" w:firstLine="0"/>
        <w:contextualSpacing/>
        <w:jc w:val="both"/>
        <w:rPr>
          <w:sz w:val="24"/>
          <w:szCs w:val="24"/>
        </w:rPr>
      </w:pPr>
      <w:r w:rsidRPr="00FA5A82">
        <w:rPr>
          <w:rStyle w:val="312"/>
          <w:sz w:val="24"/>
          <w:szCs w:val="24"/>
        </w:rPr>
        <w:t>демонстрации</w:t>
      </w:r>
      <w:r w:rsidRPr="00FA5A82">
        <w:rPr>
          <w:sz w:val="24"/>
          <w:szCs w:val="24"/>
        </w:rPr>
        <w:t xml:space="preserve"> (пример применения полученных знаний, способов деятельности).</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96" w:name="bookmark100"/>
      <w:r w:rsidRPr="00FA5A82">
        <w:rPr>
          <w:sz w:val="24"/>
          <w:szCs w:val="24"/>
        </w:rPr>
        <w:t>Обучающиеся с ЗПР имеют право на специальные условия проведения оценки результатов освоения АООП НОО, которые включают:</w:t>
      </w:r>
      <w:bookmarkEnd w:id="96"/>
    </w:p>
    <w:p w:rsidR="00AD4AFA" w:rsidRPr="00FA5A82" w:rsidRDefault="00AD4AFA" w:rsidP="00E563E1">
      <w:pPr>
        <w:pStyle w:val="a6"/>
        <w:numPr>
          <w:ilvl w:val="1"/>
          <w:numId w:val="8"/>
        </w:numPr>
        <w:shd w:val="clear" w:color="auto" w:fill="auto"/>
        <w:tabs>
          <w:tab w:val="left" w:pos="999"/>
        </w:tabs>
        <w:spacing w:after="0" w:line="276" w:lineRule="auto"/>
        <w:ind w:left="20" w:right="20" w:firstLine="720"/>
        <w:contextualSpacing/>
        <w:jc w:val="both"/>
        <w:rPr>
          <w:sz w:val="24"/>
          <w:szCs w:val="24"/>
        </w:rPr>
      </w:pPr>
      <w:r w:rsidRPr="00FA5A82">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D4AFA" w:rsidRPr="00FA5A82" w:rsidRDefault="00AD4AFA" w:rsidP="00E563E1">
      <w:pPr>
        <w:pStyle w:val="a6"/>
        <w:numPr>
          <w:ilvl w:val="1"/>
          <w:numId w:val="8"/>
        </w:numPr>
        <w:shd w:val="clear" w:color="auto" w:fill="auto"/>
        <w:tabs>
          <w:tab w:val="left" w:pos="1018"/>
        </w:tabs>
        <w:spacing w:after="0" w:line="276" w:lineRule="auto"/>
        <w:ind w:left="20" w:right="20" w:firstLine="720"/>
        <w:contextualSpacing/>
        <w:jc w:val="both"/>
        <w:rPr>
          <w:sz w:val="24"/>
          <w:szCs w:val="24"/>
        </w:rPr>
      </w:pPr>
      <w:r w:rsidRPr="00FA5A82">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D4AFA" w:rsidRPr="00FA5A82" w:rsidRDefault="00AD4AFA" w:rsidP="00E563E1">
      <w:pPr>
        <w:pStyle w:val="a6"/>
        <w:numPr>
          <w:ilvl w:val="1"/>
          <w:numId w:val="8"/>
        </w:numPr>
        <w:shd w:val="clear" w:color="auto" w:fill="auto"/>
        <w:tabs>
          <w:tab w:val="left" w:pos="1004"/>
        </w:tabs>
        <w:spacing w:after="0" w:line="276" w:lineRule="auto"/>
        <w:ind w:left="20" w:firstLine="720"/>
        <w:contextualSpacing/>
        <w:jc w:val="both"/>
        <w:rPr>
          <w:sz w:val="24"/>
          <w:szCs w:val="24"/>
        </w:rPr>
      </w:pPr>
      <w:r w:rsidRPr="00FA5A82">
        <w:rPr>
          <w:sz w:val="24"/>
          <w:szCs w:val="24"/>
        </w:rPr>
        <w:t>присутствие в начале работы этапа общей организации деятельности;</w:t>
      </w:r>
    </w:p>
    <w:p w:rsidR="00AD4AFA" w:rsidRPr="00FA5A82" w:rsidRDefault="00AD4AFA" w:rsidP="00E563E1">
      <w:pPr>
        <w:pStyle w:val="a6"/>
        <w:numPr>
          <w:ilvl w:val="1"/>
          <w:numId w:val="8"/>
        </w:numPr>
        <w:shd w:val="clear" w:color="auto" w:fill="auto"/>
        <w:tabs>
          <w:tab w:val="left" w:pos="1081"/>
        </w:tabs>
        <w:spacing w:after="0" w:line="276" w:lineRule="auto"/>
        <w:ind w:left="20" w:right="20" w:firstLine="720"/>
        <w:contextualSpacing/>
        <w:jc w:val="both"/>
        <w:rPr>
          <w:sz w:val="24"/>
          <w:szCs w:val="24"/>
        </w:rPr>
      </w:pPr>
      <w:r w:rsidRPr="00FA5A82">
        <w:rPr>
          <w:sz w:val="24"/>
          <w:szCs w:val="24"/>
        </w:rPr>
        <w:t>адаптирование инструкции с учетом особых образовательных потребностей и индивидуальных трудностей обучающихся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D4AFA" w:rsidRPr="00FA5A82" w:rsidRDefault="00AD4AFA" w:rsidP="00E563E1">
      <w:pPr>
        <w:pStyle w:val="a6"/>
        <w:numPr>
          <w:ilvl w:val="1"/>
          <w:numId w:val="8"/>
        </w:numPr>
        <w:shd w:val="clear" w:color="auto" w:fill="auto"/>
        <w:tabs>
          <w:tab w:val="left" w:pos="1210"/>
        </w:tabs>
        <w:spacing w:after="0" w:line="276" w:lineRule="auto"/>
        <w:ind w:left="20" w:right="20" w:firstLine="720"/>
        <w:contextualSpacing/>
        <w:jc w:val="both"/>
        <w:rPr>
          <w:sz w:val="24"/>
          <w:szCs w:val="24"/>
        </w:rPr>
      </w:pPr>
      <w:r w:rsidRPr="00FA5A82">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D4AFA" w:rsidRPr="00FA5A82" w:rsidRDefault="00AD4AFA" w:rsidP="00E563E1">
      <w:pPr>
        <w:pStyle w:val="a6"/>
        <w:numPr>
          <w:ilvl w:val="1"/>
          <w:numId w:val="8"/>
        </w:numPr>
        <w:shd w:val="clear" w:color="auto" w:fill="auto"/>
        <w:tabs>
          <w:tab w:val="left" w:pos="1335"/>
        </w:tabs>
        <w:spacing w:after="0" w:line="276" w:lineRule="auto"/>
        <w:ind w:left="20" w:right="20" w:firstLine="720"/>
        <w:contextualSpacing/>
        <w:jc w:val="both"/>
        <w:rPr>
          <w:sz w:val="24"/>
          <w:szCs w:val="24"/>
        </w:rPr>
      </w:pPr>
      <w:r w:rsidRPr="00FA5A82">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D4AFA" w:rsidRPr="00FA5A82" w:rsidRDefault="00AD4AFA" w:rsidP="00E563E1">
      <w:pPr>
        <w:pStyle w:val="a6"/>
        <w:numPr>
          <w:ilvl w:val="1"/>
          <w:numId w:val="8"/>
        </w:numPr>
        <w:shd w:val="clear" w:color="auto" w:fill="auto"/>
        <w:tabs>
          <w:tab w:val="left" w:pos="994"/>
        </w:tabs>
        <w:spacing w:after="0" w:line="276" w:lineRule="auto"/>
        <w:ind w:left="20" w:firstLine="720"/>
        <w:contextualSpacing/>
        <w:jc w:val="both"/>
        <w:rPr>
          <w:sz w:val="24"/>
          <w:szCs w:val="24"/>
        </w:rPr>
      </w:pPr>
      <w:r w:rsidRPr="00FA5A82">
        <w:rPr>
          <w:sz w:val="24"/>
          <w:szCs w:val="24"/>
        </w:rPr>
        <w:t>увеличение времени на выполнение заданий;</w:t>
      </w:r>
    </w:p>
    <w:p w:rsidR="00AD4AFA" w:rsidRPr="00FA5A82" w:rsidRDefault="00AD4AFA" w:rsidP="00E563E1">
      <w:pPr>
        <w:pStyle w:val="a6"/>
        <w:numPr>
          <w:ilvl w:val="1"/>
          <w:numId w:val="8"/>
        </w:numPr>
        <w:shd w:val="clear" w:color="auto" w:fill="auto"/>
        <w:tabs>
          <w:tab w:val="left" w:pos="1081"/>
        </w:tabs>
        <w:spacing w:after="0" w:line="276" w:lineRule="auto"/>
        <w:ind w:left="20" w:right="20" w:firstLine="720"/>
        <w:contextualSpacing/>
        <w:jc w:val="both"/>
        <w:rPr>
          <w:sz w:val="24"/>
          <w:szCs w:val="24"/>
        </w:rPr>
      </w:pPr>
      <w:r w:rsidRPr="00FA5A82">
        <w:rPr>
          <w:sz w:val="24"/>
          <w:szCs w:val="24"/>
        </w:rPr>
        <w:t>возможность организации короткого перерыва (10-15 мин) при нарастании в поведении ребенка проявлений утомления, истощения;</w:t>
      </w:r>
    </w:p>
    <w:p w:rsidR="00AD4AFA" w:rsidRPr="00FA5A82" w:rsidRDefault="00AD4AFA" w:rsidP="00E563E1">
      <w:pPr>
        <w:pStyle w:val="a6"/>
        <w:numPr>
          <w:ilvl w:val="1"/>
          <w:numId w:val="8"/>
        </w:numPr>
        <w:shd w:val="clear" w:color="auto" w:fill="auto"/>
        <w:tabs>
          <w:tab w:val="left" w:pos="1076"/>
        </w:tabs>
        <w:spacing w:after="0" w:line="276" w:lineRule="auto"/>
        <w:ind w:left="20" w:right="20" w:firstLine="720"/>
        <w:contextualSpacing/>
        <w:jc w:val="both"/>
        <w:rPr>
          <w:sz w:val="24"/>
          <w:szCs w:val="24"/>
        </w:rPr>
      </w:pPr>
      <w:r w:rsidRPr="00FA5A82">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AD4AFA" w:rsidRPr="006D5248" w:rsidRDefault="00AD4AFA" w:rsidP="00E563E1">
      <w:pPr>
        <w:pStyle w:val="3"/>
        <w:numPr>
          <w:ilvl w:val="2"/>
          <w:numId w:val="44"/>
        </w:numPr>
        <w:jc w:val="both"/>
        <w:rPr>
          <w:rFonts w:ascii="Times New Roman" w:hAnsi="Times New Roman"/>
          <w:sz w:val="24"/>
          <w:szCs w:val="24"/>
        </w:rPr>
      </w:pPr>
      <w:bookmarkStart w:id="97" w:name="bookmark101"/>
      <w:bookmarkStart w:id="98" w:name="_Toc67382025"/>
      <w:r w:rsidRPr="006D5248">
        <w:rPr>
          <w:rFonts w:ascii="Times New Roman" w:hAnsi="Times New Roman"/>
          <w:sz w:val="24"/>
          <w:szCs w:val="24"/>
        </w:rPr>
        <w:lastRenderedPageBreak/>
        <w:t>Критериальная база</w:t>
      </w:r>
      <w:bookmarkEnd w:id="97"/>
      <w:bookmarkEnd w:id="98"/>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312"/>
          <w:sz w:val="24"/>
          <w:szCs w:val="24"/>
        </w:rPr>
        <w:t>Основу критериальной базы</w:t>
      </w:r>
      <w:r w:rsidRPr="00FA5A82">
        <w:rPr>
          <w:sz w:val="24"/>
          <w:szCs w:val="24"/>
        </w:rPr>
        <w:t xml:space="preserve"> составляют Планируемые результаты освоения программ по учебным предметам, междисциплинарным программам («Чтение: работа с информацией» и «Программа УУД»), программы коррекционной работы.</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99" w:name="bookmark102"/>
      <w:r w:rsidRPr="00FA5A82">
        <w:rPr>
          <w:sz w:val="24"/>
          <w:szCs w:val="24"/>
        </w:rPr>
        <w:t>Критерии оценки достижения Планируемых результатов</w:t>
      </w:r>
      <w:r w:rsidRPr="00FA5A82">
        <w:rPr>
          <w:rStyle w:val="7b"/>
          <w:b/>
          <w:bCs/>
          <w:sz w:val="24"/>
          <w:szCs w:val="24"/>
        </w:rPr>
        <w:t xml:space="preserve"> должны:</w:t>
      </w:r>
      <w:bookmarkEnd w:id="99"/>
    </w:p>
    <w:p w:rsidR="00AD4AFA" w:rsidRPr="00FA5A82" w:rsidRDefault="00AD4AFA" w:rsidP="00E563E1">
      <w:pPr>
        <w:pStyle w:val="a6"/>
        <w:numPr>
          <w:ilvl w:val="0"/>
          <w:numId w:val="7"/>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 xml:space="preserve">описывать реальные результаты, которые могут быть продемонстрированы обучающимся в процессе оценки и свидетельствуют о достижении Планируемых результатов освоения АООП НОО </w:t>
      </w:r>
      <w:r w:rsidR="002120DC" w:rsidRPr="00FA5A82">
        <w:rPr>
          <w:sz w:val="24"/>
          <w:szCs w:val="24"/>
        </w:rPr>
        <w:t>Лицея</w:t>
      </w:r>
      <w:r w:rsidRPr="00FA5A82">
        <w:rPr>
          <w:sz w:val="24"/>
          <w:szCs w:val="24"/>
        </w:rPr>
        <w:t>;</w:t>
      </w:r>
    </w:p>
    <w:p w:rsidR="00AD4AFA" w:rsidRPr="00FA5A82" w:rsidRDefault="00AD4AFA" w:rsidP="00E563E1">
      <w:pPr>
        <w:pStyle w:val="a6"/>
        <w:numPr>
          <w:ilvl w:val="0"/>
          <w:numId w:val="7"/>
        </w:numPr>
        <w:shd w:val="clear" w:color="auto" w:fill="auto"/>
        <w:tabs>
          <w:tab w:val="left" w:pos="938"/>
        </w:tabs>
        <w:spacing w:after="0" w:line="276" w:lineRule="auto"/>
        <w:ind w:left="40" w:firstLine="720"/>
        <w:contextualSpacing/>
        <w:jc w:val="both"/>
        <w:rPr>
          <w:sz w:val="24"/>
          <w:szCs w:val="24"/>
        </w:rPr>
      </w:pPr>
      <w:r w:rsidRPr="00FA5A82">
        <w:rPr>
          <w:sz w:val="24"/>
          <w:szCs w:val="24"/>
        </w:rPr>
        <w:t>дифференцировать результаты деятельности обучающегося по уровням;</w:t>
      </w:r>
    </w:p>
    <w:p w:rsidR="00AD4AFA" w:rsidRPr="00FA5A82" w:rsidRDefault="00AD4AFA" w:rsidP="00E563E1">
      <w:pPr>
        <w:pStyle w:val="a6"/>
        <w:numPr>
          <w:ilvl w:val="0"/>
          <w:numId w:val="7"/>
        </w:numPr>
        <w:shd w:val="clear" w:color="auto" w:fill="auto"/>
        <w:tabs>
          <w:tab w:val="left" w:pos="942"/>
        </w:tabs>
        <w:spacing w:after="0" w:line="276" w:lineRule="auto"/>
        <w:ind w:left="40" w:firstLine="720"/>
        <w:contextualSpacing/>
        <w:jc w:val="both"/>
        <w:rPr>
          <w:sz w:val="24"/>
          <w:szCs w:val="24"/>
        </w:rPr>
      </w:pPr>
      <w:r w:rsidRPr="00FA5A82">
        <w:rPr>
          <w:sz w:val="24"/>
          <w:szCs w:val="24"/>
        </w:rPr>
        <w:t>описывать результаты индивидуальной динамики обучающегося;</w:t>
      </w:r>
    </w:p>
    <w:p w:rsidR="00AD4AFA" w:rsidRPr="00FA5A82" w:rsidRDefault="00AD4AFA" w:rsidP="00E563E1">
      <w:pPr>
        <w:pStyle w:val="a6"/>
        <w:numPr>
          <w:ilvl w:val="0"/>
          <w:numId w:val="7"/>
        </w:numPr>
        <w:shd w:val="clear" w:color="auto" w:fill="auto"/>
        <w:tabs>
          <w:tab w:val="left" w:pos="947"/>
        </w:tabs>
        <w:spacing w:after="0" w:line="276" w:lineRule="auto"/>
        <w:ind w:left="40" w:right="20" w:firstLine="720"/>
        <w:contextualSpacing/>
        <w:jc w:val="both"/>
        <w:rPr>
          <w:sz w:val="24"/>
          <w:szCs w:val="24"/>
        </w:rPr>
      </w:pPr>
      <w:r w:rsidRPr="00FA5A82">
        <w:rPr>
          <w:sz w:val="24"/>
          <w:szCs w:val="24"/>
        </w:rPr>
        <w:t>описывать результаты деятельности обучающегося, достаточные для принятия решения о достижении соответствующего уровня овладения учебным материалом.</w:t>
      </w:r>
    </w:p>
    <w:p w:rsidR="00AD4AFA" w:rsidRPr="00FA5A82" w:rsidRDefault="00AD4AFA" w:rsidP="00A971F2">
      <w:pPr>
        <w:pStyle w:val="210"/>
        <w:shd w:val="clear" w:color="auto" w:fill="auto"/>
        <w:spacing w:line="276" w:lineRule="auto"/>
        <w:ind w:left="40" w:firstLine="720"/>
        <w:contextualSpacing/>
        <w:jc w:val="both"/>
        <w:rPr>
          <w:sz w:val="24"/>
          <w:szCs w:val="24"/>
        </w:rPr>
      </w:pPr>
      <w:r w:rsidRPr="00FA5A82">
        <w:rPr>
          <w:sz w:val="24"/>
          <w:szCs w:val="24"/>
        </w:rPr>
        <w:t>Уровни достижения Планируемых результатов:</w:t>
      </w:r>
    </w:p>
    <w:p w:rsidR="00AD4AFA" w:rsidRPr="00FA5A82" w:rsidRDefault="00AD4AFA" w:rsidP="00E563E1">
      <w:pPr>
        <w:pStyle w:val="a6"/>
        <w:numPr>
          <w:ilvl w:val="0"/>
          <w:numId w:val="7"/>
        </w:numPr>
        <w:shd w:val="clear" w:color="auto" w:fill="auto"/>
        <w:tabs>
          <w:tab w:val="left" w:pos="952"/>
        </w:tabs>
        <w:spacing w:after="0" w:line="276" w:lineRule="auto"/>
        <w:ind w:left="40" w:right="20" w:firstLine="720"/>
        <w:contextualSpacing/>
        <w:jc w:val="both"/>
        <w:rPr>
          <w:sz w:val="24"/>
          <w:szCs w:val="24"/>
        </w:rPr>
      </w:pPr>
      <w:r w:rsidRPr="00FA5A82">
        <w:rPr>
          <w:rStyle w:val="300"/>
          <w:sz w:val="24"/>
          <w:szCs w:val="24"/>
        </w:rPr>
        <w:t>базовый (опорный) уровень</w:t>
      </w:r>
      <w:r w:rsidRPr="00FA5A82">
        <w:rPr>
          <w:sz w:val="24"/>
          <w:szCs w:val="24"/>
        </w:rPr>
        <w:t xml:space="preserve"> - усвоение опорной системы знаний, необходимой для продолжения образования на следующем уровне. Осуществляется с помощью стандартных задач (заданий), в которых очевиден способ решения.</w:t>
      </w:r>
    </w:p>
    <w:p w:rsidR="00AD4AFA" w:rsidRPr="00FA5A82" w:rsidRDefault="00AD4AFA" w:rsidP="00A971F2">
      <w:pPr>
        <w:pStyle w:val="210"/>
        <w:shd w:val="clear" w:color="auto" w:fill="auto"/>
        <w:spacing w:line="276" w:lineRule="auto"/>
        <w:ind w:left="40" w:right="20" w:firstLine="720"/>
        <w:contextualSpacing/>
        <w:jc w:val="both"/>
        <w:rPr>
          <w:sz w:val="24"/>
          <w:szCs w:val="24"/>
        </w:rPr>
      </w:pPr>
      <w:r w:rsidRPr="00FA5A82">
        <w:rPr>
          <w:sz w:val="24"/>
          <w:szCs w:val="24"/>
        </w:rPr>
        <w:t>Решение об освоении или неосвоении учебного материала принимается на основе результатов выполнения заданий базового уровня, с учетом возможных специфических трудностей в освоении основных школьных навыков (письмо, счет, чтение) и на основании положительной индивидуальной динамики.</w:t>
      </w:r>
    </w:p>
    <w:p w:rsidR="00AD4AFA" w:rsidRPr="00FA5A82" w:rsidRDefault="00AD4AFA" w:rsidP="00A971F2">
      <w:pPr>
        <w:pStyle w:val="a6"/>
        <w:shd w:val="clear" w:color="auto" w:fill="auto"/>
        <w:spacing w:after="0" w:line="276" w:lineRule="auto"/>
        <w:ind w:left="40" w:right="20" w:firstLine="720"/>
        <w:contextualSpacing/>
        <w:jc w:val="both"/>
        <w:rPr>
          <w:sz w:val="24"/>
          <w:szCs w:val="24"/>
        </w:rPr>
      </w:pPr>
      <w:r w:rsidRPr="00FA5A82">
        <w:rPr>
          <w:rStyle w:val="6a"/>
          <w:sz w:val="24"/>
          <w:szCs w:val="24"/>
        </w:rPr>
        <w:t>Минимальный критерий освоения учебного материала</w:t>
      </w:r>
      <w:r w:rsidRPr="00FA5A82">
        <w:rPr>
          <w:sz w:val="24"/>
          <w:szCs w:val="24"/>
        </w:rPr>
        <w:t xml:space="preserve"> находится в пределах от 50 до 65 % от максимального балла, который можно получить за выполнение всей работы. Если проверочная работа содержит задания только с выбором ответа, то критерий освоения составляет 65%. Если в проверочной работе используются задания только со свободным ответом (кратким или развернутым), то критерий освоения составляет 50%.</w:t>
      </w:r>
    </w:p>
    <w:p w:rsidR="00AD4AFA" w:rsidRPr="00FA5A82" w:rsidRDefault="00AD4AFA" w:rsidP="00A971F2">
      <w:pPr>
        <w:pStyle w:val="a6"/>
        <w:shd w:val="clear" w:color="auto" w:fill="auto"/>
        <w:spacing w:after="0" w:line="276" w:lineRule="auto"/>
        <w:ind w:left="40" w:right="20" w:firstLine="720"/>
        <w:contextualSpacing/>
        <w:jc w:val="both"/>
        <w:rPr>
          <w:sz w:val="24"/>
          <w:szCs w:val="24"/>
        </w:rPr>
      </w:pPr>
      <w:r w:rsidRPr="00FA5A82">
        <w:rPr>
          <w:sz w:val="24"/>
          <w:szCs w:val="24"/>
        </w:rPr>
        <w:t>Если обучающийся набрал число баллов, равное или превышающее данный минимальный критерий освоения учебного материала, то делается вывод о том, что он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учебно- познавательных и учебно-практических задач средствами данного предмета на базовом уровне.</w:t>
      </w:r>
    </w:p>
    <w:p w:rsidR="00AD4AFA" w:rsidRPr="00FA5A82" w:rsidRDefault="00AD4AFA" w:rsidP="00A971F2">
      <w:pPr>
        <w:pStyle w:val="a6"/>
        <w:shd w:val="clear" w:color="auto" w:fill="auto"/>
        <w:spacing w:after="0" w:line="276" w:lineRule="auto"/>
        <w:ind w:left="40" w:right="20" w:firstLine="720"/>
        <w:contextualSpacing/>
        <w:jc w:val="both"/>
        <w:rPr>
          <w:sz w:val="24"/>
          <w:szCs w:val="24"/>
        </w:rPr>
      </w:pPr>
      <w:r w:rsidRPr="00FA5A82">
        <w:rPr>
          <w:sz w:val="24"/>
          <w:szCs w:val="24"/>
        </w:rPr>
        <w:t>Измерительные материалы для проведения</w:t>
      </w:r>
      <w:r w:rsidRPr="00FA5A82">
        <w:rPr>
          <w:rStyle w:val="300"/>
          <w:sz w:val="24"/>
          <w:szCs w:val="24"/>
        </w:rPr>
        <w:t xml:space="preserve"> комплексной итоговой работы </w:t>
      </w:r>
      <w:r w:rsidRPr="00FA5A82">
        <w:rPr>
          <w:sz w:val="24"/>
          <w:szCs w:val="24"/>
        </w:rPr>
        <w:t>включают разное число комплексных заданий, которое определяется особенностями объекта оценки.</w:t>
      </w:r>
    </w:p>
    <w:p w:rsidR="00AD4AFA" w:rsidRPr="00FA5A82" w:rsidRDefault="00AD4AFA" w:rsidP="00A971F2">
      <w:pPr>
        <w:pStyle w:val="a6"/>
        <w:shd w:val="clear" w:color="auto" w:fill="auto"/>
        <w:spacing w:after="0" w:line="276" w:lineRule="auto"/>
        <w:ind w:left="40" w:right="20" w:firstLine="720"/>
        <w:contextualSpacing/>
        <w:jc w:val="both"/>
        <w:rPr>
          <w:sz w:val="24"/>
          <w:szCs w:val="24"/>
        </w:rPr>
      </w:pPr>
      <w:r w:rsidRPr="00FA5A82">
        <w:rPr>
          <w:rStyle w:val="6a"/>
          <w:sz w:val="24"/>
          <w:szCs w:val="24"/>
        </w:rPr>
        <w:t>Минимальный критерий освоения учебного материала</w:t>
      </w:r>
      <w:r w:rsidRPr="00FA5A82">
        <w:rPr>
          <w:sz w:val="24"/>
          <w:szCs w:val="24"/>
        </w:rPr>
        <w:t xml:space="preserve"> комплексной итоговой работы находится в пределах от 50% до 65% от максимального балла.</w:t>
      </w:r>
    </w:p>
    <w:p w:rsidR="00AD4AFA" w:rsidRPr="00FA5A82" w:rsidRDefault="00AD4AFA" w:rsidP="00A971F2">
      <w:pPr>
        <w:pStyle w:val="a6"/>
        <w:shd w:val="clear" w:color="auto" w:fill="auto"/>
        <w:spacing w:after="0" w:line="276" w:lineRule="auto"/>
        <w:ind w:left="40" w:right="20" w:firstLine="720"/>
        <w:contextualSpacing/>
        <w:jc w:val="both"/>
        <w:rPr>
          <w:sz w:val="24"/>
          <w:szCs w:val="24"/>
        </w:rPr>
      </w:pPr>
      <w:r w:rsidRPr="00FA5A82">
        <w:rPr>
          <w:sz w:val="24"/>
          <w:szCs w:val="24"/>
        </w:rPr>
        <w:t>Если выпускник начальной школы получает за выполнение всей работы число баллов ниже заданного минимального критерия освоения учебного материала, то делается вывод о том, что он 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w:t>
      </w:r>
      <w:r w:rsidRPr="00FA5A82">
        <w:rPr>
          <w:sz w:val="24"/>
          <w:szCs w:val="24"/>
        </w:rPr>
        <w:softHyphen/>
        <w:t>нии отдельных предметов в основной школе.</w:t>
      </w:r>
    </w:p>
    <w:p w:rsidR="00AD4AFA" w:rsidRPr="00FA5A82" w:rsidRDefault="00AD4AFA" w:rsidP="00A971F2">
      <w:pPr>
        <w:pStyle w:val="a6"/>
        <w:shd w:val="clear" w:color="auto" w:fill="auto"/>
        <w:spacing w:after="0" w:line="276" w:lineRule="auto"/>
        <w:ind w:left="40" w:right="20" w:firstLine="720"/>
        <w:contextualSpacing/>
        <w:jc w:val="both"/>
        <w:rPr>
          <w:sz w:val="24"/>
          <w:szCs w:val="24"/>
        </w:rPr>
      </w:pPr>
      <w:r w:rsidRPr="00FA5A82">
        <w:rPr>
          <w:sz w:val="24"/>
          <w:szCs w:val="24"/>
        </w:rPr>
        <w:t>Если ученик набрал число баллов, равное или превышающее заданный минимальный критерий освоения учебного материала, то можно сделать вывод о том, что он демонстри</w:t>
      </w:r>
      <w:r w:rsidRPr="00FA5A82">
        <w:rPr>
          <w:sz w:val="24"/>
          <w:szCs w:val="24"/>
        </w:rPr>
        <w:softHyphen/>
        <w:t>рует овладение основными учебными действиями, необходимыми для продолжения образования на следующем уровне, на уровне правильного выполнения учебных действий или на уровне осознанного произвольного овладения учебными действиями.</w:t>
      </w:r>
    </w:p>
    <w:p w:rsidR="00AD4AFA" w:rsidRPr="006D5248" w:rsidRDefault="00AD4AFA" w:rsidP="00E563E1">
      <w:pPr>
        <w:pStyle w:val="3"/>
        <w:numPr>
          <w:ilvl w:val="2"/>
          <w:numId w:val="44"/>
        </w:numPr>
        <w:jc w:val="both"/>
        <w:rPr>
          <w:rFonts w:ascii="Times New Roman" w:hAnsi="Times New Roman"/>
          <w:sz w:val="24"/>
          <w:szCs w:val="24"/>
        </w:rPr>
      </w:pPr>
      <w:bookmarkStart w:id="100" w:name="bookmark103"/>
      <w:bookmarkStart w:id="101" w:name="_Toc67382026"/>
      <w:r w:rsidRPr="006D5248">
        <w:rPr>
          <w:rFonts w:ascii="Times New Roman" w:hAnsi="Times New Roman"/>
          <w:sz w:val="24"/>
          <w:szCs w:val="24"/>
        </w:rPr>
        <w:lastRenderedPageBreak/>
        <w:t>Итоговая оценка выпускника</w:t>
      </w:r>
      <w:bookmarkEnd w:id="100"/>
      <w:bookmarkEnd w:id="101"/>
    </w:p>
    <w:p w:rsidR="00AD4AFA" w:rsidRPr="00FA5A82" w:rsidRDefault="00AD4AFA" w:rsidP="00A971F2">
      <w:pPr>
        <w:pStyle w:val="210"/>
        <w:shd w:val="clear" w:color="auto" w:fill="auto"/>
        <w:spacing w:line="276" w:lineRule="auto"/>
        <w:ind w:left="40" w:firstLine="720"/>
        <w:contextualSpacing/>
        <w:jc w:val="both"/>
        <w:rPr>
          <w:sz w:val="24"/>
          <w:szCs w:val="24"/>
        </w:rPr>
      </w:pPr>
      <w:r w:rsidRPr="00FA5A82">
        <w:rPr>
          <w:sz w:val="24"/>
          <w:szCs w:val="24"/>
        </w:rPr>
        <w:t>На итоговую оценку НОО выносятся:</w:t>
      </w:r>
    </w:p>
    <w:p w:rsidR="00AD4AFA" w:rsidRPr="00FA5A82" w:rsidRDefault="00AD4AFA" w:rsidP="00E563E1">
      <w:pPr>
        <w:pStyle w:val="a6"/>
        <w:numPr>
          <w:ilvl w:val="0"/>
          <w:numId w:val="7"/>
        </w:numPr>
        <w:shd w:val="clear" w:color="auto" w:fill="auto"/>
        <w:tabs>
          <w:tab w:val="left" w:pos="933"/>
        </w:tabs>
        <w:spacing w:after="0" w:line="276" w:lineRule="auto"/>
        <w:ind w:left="40" w:right="20" w:firstLine="720"/>
        <w:contextualSpacing/>
        <w:jc w:val="both"/>
        <w:rPr>
          <w:sz w:val="24"/>
          <w:szCs w:val="24"/>
        </w:rPr>
      </w:pPr>
      <w:r w:rsidRPr="00FA5A82">
        <w:rPr>
          <w:rStyle w:val="6a"/>
          <w:sz w:val="24"/>
          <w:szCs w:val="24"/>
        </w:rPr>
        <w:t>предметные результаты освоения АООП НОО</w:t>
      </w:r>
      <w:r w:rsidRPr="00FA5A82">
        <w:rPr>
          <w:sz w:val="24"/>
          <w:szCs w:val="24"/>
        </w:rPr>
        <w:t>, описанные в разделе «Выпускник научится» Планируемых результатов;</w:t>
      </w:r>
    </w:p>
    <w:p w:rsidR="00AD4AFA" w:rsidRPr="00FA5A82" w:rsidRDefault="00AD4AFA" w:rsidP="00E563E1">
      <w:pPr>
        <w:pStyle w:val="63"/>
        <w:numPr>
          <w:ilvl w:val="0"/>
          <w:numId w:val="7"/>
        </w:numPr>
        <w:shd w:val="clear" w:color="auto" w:fill="auto"/>
        <w:tabs>
          <w:tab w:val="left" w:pos="962"/>
        </w:tabs>
        <w:spacing w:before="0" w:line="276" w:lineRule="auto"/>
        <w:ind w:left="40" w:right="20" w:firstLine="720"/>
        <w:contextualSpacing/>
        <w:jc w:val="both"/>
        <w:rPr>
          <w:sz w:val="24"/>
          <w:szCs w:val="24"/>
        </w:rPr>
      </w:pPr>
      <w:r w:rsidRPr="00FA5A82">
        <w:rPr>
          <w:sz w:val="24"/>
          <w:szCs w:val="24"/>
        </w:rPr>
        <w:t>метапредметные результаты</w:t>
      </w:r>
      <w:r w:rsidRPr="00FA5A82">
        <w:rPr>
          <w:rStyle w:val="620"/>
          <w:i/>
          <w:iCs/>
          <w:sz w:val="24"/>
          <w:szCs w:val="24"/>
        </w:rPr>
        <w:t xml:space="preserve"> (действия) -</w:t>
      </w:r>
      <w:r w:rsidRPr="00FA5A82">
        <w:rPr>
          <w:sz w:val="24"/>
          <w:szCs w:val="24"/>
        </w:rPr>
        <w:t xml:space="preserve"> речевые (навыки осознанного чтения и работы с информацией) и коммуникативные</w:t>
      </w:r>
      <w:r w:rsidRPr="00FA5A82">
        <w:rPr>
          <w:rStyle w:val="620"/>
          <w:i/>
          <w:iCs/>
          <w:sz w:val="24"/>
          <w:szCs w:val="24"/>
        </w:rPr>
        <w:t xml:space="preserve"> (учебное сотрудничество с учителем и сверстниками);</w:t>
      </w:r>
    </w:p>
    <w:p w:rsidR="00AD4AFA" w:rsidRPr="00FA5A82" w:rsidRDefault="00AD4AFA" w:rsidP="00A971F2">
      <w:pPr>
        <w:pStyle w:val="210"/>
        <w:shd w:val="clear" w:color="auto" w:fill="auto"/>
        <w:spacing w:line="276" w:lineRule="auto"/>
        <w:ind w:left="40" w:firstLine="720"/>
        <w:contextualSpacing/>
        <w:jc w:val="both"/>
        <w:rPr>
          <w:sz w:val="24"/>
          <w:szCs w:val="24"/>
        </w:rPr>
      </w:pPr>
      <w:r w:rsidRPr="00FA5A82">
        <w:rPr>
          <w:sz w:val="24"/>
          <w:szCs w:val="24"/>
        </w:rPr>
        <w:t>Итоговая оценка выпускника НОО формируется на основе:</w:t>
      </w:r>
    </w:p>
    <w:p w:rsidR="00AD4AFA" w:rsidRPr="00FA5A82" w:rsidRDefault="00AD4AFA" w:rsidP="00E563E1">
      <w:pPr>
        <w:pStyle w:val="a6"/>
        <w:numPr>
          <w:ilvl w:val="0"/>
          <w:numId w:val="9"/>
        </w:numPr>
        <w:shd w:val="clear" w:color="auto" w:fill="auto"/>
        <w:tabs>
          <w:tab w:val="left" w:pos="938"/>
        </w:tabs>
        <w:spacing w:after="0" w:line="276" w:lineRule="auto"/>
        <w:ind w:left="40" w:right="20" w:firstLine="720"/>
        <w:contextualSpacing/>
        <w:jc w:val="both"/>
        <w:rPr>
          <w:sz w:val="24"/>
          <w:szCs w:val="24"/>
        </w:rPr>
      </w:pPr>
      <w:r w:rsidRPr="00FA5A82">
        <w:rPr>
          <w:sz w:val="24"/>
          <w:szCs w:val="24"/>
        </w:rPr>
        <w:t>оценки за</w:t>
      </w:r>
      <w:r w:rsidRPr="00FA5A82">
        <w:rPr>
          <w:rStyle w:val="6a"/>
          <w:sz w:val="24"/>
          <w:szCs w:val="24"/>
        </w:rPr>
        <w:t xml:space="preserve"> итоговую аттестацию</w:t>
      </w:r>
      <w:r w:rsidRPr="00FA5A82">
        <w:rPr>
          <w:sz w:val="24"/>
          <w:szCs w:val="24"/>
        </w:rPr>
        <w:t xml:space="preserve"> с аттестационными испытаниями</w:t>
      </w:r>
      <w:r w:rsidRPr="00FA5A82">
        <w:rPr>
          <w:rStyle w:val="6a"/>
          <w:sz w:val="24"/>
          <w:szCs w:val="24"/>
        </w:rPr>
        <w:t xml:space="preserve"> за выполнение итоговых работ</w:t>
      </w:r>
      <w:r w:rsidRPr="00FA5A82">
        <w:rPr>
          <w:sz w:val="24"/>
          <w:szCs w:val="24"/>
        </w:rPr>
        <w:t xml:space="preserve"> (по русскому языку, математике, комплексной работы на межпредметной основе).</w:t>
      </w:r>
    </w:p>
    <w:p w:rsidR="00AD4AFA" w:rsidRPr="00FA5A82" w:rsidRDefault="00AD4AFA" w:rsidP="00E563E1">
      <w:pPr>
        <w:pStyle w:val="a6"/>
        <w:numPr>
          <w:ilvl w:val="0"/>
          <w:numId w:val="9"/>
        </w:numPr>
        <w:shd w:val="clear" w:color="auto" w:fill="auto"/>
        <w:tabs>
          <w:tab w:val="left" w:pos="938"/>
        </w:tabs>
        <w:spacing w:after="0" w:line="276" w:lineRule="auto"/>
        <w:ind w:left="40" w:firstLine="720"/>
        <w:contextualSpacing/>
        <w:jc w:val="both"/>
        <w:rPr>
          <w:sz w:val="24"/>
          <w:szCs w:val="24"/>
        </w:rPr>
      </w:pPr>
      <w:r w:rsidRPr="00FA5A82">
        <w:rPr>
          <w:sz w:val="24"/>
          <w:szCs w:val="24"/>
        </w:rPr>
        <w:t>оценки за</w:t>
      </w:r>
      <w:r w:rsidRPr="00FA5A82">
        <w:rPr>
          <w:rStyle w:val="6a"/>
          <w:sz w:val="24"/>
          <w:szCs w:val="24"/>
        </w:rPr>
        <w:t xml:space="preserve"> итоговую аттестацию</w:t>
      </w:r>
      <w:r w:rsidRPr="00FA5A82">
        <w:rPr>
          <w:sz w:val="24"/>
          <w:szCs w:val="24"/>
        </w:rPr>
        <w:t xml:space="preserve"> без аттестационных испытаний (по остальным</w:t>
      </w:r>
    </w:p>
    <w:p w:rsidR="00AD4AFA" w:rsidRPr="00FA5A82" w:rsidRDefault="00AD4AFA" w:rsidP="00A971F2">
      <w:pPr>
        <w:pStyle w:val="a6"/>
        <w:shd w:val="clear" w:color="auto" w:fill="auto"/>
        <w:spacing w:after="0" w:line="276" w:lineRule="auto"/>
        <w:ind w:left="20" w:firstLine="0"/>
        <w:contextualSpacing/>
        <w:jc w:val="both"/>
        <w:rPr>
          <w:sz w:val="24"/>
          <w:szCs w:val="24"/>
        </w:rPr>
      </w:pPr>
      <w:r w:rsidRPr="00FA5A82">
        <w:rPr>
          <w:sz w:val="24"/>
          <w:szCs w:val="24"/>
        </w:rPr>
        <w:t>учебным предметам учебного плана).</w:t>
      </w:r>
    </w:p>
    <w:p w:rsidR="00AD4AFA" w:rsidRPr="00FA5A82" w:rsidRDefault="00AD4AFA" w:rsidP="00A971F2">
      <w:pPr>
        <w:pStyle w:val="a6"/>
        <w:shd w:val="clear" w:color="auto" w:fill="auto"/>
        <w:spacing w:after="0" w:line="276" w:lineRule="auto"/>
        <w:ind w:left="20" w:right="20" w:firstLine="1060"/>
        <w:contextualSpacing/>
        <w:jc w:val="both"/>
        <w:rPr>
          <w:sz w:val="24"/>
          <w:szCs w:val="24"/>
        </w:rPr>
      </w:pPr>
      <w:r w:rsidRPr="00FA5A82">
        <w:rPr>
          <w:rStyle w:val="55"/>
          <w:sz w:val="24"/>
          <w:szCs w:val="24"/>
        </w:rPr>
        <w:t>заключений специалистов</w:t>
      </w:r>
      <w:r w:rsidRPr="00FA5A82">
        <w:rPr>
          <w:sz w:val="24"/>
          <w:szCs w:val="24"/>
        </w:rPr>
        <w:t xml:space="preserve"> шПМПк о результатах освоения программы коррекционной работы.</w:t>
      </w:r>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sz w:val="24"/>
          <w:szCs w:val="24"/>
        </w:rPr>
        <w:t>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p>
    <w:p w:rsidR="00AD4AFA" w:rsidRPr="00FA5A82" w:rsidRDefault="00AD4AFA" w:rsidP="00A971F2">
      <w:pPr>
        <w:pStyle w:val="71"/>
        <w:keepNext/>
        <w:keepLines/>
        <w:shd w:val="clear" w:color="auto" w:fill="auto"/>
        <w:spacing w:after="0" w:line="276" w:lineRule="auto"/>
        <w:ind w:left="20" w:firstLine="740"/>
        <w:contextualSpacing/>
        <w:jc w:val="both"/>
        <w:rPr>
          <w:sz w:val="24"/>
          <w:szCs w:val="24"/>
        </w:rPr>
      </w:pPr>
      <w:bookmarkStart w:id="102" w:name="bookmark104"/>
      <w:r w:rsidRPr="00FA5A82">
        <w:rPr>
          <w:sz w:val="24"/>
          <w:szCs w:val="24"/>
        </w:rPr>
        <w:t>Выводы о достижении Планируемых результатов:</w:t>
      </w:r>
      <w:bookmarkEnd w:id="102"/>
    </w:p>
    <w:p w:rsidR="00AD4AFA" w:rsidRPr="00FA5A82" w:rsidRDefault="00AD4AFA" w:rsidP="00E563E1">
      <w:pPr>
        <w:pStyle w:val="a6"/>
        <w:numPr>
          <w:ilvl w:val="0"/>
          <w:numId w:val="7"/>
        </w:numPr>
        <w:shd w:val="clear" w:color="auto" w:fill="auto"/>
        <w:tabs>
          <w:tab w:val="left" w:pos="922"/>
        </w:tabs>
        <w:spacing w:after="0" w:line="276" w:lineRule="auto"/>
        <w:ind w:left="20" w:right="20" w:firstLine="740"/>
        <w:contextualSpacing/>
        <w:jc w:val="both"/>
        <w:rPr>
          <w:sz w:val="24"/>
          <w:szCs w:val="24"/>
        </w:rPr>
      </w:pPr>
      <w:r w:rsidRPr="00FA5A82">
        <w:rPr>
          <w:sz w:val="24"/>
          <w:szCs w:val="24"/>
          <w:u w:val="single"/>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FA5A82">
        <w:rPr>
          <w:sz w:val="24"/>
          <w:szCs w:val="24"/>
        </w:rPr>
        <w:t xml:space="preserve"> в материалах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D4AFA" w:rsidRPr="00FA5A82" w:rsidRDefault="00AD4AFA" w:rsidP="00E563E1">
      <w:pPr>
        <w:pStyle w:val="a6"/>
        <w:numPr>
          <w:ilvl w:val="0"/>
          <w:numId w:val="7"/>
        </w:numPr>
        <w:shd w:val="clear" w:color="auto" w:fill="auto"/>
        <w:tabs>
          <w:tab w:val="left" w:pos="913"/>
        </w:tabs>
        <w:spacing w:after="0" w:line="276" w:lineRule="auto"/>
        <w:ind w:left="20" w:right="20" w:firstLine="740"/>
        <w:contextualSpacing/>
        <w:jc w:val="both"/>
        <w:rPr>
          <w:sz w:val="24"/>
          <w:szCs w:val="24"/>
        </w:rPr>
      </w:pPr>
      <w:r w:rsidRPr="00FA5A82">
        <w:rPr>
          <w:sz w:val="24"/>
          <w:szCs w:val="24"/>
          <w:u w:val="single"/>
        </w:rPr>
        <w:t>Выпускник не овладел опорной системой знаний и учебными действиями, необходимыми для продолжения образования на следующем уровне образования:</w:t>
      </w:r>
      <w:r w:rsidRPr="00FA5A82">
        <w:rPr>
          <w:sz w:val="24"/>
          <w:szCs w:val="24"/>
        </w:rPr>
        <w:t xml:space="preserve"> в материалах системы оценки не зафиксировано достижение планируемых результатов по </w:t>
      </w:r>
      <w:r w:rsidRPr="00FA5A82">
        <w:rPr>
          <w:sz w:val="24"/>
          <w:szCs w:val="24"/>
          <w:u w:val="single"/>
        </w:rPr>
        <w:t>всем</w:t>
      </w:r>
      <w:r w:rsidRPr="00FA5A82">
        <w:rPr>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sz w:val="24"/>
          <w:szCs w:val="24"/>
        </w:rPr>
        <w:t>Оценивание итоговых работ производится с учетом специфических трудностей обучающихся с ЗПР в овладении письмом, чтением, счетом. Вывод об успешности овладения содержанием АООП НОО делается на основании положительной индивидуальной динамики обучающегося.</w:t>
      </w:r>
    </w:p>
    <w:p w:rsidR="00AD4AFA" w:rsidRPr="00FA5A82" w:rsidRDefault="00AD4AFA" w:rsidP="00A971F2">
      <w:pPr>
        <w:pStyle w:val="71"/>
        <w:keepNext/>
        <w:keepLines/>
        <w:shd w:val="clear" w:color="auto" w:fill="auto"/>
        <w:spacing w:after="0" w:line="276" w:lineRule="auto"/>
        <w:ind w:left="20" w:right="20" w:firstLine="740"/>
        <w:contextualSpacing/>
        <w:jc w:val="both"/>
        <w:rPr>
          <w:sz w:val="24"/>
          <w:szCs w:val="24"/>
        </w:rPr>
      </w:pPr>
      <w:bookmarkStart w:id="103" w:name="bookmark105"/>
      <w:r w:rsidRPr="00FA5A82">
        <w:rPr>
          <w:sz w:val="24"/>
          <w:szCs w:val="24"/>
        </w:rPr>
        <w:t>Выводы по каждому обучающемуся с ЗПР делаются на основании рекомендаций специалистов ПМПК.</w:t>
      </w:r>
      <w:bookmarkEnd w:id="103"/>
    </w:p>
    <w:p w:rsidR="00AD4AFA" w:rsidRPr="00FA5A82" w:rsidRDefault="00AD4AFA" w:rsidP="00A971F2">
      <w:pPr>
        <w:pStyle w:val="71"/>
        <w:keepNext/>
        <w:keepLines/>
        <w:shd w:val="clear" w:color="auto" w:fill="auto"/>
        <w:spacing w:after="0" w:line="276" w:lineRule="auto"/>
        <w:ind w:left="20" w:right="20" w:firstLine="740"/>
        <w:contextualSpacing/>
        <w:jc w:val="both"/>
        <w:rPr>
          <w:sz w:val="24"/>
          <w:szCs w:val="24"/>
        </w:rPr>
      </w:pPr>
      <w:bookmarkStart w:id="104" w:name="bookmark106"/>
      <w:r w:rsidRPr="00FA5A82">
        <w:rPr>
          <w:sz w:val="24"/>
          <w:szCs w:val="24"/>
        </w:rPr>
        <w:t>На основании выводов,</w:t>
      </w:r>
      <w:r w:rsidRPr="00FA5A82">
        <w:rPr>
          <w:rStyle w:val="780"/>
          <w:b/>
          <w:bCs/>
          <w:sz w:val="24"/>
          <w:szCs w:val="24"/>
        </w:rPr>
        <w:t xml:space="preserve"> сделанных по каждому обучающемуся,</w:t>
      </w:r>
      <w:r w:rsidRPr="00FA5A82">
        <w:rPr>
          <w:sz w:val="24"/>
          <w:szCs w:val="24"/>
        </w:rPr>
        <w:t xml:space="preserve"> Педагогический совет </w:t>
      </w:r>
      <w:r w:rsidR="002120DC" w:rsidRPr="00FA5A82">
        <w:rPr>
          <w:sz w:val="24"/>
          <w:szCs w:val="24"/>
        </w:rPr>
        <w:t>Лицея</w:t>
      </w:r>
      <w:r w:rsidRPr="00FA5A82">
        <w:rPr>
          <w:rStyle w:val="780"/>
          <w:b/>
          <w:bCs/>
          <w:sz w:val="24"/>
          <w:szCs w:val="24"/>
        </w:rPr>
        <w:t xml:space="preserve"> принимает решение об</w:t>
      </w:r>
      <w:r w:rsidRPr="00FA5A82">
        <w:rPr>
          <w:sz w:val="24"/>
          <w:szCs w:val="24"/>
        </w:rPr>
        <w:t xml:space="preserve"> успешном освоении данным обучающимся АООП НОО </w:t>
      </w:r>
      <w:r w:rsidR="002120DC" w:rsidRPr="00FA5A82">
        <w:rPr>
          <w:sz w:val="24"/>
          <w:szCs w:val="24"/>
        </w:rPr>
        <w:t>Лицея</w:t>
      </w:r>
      <w:r w:rsidRPr="00FA5A82">
        <w:rPr>
          <w:sz w:val="24"/>
          <w:szCs w:val="24"/>
        </w:rPr>
        <w:t xml:space="preserve"> и переводе его на следующий уровень общего образования.</w:t>
      </w:r>
      <w:bookmarkEnd w:id="104"/>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sz w:val="24"/>
          <w:szCs w:val="24"/>
        </w:rPr>
        <w:t>Если итоговые оценки обучающегося не позволяют сделать однозначного вывода о достижении Планируемых результатов, решение о переводе на следующий уровень общего образования принимае</w:t>
      </w:r>
      <w:r w:rsidR="0022186D" w:rsidRPr="00FA5A82">
        <w:rPr>
          <w:sz w:val="24"/>
          <w:szCs w:val="24"/>
        </w:rPr>
        <w:t>тся Педагогическим советом Лицея</w:t>
      </w:r>
      <w:r w:rsidRPr="00FA5A82">
        <w:rPr>
          <w:sz w:val="24"/>
          <w:szCs w:val="24"/>
        </w:rPr>
        <w:t xml:space="preserve"> с учётом динамики образовательных достижений выпускника и контекстной информации об условиях и </w:t>
      </w:r>
      <w:r w:rsidRPr="00FA5A82">
        <w:rPr>
          <w:sz w:val="24"/>
          <w:szCs w:val="24"/>
        </w:rPr>
        <w:lastRenderedPageBreak/>
        <w:t>особенностях его обучения в рамках регламентированных процедур, устанавливаемых Министерством образования и науки Российской Федерации.</w:t>
      </w:r>
    </w:p>
    <w:p w:rsidR="0022186D" w:rsidRPr="00FA5A82" w:rsidRDefault="00141784" w:rsidP="00E563E1">
      <w:pPr>
        <w:pStyle w:val="1"/>
        <w:numPr>
          <w:ilvl w:val="0"/>
          <w:numId w:val="44"/>
        </w:numPr>
        <w:rPr>
          <w:rFonts w:ascii="Arial Black" w:hAnsi="Arial Black"/>
          <w:color w:val="auto"/>
          <w:sz w:val="28"/>
        </w:rPr>
      </w:pPr>
      <w:bookmarkStart w:id="105" w:name="bookmark107"/>
      <w:r w:rsidRPr="00FA5A82">
        <w:rPr>
          <w:color w:val="auto"/>
          <w:sz w:val="24"/>
          <w:szCs w:val="24"/>
        </w:rPr>
        <w:br w:type="page"/>
      </w:r>
      <w:bookmarkStart w:id="106" w:name="_Toc67382027"/>
      <w:r w:rsidR="00AD4AFA" w:rsidRPr="00FA5A82">
        <w:rPr>
          <w:rFonts w:ascii="Arial Black" w:hAnsi="Arial Black"/>
          <w:color w:val="auto"/>
          <w:sz w:val="28"/>
        </w:rPr>
        <w:lastRenderedPageBreak/>
        <w:t>СОДЕРЖАТЕЛЬНЫЙ РАЗДЕЛ АООП НОО</w:t>
      </w:r>
      <w:bookmarkEnd w:id="106"/>
    </w:p>
    <w:p w:rsidR="00AD4AFA" w:rsidRPr="00772D0E" w:rsidRDefault="00AD4AFA" w:rsidP="00E563E1">
      <w:pPr>
        <w:pStyle w:val="2"/>
        <w:numPr>
          <w:ilvl w:val="1"/>
          <w:numId w:val="44"/>
        </w:numPr>
        <w:ind w:left="851" w:hanging="491"/>
        <w:rPr>
          <w:rStyle w:val="50"/>
          <w:i w:val="0"/>
          <w:sz w:val="24"/>
          <w:szCs w:val="24"/>
          <w:u w:val="none"/>
        </w:rPr>
      </w:pPr>
      <w:bookmarkStart w:id="107" w:name="_Toc67382028"/>
      <w:r w:rsidRPr="00772D0E">
        <w:rPr>
          <w:rStyle w:val="50"/>
          <w:b/>
          <w:bCs/>
          <w:i w:val="0"/>
          <w:sz w:val="24"/>
          <w:szCs w:val="24"/>
          <w:u w:val="none"/>
        </w:rPr>
        <w:t>Программа «Формирование универсальных учебных действий»</w:t>
      </w:r>
      <w:bookmarkEnd w:id="105"/>
      <w:bookmarkEnd w:id="107"/>
    </w:p>
    <w:p w:rsidR="00AD4AFA" w:rsidRPr="00772D0E" w:rsidRDefault="00AD4AFA" w:rsidP="00E563E1">
      <w:pPr>
        <w:pStyle w:val="3"/>
        <w:numPr>
          <w:ilvl w:val="2"/>
          <w:numId w:val="44"/>
        </w:numPr>
        <w:jc w:val="both"/>
        <w:rPr>
          <w:rFonts w:ascii="Times New Roman" w:hAnsi="Times New Roman"/>
          <w:sz w:val="24"/>
          <w:szCs w:val="24"/>
        </w:rPr>
      </w:pPr>
      <w:bookmarkStart w:id="108" w:name="bookmark108"/>
      <w:bookmarkStart w:id="109" w:name="_Toc67382029"/>
      <w:r w:rsidRPr="00772D0E">
        <w:rPr>
          <w:rFonts w:ascii="Times New Roman" w:hAnsi="Times New Roman"/>
          <w:sz w:val="24"/>
          <w:szCs w:val="24"/>
        </w:rPr>
        <w:t>Цели и задачи программы</w:t>
      </w:r>
      <w:bookmarkEnd w:id="108"/>
      <w:bookmarkEnd w:id="109"/>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sz w:val="24"/>
          <w:szCs w:val="24"/>
        </w:rPr>
        <w:t>Программа «Формирования универсальных учебных действий» (далее Программа УУД) направлена на обеспечение деятельностного подхода, конкретизирует требования ФГОС к личностным и метапредметным результатам освоения АООП НОО, дополняет традиционное содержание образовательно-воспитательных программ, служит основой разработки учебных программ.</w:t>
      </w:r>
    </w:p>
    <w:p w:rsidR="00AD4AFA" w:rsidRPr="00FA5A82" w:rsidRDefault="00AD4AFA" w:rsidP="00A971F2">
      <w:pPr>
        <w:pStyle w:val="310"/>
        <w:shd w:val="clear" w:color="auto" w:fill="auto"/>
        <w:spacing w:line="276" w:lineRule="auto"/>
        <w:ind w:left="20" w:right="20" w:firstLine="740"/>
        <w:contextualSpacing/>
        <w:jc w:val="both"/>
        <w:rPr>
          <w:sz w:val="24"/>
          <w:szCs w:val="24"/>
        </w:rPr>
      </w:pPr>
      <w:bookmarkStart w:id="110" w:name="bookmark109"/>
      <w:r w:rsidRPr="00FA5A82">
        <w:rPr>
          <w:rStyle w:val="3111"/>
          <w:sz w:val="24"/>
          <w:szCs w:val="24"/>
        </w:rPr>
        <w:t>Цель Программы УУД -</w:t>
      </w:r>
      <w:r w:rsidRPr="00FA5A82">
        <w:rPr>
          <w:sz w:val="24"/>
          <w:szCs w:val="24"/>
        </w:rPr>
        <w:t xml:space="preserve"> формирование обучающегося с ЗПР как субъекта учебной деятельности.</w:t>
      </w:r>
      <w:bookmarkEnd w:id="110"/>
    </w:p>
    <w:p w:rsidR="00AD4AFA" w:rsidRPr="00FA5A82" w:rsidRDefault="00AD4AFA" w:rsidP="00A971F2">
      <w:pPr>
        <w:pStyle w:val="71"/>
        <w:keepNext/>
        <w:keepLines/>
        <w:shd w:val="clear" w:color="auto" w:fill="auto"/>
        <w:spacing w:after="0" w:line="276" w:lineRule="auto"/>
        <w:ind w:left="20" w:firstLine="740"/>
        <w:contextualSpacing/>
        <w:jc w:val="both"/>
        <w:rPr>
          <w:sz w:val="24"/>
          <w:szCs w:val="24"/>
        </w:rPr>
      </w:pPr>
      <w:bookmarkStart w:id="111" w:name="bookmark110"/>
      <w:r w:rsidRPr="00FA5A82">
        <w:rPr>
          <w:sz w:val="24"/>
          <w:szCs w:val="24"/>
        </w:rPr>
        <w:t>Задачи:</w:t>
      </w:r>
      <w:bookmarkEnd w:id="111"/>
    </w:p>
    <w:p w:rsidR="00AD4AFA" w:rsidRPr="00FA5A82" w:rsidRDefault="00AD4AFA" w:rsidP="00E563E1">
      <w:pPr>
        <w:pStyle w:val="a6"/>
        <w:numPr>
          <w:ilvl w:val="0"/>
          <w:numId w:val="7"/>
        </w:numPr>
        <w:shd w:val="clear" w:color="auto" w:fill="auto"/>
        <w:tabs>
          <w:tab w:val="left" w:pos="971"/>
        </w:tabs>
        <w:spacing w:after="0" w:line="276" w:lineRule="auto"/>
        <w:ind w:left="20" w:firstLine="740"/>
        <w:contextualSpacing/>
        <w:jc w:val="both"/>
        <w:rPr>
          <w:sz w:val="24"/>
          <w:szCs w:val="24"/>
        </w:rPr>
      </w:pPr>
      <w:r w:rsidRPr="00FA5A82">
        <w:rPr>
          <w:sz w:val="24"/>
          <w:szCs w:val="24"/>
        </w:rPr>
        <w:t>формировать мотивационного компонента учебной деятельности;</w:t>
      </w:r>
    </w:p>
    <w:p w:rsidR="00AD4AFA" w:rsidRPr="00FA5A82" w:rsidRDefault="00AD4AFA" w:rsidP="00E563E1">
      <w:pPr>
        <w:pStyle w:val="a6"/>
        <w:numPr>
          <w:ilvl w:val="0"/>
          <w:numId w:val="7"/>
        </w:numPr>
        <w:shd w:val="clear" w:color="auto" w:fill="auto"/>
        <w:tabs>
          <w:tab w:val="left" w:pos="1071"/>
        </w:tabs>
        <w:spacing w:after="0" w:line="276" w:lineRule="auto"/>
        <w:ind w:left="20" w:right="20" w:firstLine="740"/>
        <w:contextualSpacing/>
        <w:jc w:val="both"/>
        <w:rPr>
          <w:sz w:val="24"/>
          <w:szCs w:val="24"/>
        </w:rPr>
      </w:pPr>
      <w:r w:rsidRPr="00FA5A82">
        <w:rPr>
          <w:sz w:val="24"/>
          <w:szCs w:val="24"/>
        </w:rPr>
        <w:t>овладеть комплексом универсальных учебных действий, составляющих операционный компонент учебной деятельности;</w:t>
      </w:r>
    </w:p>
    <w:p w:rsidR="00AD4AFA" w:rsidRPr="00FA5A82" w:rsidRDefault="00AD4AFA" w:rsidP="00E563E1">
      <w:pPr>
        <w:pStyle w:val="a6"/>
        <w:numPr>
          <w:ilvl w:val="0"/>
          <w:numId w:val="7"/>
        </w:numPr>
        <w:shd w:val="clear" w:color="auto" w:fill="auto"/>
        <w:tabs>
          <w:tab w:val="left" w:pos="1081"/>
        </w:tabs>
        <w:spacing w:after="0" w:line="276" w:lineRule="auto"/>
        <w:ind w:left="20" w:right="20" w:firstLine="760"/>
        <w:contextualSpacing/>
        <w:jc w:val="both"/>
        <w:rPr>
          <w:sz w:val="24"/>
          <w:szCs w:val="24"/>
        </w:rPr>
      </w:pPr>
      <w:r w:rsidRPr="00FA5A82">
        <w:rPr>
          <w:sz w:val="24"/>
          <w:szCs w:val="24"/>
        </w:rPr>
        <w:t>развить умения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D4AFA" w:rsidRPr="00FA5A82" w:rsidRDefault="00AD4AFA" w:rsidP="00A971F2">
      <w:pPr>
        <w:pStyle w:val="a6"/>
        <w:shd w:val="clear" w:color="auto" w:fill="auto"/>
        <w:spacing w:after="0" w:line="276" w:lineRule="auto"/>
        <w:ind w:left="20" w:right="20" w:firstLine="760"/>
        <w:contextualSpacing/>
        <w:jc w:val="both"/>
        <w:rPr>
          <w:sz w:val="24"/>
          <w:szCs w:val="24"/>
        </w:rPr>
      </w:pPr>
      <w:r w:rsidRPr="00FA5A82">
        <w:rPr>
          <w:sz w:val="24"/>
          <w:szCs w:val="24"/>
        </w:rPr>
        <w:t>•установить ценностные ориентиры содержания НОО, необходимых для разработки рабочих учебных программ и программы внеурочной деятельности,</w:t>
      </w:r>
    </w:p>
    <w:p w:rsidR="00AD4AFA" w:rsidRPr="00FA5A82" w:rsidRDefault="00AD4AFA" w:rsidP="00E563E1">
      <w:pPr>
        <w:pStyle w:val="a6"/>
        <w:numPr>
          <w:ilvl w:val="0"/>
          <w:numId w:val="7"/>
        </w:numPr>
        <w:shd w:val="clear" w:color="auto" w:fill="auto"/>
        <w:tabs>
          <w:tab w:val="left" w:pos="1014"/>
        </w:tabs>
        <w:spacing w:after="0" w:line="276" w:lineRule="auto"/>
        <w:ind w:left="20" w:right="20" w:firstLine="760"/>
        <w:contextualSpacing/>
        <w:jc w:val="both"/>
        <w:rPr>
          <w:sz w:val="24"/>
          <w:szCs w:val="24"/>
        </w:rPr>
      </w:pPr>
      <w:r w:rsidRPr="00FA5A82">
        <w:rPr>
          <w:sz w:val="24"/>
          <w:szCs w:val="24"/>
        </w:rPr>
        <w:t>определить состав и характеристики личностных результатов и регулятивных, познавательных, коммуникативных УУД;</w:t>
      </w:r>
    </w:p>
    <w:p w:rsidR="00AD4AFA" w:rsidRPr="00FA5A82" w:rsidRDefault="00AD4AFA" w:rsidP="00E563E1">
      <w:pPr>
        <w:pStyle w:val="a6"/>
        <w:numPr>
          <w:ilvl w:val="0"/>
          <w:numId w:val="7"/>
        </w:numPr>
        <w:shd w:val="clear" w:color="auto" w:fill="auto"/>
        <w:tabs>
          <w:tab w:val="left" w:pos="919"/>
        </w:tabs>
        <w:spacing w:after="0" w:line="276" w:lineRule="auto"/>
        <w:ind w:left="20" w:firstLine="760"/>
        <w:contextualSpacing/>
        <w:jc w:val="both"/>
        <w:rPr>
          <w:sz w:val="24"/>
          <w:szCs w:val="24"/>
        </w:rPr>
      </w:pPr>
      <w:r w:rsidRPr="00FA5A82">
        <w:rPr>
          <w:sz w:val="24"/>
          <w:szCs w:val="24"/>
        </w:rPr>
        <w:t>описать типовые задач формирования УУД;</w:t>
      </w:r>
    </w:p>
    <w:p w:rsidR="00AD4AFA" w:rsidRPr="00FA5A82" w:rsidRDefault="00AD4AFA" w:rsidP="00E563E1">
      <w:pPr>
        <w:pStyle w:val="a6"/>
        <w:numPr>
          <w:ilvl w:val="0"/>
          <w:numId w:val="7"/>
        </w:numPr>
        <w:shd w:val="clear" w:color="auto" w:fill="auto"/>
        <w:tabs>
          <w:tab w:val="left" w:pos="1014"/>
        </w:tabs>
        <w:spacing w:after="0" w:line="276" w:lineRule="auto"/>
        <w:ind w:left="20" w:right="20" w:firstLine="760"/>
        <w:contextualSpacing/>
        <w:jc w:val="both"/>
        <w:rPr>
          <w:sz w:val="24"/>
          <w:szCs w:val="24"/>
        </w:rPr>
      </w:pPr>
      <w:r w:rsidRPr="00FA5A82">
        <w:rPr>
          <w:sz w:val="24"/>
          <w:szCs w:val="24"/>
        </w:rPr>
        <w:t>выделить преемственные связи формирования УУД при переходе от дошкольного к начальному общему образованию.</w:t>
      </w:r>
    </w:p>
    <w:p w:rsidR="00AD4AFA" w:rsidRPr="00FA5A82" w:rsidRDefault="00AD4AFA" w:rsidP="00A971F2">
      <w:pPr>
        <w:pStyle w:val="a6"/>
        <w:shd w:val="clear" w:color="auto" w:fill="auto"/>
        <w:spacing w:after="0" w:line="276" w:lineRule="auto"/>
        <w:ind w:left="20" w:firstLine="760"/>
        <w:contextualSpacing/>
        <w:jc w:val="both"/>
        <w:rPr>
          <w:sz w:val="24"/>
          <w:szCs w:val="24"/>
        </w:rPr>
      </w:pPr>
      <w:r w:rsidRPr="00FA5A82">
        <w:rPr>
          <w:sz w:val="24"/>
          <w:szCs w:val="24"/>
        </w:rPr>
        <w:t>Программа формирования УУД обеспечивает:</w:t>
      </w:r>
    </w:p>
    <w:p w:rsidR="00AD4AFA" w:rsidRPr="00FA5A82" w:rsidRDefault="00AD4AFA" w:rsidP="00E563E1">
      <w:pPr>
        <w:pStyle w:val="a6"/>
        <w:numPr>
          <w:ilvl w:val="0"/>
          <w:numId w:val="7"/>
        </w:numPr>
        <w:shd w:val="clear" w:color="auto" w:fill="auto"/>
        <w:tabs>
          <w:tab w:val="left" w:pos="1076"/>
        </w:tabs>
        <w:spacing w:after="0" w:line="276" w:lineRule="auto"/>
        <w:ind w:left="20" w:right="20" w:firstLine="760"/>
        <w:contextualSpacing/>
        <w:jc w:val="both"/>
        <w:rPr>
          <w:sz w:val="24"/>
          <w:szCs w:val="24"/>
        </w:rPr>
      </w:pPr>
      <w:r w:rsidRPr="00FA5A82">
        <w:rPr>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D4AFA" w:rsidRPr="00FA5A82" w:rsidRDefault="00AD4AFA" w:rsidP="00E563E1">
      <w:pPr>
        <w:pStyle w:val="a6"/>
        <w:numPr>
          <w:ilvl w:val="0"/>
          <w:numId w:val="7"/>
        </w:numPr>
        <w:shd w:val="clear" w:color="auto" w:fill="auto"/>
        <w:tabs>
          <w:tab w:val="left" w:pos="1081"/>
        </w:tabs>
        <w:spacing w:after="0" w:line="276" w:lineRule="auto"/>
        <w:ind w:left="20" w:right="20" w:firstLine="760"/>
        <w:contextualSpacing/>
        <w:jc w:val="both"/>
        <w:rPr>
          <w:sz w:val="24"/>
          <w:szCs w:val="24"/>
        </w:rPr>
      </w:pPr>
      <w:r w:rsidRPr="00FA5A82">
        <w:rPr>
          <w:sz w:val="24"/>
          <w:szCs w:val="24"/>
        </w:rPr>
        <w:t>реализацию преемственности всех ступеней образования и этапов усвоения содержания образования;</w:t>
      </w:r>
    </w:p>
    <w:p w:rsidR="00AD4AFA" w:rsidRPr="00FA5A82" w:rsidRDefault="00AD4AFA" w:rsidP="00E563E1">
      <w:pPr>
        <w:pStyle w:val="a6"/>
        <w:numPr>
          <w:ilvl w:val="0"/>
          <w:numId w:val="7"/>
        </w:numPr>
        <w:shd w:val="clear" w:color="auto" w:fill="auto"/>
        <w:tabs>
          <w:tab w:val="left" w:pos="1086"/>
        </w:tabs>
        <w:spacing w:after="0" w:line="276" w:lineRule="auto"/>
        <w:ind w:left="20" w:right="20" w:firstLine="760"/>
        <w:contextualSpacing/>
        <w:jc w:val="both"/>
        <w:rPr>
          <w:sz w:val="24"/>
          <w:szCs w:val="24"/>
        </w:rPr>
      </w:pPr>
      <w:r w:rsidRPr="00FA5A82">
        <w:rPr>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AD4AFA" w:rsidRPr="00FA5A82" w:rsidRDefault="00AD4AFA" w:rsidP="00E563E1">
      <w:pPr>
        <w:pStyle w:val="a6"/>
        <w:numPr>
          <w:ilvl w:val="0"/>
          <w:numId w:val="7"/>
        </w:numPr>
        <w:shd w:val="clear" w:color="auto" w:fill="auto"/>
        <w:tabs>
          <w:tab w:val="left" w:pos="991"/>
        </w:tabs>
        <w:spacing w:after="0" w:line="276" w:lineRule="auto"/>
        <w:ind w:left="20" w:firstLine="760"/>
        <w:contextualSpacing/>
        <w:jc w:val="both"/>
        <w:rPr>
          <w:sz w:val="24"/>
          <w:szCs w:val="24"/>
        </w:rPr>
      </w:pPr>
      <w:r w:rsidRPr="00FA5A82">
        <w:rPr>
          <w:sz w:val="24"/>
          <w:szCs w:val="24"/>
        </w:rPr>
        <w:t>целостность развития личности обучающегося.</w:t>
      </w:r>
    </w:p>
    <w:p w:rsidR="00AD4AFA" w:rsidRPr="00DA723B" w:rsidRDefault="00AD4AFA" w:rsidP="00E563E1">
      <w:pPr>
        <w:pStyle w:val="3"/>
        <w:numPr>
          <w:ilvl w:val="2"/>
          <w:numId w:val="44"/>
        </w:numPr>
        <w:jc w:val="both"/>
        <w:rPr>
          <w:rFonts w:ascii="Times New Roman" w:hAnsi="Times New Roman"/>
          <w:sz w:val="24"/>
          <w:szCs w:val="24"/>
        </w:rPr>
      </w:pPr>
      <w:bookmarkStart w:id="112" w:name="bookmark111"/>
      <w:bookmarkStart w:id="113" w:name="_Toc67382030"/>
      <w:r w:rsidRPr="00DA723B">
        <w:rPr>
          <w:rFonts w:ascii="Times New Roman" w:hAnsi="Times New Roman"/>
          <w:sz w:val="24"/>
          <w:szCs w:val="24"/>
        </w:rPr>
        <w:t>Ценностные ориентиры содержания образования</w:t>
      </w:r>
      <w:bookmarkEnd w:id="112"/>
      <w:bookmarkEnd w:id="113"/>
    </w:p>
    <w:p w:rsidR="00AD4AFA" w:rsidRPr="00FA5A82" w:rsidRDefault="00AD4AFA" w:rsidP="00A971F2">
      <w:pPr>
        <w:pStyle w:val="a6"/>
        <w:shd w:val="clear" w:color="auto" w:fill="auto"/>
        <w:spacing w:after="0" w:line="276" w:lineRule="auto"/>
        <w:ind w:left="20" w:right="20" w:firstLine="760"/>
        <w:contextualSpacing/>
        <w:jc w:val="both"/>
        <w:rPr>
          <w:sz w:val="24"/>
          <w:szCs w:val="24"/>
        </w:rPr>
      </w:pPr>
      <w:r w:rsidRPr="00FA5A82">
        <w:rPr>
          <w:rStyle w:val="29"/>
          <w:sz w:val="24"/>
          <w:szCs w:val="24"/>
        </w:rPr>
        <w:t>К ценностным ориентирам</w:t>
      </w:r>
      <w:r w:rsidRPr="00FA5A82">
        <w:rPr>
          <w:sz w:val="24"/>
          <w:szCs w:val="24"/>
        </w:rPr>
        <w:t xml:space="preserve"> содержания образования обучающихся с ЗПР на уровне НОО относятся:</w:t>
      </w:r>
    </w:p>
    <w:p w:rsidR="00AD4AFA" w:rsidRPr="00FA5A82" w:rsidRDefault="00AD4AFA" w:rsidP="00A971F2">
      <w:pPr>
        <w:pStyle w:val="63"/>
        <w:shd w:val="clear" w:color="auto" w:fill="auto"/>
        <w:spacing w:before="0" w:line="276" w:lineRule="auto"/>
        <w:ind w:left="20" w:firstLine="760"/>
        <w:contextualSpacing/>
        <w:jc w:val="both"/>
        <w:rPr>
          <w:sz w:val="24"/>
          <w:szCs w:val="24"/>
        </w:rPr>
      </w:pPr>
      <w:r w:rsidRPr="00FA5A82">
        <w:rPr>
          <w:sz w:val="24"/>
          <w:szCs w:val="24"/>
        </w:rPr>
        <w:t>1. Формирование основ гражданской идентичности личности на основе:</w:t>
      </w:r>
    </w:p>
    <w:p w:rsidR="00AD4AFA" w:rsidRPr="00FA5A82" w:rsidRDefault="00AD4AFA" w:rsidP="00E563E1">
      <w:pPr>
        <w:pStyle w:val="a6"/>
        <w:numPr>
          <w:ilvl w:val="0"/>
          <w:numId w:val="10"/>
        </w:numPr>
        <w:shd w:val="clear" w:color="auto" w:fill="auto"/>
        <w:tabs>
          <w:tab w:val="left" w:pos="1038"/>
        </w:tabs>
        <w:spacing w:after="0" w:line="276" w:lineRule="auto"/>
        <w:ind w:left="20" w:right="20" w:firstLine="760"/>
        <w:contextualSpacing/>
        <w:jc w:val="both"/>
        <w:rPr>
          <w:sz w:val="24"/>
          <w:szCs w:val="24"/>
        </w:rPr>
      </w:pPr>
      <w:r w:rsidRPr="00FA5A82">
        <w:rPr>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D4AFA" w:rsidRPr="00FA5A82" w:rsidRDefault="00AD4AFA" w:rsidP="00E563E1">
      <w:pPr>
        <w:pStyle w:val="a6"/>
        <w:numPr>
          <w:ilvl w:val="0"/>
          <w:numId w:val="10"/>
        </w:numPr>
        <w:shd w:val="clear" w:color="auto" w:fill="auto"/>
        <w:tabs>
          <w:tab w:val="left" w:pos="1033"/>
        </w:tabs>
        <w:spacing w:after="0" w:line="276" w:lineRule="auto"/>
        <w:ind w:left="20" w:right="20" w:firstLine="760"/>
        <w:contextualSpacing/>
        <w:jc w:val="both"/>
        <w:rPr>
          <w:sz w:val="24"/>
          <w:szCs w:val="24"/>
        </w:rPr>
      </w:pPr>
      <w:r w:rsidRPr="00FA5A82">
        <w:rPr>
          <w:sz w:val="24"/>
          <w:szCs w:val="24"/>
        </w:rPr>
        <w:t>восприятие мира как единого и целостного при разнообразии культур, национальностей, религий;</w:t>
      </w:r>
    </w:p>
    <w:p w:rsidR="00AD4AFA" w:rsidRPr="00FA5A82" w:rsidRDefault="00AD4AFA" w:rsidP="00E563E1">
      <w:pPr>
        <w:pStyle w:val="a6"/>
        <w:numPr>
          <w:ilvl w:val="0"/>
          <w:numId w:val="10"/>
        </w:numPr>
        <w:shd w:val="clear" w:color="auto" w:fill="auto"/>
        <w:tabs>
          <w:tab w:val="left" w:pos="1082"/>
        </w:tabs>
        <w:spacing w:after="0" w:line="276" w:lineRule="auto"/>
        <w:ind w:left="20" w:firstLine="760"/>
        <w:contextualSpacing/>
        <w:jc w:val="both"/>
        <w:rPr>
          <w:sz w:val="24"/>
          <w:szCs w:val="24"/>
        </w:rPr>
      </w:pPr>
      <w:r w:rsidRPr="00FA5A82">
        <w:rPr>
          <w:sz w:val="24"/>
          <w:szCs w:val="24"/>
        </w:rPr>
        <w:t>уважительного отношения к иному мнению, истории и культуре других народов;</w:t>
      </w:r>
    </w:p>
    <w:p w:rsidR="00AD4AFA" w:rsidRPr="00FA5A82" w:rsidRDefault="00AD4AFA" w:rsidP="00A971F2">
      <w:pPr>
        <w:pStyle w:val="63"/>
        <w:shd w:val="clear" w:color="auto" w:fill="auto"/>
        <w:spacing w:before="0" w:line="276" w:lineRule="auto"/>
        <w:ind w:left="20" w:right="20" w:firstLine="760"/>
        <w:contextualSpacing/>
        <w:jc w:val="both"/>
        <w:rPr>
          <w:sz w:val="24"/>
          <w:szCs w:val="24"/>
        </w:rPr>
      </w:pPr>
      <w:r w:rsidRPr="00FA5A82">
        <w:rPr>
          <w:sz w:val="24"/>
          <w:szCs w:val="24"/>
        </w:rPr>
        <w:lastRenderedPageBreak/>
        <w:t>2. Формирование психологических условий развития общения, сотрудничества на основе:</w:t>
      </w:r>
    </w:p>
    <w:p w:rsidR="00AD4AFA" w:rsidRPr="00FA5A82" w:rsidRDefault="00AD4AFA" w:rsidP="00E563E1">
      <w:pPr>
        <w:pStyle w:val="a6"/>
        <w:numPr>
          <w:ilvl w:val="0"/>
          <w:numId w:val="10"/>
        </w:numPr>
        <w:shd w:val="clear" w:color="auto" w:fill="auto"/>
        <w:tabs>
          <w:tab w:val="left" w:pos="1087"/>
        </w:tabs>
        <w:spacing w:after="0" w:line="276" w:lineRule="auto"/>
        <w:ind w:left="20" w:firstLine="760"/>
        <w:contextualSpacing/>
        <w:jc w:val="both"/>
        <w:rPr>
          <w:sz w:val="24"/>
          <w:szCs w:val="24"/>
        </w:rPr>
      </w:pPr>
      <w:r w:rsidRPr="00FA5A82">
        <w:rPr>
          <w:sz w:val="24"/>
          <w:szCs w:val="24"/>
        </w:rPr>
        <w:t>доброжелательности, доверия и внимания к людям;</w:t>
      </w:r>
    </w:p>
    <w:p w:rsidR="00AD4AFA" w:rsidRPr="00FA5A82" w:rsidRDefault="00AD4AFA" w:rsidP="00E563E1">
      <w:pPr>
        <w:pStyle w:val="a6"/>
        <w:numPr>
          <w:ilvl w:val="0"/>
          <w:numId w:val="10"/>
        </w:numPr>
        <w:shd w:val="clear" w:color="auto" w:fill="auto"/>
        <w:tabs>
          <w:tab w:val="left" w:pos="1033"/>
        </w:tabs>
        <w:spacing w:after="0" w:line="276" w:lineRule="auto"/>
        <w:ind w:left="20" w:right="20" w:firstLine="760"/>
        <w:contextualSpacing/>
        <w:jc w:val="both"/>
        <w:rPr>
          <w:sz w:val="24"/>
          <w:szCs w:val="24"/>
        </w:rPr>
      </w:pPr>
      <w:r w:rsidRPr="00FA5A82">
        <w:rPr>
          <w:sz w:val="24"/>
          <w:szCs w:val="24"/>
        </w:rPr>
        <w:t>навыков сотрудничества со взрослыми и сверстниками в разных социальных ситуациях;</w:t>
      </w:r>
    </w:p>
    <w:p w:rsidR="00AD4AFA" w:rsidRPr="00FA5A82" w:rsidRDefault="00AD4AFA" w:rsidP="00E563E1">
      <w:pPr>
        <w:pStyle w:val="a6"/>
        <w:numPr>
          <w:ilvl w:val="0"/>
          <w:numId w:val="10"/>
        </w:numPr>
        <w:shd w:val="clear" w:color="auto" w:fill="auto"/>
        <w:tabs>
          <w:tab w:val="left" w:pos="1082"/>
        </w:tabs>
        <w:spacing w:after="0" w:line="276" w:lineRule="auto"/>
        <w:ind w:left="20" w:firstLine="760"/>
        <w:contextualSpacing/>
        <w:jc w:val="both"/>
        <w:rPr>
          <w:sz w:val="24"/>
          <w:szCs w:val="24"/>
        </w:rPr>
      </w:pPr>
      <w:r w:rsidRPr="00FA5A82">
        <w:rPr>
          <w:sz w:val="24"/>
          <w:szCs w:val="24"/>
        </w:rPr>
        <w:t>уважения к окружающим — умения слушать и слышать партнёра;</w:t>
      </w:r>
    </w:p>
    <w:p w:rsidR="00AD4AFA" w:rsidRPr="00FA5A82" w:rsidRDefault="00AD4AFA" w:rsidP="00E563E1">
      <w:pPr>
        <w:pStyle w:val="a6"/>
        <w:numPr>
          <w:ilvl w:val="1"/>
          <w:numId w:val="10"/>
        </w:numPr>
        <w:shd w:val="clear" w:color="auto" w:fill="auto"/>
        <w:tabs>
          <w:tab w:val="left" w:pos="956"/>
        </w:tabs>
        <w:spacing w:after="0" w:line="276" w:lineRule="auto"/>
        <w:ind w:left="20" w:right="20" w:firstLine="760"/>
        <w:contextualSpacing/>
        <w:jc w:val="both"/>
        <w:rPr>
          <w:sz w:val="24"/>
          <w:szCs w:val="24"/>
        </w:rPr>
      </w:pPr>
      <w:r w:rsidRPr="00FA5A82">
        <w:rPr>
          <w:rStyle w:val="4a"/>
          <w:sz w:val="24"/>
          <w:szCs w:val="24"/>
        </w:rPr>
        <w:t>Развитие ценностно-смысловой сферы личности</w:t>
      </w:r>
      <w:r w:rsidRPr="00FA5A82">
        <w:rPr>
          <w:sz w:val="24"/>
          <w:szCs w:val="24"/>
        </w:rPr>
        <w:t xml:space="preserve"> на основе общечеловеческих принципов нравственности:</w:t>
      </w:r>
    </w:p>
    <w:p w:rsidR="00AD4AFA" w:rsidRPr="00FA5A82" w:rsidRDefault="00AD4AFA" w:rsidP="00E563E1">
      <w:pPr>
        <w:pStyle w:val="a6"/>
        <w:numPr>
          <w:ilvl w:val="0"/>
          <w:numId w:val="10"/>
        </w:numPr>
        <w:shd w:val="clear" w:color="auto" w:fill="auto"/>
        <w:tabs>
          <w:tab w:val="left" w:pos="1033"/>
        </w:tabs>
        <w:spacing w:after="0" w:line="276" w:lineRule="auto"/>
        <w:ind w:left="20" w:right="20" w:firstLine="760"/>
        <w:contextualSpacing/>
        <w:jc w:val="both"/>
        <w:rPr>
          <w:sz w:val="24"/>
          <w:szCs w:val="24"/>
        </w:rPr>
      </w:pPr>
      <w:r w:rsidRPr="00FA5A82">
        <w:rPr>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AD4AFA" w:rsidRPr="00FA5A82" w:rsidRDefault="00AD4AFA" w:rsidP="00E563E1">
      <w:pPr>
        <w:pStyle w:val="a6"/>
        <w:numPr>
          <w:ilvl w:val="0"/>
          <w:numId w:val="10"/>
        </w:numPr>
        <w:shd w:val="clear" w:color="auto" w:fill="auto"/>
        <w:tabs>
          <w:tab w:val="left" w:pos="1038"/>
        </w:tabs>
        <w:spacing w:after="0" w:line="276" w:lineRule="auto"/>
        <w:ind w:left="20" w:right="20" w:firstLine="760"/>
        <w:contextualSpacing/>
        <w:jc w:val="both"/>
        <w:rPr>
          <w:sz w:val="24"/>
          <w:szCs w:val="24"/>
        </w:rPr>
      </w:pPr>
      <w:r w:rsidRPr="00FA5A82">
        <w:rPr>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AD4AFA" w:rsidRPr="00FA5A82" w:rsidRDefault="00AD4AFA" w:rsidP="00E563E1">
      <w:pPr>
        <w:pStyle w:val="a6"/>
        <w:numPr>
          <w:ilvl w:val="0"/>
          <w:numId w:val="10"/>
        </w:numPr>
        <w:shd w:val="clear" w:color="auto" w:fill="auto"/>
        <w:tabs>
          <w:tab w:val="left" w:pos="1092"/>
        </w:tabs>
        <w:spacing w:after="0" w:line="276" w:lineRule="auto"/>
        <w:ind w:left="20" w:firstLine="760"/>
        <w:contextualSpacing/>
        <w:jc w:val="both"/>
        <w:rPr>
          <w:sz w:val="24"/>
          <w:szCs w:val="24"/>
        </w:rPr>
      </w:pPr>
      <w:r w:rsidRPr="00FA5A82">
        <w:rPr>
          <w:sz w:val="24"/>
          <w:szCs w:val="24"/>
        </w:rPr>
        <w:t>формирование эстетических потребностей, ценностей и чувств;</w:t>
      </w:r>
    </w:p>
    <w:p w:rsidR="00AD4AFA" w:rsidRPr="00FA5A82" w:rsidRDefault="00AD4AFA" w:rsidP="00E563E1">
      <w:pPr>
        <w:pStyle w:val="63"/>
        <w:numPr>
          <w:ilvl w:val="0"/>
          <w:numId w:val="11"/>
        </w:numPr>
        <w:shd w:val="clear" w:color="auto" w:fill="auto"/>
        <w:tabs>
          <w:tab w:val="left" w:pos="1006"/>
        </w:tabs>
        <w:spacing w:before="0" w:line="276" w:lineRule="auto"/>
        <w:ind w:left="20" w:firstLine="760"/>
        <w:contextualSpacing/>
        <w:jc w:val="both"/>
        <w:rPr>
          <w:sz w:val="24"/>
          <w:szCs w:val="24"/>
        </w:rPr>
      </w:pPr>
      <w:r w:rsidRPr="00FA5A82">
        <w:rPr>
          <w:sz w:val="24"/>
          <w:szCs w:val="24"/>
        </w:rPr>
        <w:t>Развитие умения учиться,</w:t>
      </w:r>
      <w:r w:rsidRPr="00FA5A82">
        <w:rPr>
          <w:rStyle w:val="611"/>
          <w:i/>
          <w:iCs/>
          <w:sz w:val="24"/>
          <w:szCs w:val="24"/>
        </w:rPr>
        <w:t xml:space="preserve"> а именно:</w:t>
      </w:r>
    </w:p>
    <w:p w:rsidR="00AD4AFA" w:rsidRPr="00FA5A82" w:rsidRDefault="00AD4AFA" w:rsidP="00E563E1">
      <w:pPr>
        <w:pStyle w:val="a6"/>
        <w:numPr>
          <w:ilvl w:val="0"/>
          <w:numId w:val="10"/>
        </w:numPr>
        <w:shd w:val="clear" w:color="auto" w:fill="auto"/>
        <w:tabs>
          <w:tab w:val="left" w:pos="1033"/>
        </w:tabs>
        <w:spacing w:after="0" w:line="276" w:lineRule="auto"/>
        <w:ind w:left="20" w:right="20" w:firstLine="760"/>
        <w:contextualSpacing/>
        <w:jc w:val="both"/>
        <w:rPr>
          <w:sz w:val="24"/>
          <w:szCs w:val="24"/>
        </w:rPr>
      </w:pPr>
      <w:r w:rsidRPr="00FA5A82">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AD4AFA" w:rsidRPr="00FA5A82" w:rsidRDefault="00AD4AFA" w:rsidP="00E563E1">
      <w:pPr>
        <w:pStyle w:val="a6"/>
        <w:numPr>
          <w:ilvl w:val="0"/>
          <w:numId w:val="10"/>
        </w:numPr>
        <w:shd w:val="clear" w:color="auto" w:fill="auto"/>
        <w:tabs>
          <w:tab w:val="left" w:pos="1033"/>
        </w:tabs>
        <w:spacing w:after="0" w:line="276" w:lineRule="auto"/>
        <w:ind w:left="20" w:right="20" w:firstLine="760"/>
        <w:contextualSpacing/>
        <w:jc w:val="both"/>
        <w:rPr>
          <w:sz w:val="24"/>
          <w:szCs w:val="24"/>
        </w:rPr>
      </w:pPr>
      <w:r w:rsidRPr="00FA5A82">
        <w:rPr>
          <w:sz w:val="24"/>
          <w:szCs w:val="24"/>
        </w:rPr>
        <w:t>формирование умения учиться и способности к организации своей деятельности (планированию, контролю, оценке);</w:t>
      </w:r>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sz w:val="24"/>
          <w:szCs w:val="24"/>
        </w:rPr>
        <w:t>— развитие адекватных представлений о собственных возможностях, о насущно необходимом жизнеобеспечении.</w:t>
      </w:r>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rStyle w:val="28"/>
          <w:sz w:val="24"/>
          <w:szCs w:val="24"/>
        </w:rPr>
        <w:t>Основные структурные компоненты учебной деятельности,</w:t>
      </w:r>
      <w:r w:rsidRPr="00FA5A82">
        <w:rPr>
          <w:sz w:val="24"/>
          <w:szCs w:val="24"/>
        </w:rPr>
        <w:t xml:space="preserve"> сформированность которых является одной из составляющих успешности обучения в </w:t>
      </w:r>
      <w:r w:rsidR="00FE3215" w:rsidRPr="00FA5A82">
        <w:rPr>
          <w:sz w:val="24"/>
          <w:szCs w:val="24"/>
        </w:rPr>
        <w:t>Лицее</w:t>
      </w:r>
      <w:r w:rsidRPr="00FA5A82">
        <w:rPr>
          <w:sz w:val="24"/>
          <w:szCs w:val="24"/>
        </w:rPr>
        <w:t>:</w:t>
      </w:r>
    </w:p>
    <w:p w:rsidR="00AD4AFA" w:rsidRPr="00FA5A82" w:rsidRDefault="00AD4AFA" w:rsidP="00E563E1">
      <w:pPr>
        <w:pStyle w:val="a6"/>
        <w:numPr>
          <w:ilvl w:val="0"/>
          <w:numId w:val="12"/>
        </w:numPr>
        <w:shd w:val="clear" w:color="auto" w:fill="auto"/>
        <w:tabs>
          <w:tab w:val="left" w:pos="899"/>
        </w:tabs>
        <w:spacing w:after="0" w:line="276" w:lineRule="auto"/>
        <w:ind w:left="20" w:firstLine="740"/>
        <w:contextualSpacing/>
        <w:jc w:val="both"/>
        <w:rPr>
          <w:sz w:val="24"/>
          <w:szCs w:val="24"/>
        </w:rPr>
      </w:pPr>
      <w:r w:rsidRPr="00FA5A82">
        <w:rPr>
          <w:sz w:val="24"/>
          <w:szCs w:val="24"/>
        </w:rPr>
        <w:t>мотивы, особенности целеполагания (учебная цель и задачи),</w:t>
      </w:r>
    </w:p>
    <w:p w:rsidR="00AD4AFA" w:rsidRPr="00FA5A82" w:rsidRDefault="00AD4AFA" w:rsidP="00E563E1">
      <w:pPr>
        <w:pStyle w:val="a6"/>
        <w:numPr>
          <w:ilvl w:val="0"/>
          <w:numId w:val="12"/>
        </w:numPr>
        <w:shd w:val="clear" w:color="auto" w:fill="auto"/>
        <w:tabs>
          <w:tab w:val="left" w:pos="894"/>
        </w:tabs>
        <w:spacing w:after="0" w:line="276" w:lineRule="auto"/>
        <w:ind w:left="20" w:firstLine="740"/>
        <w:contextualSpacing/>
        <w:jc w:val="both"/>
        <w:rPr>
          <w:sz w:val="24"/>
          <w:szCs w:val="24"/>
        </w:rPr>
      </w:pPr>
      <w:r w:rsidRPr="00FA5A82">
        <w:rPr>
          <w:sz w:val="24"/>
          <w:szCs w:val="24"/>
        </w:rPr>
        <w:t>учебные действия,</w:t>
      </w:r>
    </w:p>
    <w:p w:rsidR="00AD4AFA" w:rsidRPr="00FA5A82" w:rsidRDefault="00AD4AFA" w:rsidP="00E563E1">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FA5A82">
        <w:rPr>
          <w:sz w:val="24"/>
          <w:szCs w:val="24"/>
        </w:rPr>
        <w:t>контроль,</w:t>
      </w:r>
    </w:p>
    <w:p w:rsidR="00AD4AFA" w:rsidRPr="00FA5A82" w:rsidRDefault="00AD4AFA" w:rsidP="00E563E1">
      <w:pPr>
        <w:pStyle w:val="a6"/>
        <w:numPr>
          <w:ilvl w:val="0"/>
          <w:numId w:val="12"/>
        </w:numPr>
        <w:shd w:val="clear" w:color="auto" w:fill="auto"/>
        <w:tabs>
          <w:tab w:val="left" w:pos="899"/>
        </w:tabs>
        <w:spacing w:after="0" w:line="276" w:lineRule="auto"/>
        <w:ind w:left="20" w:firstLine="740"/>
        <w:contextualSpacing/>
        <w:jc w:val="both"/>
        <w:rPr>
          <w:sz w:val="24"/>
          <w:szCs w:val="24"/>
        </w:rPr>
      </w:pPr>
      <w:r w:rsidRPr="00FA5A82">
        <w:rPr>
          <w:sz w:val="24"/>
          <w:szCs w:val="24"/>
        </w:rPr>
        <w:t>оценка.</w:t>
      </w:r>
    </w:p>
    <w:p w:rsidR="00AD4AFA" w:rsidRPr="00DA723B" w:rsidRDefault="00AD4AFA" w:rsidP="00E563E1">
      <w:pPr>
        <w:pStyle w:val="3"/>
        <w:numPr>
          <w:ilvl w:val="2"/>
          <w:numId w:val="44"/>
        </w:numPr>
        <w:jc w:val="both"/>
        <w:rPr>
          <w:rFonts w:ascii="Times New Roman" w:hAnsi="Times New Roman"/>
          <w:sz w:val="24"/>
          <w:szCs w:val="24"/>
        </w:rPr>
      </w:pPr>
      <w:bookmarkStart w:id="114" w:name="bookmark112"/>
      <w:bookmarkStart w:id="115" w:name="_Toc67382031"/>
      <w:r w:rsidRPr="00DA723B">
        <w:rPr>
          <w:rFonts w:ascii="Times New Roman" w:hAnsi="Times New Roman"/>
          <w:sz w:val="24"/>
          <w:szCs w:val="24"/>
        </w:rPr>
        <w:t>Виды и характеристики универсальных учебных действий</w:t>
      </w:r>
      <w:bookmarkEnd w:id="114"/>
      <w:bookmarkEnd w:id="115"/>
    </w:p>
    <w:p w:rsidR="00AD4AFA" w:rsidRPr="00FA5A82" w:rsidRDefault="00AD4AFA" w:rsidP="00A971F2">
      <w:pPr>
        <w:pStyle w:val="a6"/>
        <w:shd w:val="clear" w:color="auto" w:fill="auto"/>
        <w:spacing w:after="0" w:line="276" w:lineRule="auto"/>
        <w:ind w:left="20" w:firstLine="740"/>
        <w:contextualSpacing/>
        <w:jc w:val="both"/>
        <w:rPr>
          <w:sz w:val="24"/>
          <w:szCs w:val="24"/>
        </w:rPr>
      </w:pPr>
      <w:r w:rsidRPr="00FA5A82">
        <w:rPr>
          <w:sz w:val="24"/>
          <w:szCs w:val="24"/>
        </w:rPr>
        <w:t>На уровне НОО выделяют следующие виды УУД обучающихся:</w:t>
      </w:r>
    </w:p>
    <w:p w:rsidR="00AD4AFA" w:rsidRPr="00D25CA0" w:rsidRDefault="00AD4AFA" w:rsidP="00E563E1">
      <w:pPr>
        <w:pStyle w:val="71"/>
        <w:keepNext/>
        <w:keepLines/>
        <w:numPr>
          <w:ilvl w:val="0"/>
          <w:numId w:val="7"/>
        </w:numPr>
        <w:shd w:val="clear" w:color="auto" w:fill="auto"/>
        <w:tabs>
          <w:tab w:val="left" w:pos="1450"/>
        </w:tabs>
        <w:spacing w:after="0" w:line="276" w:lineRule="auto"/>
        <w:ind w:left="1100"/>
        <w:contextualSpacing/>
        <w:jc w:val="both"/>
        <w:rPr>
          <w:b w:val="0"/>
          <w:sz w:val="24"/>
          <w:szCs w:val="24"/>
        </w:rPr>
      </w:pPr>
      <w:bookmarkStart w:id="116" w:name="bookmark113"/>
      <w:r w:rsidRPr="00D25CA0">
        <w:rPr>
          <w:b w:val="0"/>
          <w:sz w:val="24"/>
          <w:szCs w:val="24"/>
        </w:rPr>
        <w:t>личностный,</w:t>
      </w:r>
      <w:bookmarkEnd w:id="116"/>
    </w:p>
    <w:p w:rsidR="00AD4AFA" w:rsidRPr="00D25CA0" w:rsidRDefault="00AD4AFA" w:rsidP="00E563E1">
      <w:pPr>
        <w:pStyle w:val="a6"/>
        <w:numPr>
          <w:ilvl w:val="0"/>
          <w:numId w:val="7"/>
        </w:numPr>
        <w:shd w:val="clear" w:color="auto" w:fill="auto"/>
        <w:tabs>
          <w:tab w:val="left" w:pos="1460"/>
        </w:tabs>
        <w:spacing w:after="0" w:line="276" w:lineRule="auto"/>
        <w:ind w:left="1100" w:firstLine="0"/>
        <w:contextualSpacing/>
        <w:jc w:val="both"/>
        <w:rPr>
          <w:b/>
          <w:sz w:val="24"/>
          <w:szCs w:val="24"/>
        </w:rPr>
      </w:pPr>
      <w:r w:rsidRPr="00D25CA0">
        <w:rPr>
          <w:rStyle w:val="28"/>
          <w:b w:val="0"/>
          <w:sz w:val="24"/>
          <w:szCs w:val="24"/>
        </w:rPr>
        <w:t>регулятивный</w:t>
      </w:r>
      <w:r w:rsidRPr="00D25CA0">
        <w:rPr>
          <w:b/>
          <w:sz w:val="24"/>
          <w:szCs w:val="24"/>
        </w:rPr>
        <w:t xml:space="preserve"> </w:t>
      </w:r>
      <w:r w:rsidRPr="00D25CA0">
        <w:rPr>
          <w:sz w:val="24"/>
          <w:szCs w:val="24"/>
        </w:rPr>
        <w:t>(включающий также действия саморегуляции),</w:t>
      </w:r>
    </w:p>
    <w:p w:rsidR="00AD4AFA" w:rsidRPr="00D25CA0" w:rsidRDefault="00AD4AFA" w:rsidP="00E563E1">
      <w:pPr>
        <w:pStyle w:val="71"/>
        <w:keepNext/>
        <w:keepLines/>
        <w:numPr>
          <w:ilvl w:val="0"/>
          <w:numId w:val="7"/>
        </w:numPr>
        <w:shd w:val="clear" w:color="auto" w:fill="auto"/>
        <w:tabs>
          <w:tab w:val="left" w:pos="1460"/>
        </w:tabs>
        <w:spacing w:after="0" w:line="276" w:lineRule="auto"/>
        <w:ind w:left="1100"/>
        <w:contextualSpacing/>
        <w:jc w:val="both"/>
        <w:rPr>
          <w:b w:val="0"/>
          <w:sz w:val="24"/>
          <w:szCs w:val="24"/>
        </w:rPr>
      </w:pPr>
      <w:bookmarkStart w:id="117" w:name="bookmark114"/>
      <w:r w:rsidRPr="00D25CA0">
        <w:rPr>
          <w:b w:val="0"/>
          <w:sz w:val="24"/>
          <w:szCs w:val="24"/>
        </w:rPr>
        <w:t>познавательный</w:t>
      </w:r>
      <w:bookmarkEnd w:id="117"/>
    </w:p>
    <w:p w:rsidR="00AD4AFA" w:rsidRPr="00D25CA0" w:rsidRDefault="00AD4AFA" w:rsidP="00E563E1">
      <w:pPr>
        <w:pStyle w:val="71"/>
        <w:keepNext/>
        <w:keepLines/>
        <w:numPr>
          <w:ilvl w:val="0"/>
          <w:numId w:val="7"/>
        </w:numPr>
        <w:shd w:val="clear" w:color="auto" w:fill="auto"/>
        <w:tabs>
          <w:tab w:val="left" w:pos="1460"/>
        </w:tabs>
        <w:spacing w:after="0" w:line="276" w:lineRule="auto"/>
        <w:ind w:left="1100"/>
        <w:contextualSpacing/>
        <w:jc w:val="both"/>
        <w:rPr>
          <w:b w:val="0"/>
          <w:sz w:val="24"/>
          <w:szCs w:val="24"/>
        </w:rPr>
      </w:pPr>
      <w:bookmarkStart w:id="118" w:name="bookmark115"/>
      <w:r w:rsidRPr="00D25CA0">
        <w:rPr>
          <w:b w:val="0"/>
          <w:sz w:val="24"/>
          <w:szCs w:val="24"/>
        </w:rPr>
        <w:t>коммуникативный.</w:t>
      </w:r>
      <w:bookmarkEnd w:id="118"/>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rStyle w:val="27"/>
          <w:sz w:val="24"/>
          <w:szCs w:val="24"/>
        </w:rPr>
        <w:t>Личностные УУД</w:t>
      </w:r>
      <w:r w:rsidRPr="00FA5A82">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D4AFA" w:rsidRPr="00FA5A82" w:rsidRDefault="00AD4AFA" w:rsidP="00A971F2">
      <w:pPr>
        <w:pStyle w:val="a6"/>
        <w:shd w:val="clear" w:color="auto" w:fill="auto"/>
        <w:spacing w:after="0" w:line="276" w:lineRule="auto"/>
        <w:ind w:left="20" w:firstLine="740"/>
        <w:contextualSpacing/>
        <w:jc w:val="both"/>
        <w:rPr>
          <w:sz w:val="24"/>
          <w:szCs w:val="24"/>
        </w:rPr>
      </w:pPr>
      <w:r w:rsidRPr="00FA5A82">
        <w:rPr>
          <w:sz w:val="24"/>
          <w:szCs w:val="24"/>
        </w:rPr>
        <w:t>В учебной деятельности выделяют три вида личностных действий:</w:t>
      </w:r>
    </w:p>
    <w:p w:rsidR="00AD4AFA" w:rsidRPr="00FA5A82" w:rsidRDefault="00AD4AFA" w:rsidP="00E563E1">
      <w:pPr>
        <w:pStyle w:val="a6"/>
        <w:numPr>
          <w:ilvl w:val="0"/>
          <w:numId w:val="23"/>
        </w:numPr>
        <w:shd w:val="clear" w:color="auto" w:fill="auto"/>
        <w:tabs>
          <w:tab w:val="left" w:pos="1101"/>
        </w:tabs>
        <w:spacing w:after="0" w:line="276" w:lineRule="auto"/>
        <w:contextualSpacing/>
        <w:jc w:val="both"/>
        <w:rPr>
          <w:sz w:val="24"/>
          <w:szCs w:val="24"/>
        </w:rPr>
      </w:pPr>
      <w:r w:rsidRPr="00FA5A82">
        <w:rPr>
          <w:sz w:val="24"/>
          <w:szCs w:val="24"/>
        </w:rPr>
        <w:t>личностное, профессиональное, жизненное самоопределение;</w:t>
      </w:r>
    </w:p>
    <w:p w:rsidR="00AD4AFA" w:rsidRPr="00FA5A82" w:rsidRDefault="00AD4AFA" w:rsidP="00E563E1">
      <w:pPr>
        <w:pStyle w:val="a6"/>
        <w:numPr>
          <w:ilvl w:val="1"/>
          <w:numId w:val="25"/>
        </w:numPr>
        <w:shd w:val="clear" w:color="auto" w:fill="auto"/>
        <w:tabs>
          <w:tab w:val="left" w:pos="1110"/>
        </w:tabs>
        <w:spacing w:after="0" w:line="276" w:lineRule="auto"/>
        <w:ind w:right="20"/>
        <w:contextualSpacing/>
        <w:jc w:val="both"/>
        <w:rPr>
          <w:sz w:val="24"/>
          <w:szCs w:val="24"/>
        </w:rPr>
      </w:pPr>
      <w:r w:rsidRPr="00FA5A82">
        <w:rPr>
          <w:sz w:val="24"/>
          <w:szCs w:val="24"/>
        </w:rPr>
        <w:t>смыслообразование, т. е. установление обучающимися связи между целью учебной деятельности и её мотивом,</w:t>
      </w:r>
    </w:p>
    <w:p w:rsidR="00AD4AFA" w:rsidRPr="00FA5A82" w:rsidRDefault="00AD4AFA" w:rsidP="00E563E1">
      <w:pPr>
        <w:pStyle w:val="a6"/>
        <w:numPr>
          <w:ilvl w:val="1"/>
          <w:numId w:val="25"/>
        </w:numPr>
        <w:shd w:val="clear" w:color="auto" w:fill="auto"/>
        <w:spacing w:after="0" w:line="276" w:lineRule="auto"/>
        <w:ind w:right="20"/>
        <w:contextualSpacing/>
        <w:jc w:val="both"/>
        <w:rPr>
          <w:sz w:val="24"/>
          <w:szCs w:val="24"/>
        </w:rPr>
      </w:pPr>
      <w:r w:rsidRPr="00FA5A82">
        <w:rPr>
          <w:sz w:val="24"/>
          <w:szCs w:val="24"/>
        </w:rPr>
        <w:t>нравственно-этическая ориентация, в том числе, и оценивание усваиваемого содержания (исходя из социальных и личностных ценностей).</w:t>
      </w:r>
    </w:p>
    <w:p w:rsidR="00AD4AFA" w:rsidRPr="00FA5A82" w:rsidRDefault="00AD4AFA" w:rsidP="00A971F2">
      <w:pPr>
        <w:pStyle w:val="a6"/>
        <w:shd w:val="clear" w:color="auto" w:fill="auto"/>
        <w:spacing w:after="0" w:line="276" w:lineRule="auto"/>
        <w:ind w:left="20" w:right="20" w:firstLine="740"/>
        <w:contextualSpacing/>
        <w:jc w:val="both"/>
        <w:rPr>
          <w:sz w:val="24"/>
          <w:szCs w:val="24"/>
        </w:rPr>
      </w:pPr>
      <w:r w:rsidRPr="00FA5A82">
        <w:rPr>
          <w:rStyle w:val="27"/>
          <w:sz w:val="24"/>
          <w:szCs w:val="24"/>
        </w:rPr>
        <w:t>Регулятивные УУД</w:t>
      </w:r>
      <w:r w:rsidRPr="00FA5A82">
        <w:rPr>
          <w:sz w:val="24"/>
          <w:szCs w:val="24"/>
        </w:rPr>
        <w:t xml:space="preserve"> обеспечивают обучающимся организацию своей учебной деятельности. К ним относятся:</w:t>
      </w:r>
    </w:p>
    <w:p w:rsidR="00AD4AFA" w:rsidRPr="00FA5A82" w:rsidRDefault="00AD4AFA" w:rsidP="00E563E1">
      <w:pPr>
        <w:pStyle w:val="a6"/>
        <w:numPr>
          <w:ilvl w:val="0"/>
          <w:numId w:val="42"/>
        </w:numPr>
        <w:shd w:val="clear" w:color="auto" w:fill="auto"/>
        <w:spacing w:after="0" w:line="276" w:lineRule="auto"/>
        <w:ind w:right="20"/>
        <w:contextualSpacing/>
        <w:jc w:val="both"/>
        <w:rPr>
          <w:sz w:val="24"/>
          <w:szCs w:val="24"/>
        </w:rPr>
      </w:pPr>
      <w:r w:rsidRPr="00FA5A82">
        <w:rPr>
          <w:sz w:val="24"/>
          <w:szCs w:val="24"/>
        </w:rPr>
        <w:lastRenderedPageBreak/>
        <w:t>целеполагание - постановка учебной задачи на основе соотнесения того, что уже известно и усвоено, и того, что ещё неизвестно;</w:t>
      </w:r>
    </w:p>
    <w:p w:rsidR="00AD4AFA" w:rsidRPr="00FA5A82" w:rsidRDefault="00AD4AFA" w:rsidP="00E563E1">
      <w:pPr>
        <w:pStyle w:val="a6"/>
        <w:numPr>
          <w:ilvl w:val="0"/>
          <w:numId w:val="42"/>
        </w:numPr>
        <w:shd w:val="clear" w:color="auto" w:fill="auto"/>
        <w:tabs>
          <w:tab w:val="left" w:pos="1100"/>
        </w:tabs>
        <w:spacing w:after="0" w:line="276" w:lineRule="auto"/>
        <w:ind w:right="20"/>
        <w:contextualSpacing/>
        <w:jc w:val="both"/>
        <w:rPr>
          <w:sz w:val="24"/>
          <w:szCs w:val="24"/>
        </w:rPr>
      </w:pPr>
      <w:r w:rsidRPr="00FA5A82">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D4AFA" w:rsidRPr="00FA5A82" w:rsidRDefault="00AD4AFA" w:rsidP="00E563E1">
      <w:pPr>
        <w:pStyle w:val="a6"/>
        <w:numPr>
          <w:ilvl w:val="0"/>
          <w:numId w:val="42"/>
        </w:numPr>
        <w:shd w:val="clear" w:color="auto" w:fill="auto"/>
        <w:tabs>
          <w:tab w:val="left" w:pos="1106"/>
        </w:tabs>
        <w:spacing w:after="0" w:line="276" w:lineRule="auto"/>
        <w:contextualSpacing/>
        <w:jc w:val="both"/>
        <w:rPr>
          <w:sz w:val="24"/>
          <w:szCs w:val="24"/>
        </w:rPr>
      </w:pPr>
      <w:r w:rsidRPr="00FA5A82">
        <w:rPr>
          <w:sz w:val="24"/>
          <w:szCs w:val="24"/>
        </w:rPr>
        <w:t>прогнозирование — предвосхищение результата и уровня усвоения знаний;</w:t>
      </w:r>
    </w:p>
    <w:p w:rsidR="00AD4AFA" w:rsidRPr="00FA5A82" w:rsidRDefault="00AD4AFA" w:rsidP="00E563E1">
      <w:pPr>
        <w:pStyle w:val="a6"/>
        <w:numPr>
          <w:ilvl w:val="0"/>
          <w:numId w:val="42"/>
        </w:numPr>
        <w:shd w:val="clear" w:color="auto" w:fill="auto"/>
        <w:tabs>
          <w:tab w:val="left" w:pos="1110"/>
        </w:tabs>
        <w:spacing w:after="0" w:line="276" w:lineRule="auto"/>
        <w:ind w:right="20"/>
        <w:contextualSpacing/>
        <w:jc w:val="both"/>
        <w:rPr>
          <w:sz w:val="24"/>
          <w:szCs w:val="24"/>
        </w:rPr>
      </w:pPr>
      <w:r w:rsidRPr="00FA5A82">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AD4AFA" w:rsidRPr="00FA5A82" w:rsidRDefault="00AD4AFA" w:rsidP="00E563E1">
      <w:pPr>
        <w:pStyle w:val="a6"/>
        <w:numPr>
          <w:ilvl w:val="0"/>
          <w:numId w:val="42"/>
        </w:numPr>
        <w:shd w:val="clear" w:color="auto" w:fill="auto"/>
        <w:spacing w:after="0" w:line="276" w:lineRule="auto"/>
        <w:ind w:right="20"/>
        <w:contextualSpacing/>
        <w:jc w:val="both"/>
        <w:rPr>
          <w:sz w:val="24"/>
          <w:szCs w:val="24"/>
        </w:rPr>
      </w:pPr>
      <w:r w:rsidRPr="00FA5A82">
        <w:rPr>
          <w:sz w:val="24"/>
          <w:szCs w:val="24"/>
        </w:rPr>
        <w:t>коррекция — внесение необходимых дополнений и коррективов в план и способ действия с учётом оценки этого результата самим обучающимся, учителем, товарищами;</w:t>
      </w:r>
    </w:p>
    <w:p w:rsidR="00AD4AFA" w:rsidRPr="00FA5A82" w:rsidRDefault="00AD4AFA" w:rsidP="00E563E1">
      <w:pPr>
        <w:pStyle w:val="a6"/>
        <w:numPr>
          <w:ilvl w:val="0"/>
          <w:numId w:val="42"/>
        </w:numPr>
        <w:shd w:val="clear" w:color="auto" w:fill="auto"/>
        <w:spacing w:after="0" w:line="276" w:lineRule="auto"/>
        <w:ind w:right="20"/>
        <w:contextualSpacing/>
        <w:jc w:val="both"/>
        <w:rPr>
          <w:sz w:val="24"/>
          <w:szCs w:val="24"/>
        </w:rPr>
      </w:pPr>
      <w:r w:rsidRPr="00FA5A82">
        <w:rPr>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D4AFA" w:rsidRPr="00FA5A82" w:rsidRDefault="00AD4AFA" w:rsidP="00E563E1">
      <w:pPr>
        <w:pStyle w:val="a6"/>
        <w:numPr>
          <w:ilvl w:val="0"/>
          <w:numId w:val="42"/>
        </w:numPr>
        <w:shd w:val="clear" w:color="auto" w:fill="auto"/>
        <w:spacing w:after="0" w:line="276" w:lineRule="auto"/>
        <w:ind w:right="20"/>
        <w:contextualSpacing/>
        <w:jc w:val="both"/>
        <w:rPr>
          <w:sz w:val="24"/>
          <w:szCs w:val="24"/>
        </w:rPr>
      </w:pPr>
      <w:r w:rsidRPr="00FA5A82">
        <w:rPr>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D4AFA" w:rsidRPr="00FA5A82" w:rsidRDefault="00AD4AFA" w:rsidP="00A971F2">
      <w:pPr>
        <w:pStyle w:val="210"/>
        <w:shd w:val="clear" w:color="auto" w:fill="auto"/>
        <w:spacing w:line="276" w:lineRule="auto"/>
        <w:ind w:left="20" w:firstLine="740"/>
        <w:contextualSpacing/>
        <w:jc w:val="both"/>
        <w:rPr>
          <w:sz w:val="24"/>
          <w:szCs w:val="24"/>
        </w:rPr>
      </w:pPr>
      <w:r w:rsidRPr="00FA5A82">
        <w:rPr>
          <w:rStyle w:val="220"/>
          <w:b/>
          <w:bCs/>
          <w:sz w:val="24"/>
          <w:szCs w:val="24"/>
        </w:rPr>
        <w:t>Познавательные УУД</w:t>
      </w:r>
      <w:r w:rsidRPr="00FA5A82">
        <w:rPr>
          <w:rStyle w:val="230"/>
          <w:b/>
          <w:bCs/>
          <w:sz w:val="24"/>
          <w:szCs w:val="24"/>
        </w:rPr>
        <w:t xml:space="preserve"> включают:</w:t>
      </w:r>
    </w:p>
    <w:p w:rsidR="00AD4AFA" w:rsidRPr="00FA5A82" w:rsidRDefault="00AD4AFA" w:rsidP="00E563E1">
      <w:pPr>
        <w:pStyle w:val="a6"/>
        <w:numPr>
          <w:ilvl w:val="0"/>
          <w:numId w:val="43"/>
        </w:numPr>
        <w:shd w:val="clear" w:color="auto" w:fill="auto"/>
        <w:tabs>
          <w:tab w:val="left" w:pos="1106"/>
        </w:tabs>
        <w:spacing w:after="0" w:line="276" w:lineRule="auto"/>
        <w:contextualSpacing/>
        <w:jc w:val="both"/>
        <w:rPr>
          <w:sz w:val="24"/>
          <w:szCs w:val="24"/>
        </w:rPr>
      </w:pPr>
      <w:r w:rsidRPr="00FA5A82">
        <w:rPr>
          <w:sz w:val="24"/>
          <w:szCs w:val="24"/>
        </w:rPr>
        <w:t>общеучебные,</w:t>
      </w:r>
    </w:p>
    <w:p w:rsidR="00AD4AFA" w:rsidRPr="00FA5A82" w:rsidRDefault="00AD4AFA" w:rsidP="00E563E1">
      <w:pPr>
        <w:pStyle w:val="a6"/>
        <w:numPr>
          <w:ilvl w:val="0"/>
          <w:numId w:val="43"/>
        </w:numPr>
        <w:shd w:val="clear" w:color="auto" w:fill="auto"/>
        <w:tabs>
          <w:tab w:val="left" w:pos="1101"/>
        </w:tabs>
        <w:spacing w:after="0" w:line="276" w:lineRule="auto"/>
        <w:contextualSpacing/>
        <w:jc w:val="both"/>
        <w:rPr>
          <w:sz w:val="24"/>
          <w:szCs w:val="24"/>
        </w:rPr>
      </w:pPr>
      <w:r w:rsidRPr="00FA5A82">
        <w:rPr>
          <w:sz w:val="24"/>
          <w:szCs w:val="24"/>
        </w:rPr>
        <w:t>логические учебные действия,</w:t>
      </w:r>
    </w:p>
    <w:p w:rsidR="00AD4AFA" w:rsidRPr="00FA5A82" w:rsidRDefault="00AD4AFA" w:rsidP="00E563E1">
      <w:pPr>
        <w:pStyle w:val="a6"/>
        <w:numPr>
          <w:ilvl w:val="0"/>
          <w:numId w:val="43"/>
        </w:numPr>
        <w:shd w:val="clear" w:color="auto" w:fill="auto"/>
        <w:spacing w:after="0" w:line="276" w:lineRule="auto"/>
        <w:contextualSpacing/>
        <w:jc w:val="both"/>
        <w:rPr>
          <w:sz w:val="24"/>
          <w:szCs w:val="24"/>
        </w:rPr>
      </w:pPr>
      <w:r w:rsidRPr="00FA5A82">
        <w:rPr>
          <w:sz w:val="24"/>
          <w:szCs w:val="24"/>
        </w:rPr>
        <w:t>постановку и решение проблемы.</w:t>
      </w:r>
    </w:p>
    <w:p w:rsidR="00AD4AFA" w:rsidRPr="00FA5A82" w:rsidRDefault="00AD4AFA" w:rsidP="00A971F2">
      <w:pPr>
        <w:pStyle w:val="53"/>
        <w:shd w:val="clear" w:color="auto" w:fill="auto"/>
        <w:spacing w:line="276" w:lineRule="auto"/>
        <w:ind w:left="20" w:firstLine="740"/>
        <w:contextualSpacing/>
        <w:rPr>
          <w:sz w:val="24"/>
          <w:szCs w:val="24"/>
        </w:rPr>
      </w:pPr>
      <w:r w:rsidRPr="00FA5A82">
        <w:rPr>
          <w:sz w:val="24"/>
          <w:szCs w:val="24"/>
        </w:rPr>
        <w:t>Общеучебные универсальные действия:</w:t>
      </w:r>
    </w:p>
    <w:p w:rsidR="00AD4AFA" w:rsidRPr="00FA5A82" w:rsidRDefault="00AD4AFA" w:rsidP="00E563E1">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FA5A82">
        <w:rPr>
          <w:sz w:val="24"/>
          <w:szCs w:val="24"/>
        </w:rPr>
        <w:t>выделение и формулирование познавательной цели;</w:t>
      </w:r>
    </w:p>
    <w:p w:rsidR="00AD4AFA" w:rsidRPr="00FA5A82" w:rsidRDefault="00AD4AFA" w:rsidP="00E563E1">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FA5A82">
        <w:rPr>
          <w:sz w:val="24"/>
          <w:szCs w:val="24"/>
        </w:rPr>
        <w:t>поиск и выделение необходимой информации,</w:t>
      </w:r>
    </w:p>
    <w:p w:rsidR="00AD4AFA" w:rsidRPr="00FA5A82" w:rsidRDefault="00AD4AFA" w:rsidP="00E563E1">
      <w:pPr>
        <w:pStyle w:val="a6"/>
        <w:numPr>
          <w:ilvl w:val="0"/>
          <w:numId w:val="12"/>
        </w:numPr>
        <w:shd w:val="clear" w:color="auto" w:fill="auto"/>
        <w:tabs>
          <w:tab w:val="left" w:pos="904"/>
        </w:tabs>
        <w:spacing w:after="0" w:line="276" w:lineRule="auto"/>
        <w:ind w:left="20" w:firstLine="740"/>
        <w:contextualSpacing/>
        <w:jc w:val="both"/>
        <w:rPr>
          <w:sz w:val="24"/>
          <w:szCs w:val="24"/>
        </w:rPr>
      </w:pPr>
      <w:r w:rsidRPr="00FA5A82">
        <w:rPr>
          <w:sz w:val="24"/>
          <w:szCs w:val="24"/>
        </w:rPr>
        <w:t>структурирование знаний;</w:t>
      </w:r>
    </w:p>
    <w:p w:rsidR="00AD4AFA" w:rsidRPr="00FA5A82" w:rsidRDefault="00AD4AFA" w:rsidP="00E563E1">
      <w:pPr>
        <w:pStyle w:val="a6"/>
        <w:numPr>
          <w:ilvl w:val="0"/>
          <w:numId w:val="12"/>
        </w:numPr>
        <w:shd w:val="clear" w:color="auto" w:fill="auto"/>
        <w:tabs>
          <w:tab w:val="left" w:pos="1004"/>
        </w:tabs>
        <w:spacing w:after="0" w:line="276" w:lineRule="auto"/>
        <w:ind w:left="20" w:right="20" w:firstLine="740"/>
        <w:contextualSpacing/>
        <w:jc w:val="both"/>
        <w:rPr>
          <w:sz w:val="24"/>
          <w:szCs w:val="24"/>
        </w:rPr>
      </w:pPr>
      <w:r w:rsidRPr="00FA5A82">
        <w:rPr>
          <w:sz w:val="24"/>
          <w:szCs w:val="24"/>
        </w:rPr>
        <w:t>осознанное и произвольное построение речевого высказывания в устной и письменной форме;</w:t>
      </w:r>
    </w:p>
    <w:p w:rsidR="00AD4AFA" w:rsidRPr="00FA5A82" w:rsidRDefault="00AD4AFA" w:rsidP="00E563E1">
      <w:pPr>
        <w:pStyle w:val="a6"/>
        <w:numPr>
          <w:ilvl w:val="0"/>
          <w:numId w:val="12"/>
        </w:numPr>
        <w:shd w:val="clear" w:color="auto" w:fill="auto"/>
        <w:tabs>
          <w:tab w:val="left" w:pos="978"/>
        </w:tabs>
        <w:spacing w:after="0" w:line="276" w:lineRule="auto"/>
        <w:ind w:left="100" w:right="140" w:firstLine="720"/>
        <w:contextualSpacing/>
        <w:jc w:val="both"/>
        <w:rPr>
          <w:sz w:val="24"/>
          <w:szCs w:val="24"/>
        </w:rPr>
      </w:pPr>
      <w:r w:rsidRPr="00FA5A82">
        <w:rPr>
          <w:sz w:val="24"/>
          <w:szCs w:val="24"/>
        </w:rPr>
        <w:t>выбор наиболее эффективных способов решения задач в зависимости от конкретных условий;</w:t>
      </w:r>
    </w:p>
    <w:p w:rsidR="00AD4AFA" w:rsidRPr="00FA5A82" w:rsidRDefault="00AD4AFA" w:rsidP="00E563E1">
      <w:pPr>
        <w:pStyle w:val="a6"/>
        <w:numPr>
          <w:ilvl w:val="0"/>
          <w:numId w:val="12"/>
        </w:numPr>
        <w:shd w:val="clear" w:color="auto" w:fill="auto"/>
        <w:tabs>
          <w:tab w:val="left" w:pos="978"/>
        </w:tabs>
        <w:spacing w:after="0" w:line="276" w:lineRule="auto"/>
        <w:ind w:left="100" w:right="140" w:firstLine="720"/>
        <w:contextualSpacing/>
        <w:jc w:val="both"/>
        <w:rPr>
          <w:sz w:val="24"/>
          <w:szCs w:val="24"/>
        </w:rPr>
      </w:pPr>
      <w:r w:rsidRPr="00FA5A82">
        <w:rPr>
          <w:sz w:val="24"/>
          <w:szCs w:val="24"/>
        </w:rPr>
        <w:t>рефлексия способов и условий действия, контроль и оценка процесса и результатов деятельности;</w:t>
      </w:r>
    </w:p>
    <w:p w:rsidR="00AD4AFA" w:rsidRPr="00FA5A82" w:rsidRDefault="00AD4AFA" w:rsidP="00E563E1">
      <w:pPr>
        <w:pStyle w:val="a6"/>
        <w:numPr>
          <w:ilvl w:val="0"/>
          <w:numId w:val="12"/>
        </w:numPr>
        <w:shd w:val="clear" w:color="auto" w:fill="auto"/>
        <w:tabs>
          <w:tab w:val="left" w:pos="983"/>
        </w:tabs>
        <w:spacing w:after="0" w:line="276" w:lineRule="auto"/>
        <w:ind w:left="100" w:right="140" w:firstLine="720"/>
        <w:contextualSpacing/>
        <w:jc w:val="both"/>
        <w:rPr>
          <w:sz w:val="24"/>
          <w:szCs w:val="24"/>
        </w:rPr>
      </w:pPr>
      <w:r w:rsidRPr="00FA5A82">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AD4AFA" w:rsidRPr="00FA5A82" w:rsidRDefault="00AD4AFA" w:rsidP="00E563E1">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FA5A82">
        <w:rPr>
          <w:sz w:val="24"/>
          <w:szCs w:val="24"/>
        </w:rPr>
        <w:t>постановка и формулирование проблемы самостоятельно и/или с помощью,</w:t>
      </w:r>
    </w:p>
    <w:p w:rsidR="00AD4AFA" w:rsidRPr="00FA5A82" w:rsidRDefault="00AD4AFA" w:rsidP="00E563E1">
      <w:pPr>
        <w:pStyle w:val="53"/>
        <w:numPr>
          <w:ilvl w:val="0"/>
          <w:numId w:val="12"/>
        </w:numPr>
        <w:shd w:val="clear" w:color="auto" w:fill="auto"/>
        <w:tabs>
          <w:tab w:val="left" w:pos="940"/>
        </w:tabs>
        <w:spacing w:line="276" w:lineRule="auto"/>
        <w:ind w:left="100" w:firstLine="720"/>
        <w:contextualSpacing/>
        <w:rPr>
          <w:sz w:val="24"/>
          <w:szCs w:val="24"/>
        </w:rPr>
      </w:pPr>
      <w:r w:rsidRPr="00FA5A82">
        <w:rPr>
          <w:sz w:val="24"/>
          <w:szCs w:val="24"/>
        </w:rPr>
        <w:t>Логические универсальные действия .</w:t>
      </w:r>
    </w:p>
    <w:p w:rsidR="00AD4AFA" w:rsidRPr="00FA5A82" w:rsidRDefault="00AD4AFA" w:rsidP="00E563E1">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FA5A82">
        <w:rPr>
          <w:sz w:val="24"/>
          <w:szCs w:val="24"/>
        </w:rPr>
        <w:t>анализ объектов с целью выделения признаков (существенных, несущественных);</w:t>
      </w:r>
    </w:p>
    <w:p w:rsidR="00AD4AFA" w:rsidRPr="00FA5A82" w:rsidRDefault="00AD4AFA" w:rsidP="00E563E1">
      <w:pPr>
        <w:pStyle w:val="a6"/>
        <w:numPr>
          <w:ilvl w:val="0"/>
          <w:numId w:val="12"/>
        </w:numPr>
        <w:shd w:val="clear" w:color="auto" w:fill="auto"/>
        <w:tabs>
          <w:tab w:val="left" w:pos="964"/>
        </w:tabs>
        <w:spacing w:after="0" w:line="276" w:lineRule="auto"/>
        <w:ind w:left="100" w:right="140" w:firstLine="720"/>
        <w:contextualSpacing/>
        <w:jc w:val="both"/>
        <w:rPr>
          <w:sz w:val="24"/>
          <w:szCs w:val="24"/>
        </w:rPr>
      </w:pPr>
      <w:r w:rsidRPr="00FA5A82">
        <w:rPr>
          <w:sz w:val="24"/>
          <w:szCs w:val="24"/>
        </w:rPr>
        <w:t>синтез — составление целого из частей, в том числе самостоятельное достраивание с восполнением недостающих компонентов;</w:t>
      </w:r>
    </w:p>
    <w:p w:rsidR="00AD4AFA" w:rsidRPr="00FA5A82" w:rsidRDefault="00AD4AFA" w:rsidP="00E563E1">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FA5A82">
        <w:rPr>
          <w:sz w:val="24"/>
          <w:szCs w:val="24"/>
        </w:rPr>
        <w:t>выбор оснований и критериев для сравнения, сериации, классификации объектов;</w:t>
      </w:r>
    </w:p>
    <w:p w:rsidR="00AD4AFA" w:rsidRPr="00FA5A82" w:rsidRDefault="00AD4AFA" w:rsidP="00E563E1">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FA5A82">
        <w:rPr>
          <w:sz w:val="24"/>
          <w:szCs w:val="24"/>
        </w:rPr>
        <w:t>подведение под понятие, выведение следствий;</w:t>
      </w:r>
    </w:p>
    <w:p w:rsidR="00AD4AFA" w:rsidRPr="00FA5A82" w:rsidRDefault="00AD4AFA" w:rsidP="00E563E1">
      <w:pPr>
        <w:pStyle w:val="a6"/>
        <w:numPr>
          <w:ilvl w:val="0"/>
          <w:numId w:val="12"/>
        </w:numPr>
        <w:shd w:val="clear" w:color="auto" w:fill="auto"/>
        <w:tabs>
          <w:tab w:val="left" w:pos="1036"/>
        </w:tabs>
        <w:spacing w:after="0" w:line="276" w:lineRule="auto"/>
        <w:ind w:left="100" w:right="140" w:firstLine="720"/>
        <w:contextualSpacing/>
        <w:jc w:val="both"/>
        <w:rPr>
          <w:sz w:val="24"/>
          <w:szCs w:val="24"/>
        </w:rPr>
      </w:pPr>
      <w:r w:rsidRPr="00FA5A82">
        <w:rPr>
          <w:sz w:val="24"/>
          <w:szCs w:val="24"/>
        </w:rPr>
        <w:t>установление причинно-следственных связей, - построение логической цепочки рассуждений, анализ истинности утверждений;</w:t>
      </w:r>
    </w:p>
    <w:p w:rsidR="00AD4AFA" w:rsidRPr="00FA5A82" w:rsidRDefault="00AD4AFA" w:rsidP="00E563E1">
      <w:pPr>
        <w:pStyle w:val="a6"/>
        <w:numPr>
          <w:ilvl w:val="0"/>
          <w:numId w:val="12"/>
        </w:numPr>
        <w:shd w:val="clear" w:color="auto" w:fill="auto"/>
        <w:tabs>
          <w:tab w:val="left" w:pos="959"/>
        </w:tabs>
        <w:spacing w:after="0" w:line="276" w:lineRule="auto"/>
        <w:ind w:left="100" w:firstLine="720"/>
        <w:contextualSpacing/>
        <w:jc w:val="both"/>
        <w:rPr>
          <w:sz w:val="24"/>
          <w:szCs w:val="24"/>
        </w:rPr>
      </w:pPr>
      <w:r w:rsidRPr="00FA5A82">
        <w:rPr>
          <w:sz w:val="24"/>
          <w:szCs w:val="24"/>
        </w:rPr>
        <w:t>доказательство;</w:t>
      </w:r>
    </w:p>
    <w:p w:rsidR="00AD4AFA" w:rsidRPr="00FA5A82" w:rsidRDefault="00AD4AFA" w:rsidP="00E563E1">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FA5A82">
        <w:rPr>
          <w:sz w:val="24"/>
          <w:szCs w:val="24"/>
        </w:rPr>
        <w:t>выдвижение гипотез и их обоснование.</w:t>
      </w:r>
    </w:p>
    <w:p w:rsidR="00AD4AFA" w:rsidRPr="00FA5A82" w:rsidRDefault="00AD4AFA" w:rsidP="00A971F2">
      <w:pPr>
        <w:pStyle w:val="53"/>
        <w:shd w:val="clear" w:color="auto" w:fill="auto"/>
        <w:spacing w:line="276" w:lineRule="auto"/>
        <w:ind w:left="100" w:firstLine="720"/>
        <w:contextualSpacing/>
        <w:rPr>
          <w:sz w:val="24"/>
          <w:szCs w:val="24"/>
        </w:rPr>
      </w:pPr>
      <w:r w:rsidRPr="00FA5A82">
        <w:rPr>
          <w:sz w:val="24"/>
          <w:szCs w:val="24"/>
        </w:rPr>
        <w:t>Постановка и решение проблемы.</w:t>
      </w:r>
    </w:p>
    <w:p w:rsidR="00AD4AFA" w:rsidRPr="00FA5A82" w:rsidRDefault="00AD4AFA" w:rsidP="00E563E1">
      <w:pPr>
        <w:pStyle w:val="a6"/>
        <w:numPr>
          <w:ilvl w:val="0"/>
          <w:numId w:val="12"/>
        </w:numPr>
        <w:shd w:val="clear" w:color="auto" w:fill="auto"/>
        <w:tabs>
          <w:tab w:val="left" w:pos="964"/>
        </w:tabs>
        <w:spacing w:after="0" w:line="276" w:lineRule="auto"/>
        <w:ind w:left="100" w:firstLine="720"/>
        <w:contextualSpacing/>
        <w:jc w:val="both"/>
        <w:rPr>
          <w:sz w:val="24"/>
          <w:szCs w:val="24"/>
        </w:rPr>
      </w:pPr>
      <w:r w:rsidRPr="00FA5A82">
        <w:rPr>
          <w:sz w:val="24"/>
          <w:szCs w:val="24"/>
        </w:rPr>
        <w:t>формулирование проблемы;</w:t>
      </w:r>
    </w:p>
    <w:p w:rsidR="00AD4AFA" w:rsidRPr="00FA5A82" w:rsidRDefault="00AD4AFA" w:rsidP="00E563E1">
      <w:pPr>
        <w:pStyle w:val="a6"/>
        <w:numPr>
          <w:ilvl w:val="0"/>
          <w:numId w:val="12"/>
        </w:numPr>
        <w:shd w:val="clear" w:color="auto" w:fill="auto"/>
        <w:tabs>
          <w:tab w:val="left" w:pos="969"/>
        </w:tabs>
        <w:spacing w:after="0" w:line="276" w:lineRule="auto"/>
        <w:ind w:left="100" w:right="140" w:firstLine="720"/>
        <w:contextualSpacing/>
        <w:jc w:val="both"/>
        <w:rPr>
          <w:sz w:val="24"/>
          <w:szCs w:val="24"/>
        </w:rPr>
      </w:pPr>
      <w:r w:rsidRPr="00FA5A82">
        <w:rPr>
          <w:sz w:val="24"/>
          <w:szCs w:val="24"/>
        </w:rPr>
        <w:lastRenderedPageBreak/>
        <w:t>самостоятельное и/или с помощью создание способов решения проблем творческого и поискового характера.</w:t>
      </w:r>
    </w:p>
    <w:p w:rsidR="00AD4AFA" w:rsidRPr="00FA5A82" w:rsidRDefault="00AD4AFA" w:rsidP="00A971F2">
      <w:pPr>
        <w:pStyle w:val="a6"/>
        <w:shd w:val="clear" w:color="auto" w:fill="auto"/>
        <w:spacing w:after="0" w:line="276" w:lineRule="auto"/>
        <w:ind w:left="100" w:right="140" w:firstLine="720"/>
        <w:contextualSpacing/>
        <w:jc w:val="both"/>
        <w:rPr>
          <w:sz w:val="24"/>
          <w:szCs w:val="24"/>
        </w:rPr>
      </w:pPr>
      <w:r w:rsidRPr="00FA5A82">
        <w:rPr>
          <w:rStyle w:val="260"/>
          <w:sz w:val="24"/>
          <w:szCs w:val="24"/>
        </w:rPr>
        <w:t>Коммуникативные</w:t>
      </w:r>
      <w:r w:rsidRPr="00FA5A82">
        <w:rPr>
          <w:sz w:val="24"/>
          <w:szCs w:val="24"/>
          <w:u w:val="single"/>
        </w:rPr>
        <w:t xml:space="preserve"> УУД</w:t>
      </w:r>
      <w:r w:rsidRPr="00FA5A82">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D4AFA" w:rsidRPr="00FA5A82" w:rsidRDefault="00AD4AFA" w:rsidP="00A971F2">
      <w:pPr>
        <w:pStyle w:val="a6"/>
        <w:shd w:val="clear" w:color="auto" w:fill="auto"/>
        <w:spacing w:after="0" w:line="276" w:lineRule="auto"/>
        <w:ind w:left="100" w:firstLine="720"/>
        <w:contextualSpacing/>
        <w:jc w:val="both"/>
        <w:rPr>
          <w:sz w:val="24"/>
          <w:szCs w:val="24"/>
        </w:rPr>
      </w:pPr>
      <w:r w:rsidRPr="00FA5A82">
        <w:rPr>
          <w:sz w:val="24"/>
          <w:szCs w:val="24"/>
        </w:rPr>
        <w:t>К коммуникативным УУД относятся:</w:t>
      </w:r>
    </w:p>
    <w:p w:rsidR="00AD4AFA" w:rsidRPr="00FA5A82" w:rsidRDefault="00AD4AFA" w:rsidP="00E563E1">
      <w:pPr>
        <w:pStyle w:val="a6"/>
        <w:numPr>
          <w:ilvl w:val="0"/>
          <w:numId w:val="41"/>
        </w:numPr>
        <w:shd w:val="clear" w:color="auto" w:fill="auto"/>
        <w:tabs>
          <w:tab w:val="left" w:pos="1180"/>
        </w:tabs>
        <w:spacing w:after="0" w:line="276" w:lineRule="auto"/>
        <w:ind w:right="140"/>
        <w:contextualSpacing/>
        <w:jc w:val="both"/>
        <w:rPr>
          <w:sz w:val="24"/>
          <w:szCs w:val="24"/>
        </w:rPr>
      </w:pPr>
      <w:r w:rsidRPr="00FA5A82">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AD4AFA" w:rsidRPr="00FA5A82" w:rsidRDefault="00AD4AFA" w:rsidP="00E563E1">
      <w:pPr>
        <w:pStyle w:val="a6"/>
        <w:numPr>
          <w:ilvl w:val="0"/>
          <w:numId w:val="41"/>
        </w:numPr>
        <w:shd w:val="clear" w:color="auto" w:fill="auto"/>
        <w:spacing w:after="0" w:line="276" w:lineRule="auto"/>
        <w:ind w:right="140"/>
        <w:contextualSpacing/>
        <w:jc w:val="both"/>
        <w:rPr>
          <w:sz w:val="24"/>
          <w:szCs w:val="24"/>
        </w:rPr>
      </w:pPr>
      <w:r w:rsidRPr="00FA5A82">
        <w:rPr>
          <w:sz w:val="24"/>
          <w:szCs w:val="24"/>
        </w:rPr>
        <w:t>постановка вопросов — инициативное сотрудничество в поиске и сборе информации;</w:t>
      </w:r>
    </w:p>
    <w:p w:rsidR="00AD4AFA" w:rsidRPr="00FA5A82" w:rsidRDefault="00AD4AFA" w:rsidP="00E563E1">
      <w:pPr>
        <w:pStyle w:val="a6"/>
        <w:numPr>
          <w:ilvl w:val="0"/>
          <w:numId w:val="41"/>
        </w:numPr>
        <w:shd w:val="clear" w:color="auto" w:fill="auto"/>
        <w:spacing w:after="0" w:line="276" w:lineRule="auto"/>
        <w:ind w:right="140"/>
        <w:contextualSpacing/>
        <w:jc w:val="both"/>
        <w:rPr>
          <w:sz w:val="24"/>
          <w:szCs w:val="24"/>
        </w:rPr>
      </w:pPr>
      <w:r w:rsidRPr="00FA5A82">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D4AFA" w:rsidRPr="00FA5A82" w:rsidRDefault="00AD4AFA" w:rsidP="00E563E1">
      <w:pPr>
        <w:pStyle w:val="a6"/>
        <w:numPr>
          <w:ilvl w:val="0"/>
          <w:numId w:val="41"/>
        </w:numPr>
        <w:shd w:val="clear" w:color="auto" w:fill="auto"/>
        <w:spacing w:after="0" w:line="276" w:lineRule="auto"/>
        <w:contextualSpacing/>
        <w:jc w:val="both"/>
        <w:rPr>
          <w:sz w:val="24"/>
          <w:szCs w:val="24"/>
        </w:rPr>
      </w:pPr>
      <w:r w:rsidRPr="00FA5A82">
        <w:rPr>
          <w:sz w:val="24"/>
          <w:szCs w:val="24"/>
        </w:rPr>
        <w:t>управление поведением партнёра — контроль, коррекция, оценка его действий;</w:t>
      </w:r>
    </w:p>
    <w:p w:rsidR="00AD4AFA" w:rsidRPr="00FA5A82" w:rsidRDefault="00AD4AFA" w:rsidP="00E563E1">
      <w:pPr>
        <w:pStyle w:val="a6"/>
        <w:numPr>
          <w:ilvl w:val="0"/>
          <w:numId w:val="41"/>
        </w:numPr>
        <w:shd w:val="clear" w:color="auto" w:fill="auto"/>
        <w:tabs>
          <w:tab w:val="left" w:pos="1170"/>
        </w:tabs>
        <w:spacing w:after="0" w:line="276" w:lineRule="auto"/>
        <w:ind w:right="140"/>
        <w:contextualSpacing/>
        <w:jc w:val="both"/>
        <w:rPr>
          <w:sz w:val="24"/>
          <w:szCs w:val="24"/>
        </w:rPr>
      </w:pPr>
      <w:r w:rsidRPr="00FA5A82">
        <w:rPr>
          <w:sz w:val="24"/>
          <w:szCs w:val="24"/>
        </w:rPr>
        <w:t>умение с достаточной полнотой и точностью выражать свои мысли в соответствии с задачами и условиями коммуникации.</w:t>
      </w:r>
    </w:p>
    <w:p w:rsidR="00AD4AFA" w:rsidRPr="00DA723B" w:rsidRDefault="00AD4AFA" w:rsidP="00E563E1">
      <w:pPr>
        <w:pStyle w:val="3"/>
        <w:numPr>
          <w:ilvl w:val="2"/>
          <w:numId w:val="44"/>
        </w:numPr>
        <w:jc w:val="both"/>
        <w:rPr>
          <w:rFonts w:ascii="Times New Roman" w:hAnsi="Times New Roman"/>
          <w:sz w:val="24"/>
          <w:szCs w:val="24"/>
        </w:rPr>
      </w:pPr>
      <w:bookmarkStart w:id="119" w:name="bookmark118"/>
      <w:bookmarkStart w:id="120" w:name="_Toc67382032"/>
      <w:r w:rsidRPr="00DA723B">
        <w:rPr>
          <w:rFonts w:ascii="Times New Roman" w:hAnsi="Times New Roman"/>
          <w:sz w:val="24"/>
          <w:szCs w:val="24"/>
        </w:rPr>
        <w:t>Связь универсальных учебных действий с содержанием учебных</w:t>
      </w:r>
      <w:bookmarkStart w:id="121" w:name="bookmark119"/>
      <w:bookmarkEnd w:id="119"/>
      <w:r w:rsidR="00DA723B">
        <w:rPr>
          <w:rFonts w:ascii="Times New Roman" w:hAnsi="Times New Roman"/>
          <w:sz w:val="24"/>
          <w:szCs w:val="24"/>
        </w:rPr>
        <w:t xml:space="preserve"> </w:t>
      </w:r>
      <w:r w:rsidRPr="00DA723B">
        <w:rPr>
          <w:rFonts w:ascii="Times New Roman" w:hAnsi="Times New Roman"/>
          <w:sz w:val="24"/>
          <w:szCs w:val="24"/>
        </w:rPr>
        <w:t>предметов</w:t>
      </w:r>
      <w:bookmarkEnd w:id="120"/>
      <w:bookmarkEnd w:id="121"/>
    </w:p>
    <w:p w:rsidR="00AD4AFA" w:rsidRPr="00FA5A82" w:rsidRDefault="00AD4AFA" w:rsidP="00A971F2">
      <w:pPr>
        <w:pStyle w:val="a6"/>
        <w:shd w:val="clear" w:color="auto" w:fill="auto"/>
        <w:spacing w:after="0" w:line="276" w:lineRule="auto"/>
        <w:ind w:left="100" w:right="120" w:firstLine="720"/>
        <w:contextualSpacing/>
        <w:jc w:val="both"/>
        <w:rPr>
          <w:sz w:val="24"/>
          <w:szCs w:val="24"/>
        </w:rPr>
      </w:pPr>
      <w:r w:rsidRPr="00FA5A82">
        <w:rPr>
          <w:sz w:val="24"/>
          <w:szCs w:val="24"/>
        </w:rPr>
        <w:t>Связь УУД с содержанием учебных предметов определяется следующими утверждениями:</w:t>
      </w:r>
    </w:p>
    <w:p w:rsidR="00AD4AFA" w:rsidRPr="00FA5A82" w:rsidRDefault="00AD4AFA" w:rsidP="00E563E1">
      <w:pPr>
        <w:pStyle w:val="63"/>
        <w:numPr>
          <w:ilvl w:val="0"/>
          <w:numId w:val="13"/>
        </w:numPr>
        <w:shd w:val="clear" w:color="auto" w:fill="auto"/>
        <w:tabs>
          <w:tab w:val="left" w:pos="1089"/>
        </w:tabs>
        <w:spacing w:before="0" w:line="276" w:lineRule="auto"/>
        <w:ind w:left="100" w:right="120" w:firstLine="720"/>
        <w:contextualSpacing/>
        <w:jc w:val="both"/>
        <w:rPr>
          <w:sz w:val="24"/>
          <w:szCs w:val="24"/>
        </w:rPr>
      </w:pPr>
      <w:r w:rsidRPr="00FA5A82">
        <w:rPr>
          <w:sz w:val="24"/>
          <w:szCs w:val="24"/>
        </w:rPr>
        <w:t>УУД представляют собой целостную систему, в которой можно выделить взаимосвязанные и взаимообуславливающие виды действий:</w:t>
      </w:r>
    </w:p>
    <w:p w:rsidR="00AD4AFA" w:rsidRPr="00FA5A82" w:rsidRDefault="00AD4AFA" w:rsidP="00E563E1">
      <w:pPr>
        <w:pStyle w:val="a6"/>
        <w:numPr>
          <w:ilvl w:val="0"/>
          <w:numId w:val="14"/>
        </w:numPr>
        <w:shd w:val="clear" w:color="auto" w:fill="auto"/>
        <w:tabs>
          <w:tab w:val="left" w:pos="1002"/>
        </w:tabs>
        <w:spacing w:after="0" w:line="276" w:lineRule="auto"/>
        <w:ind w:left="100" w:firstLine="720"/>
        <w:contextualSpacing/>
        <w:jc w:val="both"/>
        <w:rPr>
          <w:sz w:val="24"/>
          <w:szCs w:val="24"/>
        </w:rPr>
      </w:pPr>
      <w:r w:rsidRPr="00FA5A82">
        <w:rPr>
          <w:sz w:val="24"/>
          <w:szCs w:val="24"/>
        </w:rPr>
        <w:t>коммуникативные - обеспечивающие социальную компетентность,</w:t>
      </w:r>
    </w:p>
    <w:p w:rsidR="00AD4AFA" w:rsidRPr="00FA5A82" w:rsidRDefault="00AD4AFA" w:rsidP="00E563E1">
      <w:pPr>
        <w:pStyle w:val="a6"/>
        <w:numPr>
          <w:ilvl w:val="0"/>
          <w:numId w:val="14"/>
        </w:numPr>
        <w:shd w:val="clear" w:color="auto" w:fill="auto"/>
        <w:tabs>
          <w:tab w:val="left" w:pos="1002"/>
        </w:tabs>
        <w:spacing w:after="0" w:line="276" w:lineRule="auto"/>
        <w:ind w:left="100" w:firstLine="720"/>
        <w:contextualSpacing/>
        <w:jc w:val="both"/>
        <w:rPr>
          <w:sz w:val="24"/>
          <w:szCs w:val="24"/>
        </w:rPr>
      </w:pPr>
      <w:r w:rsidRPr="00FA5A82">
        <w:rPr>
          <w:sz w:val="24"/>
          <w:szCs w:val="24"/>
        </w:rPr>
        <w:t>познавательные - общеучебные, логические, связанные с решением проблемы,</w:t>
      </w:r>
    </w:p>
    <w:p w:rsidR="00AD4AFA" w:rsidRPr="00FA5A82" w:rsidRDefault="00AD4AFA" w:rsidP="00E563E1">
      <w:pPr>
        <w:pStyle w:val="a6"/>
        <w:numPr>
          <w:ilvl w:val="0"/>
          <w:numId w:val="14"/>
        </w:numPr>
        <w:shd w:val="clear" w:color="auto" w:fill="auto"/>
        <w:tabs>
          <w:tab w:val="left" w:pos="998"/>
        </w:tabs>
        <w:spacing w:after="0" w:line="276" w:lineRule="auto"/>
        <w:ind w:left="100" w:firstLine="720"/>
        <w:contextualSpacing/>
        <w:jc w:val="both"/>
        <w:rPr>
          <w:sz w:val="24"/>
          <w:szCs w:val="24"/>
        </w:rPr>
      </w:pPr>
      <w:r w:rsidRPr="00FA5A82">
        <w:rPr>
          <w:sz w:val="24"/>
          <w:szCs w:val="24"/>
        </w:rPr>
        <w:t>личностные - определяющие мотивационную ориентацию,</w:t>
      </w:r>
    </w:p>
    <w:p w:rsidR="00AD4AFA" w:rsidRPr="00FA5A82" w:rsidRDefault="00AD4AFA" w:rsidP="00E563E1">
      <w:pPr>
        <w:pStyle w:val="a6"/>
        <w:numPr>
          <w:ilvl w:val="0"/>
          <w:numId w:val="14"/>
        </w:numPr>
        <w:shd w:val="clear" w:color="auto" w:fill="auto"/>
        <w:tabs>
          <w:tab w:val="left" w:pos="998"/>
        </w:tabs>
        <w:spacing w:after="0" w:line="276" w:lineRule="auto"/>
        <w:ind w:left="100" w:firstLine="720"/>
        <w:contextualSpacing/>
        <w:jc w:val="both"/>
        <w:rPr>
          <w:sz w:val="24"/>
          <w:szCs w:val="24"/>
        </w:rPr>
      </w:pPr>
      <w:r w:rsidRPr="00FA5A82">
        <w:rPr>
          <w:sz w:val="24"/>
          <w:szCs w:val="24"/>
        </w:rPr>
        <w:t>регулятивные - обеспечивающие организацию собственной деятельности.</w:t>
      </w:r>
    </w:p>
    <w:p w:rsidR="00AD4AFA" w:rsidRPr="00FA5A82" w:rsidRDefault="00AD4AFA" w:rsidP="00E563E1">
      <w:pPr>
        <w:pStyle w:val="63"/>
        <w:numPr>
          <w:ilvl w:val="1"/>
          <w:numId w:val="14"/>
        </w:numPr>
        <w:shd w:val="clear" w:color="auto" w:fill="auto"/>
        <w:tabs>
          <w:tab w:val="left" w:pos="1113"/>
        </w:tabs>
        <w:spacing w:before="0" w:line="276" w:lineRule="auto"/>
        <w:ind w:left="100" w:right="120" w:firstLine="720"/>
        <w:contextualSpacing/>
        <w:jc w:val="both"/>
        <w:rPr>
          <w:sz w:val="24"/>
          <w:szCs w:val="24"/>
        </w:rPr>
      </w:pPr>
      <w:r w:rsidRPr="00FA5A82">
        <w:rPr>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 курсы коррекциооно-развивающей области.</w:t>
      </w:r>
    </w:p>
    <w:p w:rsidR="00AD4AFA" w:rsidRPr="00FA5A82" w:rsidRDefault="00AD4AFA" w:rsidP="00E563E1">
      <w:pPr>
        <w:pStyle w:val="63"/>
        <w:numPr>
          <w:ilvl w:val="1"/>
          <w:numId w:val="14"/>
        </w:numPr>
        <w:shd w:val="clear" w:color="auto" w:fill="auto"/>
        <w:tabs>
          <w:tab w:val="left" w:pos="1137"/>
        </w:tabs>
        <w:spacing w:before="0" w:line="276" w:lineRule="auto"/>
        <w:ind w:left="100" w:right="120" w:firstLine="720"/>
        <w:contextualSpacing/>
        <w:jc w:val="both"/>
        <w:rPr>
          <w:sz w:val="24"/>
          <w:szCs w:val="24"/>
        </w:rPr>
      </w:pPr>
      <w:r w:rsidRPr="00FA5A82">
        <w:rPr>
          <w:sz w:val="24"/>
          <w:szCs w:val="24"/>
        </w:rPr>
        <w:t>Схема работы над формированием конкретных УУД каждого вида указывается в тематическом планировании, технологических картах.</w:t>
      </w:r>
    </w:p>
    <w:p w:rsidR="00AD4AFA" w:rsidRPr="00FA5A82" w:rsidRDefault="00AD4AFA" w:rsidP="00E563E1">
      <w:pPr>
        <w:pStyle w:val="63"/>
        <w:numPr>
          <w:ilvl w:val="1"/>
          <w:numId w:val="14"/>
        </w:numPr>
        <w:shd w:val="clear" w:color="auto" w:fill="auto"/>
        <w:tabs>
          <w:tab w:val="left" w:pos="1070"/>
        </w:tabs>
        <w:spacing w:before="0" w:line="276" w:lineRule="auto"/>
        <w:ind w:left="100" w:right="120" w:firstLine="720"/>
        <w:contextualSpacing/>
        <w:jc w:val="both"/>
        <w:rPr>
          <w:sz w:val="24"/>
          <w:szCs w:val="24"/>
        </w:rPr>
      </w:pPr>
      <w:r w:rsidRPr="00FA5A82">
        <w:rPr>
          <w:sz w:val="24"/>
          <w:szCs w:val="24"/>
        </w:rPr>
        <w:t>Способы учета уровня их сформированности - в требованиях к результатам освоения учебной программы по каждому предмету и в программах внеурочной деятельности, курсов коррекционно-развивающей области.</w:t>
      </w:r>
    </w:p>
    <w:p w:rsidR="00AD4AFA" w:rsidRPr="00FA5A82" w:rsidRDefault="00AD4AFA" w:rsidP="00E563E1">
      <w:pPr>
        <w:pStyle w:val="63"/>
        <w:numPr>
          <w:ilvl w:val="1"/>
          <w:numId w:val="14"/>
        </w:numPr>
        <w:shd w:val="clear" w:color="auto" w:fill="auto"/>
        <w:tabs>
          <w:tab w:val="left" w:pos="1113"/>
        </w:tabs>
        <w:spacing w:before="0" w:line="276" w:lineRule="auto"/>
        <w:ind w:left="100" w:right="120" w:firstLine="720"/>
        <w:contextualSpacing/>
        <w:jc w:val="both"/>
        <w:rPr>
          <w:sz w:val="24"/>
          <w:szCs w:val="24"/>
        </w:rPr>
      </w:pPr>
      <w:r w:rsidRPr="00FA5A82">
        <w:rPr>
          <w:sz w:val="24"/>
          <w:szCs w:val="24"/>
        </w:rPr>
        <w:t>Результаты усвоения УУД формулируются для каждого класса и являются ориентиром при организации мониторинга их достижения.</w:t>
      </w:r>
    </w:p>
    <w:p w:rsidR="00BB17A8" w:rsidRPr="00FA5A82" w:rsidRDefault="00BB17A8" w:rsidP="00E563E1">
      <w:pPr>
        <w:pStyle w:val="15"/>
        <w:numPr>
          <w:ilvl w:val="0"/>
          <w:numId w:val="14"/>
        </w:numPr>
        <w:shd w:val="clear" w:color="auto" w:fill="auto"/>
        <w:spacing w:line="276" w:lineRule="auto"/>
        <w:contextualSpacing/>
        <w:jc w:val="both"/>
        <w:rPr>
          <w:sz w:val="24"/>
          <w:szCs w:val="24"/>
        </w:rPr>
      </w:pPr>
      <w:r w:rsidRPr="00FA5A82">
        <w:rPr>
          <w:rStyle w:val="ab"/>
          <w:b/>
          <w:bCs/>
          <w:sz w:val="24"/>
          <w:szCs w:val="24"/>
        </w:rPr>
        <w:t>Возможности для формирование УУД в рамках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1978"/>
        <w:gridCol w:w="1982"/>
        <w:gridCol w:w="1982"/>
        <w:gridCol w:w="1441"/>
      </w:tblGrid>
      <w:tr w:rsidR="00E563E1" w:rsidRPr="00E563E1" w:rsidTr="00E563E1">
        <w:trPr>
          <w:trHeight w:val="480"/>
        </w:trPr>
        <w:tc>
          <w:tcPr>
            <w:tcW w:w="1939" w:type="dxa"/>
            <w:shd w:val="clear" w:color="auto" w:fill="auto"/>
          </w:tcPr>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Смысловые акценты УУД</w:t>
            </w:r>
          </w:p>
        </w:tc>
        <w:tc>
          <w:tcPr>
            <w:tcW w:w="1978" w:type="dxa"/>
            <w:shd w:val="clear" w:color="auto" w:fill="auto"/>
          </w:tcPr>
          <w:p w:rsidR="00BB17A8" w:rsidRPr="00E563E1" w:rsidRDefault="00BB17A8"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Русский язык</w:t>
            </w:r>
          </w:p>
        </w:tc>
        <w:tc>
          <w:tcPr>
            <w:tcW w:w="1982" w:type="dxa"/>
            <w:shd w:val="clear" w:color="auto" w:fill="auto"/>
          </w:tcPr>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Литературное чтение</w:t>
            </w:r>
          </w:p>
        </w:tc>
        <w:tc>
          <w:tcPr>
            <w:tcW w:w="1982" w:type="dxa"/>
            <w:shd w:val="clear" w:color="auto" w:fill="auto"/>
          </w:tcPr>
          <w:p w:rsidR="00BB17A8" w:rsidRPr="00E563E1" w:rsidRDefault="00BB17A8"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Математика</w:t>
            </w:r>
          </w:p>
        </w:tc>
        <w:tc>
          <w:tcPr>
            <w:tcW w:w="1441" w:type="dxa"/>
            <w:shd w:val="clear" w:color="auto" w:fill="auto"/>
          </w:tcPr>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Окружающий мир</w:t>
            </w:r>
          </w:p>
        </w:tc>
      </w:tr>
      <w:tr w:rsidR="00E563E1" w:rsidRPr="00E563E1" w:rsidTr="00E563E1">
        <w:trPr>
          <w:trHeight w:val="850"/>
        </w:trPr>
        <w:tc>
          <w:tcPr>
            <w:tcW w:w="1939" w:type="dxa"/>
            <w:shd w:val="clear" w:color="auto" w:fill="auto"/>
          </w:tcPr>
          <w:p w:rsidR="00BB17A8" w:rsidRPr="00E563E1" w:rsidRDefault="00BB17A8" w:rsidP="00E563E1">
            <w:pPr>
              <w:pStyle w:val="101"/>
              <w:shd w:val="clear" w:color="auto" w:fill="auto"/>
              <w:spacing w:line="276" w:lineRule="auto"/>
              <w:contextualSpacing/>
              <w:jc w:val="both"/>
              <w:rPr>
                <w:rFonts w:eastAsia="Calibri"/>
                <w:sz w:val="24"/>
                <w:szCs w:val="24"/>
              </w:rPr>
            </w:pPr>
            <w:r w:rsidRPr="00E563E1">
              <w:rPr>
                <w:rFonts w:eastAsia="Calibri"/>
                <w:sz w:val="24"/>
                <w:szCs w:val="24"/>
              </w:rPr>
              <w:t>Личностные</w:t>
            </w:r>
          </w:p>
        </w:tc>
        <w:tc>
          <w:tcPr>
            <w:tcW w:w="1978" w:type="dxa"/>
            <w:shd w:val="clear" w:color="auto" w:fill="auto"/>
          </w:tcPr>
          <w:p w:rsidR="00BB17A8" w:rsidRPr="00E563E1" w:rsidRDefault="00BB17A8"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Жизненное само</w:t>
            </w:r>
            <w:r w:rsidRPr="00E563E1">
              <w:rPr>
                <w:rFonts w:eastAsia="Calibri"/>
                <w:sz w:val="24"/>
                <w:szCs w:val="24"/>
              </w:rPr>
              <w:softHyphen/>
              <w:t>определение</w:t>
            </w:r>
          </w:p>
        </w:tc>
        <w:tc>
          <w:tcPr>
            <w:tcW w:w="1982" w:type="dxa"/>
            <w:shd w:val="clear" w:color="auto" w:fill="auto"/>
          </w:tcPr>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Нравственно-</w:t>
            </w:r>
          </w:p>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этическая</w:t>
            </w:r>
          </w:p>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ориентация</w:t>
            </w:r>
          </w:p>
        </w:tc>
        <w:tc>
          <w:tcPr>
            <w:tcW w:w="1982" w:type="dxa"/>
            <w:shd w:val="clear" w:color="auto" w:fill="auto"/>
          </w:tcPr>
          <w:p w:rsidR="00BB17A8" w:rsidRPr="00E563E1" w:rsidRDefault="00BB17A8"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Смысло образование</w:t>
            </w:r>
          </w:p>
        </w:tc>
        <w:tc>
          <w:tcPr>
            <w:tcW w:w="1441" w:type="dxa"/>
            <w:shd w:val="clear" w:color="auto" w:fill="auto"/>
          </w:tcPr>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Нравственно-</w:t>
            </w:r>
          </w:p>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этическая</w:t>
            </w:r>
          </w:p>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ориентация</w:t>
            </w:r>
          </w:p>
        </w:tc>
      </w:tr>
      <w:tr w:rsidR="00BB17A8" w:rsidRPr="00E563E1" w:rsidTr="00E563E1">
        <w:trPr>
          <w:trHeight w:val="931"/>
        </w:trPr>
        <w:tc>
          <w:tcPr>
            <w:tcW w:w="1939" w:type="dxa"/>
            <w:shd w:val="clear" w:color="auto" w:fill="auto"/>
          </w:tcPr>
          <w:p w:rsidR="00BB17A8" w:rsidRPr="00E563E1" w:rsidRDefault="00BB17A8" w:rsidP="00E563E1">
            <w:pPr>
              <w:pStyle w:val="101"/>
              <w:shd w:val="clear" w:color="auto" w:fill="auto"/>
              <w:spacing w:line="276" w:lineRule="auto"/>
              <w:contextualSpacing/>
              <w:jc w:val="both"/>
              <w:rPr>
                <w:rFonts w:eastAsia="Calibri"/>
                <w:sz w:val="24"/>
                <w:szCs w:val="24"/>
              </w:rPr>
            </w:pPr>
            <w:r w:rsidRPr="00E563E1">
              <w:rPr>
                <w:rFonts w:eastAsia="Calibri"/>
                <w:sz w:val="24"/>
                <w:szCs w:val="24"/>
              </w:rPr>
              <w:lastRenderedPageBreak/>
              <w:t>Регулятивные</w:t>
            </w:r>
          </w:p>
        </w:tc>
        <w:tc>
          <w:tcPr>
            <w:tcW w:w="7383" w:type="dxa"/>
            <w:gridSpan w:val="4"/>
            <w:shd w:val="clear" w:color="auto" w:fill="auto"/>
          </w:tcPr>
          <w:p w:rsidR="00BB17A8" w:rsidRPr="00E563E1" w:rsidRDefault="00BB17A8"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курсы коррекционно-развивающей области и</w:t>
            </w:r>
          </w:p>
          <w:p w:rsidR="00BB17A8" w:rsidRPr="00E563E1" w:rsidRDefault="00BB17A8" w:rsidP="00E563E1">
            <w:pPr>
              <w:pStyle w:val="81"/>
              <w:shd w:val="clear" w:color="auto" w:fill="auto"/>
              <w:spacing w:line="276" w:lineRule="auto"/>
              <w:ind w:left="100"/>
              <w:contextualSpacing/>
              <w:jc w:val="both"/>
              <w:rPr>
                <w:rFonts w:eastAsia="Calibri"/>
                <w:sz w:val="24"/>
                <w:szCs w:val="24"/>
              </w:rPr>
            </w:pPr>
            <w:r w:rsidRPr="00E563E1">
              <w:rPr>
                <w:rStyle w:val="81pt1"/>
                <w:rFonts w:eastAsia="Calibri"/>
                <w:sz w:val="24"/>
                <w:szCs w:val="24"/>
              </w:rPr>
              <w:t>др)</w:t>
            </w:r>
          </w:p>
        </w:tc>
      </w:tr>
      <w:tr w:rsidR="00E563E1" w:rsidRPr="00E563E1" w:rsidTr="00E563E1">
        <w:trPr>
          <w:trHeight w:val="941"/>
        </w:trPr>
        <w:tc>
          <w:tcPr>
            <w:tcW w:w="1939" w:type="dxa"/>
            <w:shd w:val="clear" w:color="auto" w:fill="auto"/>
          </w:tcPr>
          <w:p w:rsidR="00BB17A8" w:rsidRPr="00E563E1" w:rsidRDefault="00BB17A8" w:rsidP="00E563E1">
            <w:pPr>
              <w:pStyle w:val="101"/>
              <w:shd w:val="clear" w:color="auto" w:fill="auto"/>
              <w:spacing w:line="276" w:lineRule="auto"/>
              <w:contextualSpacing/>
              <w:jc w:val="both"/>
              <w:rPr>
                <w:rFonts w:eastAsia="Calibri"/>
                <w:sz w:val="24"/>
                <w:szCs w:val="24"/>
              </w:rPr>
            </w:pPr>
            <w:r w:rsidRPr="00E563E1">
              <w:rPr>
                <w:rFonts w:eastAsia="Calibri"/>
                <w:sz w:val="24"/>
                <w:szCs w:val="24"/>
              </w:rPr>
              <w:t>Дознавательные общеучебные</w:t>
            </w:r>
          </w:p>
        </w:tc>
        <w:tc>
          <w:tcPr>
            <w:tcW w:w="1978" w:type="dxa"/>
            <w:shd w:val="clear" w:color="auto" w:fill="auto"/>
          </w:tcPr>
          <w:p w:rsidR="00BB17A8" w:rsidRPr="00E563E1" w:rsidRDefault="00BB17A8"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Моделирован ие (перевод устной речи в письменную)</w:t>
            </w:r>
          </w:p>
        </w:tc>
        <w:tc>
          <w:tcPr>
            <w:tcW w:w="1982" w:type="dxa"/>
            <w:shd w:val="clear" w:color="auto" w:fill="auto"/>
          </w:tcPr>
          <w:p w:rsidR="00BB17A8" w:rsidRPr="00E563E1" w:rsidRDefault="00BB17A8"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Смысловое чтение, произвольные и осознанные</w:t>
            </w:r>
          </w:p>
        </w:tc>
        <w:tc>
          <w:tcPr>
            <w:tcW w:w="1982" w:type="dxa"/>
            <w:shd w:val="clear" w:color="auto" w:fill="auto"/>
          </w:tcPr>
          <w:p w:rsidR="00BB17A8" w:rsidRPr="00E563E1" w:rsidRDefault="00BB17A8"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Моделирован ие, выбор наиболее эффективных</w:t>
            </w:r>
          </w:p>
        </w:tc>
        <w:tc>
          <w:tcPr>
            <w:tcW w:w="1441" w:type="dxa"/>
            <w:shd w:val="clear" w:color="auto" w:fill="auto"/>
          </w:tcPr>
          <w:p w:rsidR="00BB17A8" w:rsidRPr="00E563E1" w:rsidRDefault="00BB17A8"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Широкий спектр источников информации</w:t>
            </w:r>
          </w:p>
        </w:tc>
      </w:tr>
    </w:tbl>
    <w:p w:rsidR="00E563E1" w:rsidRPr="00E563E1" w:rsidRDefault="00E563E1" w:rsidP="00E563E1">
      <w:pPr>
        <w:rPr>
          <w:vanish/>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1985"/>
        <w:gridCol w:w="1984"/>
        <w:gridCol w:w="1985"/>
        <w:gridCol w:w="1559"/>
      </w:tblGrid>
      <w:tr w:rsidR="00E563E1" w:rsidRPr="00E563E1" w:rsidTr="00E563E1">
        <w:trPr>
          <w:trHeight w:val="706"/>
        </w:trPr>
        <w:tc>
          <w:tcPr>
            <w:tcW w:w="1848" w:type="dxa"/>
            <w:shd w:val="clear" w:color="auto" w:fill="auto"/>
          </w:tcPr>
          <w:p w:rsidR="00AD4AFA" w:rsidRPr="00E563E1" w:rsidRDefault="00AD4AFA" w:rsidP="00E563E1">
            <w:pPr>
              <w:framePr w:wrap="notBeside" w:vAnchor="text" w:hAnchor="text" w:xAlign="center" w:y="1"/>
              <w:spacing w:line="276" w:lineRule="auto"/>
              <w:contextualSpacing/>
              <w:jc w:val="both"/>
              <w:rPr>
                <w:rFonts w:ascii="Times New Roman" w:eastAsia="Calibri" w:hAnsi="Times New Roman" w:cs="Times New Roman"/>
                <w:color w:val="auto"/>
                <w:sz w:val="22"/>
                <w:szCs w:val="22"/>
              </w:rPr>
            </w:pPr>
          </w:p>
        </w:tc>
        <w:tc>
          <w:tcPr>
            <w:tcW w:w="1985" w:type="dxa"/>
            <w:shd w:val="clear" w:color="auto" w:fill="auto"/>
          </w:tcPr>
          <w:p w:rsidR="00AD4AFA" w:rsidRPr="00E563E1" w:rsidRDefault="00AD4AFA" w:rsidP="00E563E1">
            <w:pPr>
              <w:framePr w:wrap="notBeside" w:vAnchor="text" w:hAnchor="text" w:xAlign="center" w:y="1"/>
              <w:spacing w:line="276" w:lineRule="auto"/>
              <w:contextualSpacing/>
              <w:jc w:val="both"/>
              <w:rPr>
                <w:rFonts w:ascii="Times New Roman" w:eastAsia="Calibri" w:hAnsi="Times New Roman" w:cs="Times New Roman"/>
                <w:color w:val="auto"/>
                <w:sz w:val="22"/>
                <w:szCs w:val="22"/>
              </w:rPr>
            </w:pPr>
          </w:p>
        </w:tc>
        <w:tc>
          <w:tcPr>
            <w:tcW w:w="1984" w:type="dxa"/>
            <w:shd w:val="clear" w:color="auto" w:fill="auto"/>
          </w:tcPr>
          <w:p w:rsidR="00AD4AFA" w:rsidRPr="00E563E1" w:rsidRDefault="00AD4AFA" w:rsidP="00E563E1">
            <w:pPr>
              <w:pStyle w:val="81"/>
              <w:framePr w:wrap="notBeside" w:vAnchor="text" w:hAnchor="text" w:xAlign="center" w:y="1"/>
              <w:shd w:val="clear" w:color="auto" w:fill="auto"/>
              <w:spacing w:line="276" w:lineRule="auto"/>
              <w:ind w:left="120"/>
              <w:contextualSpacing/>
              <w:jc w:val="both"/>
              <w:rPr>
                <w:rFonts w:eastAsia="Calibri"/>
                <w:sz w:val="24"/>
                <w:szCs w:val="24"/>
              </w:rPr>
            </w:pPr>
            <w:r w:rsidRPr="00E563E1">
              <w:rPr>
                <w:rFonts w:eastAsia="Calibri"/>
                <w:sz w:val="24"/>
                <w:szCs w:val="24"/>
              </w:rPr>
              <w:t>устные и</w:t>
            </w:r>
          </w:p>
          <w:p w:rsidR="00AD4AFA" w:rsidRPr="00E563E1" w:rsidRDefault="00AD4AFA" w:rsidP="00E563E1">
            <w:pPr>
              <w:pStyle w:val="81"/>
              <w:framePr w:wrap="notBeside" w:vAnchor="text" w:hAnchor="text" w:xAlign="center" w:y="1"/>
              <w:shd w:val="clear" w:color="auto" w:fill="auto"/>
              <w:spacing w:line="276" w:lineRule="auto"/>
              <w:ind w:left="120"/>
              <w:contextualSpacing/>
              <w:jc w:val="both"/>
              <w:rPr>
                <w:rFonts w:eastAsia="Calibri"/>
                <w:sz w:val="24"/>
                <w:szCs w:val="24"/>
              </w:rPr>
            </w:pPr>
            <w:r w:rsidRPr="00E563E1">
              <w:rPr>
                <w:rFonts w:eastAsia="Calibri"/>
                <w:sz w:val="24"/>
                <w:szCs w:val="24"/>
              </w:rPr>
              <w:t>письменные</w:t>
            </w:r>
          </w:p>
          <w:p w:rsidR="00AD4AFA" w:rsidRPr="00E563E1" w:rsidRDefault="00AD4AFA" w:rsidP="00E563E1">
            <w:pPr>
              <w:pStyle w:val="81"/>
              <w:framePr w:wrap="notBeside" w:vAnchor="text" w:hAnchor="text" w:xAlign="center" w:y="1"/>
              <w:shd w:val="clear" w:color="auto" w:fill="auto"/>
              <w:spacing w:line="276" w:lineRule="auto"/>
              <w:ind w:left="120"/>
              <w:contextualSpacing/>
              <w:jc w:val="both"/>
              <w:rPr>
                <w:rFonts w:eastAsia="Calibri"/>
                <w:sz w:val="24"/>
                <w:szCs w:val="24"/>
              </w:rPr>
            </w:pPr>
            <w:r w:rsidRPr="00E563E1">
              <w:rPr>
                <w:rFonts w:eastAsia="Calibri"/>
                <w:sz w:val="24"/>
                <w:szCs w:val="24"/>
              </w:rPr>
              <w:t>высказывания</w:t>
            </w:r>
          </w:p>
        </w:tc>
        <w:tc>
          <w:tcPr>
            <w:tcW w:w="1985" w:type="dxa"/>
            <w:shd w:val="clear" w:color="auto" w:fill="auto"/>
          </w:tcPr>
          <w:p w:rsidR="00AD4AFA" w:rsidRPr="00E563E1" w:rsidRDefault="00AD4AFA" w:rsidP="00E563E1">
            <w:pPr>
              <w:pStyle w:val="81"/>
              <w:framePr w:wrap="notBeside" w:vAnchor="text" w:hAnchor="text" w:xAlign="center" w:y="1"/>
              <w:shd w:val="clear" w:color="auto" w:fill="auto"/>
              <w:spacing w:line="276" w:lineRule="auto"/>
              <w:ind w:left="120"/>
              <w:contextualSpacing/>
              <w:jc w:val="both"/>
              <w:rPr>
                <w:rFonts w:eastAsia="Calibri"/>
                <w:sz w:val="24"/>
                <w:szCs w:val="24"/>
              </w:rPr>
            </w:pPr>
            <w:r w:rsidRPr="00E563E1">
              <w:rPr>
                <w:rFonts w:eastAsia="Calibri"/>
                <w:sz w:val="24"/>
                <w:szCs w:val="24"/>
              </w:rPr>
              <w:t>способов решения задач</w:t>
            </w:r>
          </w:p>
        </w:tc>
        <w:tc>
          <w:tcPr>
            <w:tcW w:w="1559" w:type="dxa"/>
            <w:shd w:val="clear" w:color="auto" w:fill="auto"/>
          </w:tcPr>
          <w:p w:rsidR="00AD4AFA" w:rsidRPr="00E563E1" w:rsidRDefault="00AD4AFA" w:rsidP="00E563E1">
            <w:pPr>
              <w:framePr w:wrap="notBeside" w:vAnchor="text" w:hAnchor="text" w:xAlign="center" w:y="1"/>
              <w:spacing w:line="276" w:lineRule="auto"/>
              <w:contextualSpacing/>
              <w:jc w:val="both"/>
              <w:rPr>
                <w:rFonts w:ascii="Times New Roman" w:eastAsia="Calibri" w:hAnsi="Times New Roman" w:cs="Times New Roman"/>
                <w:color w:val="auto"/>
                <w:sz w:val="22"/>
                <w:szCs w:val="22"/>
              </w:rPr>
            </w:pPr>
          </w:p>
        </w:tc>
      </w:tr>
      <w:tr w:rsidR="00AD4AFA" w:rsidRPr="00E563E1" w:rsidTr="00E563E1">
        <w:trPr>
          <w:trHeight w:val="1162"/>
        </w:trPr>
        <w:tc>
          <w:tcPr>
            <w:tcW w:w="1848" w:type="dxa"/>
            <w:shd w:val="clear" w:color="auto" w:fill="auto"/>
          </w:tcPr>
          <w:p w:rsidR="00AD4AFA" w:rsidRPr="00E563E1" w:rsidRDefault="00AD4AFA" w:rsidP="00E563E1">
            <w:pPr>
              <w:pStyle w:val="101"/>
              <w:framePr w:wrap="notBeside" w:vAnchor="text" w:hAnchor="text" w:xAlign="center" w:y="1"/>
              <w:shd w:val="clear" w:color="auto" w:fill="auto"/>
              <w:spacing w:line="276" w:lineRule="auto"/>
              <w:ind w:left="160"/>
              <w:contextualSpacing/>
              <w:jc w:val="both"/>
              <w:rPr>
                <w:rFonts w:eastAsia="Calibri"/>
                <w:sz w:val="24"/>
                <w:szCs w:val="24"/>
              </w:rPr>
            </w:pPr>
            <w:r w:rsidRPr="00E563E1">
              <w:rPr>
                <w:rFonts w:eastAsia="Calibri"/>
                <w:sz w:val="24"/>
                <w:szCs w:val="24"/>
              </w:rPr>
              <w:t>Дознавательные логические</w:t>
            </w:r>
          </w:p>
        </w:tc>
        <w:tc>
          <w:tcPr>
            <w:tcW w:w="3969" w:type="dxa"/>
            <w:gridSpan w:val="2"/>
            <w:shd w:val="clear" w:color="auto" w:fill="auto"/>
          </w:tcPr>
          <w:p w:rsidR="00AD4AFA" w:rsidRPr="00E563E1" w:rsidRDefault="00AD4AFA" w:rsidP="00E563E1">
            <w:pPr>
              <w:pStyle w:val="81"/>
              <w:framePr w:wrap="notBeside" w:vAnchor="text" w:hAnchor="text" w:xAlign="center" w:y="1"/>
              <w:shd w:val="clear" w:color="auto" w:fill="auto"/>
              <w:spacing w:line="276" w:lineRule="auto"/>
              <w:ind w:left="100"/>
              <w:contextualSpacing/>
              <w:jc w:val="both"/>
              <w:rPr>
                <w:rFonts w:eastAsia="Calibri"/>
                <w:sz w:val="24"/>
                <w:szCs w:val="24"/>
              </w:rPr>
            </w:pPr>
            <w:r w:rsidRPr="00E563E1">
              <w:rPr>
                <w:rFonts w:eastAsia="Calibri"/>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544" w:type="dxa"/>
            <w:gridSpan w:val="2"/>
            <w:shd w:val="clear" w:color="auto" w:fill="auto"/>
          </w:tcPr>
          <w:p w:rsidR="00AD4AFA" w:rsidRPr="00E563E1" w:rsidRDefault="00AD4AFA" w:rsidP="00E563E1">
            <w:pPr>
              <w:pStyle w:val="81"/>
              <w:framePr w:wrap="notBeside" w:vAnchor="text" w:hAnchor="text" w:xAlign="center" w:y="1"/>
              <w:shd w:val="clear" w:color="auto" w:fill="auto"/>
              <w:spacing w:line="276" w:lineRule="auto"/>
              <w:ind w:left="120"/>
              <w:contextualSpacing/>
              <w:jc w:val="both"/>
              <w:rPr>
                <w:rFonts w:eastAsia="Calibri"/>
                <w:sz w:val="24"/>
                <w:szCs w:val="24"/>
              </w:rPr>
            </w:pPr>
            <w:r w:rsidRPr="00E563E1">
              <w:rPr>
                <w:rFonts w:eastAsia="Calibri"/>
                <w:sz w:val="24"/>
                <w:szCs w:val="24"/>
              </w:rPr>
              <w:t>Анализ, синтез, сравнение, группировка, причинно- следственные связи, логические рассуждения, доказательства, практические действия</w:t>
            </w:r>
          </w:p>
        </w:tc>
      </w:tr>
      <w:tr w:rsidR="00AD4AFA" w:rsidRPr="00E563E1" w:rsidTr="00E563E1">
        <w:trPr>
          <w:trHeight w:val="710"/>
        </w:trPr>
        <w:tc>
          <w:tcPr>
            <w:tcW w:w="1848" w:type="dxa"/>
            <w:shd w:val="clear" w:color="auto" w:fill="auto"/>
          </w:tcPr>
          <w:p w:rsidR="00AD4AFA" w:rsidRPr="00E563E1" w:rsidRDefault="00D25CA0" w:rsidP="00E563E1">
            <w:pPr>
              <w:pStyle w:val="101"/>
              <w:framePr w:wrap="notBeside" w:vAnchor="text" w:hAnchor="text" w:xAlign="center" w:y="1"/>
              <w:shd w:val="clear" w:color="auto" w:fill="auto"/>
              <w:spacing w:line="276" w:lineRule="auto"/>
              <w:ind w:left="160"/>
              <w:contextualSpacing/>
              <w:jc w:val="both"/>
              <w:rPr>
                <w:rFonts w:eastAsia="Calibri"/>
                <w:sz w:val="24"/>
                <w:szCs w:val="24"/>
              </w:rPr>
            </w:pPr>
            <w:r w:rsidRPr="00E563E1">
              <w:rPr>
                <w:rFonts w:eastAsia="Calibri"/>
                <w:sz w:val="24"/>
                <w:szCs w:val="24"/>
              </w:rPr>
              <w:t>Коммуникат</w:t>
            </w:r>
            <w:r w:rsidR="00AD4AFA" w:rsidRPr="00E563E1">
              <w:rPr>
                <w:rFonts w:eastAsia="Calibri"/>
                <w:sz w:val="24"/>
                <w:szCs w:val="24"/>
              </w:rPr>
              <w:t>ивные</w:t>
            </w:r>
          </w:p>
        </w:tc>
        <w:tc>
          <w:tcPr>
            <w:tcW w:w="7513" w:type="dxa"/>
            <w:gridSpan w:val="4"/>
            <w:shd w:val="clear" w:color="auto" w:fill="auto"/>
          </w:tcPr>
          <w:p w:rsidR="00AD4AFA" w:rsidRPr="00E563E1" w:rsidRDefault="00AD4AFA" w:rsidP="00E563E1">
            <w:pPr>
              <w:pStyle w:val="81"/>
              <w:framePr w:wrap="notBeside" w:vAnchor="text" w:hAnchor="text" w:xAlign="center" w:y="1"/>
              <w:shd w:val="clear" w:color="auto" w:fill="auto"/>
              <w:spacing w:line="276" w:lineRule="auto"/>
              <w:ind w:left="100"/>
              <w:contextualSpacing/>
              <w:jc w:val="both"/>
              <w:rPr>
                <w:rFonts w:eastAsia="Calibri"/>
                <w:sz w:val="24"/>
                <w:szCs w:val="24"/>
              </w:rPr>
            </w:pPr>
            <w:r w:rsidRPr="00E563E1">
              <w:rPr>
                <w:rFonts w:eastAsia="Calibri"/>
                <w:sz w:val="24"/>
                <w:szCs w:val="24"/>
              </w:rPr>
              <w:t>Использование средств языка и речи для</w:t>
            </w:r>
            <w:r w:rsidRPr="00E563E1">
              <w:rPr>
                <w:rStyle w:val="83"/>
                <w:rFonts w:eastAsia="Calibri"/>
                <w:sz w:val="24"/>
                <w:szCs w:val="24"/>
              </w:rPr>
              <w:t xml:space="preserve"> получения</w:t>
            </w:r>
            <w:r w:rsidRPr="00E563E1">
              <w:rPr>
                <w:rFonts w:eastAsia="Calibri"/>
                <w:sz w:val="24"/>
                <w:szCs w:val="24"/>
              </w:rPr>
              <w:t xml:space="preserve"> и передачи информации, участие в продуктивном диалоге; самовыражение: монологические высказывания разного типа.</w:t>
            </w:r>
          </w:p>
        </w:tc>
      </w:tr>
    </w:tbl>
    <w:p w:rsidR="00AD4AFA" w:rsidRPr="00FA5A82" w:rsidRDefault="00AD4AFA" w:rsidP="00A971F2">
      <w:pPr>
        <w:spacing w:line="276" w:lineRule="auto"/>
        <w:contextualSpacing/>
        <w:jc w:val="both"/>
        <w:rPr>
          <w:rFonts w:ascii="Times New Roman" w:hAnsi="Times New Roman" w:cs="Times New Roman"/>
          <w:color w:val="auto"/>
        </w:rPr>
      </w:pPr>
    </w:p>
    <w:p w:rsidR="00AD4AFA" w:rsidRPr="00B30495" w:rsidRDefault="00AD4AFA" w:rsidP="00E563E1">
      <w:pPr>
        <w:pStyle w:val="3"/>
        <w:numPr>
          <w:ilvl w:val="2"/>
          <w:numId w:val="44"/>
        </w:numPr>
        <w:jc w:val="both"/>
        <w:rPr>
          <w:rFonts w:ascii="Times New Roman" w:hAnsi="Times New Roman"/>
          <w:sz w:val="24"/>
          <w:szCs w:val="24"/>
        </w:rPr>
      </w:pPr>
      <w:bookmarkStart w:id="122" w:name="bookmark120"/>
      <w:bookmarkStart w:id="123" w:name="_Toc67382033"/>
      <w:r w:rsidRPr="00B30495">
        <w:rPr>
          <w:rFonts w:ascii="Times New Roman" w:hAnsi="Times New Roman"/>
          <w:sz w:val="24"/>
          <w:szCs w:val="24"/>
        </w:rPr>
        <w:t>Особенности, основные направления и планируемые результаты проектной деятельности обучающихся</w:t>
      </w:r>
      <w:bookmarkEnd w:id="122"/>
      <w:bookmarkEnd w:id="123"/>
    </w:p>
    <w:p w:rsidR="00AD4AFA" w:rsidRPr="00FA5A82" w:rsidRDefault="00AD4AFA" w:rsidP="00A971F2">
      <w:pPr>
        <w:pStyle w:val="a6"/>
        <w:shd w:val="clear" w:color="auto" w:fill="auto"/>
        <w:spacing w:after="0" w:line="276" w:lineRule="auto"/>
        <w:ind w:left="120" w:right="120" w:firstLine="700"/>
        <w:contextualSpacing/>
        <w:jc w:val="both"/>
        <w:rPr>
          <w:sz w:val="24"/>
          <w:szCs w:val="24"/>
        </w:rPr>
      </w:pPr>
      <w:r w:rsidRPr="00FA5A82">
        <w:rPr>
          <w:sz w:val="24"/>
          <w:szCs w:val="24"/>
        </w:rPr>
        <w:t>Проектная деятельности обучающихся направлена на развитие метапредметных умений.</w:t>
      </w:r>
    </w:p>
    <w:p w:rsidR="00AD4AFA" w:rsidRPr="00FA5A82" w:rsidRDefault="00AD4AFA" w:rsidP="00A971F2">
      <w:pPr>
        <w:pStyle w:val="a6"/>
        <w:shd w:val="clear" w:color="auto" w:fill="auto"/>
        <w:spacing w:after="0" w:line="276" w:lineRule="auto"/>
        <w:ind w:left="120" w:right="120" w:firstLine="700"/>
        <w:contextualSpacing/>
        <w:jc w:val="both"/>
        <w:rPr>
          <w:sz w:val="24"/>
          <w:szCs w:val="24"/>
        </w:rPr>
      </w:pPr>
      <w:r w:rsidRPr="00FA5A82">
        <w:rPr>
          <w:sz w:val="24"/>
          <w:szCs w:val="24"/>
        </w:rPr>
        <w:t>Развитие проектной деятельности - возможность активизировать учебную работу детей, придав ей творческий характер и таким образом передать учащимся инициативу в своей познавательной деятельности. Проектная деятельность связана с развитием умений и навыков планирования, моделирования и решения практических задач.</w:t>
      </w:r>
    </w:p>
    <w:p w:rsidR="00AD4AFA" w:rsidRPr="00FA5A82" w:rsidRDefault="00AD4AFA" w:rsidP="00A971F2">
      <w:pPr>
        <w:pStyle w:val="a6"/>
        <w:shd w:val="clear" w:color="auto" w:fill="auto"/>
        <w:spacing w:after="0" w:line="276" w:lineRule="auto"/>
        <w:ind w:left="120" w:right="120" w:firstLine="700"/>
        <w:contextualSpacing/>
        <w:jc w:val="both"/>
        <w:rPr>
          <w:sz w:val="24"/>
          <w:szCs w:val="24"/>
        </w:rPr>
      </w:pPr>
      <w:r w:rsidRPr="00FA5A82">
        <w:rPr>
          <w:rStyle w:val="250"/>
          <w:sz w:val="24"/>
          <w:szCs w:val="24"/>
        </w:rPr>
        <w:t>Задача</w:t>
      </w:r>
      <w:r w:rsidRPr="00FA5A82">
        <w:rPr>
          <w:sz w:val="24"/>
          <w:szCs w:val="24"/>
        </w:rPr>
        <w:t xml:space="preserve"> проектного обучения: развитие у обучающегося определенного базиса знаний и развития умений: наблюдать, измерять, сравнивать, моделировать, генерировать гипотезы, устанавливать причинно-следственные связи.</w:t>
      </w:r>
    </w:p>
    <w:p w:rsidR="00AD4AFA" w:rsidRPr="00FA5A82" w:rsidRDefault="00AD4AFA" w:rsidP="00A971F2">
      <w:pPr>
        <w:pStyle w:val="a6"/>
        <w:shd w:val="clear" w:color="auto" w:fill="auto"/>
        <w:spacing w:after="0" w:line="276" w:lineRule="auto"/>
        <w:ind w:left="120" w:right="120" w:firstLine="700"/>
        <w:contextualSpacing/>
        <w:jc w:val="both"/>
        <w:rPr>
          <w:sz w:val="24"/>
          <w:szCs w:val="24"/>
        </w:rPr>
      </w:pPr>
      <w:r w:rsidRPr="00FA5A82">
        <w:rPr>
          <w:sz w:val="24"/>
          <w:szCs w:val="24"/>
        </w:rPr>
        <w:t>Проектная деятельность проводится в индивидуальной, в групповой форме при постоянной направляющей и стимулирующей помощи педагога, с учетом специфических особенностей обучающихся.</w:t>
      </w:r>
    </w:p>
    <w:p w:rsidR="00AD4AFA" w:rsidRPr="00FA5A82" w:rsidRDefault="00AD4AFA" w:rsidP="00A971F2">
      <w:pPr>
        <w:pStyle w:val="a6"/>
        <w:shd w:val="clear" w:color="auto" w:fill="auto"/>
        <w:spacing w:after="0" w:line="276" w:lineRule="auto"/>
        <w:ind w:left="120" w:right="120" w:firstLine="700"/>
        <w:contextualSpacing/>
        <w:jc w:val="both"/>
        <w:rPr>
          <w:sz w:val="24"/>
          <w:szCs w:val="24"/>
        </w:rPr>
      </w:pPr>
      <w:r w:rsidRPr="00FA5A82">
        <w:rPr>
          <w:sz w:val="24"/>
          <w:szCs w:val="24"/>
        </w:rPr>
        <w:t>Проектная деятельность реализуется в содержании учебных курсов, внеурочной деятельности</w:t>
      </w:r>
    </w:p>
    <w:p w:rsidR="00AD4AFA" w:rsidRPr="00FA5A82" w:rsidRDefault="00AD4AFA" w:rsidP="00A971F2">
      <w:pPr>
        <w:pStyle w:val="a6"/>
        <w:shd w:val="clear" w:color="auto" w:fill="auto"/>
        <w:spacing w:after="0" w:line="276" w:lineRule="auto"/>
        <w:ind w:left="120" w:right="120" w:firstLine="700"/>
        <w:contextualSpacing/>
        <w:jc w:val="both"/>
        <w:rPr>
          <w:sz w:val="24"/>
          <w:szCs w:val="24"/>
        </w:rPr>
      </w:pPr>
      <w:r w:rsidRPr="00FA5A82">
        <w:rPr>
          <w:sz w:val="24"/>
          <w:szCs w:val="24"/>
        </w:rPr>
        <w:t>Планируемые результаты проектной деятельности младших школьников отражены в метапредметных результатах:</w:t>
      </w:r>
    </w:p>
    <w:p w:rsidR="00AD4AFA" w:rsidRPr="00FA5A82" w:rsidRDefault="00AD4AFA" w:rsidP="00E563E1">
      <w:pPr>
        <w:pStyle w:val="a6"/>
        <w:numPr>
          <w:ilvl w:val="0"/>
          <w:numId w:val="14"/>
        </w:numPr>
        <w:shd w:val="clear" w:color="auto" w:fill="auto"/>
        <w:tabs>
          <w:tab w:val="left" w:pos="1013"/>
        </w:tabs>
        <w:spacing w:after="0" w:line="276" w:lineRule="auto"/>
        <w:ind w:left="120" w:right="120" w:firstLine="700"/>
        <w:contextualSpacing/>
        <w:jc w:val="both"/>
        <w:rPr>
          <w:sz w:val="24"/>
          <w:szCs w:val="24"/>
        </w:rPr>
      </w:pPr>
      <w:r w:rsidRPr="00FA5A82">
        <w:rPr>
          <w:sz w:val="24"/>
          <w:szCs w:val="24"/>
        </w:rPr>
        <w:t>умения наблюдать, измерять, сравнивать, моделировать, выдвигать гипотезы, определять понятия, устанавливать причинно-следственные связи и работать с источниками информации.</w:t>
      </w:r>
    </w:p>
    <w:p w:rsidR="00AD4AFA" w:rsidRPr="00FA5A82" w:rsidRDefault="00AD4AFA" w:rsidP="00E563E1">
      <w:pPr>
        <w:pStyle w:val="a6"/>
        <w:numPr>
          <w:ilvl w:val="0"/>
          <w:numId w:val="14"/>
        </w:numPr>
        <w:shd w:val="clear" w:color="auto" w:fill="auto"/>
        <w:tabs>
          <w:tab w:val="left" w:pos="1022"/>
        </w:tabs>
        <w:spacing w:after="0" w:line="276" w:lineRule="auto"/>
        <w:ind w:left="120" w:right="120" w:firstLine="700"/>
        <w:contextualSpacing/>
        <w:jc w:val="both"/>
        <w:rPr>
          <w:sz w:val="24"/>
          <w:szCs w:val="24"/>
        </w:rPr>
      </w:pPr>
      <w:r w:rsidRPr="00FA5A82">
        <w:rPr>
          <w:sz w:val="24"/>
          <w:szCs w:val="24"/>
        </w:rPr>
        <w:lastRenderedPageBreak/>
        <w:t>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w:t>
      </w:r>
    </w:p>
    <w:p w:rsidR="00AD4AFA" w:rsidRPr="00FA5A82" w:rsidRDefault="00AD4AFA" w:rsidP="00E563E1">
      <w:pPr>
        <w:pStyle w:val="a6"/>
        <w:numPr>
          <w:ilvl w:val="0"/>
          <w:numId w:val="14"/>
        </w:numPr>
        <w:shd w:val="clear" w:color="auto" w:fill="auto"/>
        <w:tabs>
          <w:tab w:val="left" w:pos="1013"/>
        </w:tabs>
        <w:spacing w:after="0" w:line="276" w:lineRule="auto"/>
        <w:ind w:left="120" w:right="120" w:firstLine="700"/>
        <w:contextualSpacing/>
        <w:jc w:val="both"/>
        <w:rPr>
          <w:sz w:val="24"/>
          <w:szCs w:val="24"/>
        </w:rPr>
      </w:pPr>
      <w:r w:rsidRPr="00FA5A82">
        <w:rPr>
          <w:sz w:val="24"/>
          <w:szCs w:val="24"/>
        </w:rPr>
        <w:t>защищать свои убеждения; оценивать и понимать собственные сильные и слабые стороны; отвечать за свои действия и их последствия.</w:t>
      </w:r>
    </w:p>
    <w:p w:rsidR="00AD4AFA" w:rsidRPr="00B30495" w:rsidRDefault="00AD4AFA" w:rsidP="00E563E1">
      <w:pPr>
        <w:pStyle w:val="3"/>
        <w:numPr>
          <w:ilvl w:val="2"/>
          <w:numId w:val="44"/>
        </w:numPr>
        <w:jc w:val="both"/>
        <w:rPr>
          <w:rFonts w:ascii="Times New Roman" w:hAnsi="Times New Roman"/>
          <w:sz w:val="24"/>
          <w:szCs w:val="24"/>
        </w:rPr>
      </w:pPr>
      <w:bookmarkStart w:id="124" w:name="bookmark121"/>
      <w:bookmarkStart w:id="125" w:name="_Toc67382034"/>
      <w:r w:rsidRPr="00B30495">
        <w:rPr>
          <w:rFonts w:ascii="Times New Roman" w:hAnsi="Times New Roman"/>
          <w:sz w:val="24"/>
          <w:szCs w:val="24"/>
        </w:rPr>
        <w:t>Типовые задачи формирования универсальных учебных действий</w:t>
      </w:r>
      <w:bookmarkEnd w:id="124"/>
      <w:bookmarkEnd w:id="125"/>
    </w:p>
    <w:p w:rsidR="00AD4AFA" w:rsidRPr="00FA5A82" w:rsidRDefault="002120DC" w:rsidP="00A971F2">
      <w:pPr>
        <w:pStyle w:val="53"/>
        <w:shd w:val="clear" w:color="auto" w:fill="auto"/>
        <w:spacing w:line="276" w:lineRule="auto"/>
        <w:ind w:left="120"/>
        <w:contextualSpacing/>
        <w:rPr>
          <w:sz w:val="24"/>
          <w:szCs w:val="24"/>
        </w:rPr>
      </w:pPr>
      <w:r w:rsidRPr="00FA5A82">
        <w:rPr>
          <w:sz w:val="24"/>
          <w:szCs w:val="24"/>
        </w:rPr>
        <w:t>Личностн</w:t>
      </w:r>
      <w:r w:rsidR="00AD4AFA" w:rsidRPr="00FA5A82">
        <w:rPr>
          <w:sz w:val="24"/>
          <w:szCs w:val="24"/>
        </w:rPr>
        <w:t>ые УУД в следующих методиках:</w:t>
      </w:r>
    </w:p>
    <w:p w:rsidR="00AD4AFA" w:rsidRPr="00FA5A82" w:rsidRDefault="00AD4AFA" w:rsidP="00E563E1">
      <w:pPr>
        <w:pStyle w:val="a6"/>
        <w:numPr>
          <w:ilvl w:val="0"/>
          <w:numId w:val="14"/>
        </w:numPr>
        <w:shd w:val="clear" w:color="auto" w:fill="auto"/>
        <w:tabs>
          <w:tab w:val="left" w:pos="475"/>
        </w:tabs>
        <w:spacing w:after="0" w:line="276" w:lineRule="auto"/>
        <w:ind w:left="120" w:right="120" w:firstLine="0"/>
        <w:contextualSpacing/>
        <w:jc w:val="both"/>
        <w:rPr>
          <w:sz w:val="24"/>
          <w:szCs w:val="24"/>
        </w:rPr>
      </w:pPr>
      <w:r w:rsidRPr="00FA5A82">
        <w:rPr>
          <w:sz w:val="24"/>
          <w:szCs w:val="24"/>
        </w:rPr>
        <w:t xml:space="preserve">Методика «Беседа о школе» (модифицированный вариант Т.А. Нежновой, Д.Б. Эльконина, </w:t>
      </w:r>
      <w:r w:rsidRPr="00FA5A82">
        <w:rPr>
          <w:sz w:val="24"/>
          <w:szCs w:val="24"/>
          <w:lang w:val="en-US" w:eastAsia="en-US"/>
        </w:rPr>
        <w:t>A</w:t>
      </w:r>
      <w:r w:rsidRPr="00FA5A82">
        <w:rPr>
          <w:sz w:val="24"/>
          <w:szCs w:val="24"/>
          <w:lang w:eastAsia="en-US"/>
        </w:rPr>
        <w:t>.</w:t>
      </w:r>
      <w:r w:rsidRPr="00FA5A82">
        <w:rPr>
          <w:sz w:val="24"/>
          <w:szCs w:val="24"/>
          <w:lang w:val="en-US" w:eastAsia="en-US"/>
        </w:rPr>
        <w:t>JI</w:t>
      </w:r>
      <w:r w:rsidRPr="00FA5A82">
        <w:rPr>
          <w:sz w:val="24"/>
          <w:szCs w:val="24"/>
          <w:lang w:eastAsia="en-US"/>
        </w:rPr>
        <w:t xml:space="preserve">. </w:t>
      </w:r>
      <w:r w:rsidRPr="00FA5A82">
        <w:rPr>
          <w:sz w:val="24"/>
          <w:szCs w:val="24"/>
        </w:rPr>
        <w:t>Венгера) для обучающихся 6,5 - 8 лет</w:t>
      </w:r>
    </w:p>
    <w:p w:rsidR="00AD4AFA" w:rsidRPr="00FA5A82" w:rsidRDefault="00AD4AFA" w:rsidP="00E563E1">
      <w:pPr>
        <w:pStyle w:val="a6"/>
        <w:numPr>
          <w:ilvl w:val="0"/>
          <w:numId w:val="14"/>
        </w:numPr>
        <w:shd w:val="clear" w:color="auto" w:fill="auto"/>
        <w:tabs>
          <w:tab w:val="left" w:pos="470"/>
        </w:tabs>
        <w:spacing w:after="0" w:line="276" w:lineRule="auto"/>
        <w:ind w:left="120" w:firstLine="0"/>
        <w:contextualSpacing/>
        <w:jc w:val="both"/>
        <w:rPr>
          <w:sz w:val="24"/>
          <w:szCs w:val="24"/>
        </w:rPr>
      </w:pPr>
      <w:r w:rsidRPr="00FA5A82">
        <w:rPr>
          <w:sz w:val="24"/>
          <w:szCs w:val="24"/>
        </w:rPr>
        <w:t xml:space="preserve">Проба «Незавершенная сказка» для обучающихся </w:t>
      </w:r>
      <w:r w:rsidRPr="00FA5A82">
        <w:rPr>
          <w:rStyle w:val="1pt"/>
          <w:sz w:val="24"/>
          <w:szCs w:val="24"/>
        </w:rPr>
        <w:t>6,5-8</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470"/>
        </w:tabs>
        <w:spacing w:after="0" w:line="276" w:lineRule="auto"/>
        <w:ind w:left="120" w:firstLine="0"/>
        <w:contextualSpacing/>
        <w:jc w:val="both"/>
        <w:rPr>
          <w:sz w:val="24"/>
          <w:szCs w:val="24"/>
        </w:rPr>
      </w:pPr>
      <w:r w:rsidRPr="00FA5A82">
        <w:rPr>
          <w:sz w:val="24"/>
          <w:szCs w:val="24"/>
        </w:rPr>
        <w:t xml:space="preserve">Методика «Кто Я?» ((модификация методики М. Куна) для обучающихся </w:t>
      </w:r>
      <w:r w:rsidRPr="00FA5A82">
        <w:rPr>
          <w:rStyle w:val="1pt"/>
          <w:sz w:val="24"/>
          <w:szCs w:val="24"/>
        </w:rPr>
        <w:t>9-10</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470"/>
        </w:tabs>
        <w:spacing w:after="0" w:line="276" w:lineRule="auto"/>
        <w:ind w:left="120" w:firstLine="0"/>
        <w:contextualSpacing/>
        <w:jc w:val="both"/>
        <w:rPr>
          <w:sz w:val="24"/>
          <w:szCs w:val="24"/>
        </w:rPr>
      </w:pPr>
      <w:r w:rsidRPr="00FA5A82">
        <w:rPr>
          <w:sz w:val="24"/>
          <w:szCs w:val="24"/>
        </w:rPr>
        <w:t>Методика «Хороший ученик» для обучающихся 10,5 - 11 лет</w:t>
      </w:r>
    </w:p>
    <w:p w:rsidR="00AD4AFA" w:rsidRPr="00FA5A82" w:rsidRDefault="00AD4AFA" w:rsidP="00E563E1">
      <w:pPr>
        <w:pStyle w:val="a6"/>
        <w:numPr>
          <w:ilvl w:val="0"/>
          <w:numId w:val="14"/>
        </w:numPr>
        <w:shd w:val="clear" w:color="auto" w:fill="auto"/>
        <w:tabs>
          <w:tab w:val="left" w:pos="470"/>
        </w:tabs>
        <w:spacing w:after="0" w:line="276" w:lineRule="auto"/>
        <w:ind w:left="120" w:firstLine="0"/>
        <w:contextualSpacing/>
        <w:jc w:val="both"/>
        <w:rPr>
          <w:sz w:val="24"/>
          <w:szCs w:val="24"/>
        </w:rPr>
      </w:pPr>
      <w:r w:rsidRPr="00FA5A82">
        <w:rPr>
          <w:sz w:val="24"/>
          <w:szCs w:val="24"/>
        </w:rPr>
        <w:t xml:space="preserve">Методика каузальной атрибуции успеха/неуспеха для обучающихся </w:t>
      </w:r>
      <w:r w:rsidRPr="00FA5A82">
        <w:rPr>
          <w:rStyle w:val="1pt"/>
          <w:sz w:val="24"/>
          <w:szCs w:val="24"/>
        </w:rPr>
        <w:t>6,5-7</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470"/>
        </w:tabs>
        <w:spacing w:after="0" w:line="276" w:lineRule="auto"/>
        <w:ind w:left="120" w:right="120" w:firstLine="0"/>
        <w:contextualSpacing/>
        <w:jc w:val="both"/>
        <w:rPr>
          <w:sz w:val="24"/>
          <w:szCs w:val="24"/>
        </w:rPr>
      </w:pPr>
      <w:r w:rsidRPr="00FA5A82">
        <w:rPr>
          <w:sz w:val="24"/>
          <w:szCs w:val="24"/>
        </w:rPr>
        <w:t xml:space="preserve">Шкала выраженности учебно-познавательного интереса (по Г.Ю. Ксензовой) для обучающихся </w:t>
      </w:r>
      <w:r w:rsidRPr="00FA5A82">
        <w:rPr>
          <w:rStyle w:val="1pt"/>
          <w:sz w:val="24"/>
          <w:szCs w:val="24"/>
        </w:rPr>
        <w:t>7-10</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480"/>
        </w:tabs>
        <w:spacing w:after="0" w:line="276" w:lineRule="auto"/>
        <w:ind w:left="120" w:firstLine="0"/>
        <w:contextualSpacing/>
        <w:jc w:val="both"/>
        <w:rPr>
          <w:sz w:val="24"/>
          <w:szCs w:val="24"/>
        </w:rPr>
      </w:pPr>
      <w:r w:rsidRPr="00FA5A82">
        <w:rPr>
          <w:sz w:val="24"/>
          <w:szCs w:val="24"/>
        </w:rPr>
        <w:t xml:space="preserve">Опросник мотивации для обучающихся </w:t>
      </w:r>
      <w:r w:rsidRPr="00FA5A82">
        <w:rPr>
          <w:rStyle w:val="1pt"/>
          <w:sz w:val="24"/>
          <w:szCs w:val="24"/>
        </w:rPr>
        <w:t>8-10</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475"/>
        </w:tabs>
        <w:spacing w:after="0" w:line="276" w:lineRule="auto"/>
        <w:ind w:left="120" w:firstLine="0"/>
        <w:contextualSpacing/>
        <w:jc w:val="both"/>
        <w:rPr>
          <w:sz w:val="24"/>
          <w:szCs w:val="24"/>
        </w:rPr>
      </w:pPr>
      <w:r w:rsidRPr="00FA5A82">
        <w:rPr>
          <w:sz w:val="24"/>
          <w:szCs w:val="24"/>
        </w:rPr>
        <w:t xml:space="preserve">Задание на оценку усвоения нормы взаимопомощи для обучающихся </w:t>
      </w:r>
      <w:r w:rsidRPr="00FA5A82">
        <w:rPr>
          <w:rStyle w:val="3pt"/>
          <w:sz w:val="24"/>
          <w:szCs w:val="24"/>
        </w:rPr>
        <w:t>7-8</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485"/>
        </w:tabs>
        <w:spacing w:after="0" w:line="276" w:lineRule="auto"/>
        <w:ind w:left="120" w:right="120" w:firstLine="0"/>
        <w:contextualSpacing/>
        <w:jc w:val="both"/>
        <w:rPr>
          <w:sz w:val="24"/>
          <w:szCs w:val="24"/>
        </w:rPr>
      </w:pPr>
      <w:r w:rsidRPr="00FA5A82">
        <w:rPr>
          <w:sz w:val="24"/>
          <w:szCs w:val="24"/>
        </w:rPr>
        <w:t xml:space="preserve">Задание на учет мотивов героев в решении моральной дилеммы (модифицированная задача Ж. Пиаже, 2006) для обучающихся </w:t>
      </w:r>
      <w:r w:rsidRPr="00FA5A82">
        <w:rPr>
          <w:rStyle w:val="1pt"/>
          <w:sz w:val="24"/>
          <w:szCs w:val="24"/>
        </w:rPr>
        <w:t>6,5-7</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75"/>
        </w:tabs>
        <w:spacing w:after="0" w:line="276" w:lineRule="auto"/>
        <w:ind w:left="20" w:right="40" w:firstLine="0"/>
        <w:contextualSpacing/>
        <w:jc w:val="both"/>
        <w:rPr>
          <w:sz w:val="24"/>
          <w:szCs w:val="24"/>
        </w:rPr>
      </w:pPr>
      <w:r w:rsidRPr="00FA5A82">
        <w:rPr>
          <w:sz w:val="24"/>
          <w:szCs w:val="24"/>
        </w:rPr>
        <w:t xml:space="preserve">Задание на выявление уровня моральной децентрализации (Ж. Пиаже) для обучающихся </w:t>
      </w:r>
      <w:r w:rsidRPr="00FA5A82">
        <w:rPr>
          <w:rStyle w:val="1pt2"/>
          <w:sz w:val="24"/>
          <w:szCs w:val="24"/>
        </w:rPr>
        <w:t>7-10</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70"/>
        </w:tabs>
        <w:spacing w:after="0" w:line="276" w:lineRule="auto"/>
        <w:ind w:left="20" w:right="40" w:firstLine="0"/>
        <w:contextualSpacing/>
        <w:jc w:val="both"/>
        <w:rPr>
          <w:sz w:val="24"/>
          <w:szCs w:val="24"/>
        </w:rPr>
      </w:pPr>
      <w:r w:rsidRPr="00FA5A82">
        <w:rPr>
          <w:sz w:val="24"/>
          <w:szCs w:val="24"/>
        </w:rPr>
        <w:t xml:space="preserve">Моральная дилемма (норма взаимопомощи в конфликте с личными интересами) для обучающихся </w:t>
      </w:r>
      <w:r w:rsidRPr="00FA5A82">
        <w:rPr>
          <w:rStyle w:val="1pt2"/>
          <w:sz w:val="24"/>
          <w:szCs w:val="24"/>
        </w:rPr>
        <w:t>7-10</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75"/>
        </w:tabs>
        <w:spacing w:after="0" w:line="276" w:lineRule="auto"/>
        <w:ind w:left="20" w:right="40" w:firstLine="0"/>
        <w:contextualSpacing/>
        <w:jc w:val="both"/>
        <w:rPr>
          <w:sz w:val="24"/>
          <w:szCs w:val="24"/>
        </w:rPr>
      </w:pPr>
      <w:r w:rsidRPr="00FA5A82">
        <w:rPr>
          <w:sz w:val="24"/>
          <w:szCs w:val="24"/>
        </w:rPr>
        <w:t>Анкета «Оцени поступок» (дифференциация конвекционных и моральных норм по Э. Туриэлю в модификации Е.А. Кургановой и О.А. Карабановой, 2004) для обучающихся 7 - 10 лет</w:t>
      </w:r>
    </w:p>
    <w:p w:rsidR="00AD4AFA" w:rsidRPr="00FA5A82" w:rsidRDefault="00AD4AFA" w:rsidP="00B30495">
      <w:pPr>
        <w:pStyle w:val="53"/>
        <w:shd w:val="clear" w:color="auto" w:fill="auto"/>
        <w:tabs>
          <w:tab w:val="left" w:pos="730"/>
        </w:tabs>
        <w:spacing w:line="276" w:lineRule="auto"/>
        <w:ind w:left="20"/>
        <w:contextualSpacing/>
        <w:rPr>
          <w:sz w:val="24"/>
          <w:szCs w:val="24"/>
        </w:rPr>
      </w:pPr>
      <w:r w:rsidRPr="00FA5A82">
        <w:rPr>
          <w:sz w:val="24"/>
          <w:szCs w:val="24"/>
        </w:rPr>
        <w:t>Регулятивные УУД:</w:t>
      </w:r>
    </w:p>
    <w:p w:rsidR="00AD4AFA" w:rsidRPr="00FA5A82" w:rsidRDefault="00AD4AFA" w:rsidP="00E563E1">
      <w:pPr>
        <w:pStyle w:val="a6"/>
        <w:numPr>
          <w:ilvl w:val="0"/>
          <w:numId w:val="14"/>
        </w:numPr>
        <w:shd w:val="clear" w:color="auto" w:fill="auto"/>
        <w:tabs>
          <w:tab w:val="left" w:pos="370"/>
        </w:tabs>
        <w:spacing w:after="0" w:line="276" w:lineRule="auto"/>
        <w:ind w:left="20" w:firstLine="0"/>
        <w:contextualSpacing/>
        <w:jc w:val="both"/>
        <w:rPr>
          <w:sz w:val="24"/>
          <w:szCs w:val="24"/>
        </w:rPr>
      </w:pPr>
      <w:r w:rsidRPr="00FA5A82">
        <w:rPr>
          <w:sz w:val="24"/>
          <w:szCs w:val="24"/>
        </w:rPr>
        <w:t xml:space="preserve">Выкладывание узора из кубиков для обучающихся </w:t>
      </w:r>
      <w:r w:rsidRPr="00FA5A82">
        <w:rPr>
          <w:rStyle w:val="1pt2"/>
          <w:sz w:val="24"/>
          <w:szCs w:val="24"/>
        </w:rPr>
        <w:t>6,5-7</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70"/>
        </w:tabs>
        <w:spacing w:after="0" w:line="276" w:lineRule="auto"/>
        <w:ind w:left="20" w:firstLine="0"/>
        <w:contextualSpacing/>
        <w:jc w:val="both"/>
        <w:rPr>
          <w:sz w:val="24"/>
          <w:szCs w:val="24"/>
        </w:rPr>
      </w:pPr>
      <w:r w:rsidRPr="00FA5A82">
        <w:rPr>
          <w:sz w:val="24"/>
          <w:szCs w:val="24"/>
        </w:rPr>
        <w:t xml:space="preserve">Проба на внимание (П.Я. Гальперин и </w:t>
      </w:r>
      <w:r w:rsidRPr="00FA5A82">
        <w:rPr>
          <w:sz w:val="24"/>
          <w:szCs w:val="24"/>
          <w:lang w:val="en-US" w:eastAsia="en-US"/>
        </w:rPr>
        <w:t>C</w:t>
      </w:r>
      <w:r w:rsidRPr="00FA5A82">
        <w:rPr>
          <w:sz w:val="24"/>
          <w:szCs w:val="24"/>
          <w:lang w:eastAsia="en-US"/>
        </w:rPr>
        <w:t>.</w:t>
      </w:r>
      <w:r w:rsidRPr="00FA5A82">
        <w:rPr>
          <w:sz w:val="24"/>
          <w:szCs w:val="24"/>
          <w:lang w:val="en-US" w:eastAsia="en-US"/>
        </w:rPr>
        <w:t>JI</w:t>
      </w:r>
      <w:r w:rsidRPr="00FA5A82">
        <w:rPr>
          <w:sz w:val="24"/>
          <w:szCs w:val="24"/>
          <w:lang w:eastAsia="en-US"/>
        </w:rPr>
        <w:t xml:space="preserve">. </w:t>
      </w:r>
      <w:r w:rsidRPr="00FA5A82">
        <w:rPr>
          <w:sz w:val="24"/>
          <w:szCs w:val="24"/>
        </w:rPr>
        <w:t xml:space="preserve">Кабыльницкая) для обучающихся </w:t>
      </w:r>
      <w:r w:rsidRPr="00FA5A82">
        <w:rPr>
          <w:rStyle w:val="3pt1"/>
          <w:sz w:val="24"/>
          <w:szCs w:val="24"/>
        </w:rPr>
        <w:t>8-9</w:t>
      </w:r>
      <w:r w:rsidRPr="00FA5A82">
        <w:rPr>
          <w:sz w:val="24"/>
          <w:szCs w:val="24"/>
        </w:rPr>
        <w:t xml:space="preserve"> лет</w:t>
      </w:r>
    </w:p>
    <w:p w:rsidR="00AD4AFA" w:rsidRPr="00FA5A82" w:rsidRDefault="00AD4AFA" w:rsidP="00B30495">
      <w:pPr>
        <w:pStyle w:val="53"/>
        <w:shd w:val="clear" w:color="auto" w:fill="auto"/>
        <w:tabs>
          <w:tab w:val="left" w:pos="663"/>
        </w:tabs>
        <w:spacing w:line="276" w:lineRule="auto"/>
        <w:ind w:left="20"/>
        <w:contextualSpacing/>
        <w:rPr>
          <w:sz w:val="24"/>
          <w:szCs w:val="24"/>
        </w:rPr>
      </w:pPr>
      <w:r w:rsidRPr="00FA5A82">
        <w:rPr>
          <w:sz w:val="24"/>
          <w:szCs w:val="24"/>
        </w:rPr>
        <w:t>Познавательные универсальные учебные действия:</w:t>
      </w:r>
    </w:p>
    <w:p w:rsidR="00AD4AFA" w:rsidRPr="00FA5A82" w:rsidRDefault="00AD4AFA" w:rsidP="00E563E1">
      <w:pPr>
        <w:pStyle w:val="a6"/>
        <w:numPr>
          <w:ilvl w:val="0"/>
          <w:numId w:val="14"/>
        </w:numPr>
        <w:shd w:val="clear" w:color="auto" w:fill="auto"/>
        <w:tabs>
          <w:tab w:val="left" w:pos="375"/>
        </w:tabs>
        <w:spacing w:after="0" w:line="276" w:lineRule="auto"/>
        <w:ind w:left="20" w:right="40" w:firstLine="0"/>
        <w:contextualSpacing/>
        <w:jc w:val="both"/>
        <w:rPr>
          <w:sz w:val="24"/>
          <w:szCs w:val="24"/>
        </w:rPr>
      </w:pPr>
      <w:r w:rsidRPr="00FA5A82">
        <w:rPr>
          <w:sz w:val="24"/>
          <w:szCs w:val="24"/>
        </w:rPr>
        <w:t xml:space="preserve">Построение числового эквивалента или взаимно-однозначного соответствия (Ж. Пиаже, А. Шеминьска) для обучающихся </w:t>
      </w:r>
      <w:r w:rsidRPr="00FA5A82">
        <w:rPr>
          <w:rStyle w:val="1pt2"/>
          <w:sz w:val="24"/>
          <w:szCs w:val="24"/>
        </w:rPr>
        <w:t>6,5-7</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70"/>
        </w:tabs>
        <w:spacing w:after="0" w:line="276" w:lineRule="auto"/>
        <w:ind w:left="20" w:right="40" w:firstLine="0"/>
        <w:contextualSpacing/>
        <w:jc w:val="both"/>
        <w:rPr>
          <w:sz w:val="24"/>
          <w:szCs w:val="24"/>
        </w:rPr>
      </w:pPr>
      <w:r w:rsidRPr="00FA5A82">
        <w:rPr>
          <w:sz w:val="24"/>
          <w:szCs w:val="24"/>
        </w:rPr>
        <w:t>Проба на определение количества слов в предложении (С.Н. Карпова) для обучающихся 6,5 - 7 лет</w:t>
      </w:r>
    </w:p>
    <w:p w:rsidR="00AD4AFA" w:rsidRPr="00FA5A82" w:rsidRDefault="00AD4AFA" w:rsidP="00E563E1">
      <w:pPr>
        <w:pStyle w:val="a6"/>
        <w:numPr>
          <w:ilvl w:val="0"/>
          <w:numId w:val="14"/>
        </w:numPr>
        <w:shd w:val="clear" w:color="auto" w:fill="auto"/>
        <w:tabs>
          <w:tab w:val="left" w:pos="370"/>
        </w:tabs>
        <w:spacing w:after="0" w:line="276" w:lineRule="auto"/>
        <w:ind w:left="20" w:right="40" w:firstLine="0"/>
        <w:contextualSpacing/>
        <w:jc w:val="both"/>
        <w:rPr>
          <w:sz w:val="24"/>
          <w:szCs w:val="24"/>
        </w:rPr>
      </w:pPr>
      <w:r w:rsidRPr="00FA5A82">
        <w:rPr>
          <w:sz w:val="24"/>
          <w:szCs w:val="24"/>
        </w:rPr>
        <w:t xml:space="preserve">Методика «Кодирование» (11-й субтест теста Д. Векслера в версии А.Ю. Панасюка) для обучающихся </w:t>
      </w:r>
      <w:r w:rsidRPr="00FA5A82">
        <w:rPr>
          <w:rStyle w:val="1pt2"/>
          <w:sz w:val="24"/>
          <w:szCs w:val="24"/>
        </w:rPr>
        <w:t>6,5-7</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80"/>
        </w:tabs>
        <w:spacing w:after="0" w:line="276" w:lineRule="auto"/>
        <w:ind w:left="20" w:right="40" w:firstLine="0"/>
        <w:contextualSpacing/>
        <w:jc w:val="both"/>
        <w:rPr>
          <w:sz w:val="24"/>
          <w:szCs w:val="24"/>
        </w:rPr>
      </w:pPr>
      <w:r w:rsidRPr="00FA5A82">
        <w:rPr>
          <w:sz w:val="24"/>
          <w:szCs w:val="24"/>
        </w:rPr>
        <w:t xml:space="preserve">Диагностика универсального действия общего приема решения задач ( по А.Р. Лурия, </w:t>
      </w:r>
      <w:r w:rsidRPr="00FA5A82">
        <w:rPr>
          <w:sz w:val="24"/>
          <w:szCs w:val="24"/>
          <w:lang w:val="en-US" w:eastAsia="en-US"/>
        </w:rPr>
        <w:t>JI</w:t>
      </w:r>
      <w:r w:rsidRPr="00FA5A82">
        <w:rPr>
          <w:sz w:val="24"/>
          <w:szCs w:val="24"/>
          <w:lang w:eastAsia="en-US"/>
        </w:rPr>
        <w:t>.</w:t>
      </w:r>
      <w:r w:rsidRPr="00FA5A82">
        <w:rPr>
          <w:sz w:val="24"/>
          <w:szCs w:val="24"/>
          <w:lang w:val="en-US" w:eastAsia="en-US"/>
        </w:rPr>
        <w:t>C</w:t>
      </w:r>
      <w:r w:rsidRPr="00FA5A82">
        <w:rPr>
          <w:sz w:val="24"/>
          <w:szCs w:val="24"/>
          <w:lang w:eastAsia="en-US"/>
        </w:rPr>
        <w:t xml:space="preserve">. </w:t>
      </w:r>
      <w:r w:rsidRPr="00FA5A82">
        <w:rPr>
          <w:sz w:val="24"/>
          <w:szCs w:val="24"/>
        </w:rPr>
        <w:t>Цветковой) для обучающихся 6,5 - 10 лет</w:t>
      </w:r>
    </w:p>
    <w:p w:rsidR="00AD4AFA" w:rsidRPr="00FA5A82" w:rsidRDefault="00AD4AFA" w:rsidP="00E563E1">
      <w:pPr>
        <w:pStyle w:val="a6"/>
        <w:numPr>
          <w:ilvl w:val="0"/>
          <w:numId w:val="14"/>
        </w:numPr>
        <w:shd w:val="clear" w:color="auto" w:fill="auto"/>
        <w:tabs>
          <w:tab w:val="left" w:pos="375"/>
        </w:tabs>
        <w:spacing w:after="0" w:line="276" w:lineRule="auto"/>
        <w:ind w:left="20" w:right="40" w:firstLine="0"/>
        <w:contextualSpacing/>
        <w:jc w:val="both"/>
        <w:rPr>
          <w:sz w:val="24"/>
          <w:szCs w:val="24"/>
        </w:rPr>
      </w:pPr>
      <w:r w:rsidRPr="00FA5A82">
        <w:rPr>
          <w:sz w:val="24"/>
          <w:szCs w:val="24"/>
        </w:rPr>
        <w:t xml:space="preserve">Методика «Нахождение схем к задачам» (по А.Н. Рябинкиной) для обучающихся </w:t>
      </w:r>
      <w:r w:rsidRPr="00FA5A82">
        <w:rPr>
          <w:rStyle w:val="4pt"/>
          <w:sz w:val="24"/>
          <w:szCs w:val="24"/>
        </w:rPr>
        <w:t xml:space="preserve">7-9 </w:t>
      </w:r>
      <w:r w:rsidRPr="00FA5A82">
        <w:rPr>
          <w:sz w:val="24"/>
          <w:szCs w:val="24"/>
        </w:rPr>
        <w:t>лет</w:t>
      </w:r>
    </w:p>
    <w:p w:rsidR="00AD4AFA" w:rsidRPr="00FA5A82" w:rsidRDefault="00AD4AFA" w:rsidP="00B30495">
      <w:pPr>
        <w:pStyle w:val="53"/>
        <w:shd w:val="clear" w:color="auto" w:fill="auto"/>
        <w:tabs>
          <w:tab w:val="left" w:pos="726"/>
        </w:tabs>
        <w:spacing w:line="276" w:lineRule="auto"/>
        <w:ind w:left="20"/>
        <w:contextualSpacing/>
        <w:rPr>
          <w:sz w:val="24"/>
          <w:szCs w:val="24"/>
        </w:rPr>
      </w:pPr>
      <w:r w:rsidRPr="00FA5A82">
        <w:rPr>
          <w:sz w:val="24"/>
          <w:szCs w:val="24"/>
        </w:rPr>
        <w:t>Коммуникативные универсальные учебные действия</w:t>
      </w:r>
    </w:p>
    <w:p w:rsidR="00AD4AFA" w:rsidRPr="00FA5A82" w:rsidRDefault="00AD4AFA" w:rsidP="00E563E1">
      <w:pPr>
        <w:pStyle w:val="a6"/>
        <w:numPr>
          <w:ilvl w:val="0"/>
          <w:numId w:val="14"/>
        </w:numPr>
        <w:shd w:val="clear" w:color="auto" w:fill="auto"/>
        <w:tabs>
          <w:tab w:val="left" w:pos="375"/>
        </w:tabs>
        <w:spacing w:after="0" w:line="276" w:lineRule="auto"/>
        <w:ind w:left="20" w:firstLine="0"/>
        <w:contextualSpacing/>
        <w:jc w:val="both"/>
        <w:rPr>
          <w:sz w:val="24"/>
          <w:szCs w:val="24"/>
        </w:rPr>
      </w:pPr>
      <w:r w:rsidRPr="00FA5A82">
        <w:rPr>
          <w:sz w:val="24"/>
          <w:szCs w:val="24"/>
        </w:rPr>
        <w:t xml:space="preserve">Задание «Левая и правая стороны» (Ж. Пиаже) для обучающихся </w:t>
      </w:r>
      <w:r w:rsidRPr="00FA5A82">
        <w:rPr>
          <w:rStyle w:val="1pt2"/>
          <w:sz w:val="24"/>
          <w:szCs w:val="24"/>
        </w:rPr>
        <w:t>6,5-7</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70"/>
        </w:tabs>
        <w:spacing w:after="0" w:line="276" w:lineRule="auto"/>
        <w:ind w:left="20" w:firstLine="0"/>
        <w:contextualSpacing/>
        <w:jc w:val="both"/>
        <w:rPr>
          <w:sz w:val="24"/>
          <w:szCs w:val="24"/>
        </w:rPr>
      </w:pPr>
      <w:r w:rsidRPr="00FA5A82">
        <w:rPr>
          <w:sz w:val="24"/>
          <w:szCs w:val="24"/>
        </w:rPr>
        <w:t xml:space="preserve">Методика «Кто прав?» (методика Г. А. Цукерман) для обучающихся </w:t>
      </w:r>
      <w:r w:rsidRPr="00FA5A82">
        <w:rPr>
          <w:rStyle w:val="1pt2"/>
          <w:sz w:val="24"/>
          <w:szCs w:val="24"/>
        </w:rPr>
        <w:t>8-10</w:t>
      </w:r>
      <w:r w:rsidRPr="00FA5A82">
        <w:rPr>
          <w:sz w:val="24"/>
          <w:szCs w:val="24"/>
        </w:rPr>
        <w:t xml:space="preserve"> лет</w:t>
      </w:r>
    </w:p>
    <w:p w:rsidR="00AD4AFA" w:rsidRPr="00FA5A82" w:rsidRDefault="00AD4AFA" w:rsidP="00E563E1">
      <w:pPr>
        <w:pStyle w:val="a6"/>
        <w:numPr>
          <w:ilvl w:val="0"/>
          <w:numId w:val="14"/>
        </w:numPr>
        <w:shd w:val="clear" w:color="auto" w:fill="auto"/>
        <w:tabs>
          <w:tab w:val="left" w:pos="375"/>
        </w:tabs>
        <w:spacing w:after="0" w:line="276" w:lineRule="auto"/>
        <w:ind w:left="20" w:firstLine="0"/>
        <w:contextualSpacing/>
        <w:jc w:val="both"/>
        <w:rPr>
          <w:sz w:val="24"/>
          <w:szCs w:val="24"/>
        </w:rPr>
      </w:pPr>
      <w:r w:rsidRPr="00FA5A82">
        <w:rPr>
          <w:sz w:val="24"/>
          <w:szCs w:val="24"/>
        </w:rPr>
        <w:t>Задание «Рукавички» (Г. А. Цукерман) для обучающихся 6,5 - 7 лет</w:t>
      </w:r>
    </w:p>
    <w:p w:rsidR="00AD4AFA" w:rsidRPr="00FA5A82" w:rsidRDefault="00AD4AFA" w:rsidP="00E563E1">
      <w:pPr>
        <w:pStyle w:val="a6"/>
        <w:numPr>
          <w:ilvl w:val="0"/>
          <w:numId w:val="14"/>
        </w:numPr>
        <w:shd w:val="clear" w:color="auto" w:fill="auto"/>
        <w:tabs>
          <w:tab w:val="left" w:pos="375"/>
        </w:tabs>
        <w:spacing w:after="0" w:line="276" w:lineRule="auto"/>
        <w:ind w:left="20" w:right="40" w:firstLine="0"/>
        <w:contextualSpacing/>
        <w:jc w:val="both"/>
        <w:rPr>
          <w:sz w:val="24"/>
          <w:szCs w:val="24"/>
        </w:rPr>
      </w:pPr>
      <w:r w:rsidRPr="00FA5A82">
        <w:rPr>
          <w:sz w:val="24"/>
          <w:szCs w:val="24"/>
        </w:rPr>
        <w:t xml:space="preserve">Задание «Дорога к дому» (модифицированный вариант методики «Архитектор- строитель») для обучающихся </w:t>
      </w:r>
      <w:r w:rsidRPr="00FA5A82">
        <w:rPr>
          <w:rStyle w:val="1pt2"/>
          <w:sz w:val="24"/>
          <w:szCs w:val="24"/>
        </w:rPr>
        <w:t>8-10</w:t>
      </w:r>
      <w:r w:rsidRPr="00FA5A82">
        <w:rPr>
          <w:sz w:val="24"/>
          <w:szCs w:val="24"/>
        </w:rPr>
        <w:t xml:space="preserve"> лет</w:t>
      </w:r>
    </w:p>
    <w:p w:rsidR="00AD4AFA" w:rsidRPr="00B30495" w:rsidRDefault="00AD4AFA" w:rsidP="00E563E1">
      <w:pPr>
        <w:pStyle w:val="3"/>
        <w:numPr>
          <w:ilvl w:val="2"/>
          <w:numId w:val="44"/>
        </w:numPr>
        <w:jc w:val="both"/>
        <w:rPr>
          <w:rFonts w:ascii="Times New Roman" w:hAnsi="Times New Roman"/>
          <w:sz w:val="24"/>
          <w:szCs w:val="24"/>
        </w:rPr>
      </w:pPr>
      <w:bookmarkStart w:id="126" w:name="bookmark122"/>
      <w:bookmarkStart w:id="127" w:name="_Toc67382035"/>
      <w:r w:rsidRPr="00B30495">
        <w:rPr>
          <w:rFonts w:ascii="Times New Roman" w:hAnsi="Times New Roman"/>
          <w:sz w:val="24"/>
          <w:szCs w:val="24"/>
        </w:rPr>
        <w:lastRenderedPageBreak/>
        <w:t>Условия, обеспечивающие развитие универсальных учебных действий</w:t>
      </w:r>
      <w:bookmarkEnd w:id="126"/>
      <w:bookmarkEnd w:id="127"/>
    </w:p>
    <w:p w:rsidR="00AD4AFA" w:rsidRPr="00FA5A82" w:rsidRDefault="00AD4AFA" w:rsidP="00A971F2">
      <w:pPr>
        <w:pStyle w:val="63"/>
        <w:shd w:val="clear" w:color="auto" w:fill="auto"/>
        <w:spacing w:before="0" w:line="276" w:lineRule="auto"/>
        <w:ind w:left="20" w:firstLine="700"/>
        <w:contextualSpacing/>
        <w:jc w:val="both"/>
        <w:rPr>
          <w:sz w:val="24"/>
          <w:szCs w:val="24"/>
        </w:rPr>
      </w:pPr>
      <w:r w:rsidRPr="00FA5A82">
        <w:rPr>
          <w:sz w:val="24"/>
          <w:szCs w:val="24"/>
        </w:rPr>
        <w:t>Учитель знает и понимает:</w:t>
      </w:r>
    </w:p>
    <w:p w:rsidR="00AD4AFA" w:rsidRPr="00FA5A82" w:rsidRDefault="00AD4AFA" w:rsidP="00E563E1">
      <w:pPr>
        <w:pStyle w:val="a6"/>
        <w:numPr>
          <w:ilvl w:val="0"/>
          <w:numId w:val="14"/>
        </w:numPr>
        <w:shd w:val="clear" w:color="auto" w:fill="auto"/>
        <w:tabs>
          <w:tab w:val="left" w:pos="1426"/>
        </w:tabs>
        <w:spacing w:after="0" w:line="276" w:lineRule="auto"/>
        <w:ind w:left="1440" w:hanging="360"/>
        <w:contextualSpacing/>
        <w:jc w:val="both"/>
        <w:rPr>
          <w:sz w:val="24"/>
          <w:szCs w:val="24"/>
        </w:rPr>
      </w:pPr>
      <w:r w:rsidRPr="00FA5A82">
        <w:rPr>
          <w:sz w:val="24"/>
          <w:szCs w:val="24"/>
        </w:rPr>
        <w:t>важность формирования универсальных учебных действий школьников;</w:t>
      </w:r>
    </w:p>
    <w:p w:rsidR="00AD4AFA" w:rsidRPr="00FA5A82" w:rsidRDefault="00AD4AFA" w:rsidP="00E563E1">
      <w:pPr>
        <w:pStyle w:val="a6"/>
        <w:numPr>
          <w:ilvl w:val="0"/>
          <w:numId w:val="14"/>
        </w:numPr>
        <w:shd w:val="clear" w:color="auto" w:fill="auto"/>
        <w:tabs>
          <w:tab w:val="left" w:pos="1426"/>
        </w:tabs>
        <w:spacing w:after="0" w:line="276" w:lineRule="auto"/>
        <w:ind w:left="1440" w:hanging="360"/>
        <w:contextualSpacing/>
        <w:jc w:val="both"/>
        <w:rPr>
          <w:sz w:val="24"/>
          <w:szCs w:val="24"/>
        </w:rPr>
      </w:pPr>
      <w:r w:rsidRPr="00FA5A82">
        <w:rPr>
          <w:sz w:val="24"/>
          <w:szCs w:val="24"/>
        </w:rPr>
        <w:t>сущность и виды универсальных учебных действий;</w:t>
      </w:r>
    </w:p>
    <w:p w:rsidR="00396AB1" w:rsidRPr="00FA5A82" w:rsidRDefault="00AD4AFA" w:rsidP="00E563E1">
      <w:pPr>
        <w:pStyle w:val="a6"/>
        <w:numPr>
          <w:ilvl w:val="0"/>
          <w:numId w:val="14"/>
        </w:numPr>
        <w:shd w:val="clear" w:color="auto" w:fill="auto"/>
        <w:tabs>
          <w:tab w:val="left" w:pos="1406"/>
        </w:tabs>
        <w:spacing w:after="0" w:line="276" w:lineRule="auto"/>
        <w:ind w:left="720" w:right="40" w:firstLine="360"/>
        <w:contextualSpacing/>
        <w:jc w:val="both"/>
        <w:rPr>
          <w:sz w:val="24"/>
          <w:szCs w:val="24"/>
        </w:rPr>
      </w:pPr>
      <w:r w:rsidRPr="00FA5A82">
        <w:rPr>
          <w:sz w:val="24"/>
          <w:szCs w:val="24"/>
        </w:rPr>
        <w:t>педагогические приемы и способы их формирования.</w:t>
      </w:r>
    </w:p>
    <w:p w:rsidR="00AD4AFA" w:rsidRPr="00FA5A82" w:rsidRDefault="00AD4AFA" w:rsidP="00A971F2">
      <w:pPr>
        <w:pStyle w:val="a6"/>
        <w:shd w:val="clear" w:color="auto" w:fill="auto"/>
        <w:tabs>
          <w:tab w:val="left" w:pos="1406"/>
        </w:tabs>
        <w:spacing w:after="0" w:line="276" w:lineRule="auto"/>
        <w:ind w:left="1080" w:right="40" w:firstLine="0"/>
        <w:contextualSpacing/>
        <w:jc w:val="both"/>
        <w:rPr>
          <w:sz w:val="24"/>
          <w:szCs w:val="24"/>
        </w:rPr>
      </w:pPr>
      <w:r w:rsidRPr="00FA5A82">
        <w:rPr>
          <w:rStyle w:val="3a"/>
          <w:sz w:val="24"/>
          <w:szCs w:val="24"/>
        </w:rPr>
        <w:t>Учитель умеет:</w:t>
      </w:r>
    </w:p>
    <w:p w:rsidR="00AD4AFA" w:rsidRPr="00FA5A82" w:rsidRDefault="00AD4AFA" w:rsidP="00E563E1">
      <w:pPr>
        <w:pStyle w:val="a6"/>
        <w:numPr>
          <w:ilvl w:val="0"/>
          <w:numId w:val="14"/>
        </w:numPr>
        <w:shd w:val="clear" w:color="auto" w:fill="auto"/>
        <w:tabs>
          <w:tab w:val="left" w:pos="1426"/>
        </w:tabs>
        <w:spacing w:after="0" w:line="276" w:lineRule="auto"/>
        <w:ind w:left="1440" w:right="40" w:hanging="360"/>
        <w:contextualSpacing/>
        <w:jc w:val="both"/>
        <w:rPr>
          <w:sz w:val="24"/>
          <w:szCs w:val="24"/>
        </w:rPr>
      </w:pPr>
      <w:r w:rsidRPr="00FA5A82">
        <w:rPr>
          <w:sz w:val="24"/>
          <w:szCs w:val="24"/>
        </w:rPr>
        <w:t>отбирать содержание и конструировать учебный процесс с учетом формирования УДД;</w:t>
      </w:r>
    </w:p>
    <w:p w:rsidR="00AD4AFA" w:rsidRPr="00FA5A82" w:rsidRDefault="00AD4AFA" w:rsidP="00E563E1">
      <w:pPr>
        <w:pStyle w:val="a6"/>
        <w:numPr>
          <w:ilvl w:val="0"/>
          <w:numId w:val="14"/>
        </w:numPr>
        <w:shd w:val="clear" w:color="auto" w:fill="auto"/>
        <w:tabs>
          <w:tab w:val="left" w:pos="1426"/>
        </w:tabs>
        <w:spacing w:after="0" w:line="276" w:lineRule="auto"/>
        <w:ind w:left="1440" w:hanging="360"/>
        <w:contextualSpacing/>
        <w:jc w:val="both"/>
        <w:rPr>
          <w:sz w:val="24"/>
          <w:szCs w:val="24"/>
        </w:rPr>
      </w:pPr>
      <w:r w:rsidRPr="00FA5A82">
        <w:rPr>
          <w:sz w:val="24"/>
          <w:szCs w:val="24"/>
        </w:rPr>
        <w:t>использовать диагностический инструментарий успешности формирования</w:t>
      </w:r>
    </w:p>
    <w:p w:rsidR="00AD4AFA" w:rsidRPr="00FA5A82" w:rsidRDefault="00AD4AFA" w:rsidP="00A971F2">
      <w:pPr>
        <w:pStyle w:val="310"/>
        <w:shd w:val="clear" w:color="auto" w:fill="auto"/>
        <w:spacing w:line="276" w:lineRule="auto"/>
        <w:ind w:left="1440"/>
        <w:contextualSpacing/>
        <w:jc w:val="both"/>
        <w:rPr>
          <w:sz w:val="24"/>
          <w:szCs w:val="24"/>
        </w:rPr>
      </w:pPr>
      <w:bookmarkStart w:id="128" w:name="bookmark123"/>
      <w:r w:rsidRPr="00FA5A82">
        <w:rPr>
          <w:sz w:val="24"/>
          <w:szCs w:val="24"/>
        </w:rPr>
        <w:t>УДД;</w:t>
      </w:r>
      <w:bookmarkEnd w:id="128"/>
    </w:p>
    <w:p w:rsidR="00AD4AFA" w:rsidRPr="00FA5A82" w:rsidRDefault="00AD4AFA" w:rsidP="00E563E1">
      <w:pPr>
        <w:pStyle w:val="a6"/>
        <w:numPr>
          <w:ilvl w:val="0"/>
          <w:numId w:val="14"/>
        </w:numPr>
        <w:shd w:val="clear" w:color="auto" w:fill="auto"/>
        <w:tabs>
          <w:tab w:val="left" w:pos="1426"/>
        </w:tabs>
        <w:spacing w:after="0" w:line="276" w:lineRule="auto"/>
        <w:ind w:left="1440" w:hanging="360"/>
        <w:contextualSpacing/>
        <w:jc w:val="both"/>
        <w:rPr>
          <w:sz w:val="24"/>
          <w:szCs w:val="24"/>
        </w:rPr>
      </w:pPr>
      <w:r w:rsidRPr="00FA5A82">
        <w:rPr>
          <w:sz w:val="24"/>
          <w:szCs w:val="24"/>
        </w:rPr>
        <w:t>привлекать родителей к совместному решению проблемы формирования УДД.</w:t>
      </w:r>
    </w:p>
    <w:p w:rsidR="00AD4AFA" w:rsidRPr="00963A0E" w:rsidRDefault="00AD4AFA" w:rsidP="00E563E1">
      <w:pPr>
        <w:pStyle w:val="3"/>
        <w:numPr>
          <w:ilvl w:val="2"/>
          <w:numId w:val="44"/>
        </w:numPr>
        <w:jc w:val="both"/>
        <w:rPr>
          <w:rFonts w:ascii="Times New Roman" w:hAnsi="Times New Roman"/>
          <w:sz w:val="24"/>
          <w:szCs w:val="24"/>
        </w:rPr>
      </w:pPr>
      <w:bookmarkStart w:id="129" w:name="bookmark124"/>
      <w:bookmarkStart w:id="130" w:name="_Toc67382036"/>
      <w:r w:rsidRPr="00963A0E">
        <w:rPr>
          <w:rFonts w:ascii="Times New Roman" w:hAnsi="Times New Roman"/>
          <w:sz w:val="24"/>
          <w:szCs w:val="24"/>
        </w:rPr>
        <w:t>Преемственность программы «Формирование универсальных</w:t>
      </w:r>
      <w:bookmarkEnd w:id="129"/>
      <w:r w:rsidR="00963A0E" w:rsidRPr="00963A0E">
        <w:rPr>
          <w:rFonts w:ascii="Times New Roman" w:hAnsi="Times New Roman"/>
          <w:sz w:val="24"/>
          <w:szCs w:val="24"/>
        </w:rPr>
        <w:t xml:space="preserve"> </w:t>
      </w:r>
      <w:bookmarkStart w:id="131" w:name="bookmark125"/>
      <w:r w:rsidRPr="00963A0E">
        <w:rPr>
          <w:rFonts w:ascii="Times New Roman" w:hAnsi="Times New Roman"/>
          <w:sz w:val="24"/>
          <w:szCs w:val="24"/>
        </w:rPr>
        <w:t>учебных действий»</w:t>
      </w:r>
      <w:bookmarkEnd w:id="130"/>
      <w:bookmarkEnd w:id="131"/>
    </w:p>
    <w:p w:rsidR="00AD4AFA" w:rsidRPr="00FA5A82" w:rsidRDefault="00AD4AFA" w:rsidP="00A971F2">
      <w:pPr>
        <w:pStyle w:val="a6"/>
        <w:shd w:val="clear" w:color="auto" w:fill="auto"/>
        <w:spacing w:after="0" w:line="276" w:lineRule="auto"/>
        <w:ind w:left="20" w:firstLine="700"/>
        <w:contextualSpacing/>
        <w:jc w:val="both"/>
        <w:rPr>
          <w:sz w:val="24"/>
          <w:szCs w:val="24"/>
        </w:rPr>
      </w:pPr>
      <w:r w:rsidRPr="00FA5A82">
        <w:rPr>
          <w:sz w:val="24"/>
          <w:szCs w:val="24"/>
        </w:rPr>
        <w:t>Организация преемственности осуществляется:</w:t>
      </w:r>
    </w:p>
    <w:p w:rsidR="00AD4AFA" w:rsidRPr="00FA5A82" w:rsidRDefault="00AD4AFA" w:rsidP="00E563E1">
      <w:pPr>
        <w:pStyle w:val="a6"/>
        <w:numPr>
          <w:ilvl w:val="0"/>
          <w:numId w:val="14"/>
        </w:numPr>
        <w:shd w:val="clear" w:color="auto" w:fill="auto"/>
        <w:tabs>
          <w:tab w:val="left" w:pos="1075"/>
        </w:tabs>
        <w:spacing w:after="0" w:line="276" w:lineRule="auto"/>
        <w:ind w:left="20" w:firstLine="700"/>
        <w:contextualSpacing/>
        <w:jc w:val="both"/>
        <w:rPr>
          <w:sz w:val="24"/>
          <w:szCs w:val="24"/>
        </w:rPr>
      </w:pPr>
      <w:r w:rsidRPr="00FA5A82">
        <w:rPr>
          <w:sz w:val="24"/>
          <w:szCs w:val="24"/>
        </w:rPr>
        <w:t>при переходе от дошкольного образования к начальному образованию,</w:t>
      </w:r>
    </w:p>
    <w:p w:rsidR="00AD4AFA" w:rsidRPr="00FA5A82" w:rsidRDefault="00AD4AFA" w:rsidP="00E563E1">
      <w:pPr>
        <w:pStyle w:val="a6"/>
        <w:numPr>
          <w:ilvl w:val="0"/>
          <w:numId w:val="14"/>
        </w:numPr>
        <w:shd w:val="clear" w:color="auto" w:fill="auto"/>
        <w:tabs>
          <w:tab w:val="left" w:pos="1075"/>
        </w:tabs>
        <w:spacing w:after="0" w:line="276" w:lineRule="auto"/>
        <w:ind w:left="20" w:firstLine="700"/>
        <w:contextualSpacing/>
        <w:jc w:val="both"/>
        <w:rPr>
          <w:sz w:val="24"/>
          <w:szCs w:val="24"/>
        </w:rPr>
      </w:pPr>
      <w:r w:rsidRPr="00FA5A82">
        <w:rPr>
          <w:sz w:val="24"/>
          <w:szCs w:val="24"/>
        </w:rPr>
        <w:t>от начального образования к основному общему образованию.</w:t>
      </w:r>
    </w:p>
    <w:p w:rsidR="00AD4AFA" w:rsidRPr="00FA5A82" w:rsidRDefault="00AD4AFA" w:rsidP="00A971F2">
      <w:pPr>
        <w:pStyle w:val="a6"/>
        <w:shd w:val="clear" w:color="auto" w:fill="auto"/>
        <w:spacing w:after="0" w:line="276" w:lineRule="auto"/>
        <w:ind w:left="20" w:right="40" w:firstLine="700"/>
        <w:contextualSpacing/>
        <w:jc w:val="both"/>
        <w:rPr>
          <w:sz w:val="24"/>
          <w:szCs w:val="24"/>
        </w:rPr>
      </w:pPr>
      <w:r w:rsidRPr="00FA5A82">
        <w:rPr>
          <w:sz w:val="24"/>
          <w:szCs w:val="24"/>
        </w:rPr>
        <w:t>На каждом уровне образовательного процесса проводится комплексная диагностика готовности к обучению н</w:t>
      </w:r>
      <w:r w:rsidR="00396AB1" w:rsidRPr="00FA5A82">
        <w:rPr>
          <w:sz w:val="24"/>
          <w:szCs w:val="24"/>
        </w:rPr>
        <w:t xml:space="preserve">а следующей ступени обучения: физическая, психологическая, </w:t>
      </w:r>
      <w:r w:rsidRPr="00FA5A82">
        <w:rPr>
          <w:sz w:val="24"/>
          <w:szCs w:val="24"/>
        </w:rPr>
        <w:t>педагогическая.</w:t>
      </w:r>
    </w:p>
    <w:p w:rsidR="00AD4AFA" w:rsidRPr="00FA5A82" w:rsidRDefault="00AD4AFA" w:rsidP="00A971F2">
      <w:pPr>
        <w:pStyle w:val="a6"/>
        <w:shd w:val="clear" w:color="auto" w:fill="auto"/>
        <w:spacing w:after="0" w:line="276" w:lineRule="auto"/>
        <w:ind w:left="120" w:right="160" w:firstLine="720"/>
        <w:contextualSpacing/>
        <w:jc w:val="both"/>
        <w:rPr>
          <w:sz w:val="24"/>
          <w:szCs w:val="24"/>
        </w:rPr>
      </w:pPr>
      <w:r w:rsidRPr="00FA5A82">
        <w:rPr>
          <w:sz w:val="24"/>
          <w:szCs w:val="24"/>
        </w:rPr>
        <w:t>Диагностика определяет основные проблемы, характерные для большинства обучающихся. В соответствии с особенностями ступени обучения на определенный период выстраивается система работы по преемственности.</w:t>
      </w:r>
    </w:p>
    <w:p w:rsidR="00AD4AFA" w:rsidRPr="00FA5A82" w:rsidRDefault="00AD4AFA" w:rsidP="00A971F2">
      <w:pPr>
        <w:pStyle w:val="210"/>
        <w:shd w:val="clear" w:color="auto" w:fill="auto"/>
        <w:spacing w:line="276" w:lineRule="auto"/>
        <w:ind w:left="120" w:right="160" w:firstLine="720"/>
        <w:contextualSpacing/>
        <w:jc w:val="both"/>
        <w:rPr>
          <w:sz w:val="24"/>
          <w:szCs w:val="24"/>
        </w:rPr>
      </w:pPr>
      <w:r w:rsidRPr="00FA5A82">
        <w:rPr>
          <w:sz w:val="24"/>
          <w:szCs w:val="24"/>
        </w:rPr>
        <w:t>Условия обеспечения преемственности формирования УУД</w:t>
      </w:r>
      <w:r w:rsidRPr="00FA5A82">
        <w:rPr>
          <w:rStyle w:val="221"/>
          <w:b/>
          <w:bCs/>
          <w:sz w:val="24"/>
          <w:szCs w:val="24"/>
        </w:rPr>
        <w:t xml:space="preserve"> по уровням общего образования:</w:t>
      </w:r>
    </w:p>
    <w:p w:rsidR="00AD4AFA" w:rsidRPr="00FA5A82" w:rsidRDefault="00AD4AFA" w:rsidP="00E563E1">
      <w:pPr>
        <w:pStyle w:val="a6"/>
        <w:numPr>
          <w:ilvl w:val="0"/>
          <w:numId w:val="15"/>
        </w:numPr>
        <w:shd w:val="clear" w:color="auto" w:fill="auto"/>
        <w:tabs>
          <w:tab w:val="left" w:pos="1013"/>
        </w:tabs>
        <w:spacing w:after="0" w:line="276" w:lineRule="auto"/>
        <w:ind w:left="120" w:right="160" w:firstLine="720"/>
        <w:contextualSpacing/>
        <w:jc w:val="both"/>
        <w:rPr>
          <w:sz w:val="24"/>
          <w:szCs w:val="24"/>
        </w:rPr>
      </w:pPr>
      <w:r w:rsidRPr="00FA5A82">
        <w:rPr>
          <w:sz w:val="24"/>
          <w:szCs w:val="24"/>
        </w:rPr>
        <w:t>принятие в педагогическом коллективе общих ценностных оснований образования (педагог знает важность формирования универсальных учебных действий школьников, сущность и виды УУД, педагогические приемы и способы их формирования);</w:t>
      </w:r>
    </w:p>
    <w:p w:rsidR="00AD4AFA" w:rsidRPr="00FA5A82" w:rsidRDefault="00AD4AFA" w:rsidP="00E563E1">
      <w:pPr>
        <w:pStyle w:val="a6"/>
        <w:numPr>
          <w:ilvl w:val="0"/>
          <w:numId w:val="15"/>
        </w:numPr>
        <w:shd w:val="clear" w:color="auto" w:fill="auto"/>
        <w:tabs>
          <w:tab w:val="left" w:pos="1027"/>
        </w:tabs>
        <w:spacing w:after="0" w:line="276" w:lineRule="auto"/>
        <w:ind w:left="120" w:right="160" w:firstLine="720"/>
        <w:contextualSpacing/>
        <w:jc w:val="both"/>
        <w:rPr>
          <w:sz w:val="24"/>
          <w:szCs w:val="24"/>
        </w:rPr>
      </w:pPr>
      <w:r w:rsidRPr="00FA5A82">
        <w:rPr>
          <w:sz w:val="24"/>
          <w:szCs w:val="24"/>
        </w:rPr>
        <w:t>четкое представление педагогов о планируемых результатах обучения на каждой ступени;</w:t>
      </w:r>
    </w:p>
    <w:p w:rsidR="00AD4AFA" w:rsidRPr="00FA5A82" w:rsidRDefault="00AD4AFA" w:rsidP="00E563E1">
      <w:pPr>
        <w:pStyle w:val="a6"/>
        <w:numPr>
          <w:ilvl w:val="0"/>
          <w:numId w:val="15"/>
        </w:numPr>
        <w:shd w:val="clear" w:color="auto" w:fill="auto"/>
        <w:tabs>
          <w:tab w:val="left" w:pos="1114"/>
        </w:tabs>
        <w:spacing w:after="0" w:line="276" w:lineRule="auto"/>
        <w:ind w:left="120" w:right="160" w:firstLine="720"/>
        <w:contextualSpacing/>
        <w:jc w:val="both"/>
        <w:rPr>
          <w:sz w:val="24"/>
          <w:szCs w:val="24"/>
        </w:rPr>
      </w:pPr>
      <w:r w:rsidRPr="00FA5A82">
        <w:rPr>
          <w:sz w:val="24"/>
          <w:szCs w:val="24"/>
        </w:rPr>
        <w:t>целенаправленная деятельность по обеспечению развития коммуникативных, речевых, регулятивных, общепознавательных, логических УУД в образовательном процессе (педагог умеет отбирать содержание и конструировать учебный процесс с учетом формирования УДД, использовать диагностический инструментарий успешности формирования УДД, привлекать родителей к совместному решению проблемы формирования УДД).</w:t>
      </w:r>
    </w:p>
    <w:p w:rsidR="00AD4AFA" w:rsidRPr="00FA5A82" w:rsidRDefault="00AD4AFA" w:rsidP="00A971F2">
      <w:pPr>
        <w:pStyle w:val="a6"/>
        <w:shd w:val="clear" w:color="auto" w:fill="auto"/>
        <w:spacing w:after="0" w:line="276" w:lineRule="auto"/>
        <w:ind w:left="120" w:right="160" w:firstLine="720"/>
        <w:contextualSpacing/>
        <w:jc w:val="both"/>
        <w:rPr>
          <w:sz w:val="24"/>
          <w:szCs w:val="24"/>
        </w:rPr>
      </w:pPr>
      <w:r w:rsidRPr="00FA5A82">
        <w:rPr>
          <w:rStyle w:val="241"/>
          <w:sz w:val="24"/>
          <w:szCs w:val="24"/>
        </w:rPr>
        <w:t>Основанием преемственности</w:t>
      </w:r>
      <w:r w:rsidRPr="00FA5A82">
        <w:rPr>
          <w:sz w:val="24"/>
          <w:szCs w:val="24"/>
        </w:rPr>
        <w:t xml:space="preserve"> разных уровней образовательной системы является ориентация на формирование умения учиться, которое обеспечивается формированием системы УУД.</w:t>
      </w:r>
    </w:p>
    <w:p w:rsidR="00915058" w:rsidRPr="00FA5A82" w:rsidRDefault="00915058" w:rsidP="00A971F2">
      <w:pPr>
        <w:pStyle w:val="a6"/>
        <w:shd w:val="clear" w:color="auto" w:fill="auto"/>
        <w:spacing w:after="0" w:line="276" w:lineRule="auto"/>
        <w:ind w:left="120" w:right="160" w:firstLine="720"/>
        <w:contextualSpacing/>
        <w:jc w:val="both"/>
        <w:rPr>
          <w:sz w:val="24"/>
          <w:szCs w:val="24"/>
        </w:rPr>
      </w:pPr>
    </w:p>
    <w:p w:rsidR="00915058" w:rsidRPr="00FA5A82" w:rsidRDefault="00915058" w:rsidP="00A971F2">
      <w:pPr>
        <w:pStyle w:val="15"/>
        <w:shd w:val="clear" w:color="auto" w:fill="auto"/>
        <w:spacing w:line="276" w:lineRule="auto"/>
        <w:contextualSpacing/>
        <w:jc w:val="both"/>
        <w:rPr>
          <w:sz w:val="24"/>
          <w:szCs w:val="24"/>
        </w:rPr>
      </w:pPr>
      <w:bookmarkStart w:id="132" w:name="bookmark126"/>
      <w:r w:rsidRPr="00FA5A82">
        <w:rPr>
          <w:sz w:val="24"/>
          <w:szCs w:val="24"/>
        </w:rPr>
        <w:t>Значение универсальных учебных действий для успешности обучения в начальной школе - основной школе</w:t>
      </w:r>
    </w:p>
    <w:p w:rsidR="00915058" w:rsidRPr="00FA5A82" w:rsidRDefault="00915058" w:rsidP="00A971F2">
      <w:pPr>
        <w:pStyle w:val="15"/>
        <w:shd w:val="clear" w:color="auto" w:fill="auto"/>
        <w:spacing w:line="276"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3298"/>
        <w:gridCol w:w="2863"/>
      </w:tblGrid>
      <w:tr w:rsidR="00915058" w:rsidRPr="00E563E1" w:rsidTr="00E563E1">
        <w:trPr>
          <w:trHeight w:val="251"/>
        </w:trPr>
        <w:tc>
          <w:tcPr>
            <w:tcW w:w="3302" w:type="dxa"/>
            <w:shd w:val="clear" w:color="auto" w:fill="auto"/>
          </w:tcPr>
          <w:p w:rsidR="00915058" w:rsidRPr="00E563E1" w:rsidRDefault="00915058" w:rsidP="00E563E1">
            <w:pPr>
              <w:pStyle w:val="a6"/>
              <w:shd w:val="clear" w:color="auto" w:fill="auto"/>
              <w:spacing w:after="0" w:line="276" w:lineRule="auto"/>
              <w:ind w:left="1280" w:firstLine="0"/>
              <w:contextualSpacing/>
              <w:jc w:val="both"/>
              <w:rPr>
                <w:rFonts w:eastAsia="Calibri"/>
                <w:sz w:val="24"/>
                <w:szCs w:val="24"/>
              </w:rPr>
            </w:pPr>
            <w:r w:rsidRPr="00E563E1">
              <w:rPr>
                <w:rFonts w:eastAsia="Calibri"/>
                <w:sz w:val="24"/>
                <w:szCs w:val="24"/>
              </w:rPr>
              <w:t>УУД</w:t>
            </w:r>
          </w:p>
        </w:tc>
        <w:tc>
          <w:tcPr>
            <w:tcW w:w="3298" w:type="dxa"/>
            <w:shd w:val="clear" w:color="auto" w:fill="auto"/>
          </w:tcPr>
          <w:p w:rsidR="00915058" w:rsidRPr="00E563E1" w:rsidRDefault="00915058" w:rsidP="00E563E1">
            <w:pPr>
              <w:pStyle w:val="210"/>
              <w:shd w:val="clear" w:color="auto" w:fill="auto"/>
              <w:spacing w:line="276" w:lineRule="auto"/>
              <w:contextualSpacing/>
              <w:jc w:val="both"/>
              <w:rPr>
                <w:rFonts w:eastAsia="Calibri"/>
                <w:sz w:val="24"/>
                <w:szCs w:val="24"/>
              </w:rPr>
            </w:pPr>
            <w:r w:rsidRPr="00E563E1">
              <w:rPr>
                <w:rFonts w:eastAsia="Calibri"/>
                <w:sz w:val="24"/>
                <w:szCs w:val="24"/>
              </w:rPr>
              <w:t xml:space="preserve">Результаты развития </w:t>
            </w:r>
            <w:r w:rsidRPr="00E563E1">
              <w:rPr>
                <w:rStyle w:val="221"/>
                <w:rFonts w:eastAsia="Calibri"/>
                <w:sz w:val="24"/>
                <w:szCs w:val="24"/>
              </w:rPr>
              <w:t>УУД</w:t>
            </w:r>
          </w:p>
        </w:tc>
        <w:tc>
          <w:tcPr>
            <w:tcW w:w="2863" w:type="dxa"/>
            <w:shd w:val="clear" w:color="auto" w:fill="auto"/>
          </w:tcPr>
          <w:p w:rsidR="00915058" w:rsidRPr="00E563E1" w:rsidRDefault="00915058" w:rsidP="00E563E1">
            <w:pPr>
              <w:pStyle w:val="210"/>
              <w:shd w:val="clear" w:color="auto" w:fill="auto"/>
              <w:spacing w:line="276" w:lineRule="auto"/>
              <w:contextualSpacing/>
              <w:jc w:val="both"/>
              <w:rPr>
                <w:rFonts w:eastAsia="Calibri"/>
                <w:sz w:val="24"/>
                <w:szCs w:val="24"/>
              </w:rPr>
            </w:pPr>
            <w:r w:rsidRPr="00E563E1">
              <w:rPr>
                <w:rFonts w:eastAsia="Calibri"/>
                <w:sz w:val="24"/>
                <w:szCs w:val="24"/>
              </w:rPr>
              <w:t>Значение для обучения</w:t>
            </w:r>
          </w:p>
        </w:tc>
      </w:tr>
      <w:tr w:rsidR="00915058" w:rsidRPr="00E563E1" w:rsidTr="00E563E1">
        <w:trPr>
          <w:trHeight w:val="288"/>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Личностные действия</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Адекватная школьная</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Обучение в зоне</w:t>
            </w:r>
          </w:p>
        </w:tc>
      </w:tr>
      <w:tr w:rsidR="00915058" w:rsidRPr="00E563E1" w:rsidTr="00E563E1">
        <w:trPr>
          <w:trHeight w:val="293"/>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lastRenderedPageBreak/>
              <w:t>- смыслообразование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мотивация.</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ближайшего развития</w:t>
            </w:r>
          </w:p>
        </w:tc>
      </w:tr>
      <w:tr w:rsidR="00915058" w:rsidRPr="00E563E1" w:rsidTr="00E563E1">
        <w:trPr>
          <w:trHeight w:val="562"/>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 самоопределение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Мотивация достижения. Развитие основ</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ребенка.</w:t>
            </w:r>
          </w:p>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Адекватная оценка</w:t>
            </w:r>
          </w:p>
        </w:tc>
      </w:tr>
      <w:tr w:rsidR="00915058" w:rsidRPr="00E563E1" w:rsidTr="00E563E1">
        <w:trPr>
          <w:trHeight w:val="278"/>
        </w:trPr>
        <w:tc>
          <w:tcPr>
            <w:tcW w:w="3302" w:type="dxa"/>
            <w:shd w:val="clear" w:color="auto" w:fill="auto"/>
          </w:tcPr>
          <w:p w:rsidR="00915058" w:rsidRPr="00E563E1" w:rsidRDefault="00915058" w:rsidP="00E563E1">
            <w:pPr>
              <w:spacing w:line="276" w:lineRule="auto"/>
              <w:contextualSpacing/>
              <w:jc w:val="both"/>
              <w:rPr>
                <w:rFonts w:ascii="Times New Roman" w:eastAsia="Calibri" w:hAnsi="Times New Roman" w:cs="Times New Roman"/>
                <w:color w:val="auto"/>
                <w:sz w:val="22"/>
                <w:szCs w:val="22"/>
              </w:rPr>
            </w:pP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гражданской</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учащимся границ</w:t>
            </w:r>
          </w:p>
        </w:tc>
      </w:tr>
      <w:tr w:rsidR="00915058" w:rsidRPr="00E563E1" w:rsidTr="00E563E1">
        <w:trPr>
          <w:trHeight w:val="542"/>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Регулятивные действия</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идентичности. Рефлексивная</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«знания и незнания».</w:t>
            </w:r>
          </w:p>
        </w:tc>
      </w:tr>
      <w:tr w:rsidR="00915058" w:rsidRPr="00E563E1" w:rsidTr="00E563E1">
        <w:trPr>
          <w:trHeight w:val="806"/>
        </w:trPr>
        <w:tc>
          <w:tcPr>
            <w:tcW w:w="3302" w:type="dxa"/>
            <w:shd w:val="clear" w:color="auto" w:fill="auto"/>
          </w:tcPr>
          <w:p w:rsidR="00915058" w:rsidRPr="00E563E1" w:rsidRDefault="00915058" w:rsidP="00E563E1">
            <w:pPr>
              <w:spacing w:line="276" w:lineRule="auto"/>
              <w:contextualSpacing/>
              <w:jc w:val="both"/>
              <w:rPr>
                <w:rFonts w:ascii="Times New Roman" w:eastAsia="Calibri" w:hAnsi="Times New Roman" w:cs="Times New Roman"/>
                <w:color w:val="auto"/>
                <w:sz w:val="22"/>
                <w:szCs w:val="22"/>
              </w:rPr>
            </w:pP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адекватная самооценка.</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Принятие учебной цели и работы над ее достижением.</w:t>
            </w:r>
          </w:p>
        </w:tc>
      </w:tr>
      <w:tr w:rsidR="00915058" w:rsidRPr="00E563E1" w:rsidTr="00E563E1">
        <w:trPr>
          <w:trHeight w:val="326"/>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Регулятивные,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Функционально-</w:t>
            </w:r>
          </w:p>
        </w:tc>
        <w:tc>
          <w:tcPr>
            <w:tcW w:w="2863" w:type="dxa"/>
            <w:shd w:val="clear" w:color="auto" w:fill="auto"/>
          </w:tcPr>
          <w:p w:rsidR="00915058" w:rsidRPr="00E563E1" w:rsidRDefault="00915058"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Успешная динамика в</w:t>
            </w:r>
          </w:p>
        </w:tc>
      </w:tr>
      <w:tr w:rsidR="00915058" w:rsidRPr="00E563E1" w:rsidTr="00E563E1">
        <w:trPr>
          <w:trHeight w:val="259"/>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личностные,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структурная</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усвоении учебного</w:t>
            </w:r>
          </w:p>
        </w:tc>
      </w:tr>
      <w:tr w:rsidR="00915058" w:rsidRPr="00E563E1" w:rsidTr="00E563E1">
        <w:trPr>
          <w:trHeight w:val="278"/>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познавательные,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сформированность</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содержания.</w:t>
            </w:r>
          </w:p>
        </w:tc>
      </w:tr>
      <w:tr w:rsidR="00915058" w:rsidRPr="00E563E1" w:rsidTr="00E563E1">
        <w:trPr>
          <w:trHeight w:val="278"/>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коммуникативные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учебной деятельности.</w:t>
            </w:r>
          </w:p>
        </w:tc>
        <w:tc>
          <w:tcPr>
            <w:tcW w:w="2863" w:type="dxa"/>
            <w:shd w:val="clear" w:color="auto" w:fill="auto"/>
          </w:tcPr>
          <w:p w:rsidR="00915058" w:rsidRPr="00E563E1" w:rsidRDefault="00915058"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Создание предпосылок</w:t>
            </w:r>
          </w:p>
        </w:tc>
      </w:tr>
      <w:tr w:rsidR="00915058" w:rsidRPr="00E563E1" w:rsidTr="00E563E1">
        <w:trPr>
          <w:trHeight w:val="283"/>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действия</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Произвольность</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для дальнейшего</w:t>
            </w:r>
          </w:p>
        </w:tc>
      </w:tr>
      <w:tr w:rsidR="00915058" w:rsidRPr="00E563E1" w:rsidTr="00E563E1">
        <w:trPr>
          <w:trHeight w:val="514"/>
        </w:trPr>
        <w:tc>
          <w:tcPr>
            <w:tcW w:w="3302" w:type="dxa"/>
            <w:shd w:val="clear" w:color="auto" w:fill="auto"/>
          </w:tcPr>
          <w:p w:rsidR="00915058" w:rsidRPr="00E563E1" w:rsidRDefault="00915058" w:rsidP="00E563E1">
            <w:pPr>
              <w:spacing w:line="276" w:lineRule="auto"/>
              <w:contextualSpacing/>
              <w:jc w:val="both"/>
              <w:rPr>
                <w:rFonts w:ascii="Times New Roman" w:eastAsia="Calibri" w:hAnsi="Times New Roman" w:cs="Times New Roman"/>
                <w:color w:val="auto"/>
                <w:sz w:val="22"/>
                <w:szCs w:val="22"/>
              </w:rPr>
            </w:pP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восприятия, внимания, памяти, воображения.</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перехода к самообразованию.</w:t>
            </w:r>
          </w:p>
        </w:tc>
      </w:tr>
      <w:tr w:rsidR="00915058" w:rsidRPr="00E563E1" w:rsidTr="00E563E1">
        <w:trPr>
          <w:trHeight w:val="326"/>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Коммуникативные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Внутренний план</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Способность</w:t>
            </w:r>
          </w:p>
        </w:tc>
      </w:tr>
      <w:tr w:rsidR="00915058" w:rsidRPr="00E563E1" w:rsidTr="00E563E1">
        <w:trPr>
          <w:trHeight w:val="264"/>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(речевые), регулятивные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действия</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действовать «в уме».</w:t>
            </w:r>
          </w:p>
        </w:tc>
      </w:tr>
      <w:tr w:rsidR="00915058" w:rsidRPr="00E563E1" w:rsidTr="00E563E1">
        <w:trPr>
          <w:trHeight w:val="1075"/>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действия</w:t>
            </w:r>
          </w:p>
        </w:tc>
        <w:tc>
          <w:tcPr>
            <w:tcW w:w="3298" w:type="dxa"/>
            <w:shd w:val="clear" w:color="auto" w:fill="auto"/>
          </w:tcPr>
          <w:p w:rsidR="00915058" w:rsidRPr="00E563E1" w:rsidRDefault="00915058" w:rsidP="00E563E1">
            <w:pPr>
              <w:spacing w:line="276" w:lineRule="auto"/>
              <w:contextualSpacing/>
              <w:jc w:val="both"/>
              <w:rPr>
                <w:rFonts w:ascii="Times New Roman" w:eastAsia="Calibri" w:hAnsi="Times New Roman" w:cs="Times New Roman"/>
                <w:color w:val="auto"/>
                <w:sz w:val="22"/>
                <w:szCs w:val="22"/>
              </w:rPr>
            </w:pP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Отрыв слова от предмета, достижение нового уровня обобщения.</w:t>
            </w:r>
          </w:p>
        </w:tc>
      </w:tr>
      <w:tr w:rsidR="00915058" w:rsidRPr="00E563E1" w:rsidTr="00E563E1">
        <w:trPr>
          <w:trHeight w:val="326"/>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Коммуникативные,</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Рефлексия - осознание</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Осознанность и</w:t>
            </w:r>
          </w:p>
        </w:tc>
      </w:tr>
      <w:tr w:rsidR="00915058" w:rsidRPr="00E563E1" w:rsidTr="00E563E1">
        <w:trPr>
          <w:trHeight w:val="283"/>
        </w:trPr>
        <w:tc>
          <w:tcPr>
            <w:tcW w:w="3302"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регулятивные действия</w:t>
            </w: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учащимся содержания,</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критичность учебных</w:t>
            </w:r>
          </w:p>
        </w:tc>
      </w:tr>
      <w:tr w:rsidR="00915058" w:rsidRPr="00E563E1" w:rsidTr="00E563E1">
        <w:trPr>
          <w:trHeight w:val="264"/>
        </w:trPr>
        <w:tc>
          <w:tcPr>
            <w:tcW w:w="3302" w:type="dxa"/>
            <w:shd w:val="clear" w:color="auto" w:fill="auto"/>
          </w:tcPr>
          <w:p w:rsidR="00915058" w:rsidRPr="00E563E1" w:rsidRDefault="00915058" w:rsidP="00E563E1">
            <w:pPr>
              <w:spacing w:line="276" w:lineRule="auto"/>
              <w:contextualSpacing/>
              <w:jc w:val="both"/>
              <w:rPr>
                <w:rFonts w:ascii="Times New Roman" w:eastAsia="Calibri" w:hAnsi="Times New Roman" w:cs="Times New Roman"/>
                <w:color w:val="auto"/>
                <w:sz w:val="22"/>
                <w:szCs w:val="22"/>
              </w:rPr>
            </w:pP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последовательности и</w:t>
            </w:r>
          </w:p>
        </w:tc>
        <w:tc>
          <w:tcPr>
            <w:tcW w:w="2863"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действии.</w:t>
            </w:r>
          </w:p>
        </w:tc>
      </w:tr>
      <w:tr w:rsidR="00915058" w:rsidRPr="00E563E1" w:rsidTr="00E563E1">
        <w:trPr>
          <w:trHeight w:val="254"/>
        </w:trPr>
        <w:tc>
          <w:tcPr>
            <w:tcW w:w="3302" w:type="dxa"/>
            <w:shd w:val="clear" w:color="auto" w:fill="auto"/>
          </w:tcPr>
          <w:p w:rsidR="00915058" w:rsidRPr="00E563E1" w:rsidRDefault="00915058" w:rsidP="00E563E1">
            <w:pPr>
              <w:spacing w:line="276" w:lineRule="auto"/>
              <w:contextualSpacing/>
              <w:jc w:val="both"/>
              <w:rPr>
                <w:rFonts w:ascii="Times New Roman" w:eastAsia="Calibri" w:hAnsi="Times New Roman" w:cs="Times New Roman"/>
                <w:color w:val="auto"/>
                <w:sz w:val="22"/>
                <w:szCs w:val="22"/>
              </w:rPr>
            </w:pPr>
          </w:p>
        </w:tc>
        <w:tc>
          <w:tcPr>
            <w:tcW w:w="3298" w:type="dxa"/>
            <w:shd w:val="clear" w:color="auto" w:fill="auto"/>
          </w:tcPr>
          <w:p w:rsidR="00915058" w:rsidRPr="00E563E1" w:rsidRDefault="00915058"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основании действии</w:t>
            </w:r>
          </w:p>
        </w:tc>
        <w:tc>
          <w:tcPr>
            <w:tcW w:w="2863" w:type="dxa"/>
            <w:shd w:val="clear" w:color="auto" w:fill="auto"/>
          </w:tcPr>
          <w:p w:rsidR="00915058" w:rsidRPr="00E563E1" w:rsidRDefault="00915058" w:rsidP="00E563E1">
            <w:pPr>
              <w:spacing w:line="276" w:lineRule="auto"/>
              <w:contextualSpacing/>
              <w:jc w:val="both"/>
              <w:rPr>
                <w:rFonts w:ascii="Times New Roman" w:eastAsia="Calibri" w:hAnsi="Times New Roman" w:cs="Times New Roman"/>
                <w:color w:val="auto"/>
                <w:sz w:val="22"/>
                <w:szCs w:val="22"/>
              </w:rPr>
            </w:pPr>
          </w:p>
        </w:tc>
      </w:tr>
    </w:tbl>
    <w:p w:rsidR="007E4C0C" w:rsidRPr="00FA5A82" w:rsidRDefault="007E4C0C" w:rsidP="00A971F2">
      <w:pPr>
        <w:pStyle w:val="61"/>
        <w:keepNext/>
        <w:keepLines/>
        <w:shd w:val="clear" w:color="auto" w:fill="auto"/>
        <w:spacing w:before="0" w:after="0" w:line="276" w:lineRule="auto"/>
        <w:ind w:left="1480" w:firstLine="0"/>
        <w:contextualSpacing/>
        <w:rPr>
          <w:sz w:val="24"/>
          <w:szCs w:val="24"/>
        </w:rPr>
      </w:pPr>
    </w:p>
    <w:p w:rsidR="00AD4AFA" w:rsidRPr="00BB6813" w:rsidRDefault="00AD4AFA" w:rsidP="00E563E1">
      <w:pPr>
        <w:pStyle w:val="2"/>
        <w:numPr>
          <w:ilvl w:val="1"/>
          <w:numId w:val="44"/>
        </w:numPr>
        <w:ind w:left="851" w:hanging="491"/>
        <w:rPr>
          <w:rStyle w:val="50"/>
          <w:b/>
          <w:bCs/>
          <w:i w:val="0"/>
          <w:sz w:val="24"/>
          <w:szCs w:val="24"/>
          <w:u w:val="none"/>
        </w:rPr>
      </w:pPr>
      <w:bookmarkStart w:id="133" w:name="_Toc67382037"/>
      <w:r w:rsidRPr="00BB6813">
        <w:rPr>
          <w:rStyle w:val="50"/>
          <w:b/>
          <w:bCs/>
          <w:i w:val="0"/>
          <w:sz w:val="24"/>
          <w:szCs w:val="24"/>
          <w:u w:val="none"/>
        </w:rPr>
        <w:t>Рабочие программы учебных предметов, курсов</w:t>
      </w:r>
      <w:bookmarkEnd w:id="132"/>
      <w:bookmarkEnd w:id="133"/>
    </w:p>
    <w:p w:rsidR="006462F8"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 xml:space="preserve">В данном разделе представлен перечень реализуемых рабочих программ учебных предметов, курсов для классов АООП. </w:t>
      </w:r>
    </w:p>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 xml:space="preserve">Рабочие программы вынесены в </w:t>
      </w:r>
      <w:r w:rsidRPr="006462F8">
        <w:rPr>
          <w:rFonts w:ascii="Times New Roman" w:hAnsi="Times New Roman" w:cs="Times New Roman"/>
          <w:i/>
          <w:color w:val="auto"/>
        </w:rPr>
        <w:t>Приложение 1.</w:t>
      </w:r>
    </w:p>
    <w:p w:rsidR="00D04367" w:rsidRPr="006462F8" w:rsidRDefault="00D04367" w:rsidP="00A971F2">
      <w:pPr>
        <w:spacing w:line="276" w:lineRule="auto"/>
        <w:contextualSpacing/>
        <w:jc w:val="both"/>
        <w:rPr>
          <w:rFonts w:ascii="Times New Roman" w:hAnsi="Times New Roman" w:cs="Times New Roman"/>
          <w:bCs/>
          <w:color w:val="auto"/>
        </w:rPr>
      </w:pPr>
      <w:r w:rsidRPr="006462F8">
        <w:rPr>
          <w:rFonts w:ascii="Times New Roman" w:hAnsi="Times New Roman" w:cs="Times New Roman"/>
          <w:bCs/>
          <w:color w:val="auto"/>
        </w:rPr>
        <w:t>Перечень рабочих программ</w:t>
      </w:r>
    </w:p>
    <w:p w:rsidR="00D04367" w:rsidRPr="00FA5A82" w:rsidRDefault="00D04367" w:rsidP="00A971F2">
      <w:pPr>
        <w:spacing w:line="276" w:lineRule="auto"/>
        <w:contextualSpacing/>
        <w:jc w:val="both"/>
        <w:rPr>
          <w:rFonts w:ascii="Times New Roman" w:hAnsi="Times New Roman" w:cs="Times New Roman"/>
          <w:color w:val="auto"/>
        </w:rPr>
      </w:pPr>
    </w:p>
    <w:tbl>
      <w:tblPr>
        <w:tblW w:w="9634" w:type="dxa"/>
        <w:jc w:val="center"/>
        <w:tblLayout w:type="fixed"/>
        <w:tblCellMar>
          <w:left w:w="0" w:type="dxa"/>
          <w:right w:w="0" w:type="dxa"/>
        </w:tblCellMar>
        <w:tblLook w:val="0000" w:firstRow="0" w:lastRow="0" w:firstColumn="0" w:lastColumn="0" w:noHBand="0" w:noVBand="0"/>
      </w:tblPr>
      <w:tblGrid>
        <w:gridCol w:w="2098"/>
        <w:gridCol w:w="994"/>
        <w:gridCol w:w="6542"/>
      </w:tblGrid>
      <w:tr w:rsidR="00D04367" w:rsidRPr="00FA5A82" w:rsidTr="006462F8">
        <w:trPr>
          <w:trHeight w:val="566"/>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Учебный предмет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Класс</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Программа, на основе которой разработаны рабочие</w:t>
            </w:r>
          </w:p>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программы</w:t>
            </w:r>
          </w:p>
        </w:tc>
      </w:tr>
      <w:tr w:rsidR="00D04367" w:rsidRPr="00FA5A82" w:rsidTr="006462F8">
        <w:trPr>
          <w:trHeight w:val="781"/>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Русский язык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Программы для общеобразовательных учреждений. Русский язык 1-4 класс. Рамзаева Т.Г.</w:t>
            </w:r>
          </w:p>
        </w:tc>
      </w:tr>
      <w:tr w:rsidR="00D04367" w:rsidRPr="00FA5A82" w:rsidTr="006462F8">
        <w:trPr>
          <w:trHeight w:val="562"/>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Родной язык (русский)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w:t>
            </w:r>
          </w:p>
        </w:tc>
      </w:tr>
      <w:tr w:rsidR="00D04367" w:rsidRPr="00FA5A82" w:rsidTr="006462F8">
        <w:trPr>
          <w:trHeight w:val="840"/>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915058"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Французский</w:t>
            </w:r>
            <w:r w:rsidR="00D04367" w:rsidRPr="00FA5A82">
              <w:rPr>
                <w:rFonts w:ascii="Times New Roman" w:hAnsi="Times New Roman" w:cs="Times New Roman"/>
                <w:b/>
                <w:bCs/>
                <w:color w:val="auto"/>
              </w:rPr>
              <w:t xml:space="preserve"> язык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2-4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Программа курса французского языка «Твой друг французский  язык» 2-4 класс  А.С.Кулигина, А.В.  Кирьянова</w:t>
            </w:r>
          </w:p>
        </w:tc>
      </w:tr>
      <w:tr w:rsidR="00D04367" w:rsidRPr="00FA5A82" w:rsidTr="006462F8">
        <w:trPr>
          <w:trHeight w:val="980"/>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Математика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Программы для общеобразовательных учреждений. Математика 1-4 класс.</w:t>
            </w:r>
            <w:r w:rsidR="00915058" w:rsidRPr="00FA5A82">
              <w:rPr>
                <w:rFonts w:ascii="Times New Roman" w:hAnsi="Times New Roman" w:cs="Times New Roman"/>
                <w:color w:val="auto"/>
              </w:rPr>
              <w:t xml:space="preserve"> </w:t>
            </w:r>
            <w:r w:rsidRPr="00FA5A82">
              <w:rPr>
                <w:rFonts w:ascii="Times New Roman" w:hAnsi="Times New Roman" w:cs="Times New Roman"/>
                <w:color w:val="auto"/>
              </w:rPr>
              <w:t>Моро М.И., Бантова М.А., Бельтюкова Г.В., Волкова С.П., Степанова С.В.</w:t>
            </w:r>
          </w:p>
        </w:tc>
      </w:tr>
      <w:tr w:rsidR="00D04367" w:rsidRPr="00FA5A82" w:rsidTr="006462F8">
        <w:trPr>
          <w:trHeight w:val="843"/>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lastRenderedPageBreak/>
              <w:t>Литературное чтение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Программы для общеобразовательных учреждений. Литературное чтение 1-4 класс. Климанова Л.Ф., Бой</w:t>
            </w:r>
            <w:r w:rsidR="00915058" w:rsidRPr="00FA5A82">
              <w:rPr>
                <w:rFonts w:ascii="Times New Roman" w:hAnsi="Times New Roman" w:cs="Times New Roman"/>
                <w:color w:val="auto"/>
              </w:rPr>
              <w:t>кина М.В.</w:t>
            </w:r>
          </w:p>
        </w:tc>
      </w:tr>
      <w:tr w:rsidR="00D04367" w:rsidRPr="00FA5A82" w:rsidTr="006462F8">
        <w:trPr>
          <w:trHeight w:val="840"/>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Литературное чтение на родном языке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p>
        </w:tc>
      </w:tr>
      <w:tr w:rsidR="00D04367" w:rsidRPr="00FA5A82" w:rsidTr="006462F8">
        <w:trPr>
          <w:trHeight w:val="793"/>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Окружающий мир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Программы для общеобразовательных учреждений. Окружающий мир 1-4 класс. ФГОС Плешаков А. А.</w:t>
            </w:r>
          </w:p>
        </w:tc>
      </w:tr>
      <w:tr w:rsidR="00D04367" w:rsidRPr="00FA5A82" w:rsidTr="006462F8">
        <w:trPr>
          <w:trHeight w:val="81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Технология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Программы для общеобразовательных учреждений. Технология 1-4 класс. Роговцева Н.И., Анащенкова С.В.</w:t>
            </w:r>
          </w:p>
        </w:tc>
      </w:tr>
      <w:tr w:rsidR="00D04367" w:rsidRPr="00FA5A82" w:rsidTr="006462F8">
        <w:trPr>
          <w:trHeight w:val="835"/>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Физическая культура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Программы для общеобразовательных учреждений. Физическая культура 1-4 классы. Матвеев А.П.</w:t>
            </w:r>
          </w:p>
        </w:tc>
      </w:tr>
      <w:tr w:rsidR="00D04367" w:rsidRPr="00FA5A82" w:rsidTr="006462F8">
        <w:trPr>
          <w:trHeight w:val="840"/>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Музыка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Программа «Музыка» 1-4 классы.</w:t>
            </w:r>
          </w:p>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Сергеева Г.П., Критская Е.Д., Шмагина Т.С.</w:t>
            </w:r>
          </w:p>
        </w:tc>
      </w:tr>
      <w:tr w:rsidR="00D04367" w:rsidRPr="00FA5A82" w:rsidTr="006462F8">
        <w:trPr>
          <w:trHeight w:val="571"/>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b/>
                <w:bCs/>
                <w:color w:val="auto"/>
              </w:rPr>
            </w:pPr>
            <w:r w:rsidRPr="00FA5A82">
              <w:rPr>
                <w:rFonts w:ascii="Times New Roman" w:hAnsi="Times New Roman" w:cs="Times New Roman"/>
                <w:b/>
                <w:bCs/>
                <w:color w:val="auto"/>
              </w:rPr>
              <w:t>Изобразительное искусство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1-4</w:t>
            </w:r>
          </w:p>
        </w:tc>
        <w:tc>
          <w:tcPr>
            <w:tcW w:w="6542" w:type="dxa"/>
            <w:tcBorders>
              <w:top w:val="single" w:sz="4" w:space="0" w:color="auto"/>
              <w:left w:val="single" w:sz="4" w:space="0" w:color="auto"/>
              <w:bottom w:val="single" w:sz="4" w:space="0" w:color="auto"/>
              <w:right w:val="single" w:sz="4" w:space="0" w:color="auto"/>
            </w:tcBorders>
            <w:shd w:val="clear" w:color="auto" w:fill="FFFFFF"/>
          </w:tcPr>
          <w:p w:rsidR="00D04367" w:rsidRPr="00FA5A82" w:rsidRDefault="00D04367" w:rsidP="00A971F2">
            <w:pPr>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Программа «Изобразительное искусство» 1 -4 классы. Неменский Б.М.</w:t>
            </w:r>
          </w:p>
        </w:tc>
      </w:tr>
    </w:tbl>
    <w:p w:rsidR="00AD4AFA" w:rsidRPr="00FA5A82" w:rsidRDefault="00AD4AFA" w:rsidP="00A971F2">
      <w:pPr>
        <w:spacing w:line="276" w:lineRule="auto"/>
        <w:contextualSpacing/>
        <w:jc w:val="both"/>
        <w:rPr>
          <w:rFonts w:ascii="Times New Roman" w:hAnsi="Times New Roman" w:cs="Times New Roman"/>
          <w:color w:val="auto"/>
        </w:rPr>
      </w:pP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Рабочие программы внеурочной деятельности, курсов коррекционно- развивающей области вынесены в </w:t>
      </w:r>
      <w:r w:rsidRPr="006462F8">
        <w:rPr>
          <w:i/>
          <w:sz w:val="24"/>
          <w:szCs w:val="24"/>
        </w:rPr>
        <w:t>приложение 2.</w:t>
      </w:r>
    </w:p>
    <w:p w:rsidR="00D04367" w:rsidRPr="00FA5A82" w:rsidRDefault="00D04367" w:rsidP="00A971F2">
      <w:pPr>
        <w:pStyle w:val="61"/>
        <w:keepNext/>
        <w:keepLines/>
        <w:shd w:val="clear" w:color="auto" w:fill="auto"/>
        <w:spacing w:before="0" w:after="0" w:line="276" w:lineRule="auto"/>
        <w:ind w:left="20" w:firstLine="0"/>
        <w:contextualSpacing/>
        <w:rPr>
          <w:rStyle w:val="660"/>
          <w:b/>
          <w:bCs/>
          <w:sz w:val="24"/>
          <w:szCs w:val="24"/>
        </w:rPr>
      </w:pPr>
      <w:bookmarkStart w:id="134" w:name="bookmark127"/>
    </w:p>
    <w:p w:rsidR="00AD4AFA" w:rsidRPr="006F0A39" w:rsidRDefault="00AD4AFA" w:rsidP="00E563E1">
      <w:pPr>
        <w:pStyle w:val="2"/>
        <w:numPr>
          <w:ilvl w:val="1"/>
          <w:numId w:val="44"/>
        </w:numPr>
        <w:ind w:left="851" w:hanging="491"/>
        <w:rPr>
          <w:rStyle w:val="50"/>
          <w:i w:val="0"/>
          <w:sz w:val="24"/>
          <w:szCs w:val="24"/>
          <w:u w:val="none"/>
        </w:rPr>
      </w:pPr>
      <w:bookmarkStart w:id="135" w:name="_Toc67382038"/>
      <w:r w:rsidRPr="006F0A39">
        <w:rPr>
          <w:rStyle w:val="50"/>
          <w:b/>
          <w:bCs/>
          <w:i w:val="0"/>
          <w:sz w:val="24"/>
          <w:szCs w:val="24"/>
          <w:u w:val="none"/>
        </w:rPr>
        <w:t>Программа духовно-нравственного развития, воспитания обучающихся</w:t>
      </w:r>
      <w:bookmarkEnd w:id="134"/>
      <w:bookmarkEnd w:id="135"/>
    </w:p>
    <w:p w:rsidR="00AD4AFA" w:rsidRPr="006F0A39" w:rsidRDefault="00AD4AFA" w:rsidP="00E563E1">
      <w:pPr>
        <w:pStyle w:val="3"/>
        <w:numPr>
          <w:ilvl w:val="2"/>
          <w:numId w:val="44"/>
        </w:numPr>
        <w:jc w:val="both"/>
        <w:rPr>
          <w:rFonts w:ascii="Times New Roman" w:hAnsi="Times New Roman"/>
          <w:sz w:val="24"/>
          <w:szCs w:val="24"/>
        </w:rPr>
      </w:pPr>
      <w:bookmarkStart w:id="136" w:name="bookmark128"/>
      <w:bookmarkStart w:id="137" w:name="_Toc67382039"/>
      <w:r w:rsidRPr="006F0A39">
        <w:rPr>
          <w:rFonts w:ascii="Times New Roman" w:hAnsi="Times New Roman"/>
          <w:sz w:val="24"/>
          <w:szCs w:val="24"/>
        </w:rPr>
        <w:t>Общие положения</w:t>
      </w:r>
      <w:bookmarkEnd w:id="136"/>
      <w:bookmarkEnd w:id="137"/>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Программа духовно-нравственного воспитания и развития обучающихся на уровне НОО (далее - Программа духовно-нравственного воспитания и развития) является составной частью школьной программы воспитания и социализации школьников «Наша </w:t>
      </w:r>
      <w:r w:rsidR="008A72CA" w:rsidRPr="00FA5A82">
        <w:rPr>
          <w:sz w:val="24"/>
          <w:szCs w:val="24"/>
        </w:rPr>
        <w:t>Лицей</w:t>
      </w:r>
      <w:r w:rsidRPr="00FA5A82">
        <w:rPr>
          <w:sz w:val="24"/>
          <w:szCs w:val="24"/>
        </w:rPr>
        <w:t xml:space="preserve"> - наш дом» и разработана в соответствии с:</w:t>
      </w:r>
    </w:p>
    <w:p w:rsidR="00AD4AFA" w:rsidRPr="00FA5A82" w:rsidRDefault="00AD4AFA" w:rsidP="00E563E1">
      <w:pPr>
        <w:pStyle w:val="a6"/>
        <w:numPr>
          <w:ilvl w:val="0"/>
          <w:numId w:val="16"/>
        </w:numPr>
        <w:shd w:val="clear" w:color="auto" w:fill="auto"/>
        <w:tabs>
          <w:tab w:val="left" w:pos="918"/>
        </w:tabs>
        <w:spacing w:after="0" w:line="276" w:lineRule="auto"/>
        <w:ind w:left="20" w:firstLine="720"/>
        <w:contextualSpacing/>
        <w:jc w:val="both"/>
        <w:rPr>
          <w:sz w:val="24"/>
          <w:szCs w:val="24"/>
        </w:rPr>
      </w:pPr>
      <w:r w:rsidRPr="00FA5A82">
        <w:rPr>
          <w:sz w:val="24"/>
          <w:szCs w:val="24"/>
        </w:rPr>
        <w:t>Законом РФ «Об образовании в Российской Федерации» от 29.12.2012 №273- ФЗ,</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6.10.2009 №373 (с изм. от 26.10.2010, 22.09.2011, 18.12.2012, 29.12.2014, 18.05.2015, 31.12.2015),</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 xml:space="preserve">на основании Концепции духовно-нравственного развития и воспитания личности гражданина России (Данилюк А.Я., Кондаков </w:t>
      </w:r>
      <w:r w:rsidRPr="00FA5A82">
        <w:rPr>
          <w:sz w:val="24"/>
          <w:szCs w:val="24"/>
          <w:lang w:val="en-US" w:eastAsia="en-US"/>
        </w:rPr>
        <w:t>A</w:t>
      </w:r>
      <w:r w:rsidRPr="00FA5A82">
        <w:rPr>
          <w:sz w:val="24"/>
          <w:szCs w:val="24"/>
          <w:lang w:eastAsia="en-US"/>
        </w:rPr>
        <w:t>.</w:t>
      </w:r>
      <w:r w:rsidRPr="00FA5A82">
        <w:rPr>
          <w:sz w:val="24"/>
          <w:szCs w:val="24"/>
          <w:lang w:val="en-US" w:eastAsia="en-US"/>
        </w:rPr>
        <w:t>M</w:t>
      </w:r>
      <w:r w:rsidRPr="00FA5A82">
        <w:rPr>
          <w:sz w:val="24"/>
          <w:szCs w:val="24"/>
          <w:lang w:eastAsia="en-US"/>
        </w:rPr>
        <w:t xml:space="preserve">., </w:t>
      </w:r>
      <w:r w:rsidRPr="00FA5A82">
        <w:rPr>
          <w:sz w:val="24"/>
          <w:szCs w:val="24"/>
        </w:rPr>
        <w:t>Тишков В. А.),</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 xml:space="preserve">с учетом опыта реализации воспитательной работы </w:t>
      </w:r>
      <w:r w:rsidR="002120DC" w:rsidRPr="00FA5A82">
        <w:rPr>
          <w:sz w:val="24"/>
          <w:szCs w:val="24"/>
        </w:rPr>
        <w:t>Лицея</w:t>
      </w:r>
      <w:r w:rsidRPr="00FA5A82">
        <w:rPr>
          <w:sz w:val="24"/>
          <w:szCs w:val="24"/>
        </w:rPr>
        <w:t>.</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на воспитание в каждом ученике гражданина и патриота, на раскрытие способностей и обучающихся.</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Программа духовно-нравственного развития и воспитания </w:t>
      </w:r>
      <w:r w:rsidR="002120DC" w:rsidRPr="00FA5A82">
        <w:rPr>
          <w:sz w:val="24"/>
          <w:szCs w:val="24"/>
        </w:rPr>
        <w:t>Лицея</w:t>
      </w:r>
      <w:r w:rsidRPr="00FA5A82">
        <w:rPr>
          <w:sz w:val="24"/>
          <w:szCs w:val="24"/>
        </w:rPr>
        <w:t xml:space="preserve"> реализуется в совместной социально-педагогической деятельности:</w:t>
      </w:r>
    </w:p>
    <w:p w:rsidR="00AD4AFA" w:rsidRPr="00FA5A82" w:rsidRDefault="002120DC" w:rsidP="00E563E1">
      <w:pPr>
        <w:pStyle w:val="720"/>
        <w:keepNext/>
        <w:keepLines/>
        <w:numPr>
          <w:ilvl w:val="0"/>
          <w:numId w:val="16"/>
        </w:numPr>
        <w:shd w:val="clear" w:color="auto" w:fill="auto"/>
        <w:tabs>
          <w:tab w:val="left" w:pos="913"/>
        </w:tabs>
        <w:spacing w:line="276" w:lineRule="auto"/>
        <w:ind w:left="20" w:firstLine="720"/>
        <w:contextualSpacing/>
        <w:rPr>
          <w:sz w:val="24"/>
          <w:szCs w:val="24"/>
        </w:rPr>
      </w:pPr>
      <w:bookmarkStart w:id="138" w:name="bookmark129"/>
      <w:r w:rsidRPr="00FA5A82">
        <w:rPr>
          <w:sz w:val="24"/>
          <w:szCs w:val="24"/>
        </w:rPr>
        <w:lastRenderedPageBreak/>
        <w:t>Лицея</w:t>
      </w:r>
      <w:r w:rsidR="00AD4AFA" w:rsidRPr="00FA5A82">
        <w:rPr>
          <w:sz w:val="24"/>
          <w:szCs w:val="24"/>
        </w:rPr>
        <w:t>,</w:t>
      </w:r>
      <w:bookmarkEnd w:id="138"/>
    </w:p>
    <w:p w:rsidR="00AD4AFA" w:rsidRPr="00FA5A82" w:rsidRDefault="00AD4AFA" w:rsidP="00E563E1">
      <w:pPr>
        <w:pStyle w:val="720"/>
        <w:keepNext/>
        <w:keepLines/>
        <w:numPr>
          <w:ilvl w:val="0"/>
          <w:numId w:val="16"/>
        </w:numPr>
        <w:shd w:val="clear" w:color="auto" w:fill="auto"/>
        <w:tabs>
          <w:tab w:val="left" w:pos="922"/>
        </w:tabs>
        <w:spacing w:line="276" w:lineRule="auto"/>
        <w:ind w:left="20" w:firstLine="720"/>
        <w:contextualSpacing/>
        <w:rPr>
          <w:sz w:val="24"/>
          <w:szCs w:val="24"/>
        </w:rPr>
      </w:pPr>
      <w:bookmarkStart w:id="139" w:name="bookmark130"/>
      <w:r w:rsidRPr="00FA5A82">
        <w:rPr>
          <w:sz w:val="24"/>
          <w:szCs w:val="24"/>
        </w:rPr>
        <w:t>семьи,</w:t>
      </w:r>
      <w:bookmarkEnd w:id="139"/>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 xml:space="preserve">социальных партнеров </w:t>
      </w:r>
      <w:r w:rsidR="002120DC" w:rsidRPr="00FA5A82">
        <w:rPr>
          <w:sz w:val="24"/>
          <w:szCs w:val="24"/>
        </w:rPr>
        <w:t>Лицея</w:t>
      </w:r>
      <w:r w:rsidRPr="00FA5A82">
        <w:rPr>
          <w:sz w:val="24"/>
          <w:szCs w:val="24"/>
        </w:rPr>
        <w:t xml:space="preserve"> </w:t>
      </w:r>
      <w:r w:rsidR="00FF7441" w:rsidRPr="00FA5A82">
        <w:rPr>
          <w:sz w:val="24"/>
          <w:szCs w:val="24"/>
        </w:rPr>
        <w:t>(</w:t>
      </w:r>
      <w:r w:rsidRPr="00FA5A82">
        <w:rPr>
          <w:sz w:val="24"/>
          <w:szCs w:val="24"/>
        </w:rPr>
        <w:t>центр культуры,</w:t>
      </w:r>
      <w:r w:rsidR="00FF7441" w:rsidRPr="00FA5A82">
        <w:rPr>
          <w:sz w:val="24"/>
          <w:szCs w:val="24"/>
        </w:rPr>
        <w:t xml:space="preserve"> районная</w:t>
      </w:r>
      <w:r w:rsidRPr="00FA5A82">
        <w:rPr>
          <w:sz w:val="24"/>
          <w:szCs w:val="24"/>
        </w:rPr>
        <w:t xml:space="preserve"> </w:t>
      </w:r>
      <w:r w:rsidR="00FF7441" w:rsidRPr="00FA5A82">
        <w:rPr>
          <w:sz w:val="24"/>
          <w:szCs w:val="24"/>
        </w:rPr>
        <w:t>библиотека, физкультурно-оздоровительный комплекс «Энергия»,</w:t>
      </w:r>
      <w:r w:rsidRPr="00FA5A82">
        <w:rPr>
          <w:sz w:val="24"/>
          <w:szCs w:val="24"/>
        </w:rPr>
        <w:t xml:space="preserve"> опорный пункт милиции, подразделения по</w:t>
      </w:r>
      <w:r w:rsidR="002549E3" w:rsidRPr="00FA5A82">
        <w:rPr>
          <w:sz w:val="24"/>
          <w:szCs w:val="24"/>
        </w:rPr>
        <w:t xml:space="preserve"> делам несовершеннолетних</w:t>
      </w:r>
      <w:r w:rsidR="00FF7441" w:rsidRPr="00FA5A82">
        <w:rPr>
          <w:sz w:val="24"/>
          <w:szCs w:val="24"/>
        </w:rPr>
        <w:t>)</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Обобщенный результат образовательной деятельности первой ступени обучения </w:t>
      </w:r>
      <w:r w:rsidR="002120DC" w:rsidRPr="00FA5A82">
        <w:rPr>
          <w:sz w:val="24"/>
          <w:szCs w:val="24"/>
        </w:rPr>
        <w:t>Лицея</w:t>
      </w:r>
      <w:r w:rsidRPr="00FA5A82">
        <w:rPr>
          <w:sz w:val="24"/>
          <w:szCs w:val="24"/>
        </w:rPr>
        <w:t xml:space="preserve"> как итог реализации общественного договора фиксируется в портрете ее выпускника.</w:t>
      </w:r>
    </w:p>
    <w:p w:rsidR="00AD4AFA" w:rsidRPr="00FA5A82" w:rsidRDefault="00AD4AFA" w:rsidP="00A971F2">
      <w:pPr>
        <w:pStyle w:val="71"/>
        <w:keepNext/>
        <w:keepLines/>
        <w:shd w:val="clear" w:color="auto" w:fill="auto"/>
        <w:spacing w:after="0" w:line="276" w:lineRule="auto"/>
        <w:ind w:left="3320"/>
        <w:contextualSpacing/>
        <w:jc w:val="both"/>
        <w:rPr>
          <w:sz w:val="24"/>
          <w:szCs w:val="24"/>
        </w:rPr>
      </w:pPr>
      <w:bookmarkStart w:id="140" w:name="bookmark131"/>
      <w:r w:rsidRPr="00FA5A82">
        <w:rPr>
          <w:sz w:val="24"/>
          <w:szCs w:val="24"/>
        </w:rPr>
        <w:t xml:space="preserve">Портрет ученика </w:t>
      </w:r>
      <w:r w:rsidR="002120DC" w:rsidRPr="00FA5A82">
        <w:rPr>
          <w:sz w:val="24"/>
          <w:szCs w:val="24"/>
        </w:rPr>
        <w:t>Лицея</w:t>
      </w:r>
      <w:bookmarkEnd w:id="140"/>
    </w:p>
    <w:p w:rsidR="00AD4AFA" w:rsidRPr="00FA5A82" w:rsidRDefault="00AD4AFA" w:rsidP="00E563E1">
      <w:pPr>
        <w:pStyle w:val="a6"/>
        <w:numPr>
          <w:ilvl w:val="0"/>
          <w:numId w:val="26"/>
        </w:numPr>
        <w:shd w:val="clear" w:color="auto" w:fill="auto"/>
        <w:tabs>
          <w:tab w:val="left" w:pos="370"/>
        </w:tabs>
        <w:spacing w:after="0" w:line="276" w:lineRule="auto"/>
        <w:ind w:right="20"/>
        <w:contextualSpacing/>
        <w:jc w:val="both"/>
        <w:rPr>
          <w:sz w:val="24"/>
          <w:szCs w:val="24"/>
        </w:rPr>
      </w:pPr>
      <w:r w:rsidRPr="00FA5A82">
        <w:rPr>
          <w:sz w:val="24"/>
          <w:szCs w:val="24"/>
        </w:rPr>
        <w:t>умеющий учиться, способный организовать свою деятельность, умеющий пользоваться информационными источниками;</w:t>
      </w:r>
    </w:p>
    <w:p w:rsidR="00AD4AFA" w:rsidRPr="00FA5A82" w:rsidRDefault="00AD4AFA" w:rsidP="00E563E1">
      <w:pPr>
        <w:pStyle w:val="a6"/>
        <w:numPr>
          <w:ilvl w:val="0"/>
          <w:numId w:val="26"/>
        </w:numPr>
        <w:shd w:val="clear" w:color="auto" w:fill="auto"/>
        <w:spacing w:after="0" w:line="276" w:lineRule="auto"/>
        <w:ind w:right="20"/>
        <w:contextualSpacing/>
        <w:jc w:val="both"/>
        <w:rPr>
          <w:sz w:val="24"/>
          <w:szCs w:val="24"/>
        </w:rPr>
      </w:pPr>
      <w:r w:rsidRPr="00FA5A82">
        <w:rPr>
          <w:sz w:val="24"/>
          <w:szCs w:val="24"/>
        </w:rPr>
        <w:t>владеющий опытом мотивированного участия в конкурсах и проектах; ^ обладающий основами коммуникативной культурой (умеет слушать и слышать собеседника, высказывать свое мнение);</w:t>
      </w:r>
    </w:p>
    <w:p w:rsidR="00AD4AFA" w:rsidRPr="00FA5A82" w:rsidRDefault="00AD4AFA" w:rsidP="00E563E1">
      <w:pPr>
        <w:pStyle w:val="a6"/>
        <w:numPr>
          <w:ilvl w:val="0"/>
          <w:numId w:val="26"/>
        </w:numPr>
        <w:shd w:val="clear" w:color="auto" w:fill="auto"/>
        <w:spacing w:after="0" w:line="276" w:lineRule="auto"/>
        <w:contextualSpacing/>
        <w:jc w:val="both"/>
        <w:rPr>
          <w:sz w:val="24"/>
          <w:szCs w:val="24"/>
        </w:rPr>
      </w:pPr>
      <w:r w:rsidRPr="00FA5A82">
        <w:rPr>
          <w:sz w:val="24"/>
          <w:szCs w:val="24"/>
        </w:rPr>
        <w:t>любознательный, интересующийся, активно познающий мир;</w:t>
      </w:r>
    </w:p>
    <w:p w:rsidR="00AD4AFA" w:rsidRPr="00FA5A82" w:rsidRDefault="00AD4AFA" w:rsidP="00E563E1">
      <w:pPr>
        <w:pStyle w:val="a6"/>
        <w:numPr>
          <w:ilvl w:val="0"/>
          <w:numId w:val="26"/>
        </w:numPr>
        <w:shd w:val="clear" w:color="auto" w:fill="auto"/>
        <w:spacing w:after="0" w:line="276" w:lineRule="auto"/>
        <w:ind w:right="20"/>
        <w:contextualSpacing/>
        <w:jc w:val="both"/>
        <w:rPr>
          <w:sz w:val="24"/>
          <w:szCs w:val="24"/>
        </w:rPr>
      </w:pPr>
      <w:r w:rsidRPr="00FA5A82">
        <w:rPr>
          <w:sz w:val="24"/>
          <w:szCs w:val="24"/>
        </w:rPr>
        <w:t>владеющий основами умения учиться, способный к организации собственной деятельности;</w:t>
      </w:r>
    </w:p>
    <w:p w:rsidR="00AD4AFA" w:rsidRPr="00FA5A82" w:rsidRDefault="00AD4AFA" w:rsidP="00E563E1">
      <w:pPr>
        <w:pStyle w:val="a6"/>
        <w:numPr>
          <w:ilvl w:val="0"/>
          <w:numId w:val="26"/>
        </w:numPr>
        <w:shd w:val="clear" w:color="auto" w:fill="auto"/>
        <w:tabs>
          <w:tab w:val="left" w:pos="361"/>
        </w:tabs>
        <w:spacing w:after="0" w:line="276" w:lineRule="auto"/>
        <w:contextualSpacing/>
        <w:jc w:val="both"/>
        <w:rPr>
          <w:sz w:val="24"/>
          <w:szCs w:val="24"/>
        </w:rPr>
      </w:pPr>
      <w:r w:rsidRPr="00FA5A82">
        <w:rPr>
          <w:sz w:val="24"/>
          <w:szCs w:val="24"/>
        </w:rPr>
        <w:t>любящий свой край и свою Родину;</w:t>
      </w:r>
    </w:p>
    <w:p w:rsidR="00AD4AFA" w:rsidRPr="00FA5A82" w:rsidRDefault="00AD4AFA" w:rsidP="00E563E1">
      <w:pPr>
        <w:pStyle w:val="a6"/>
        <w:numPr>
          <w:ilvl w:val="0"/>
          <w:numId w:val="26"/>
        </w:numPr>
        <w:shd w:val="clear" w:color="auto" w:fill="auto"/>
        <w:spacing w:after="0" w:line="276" w:lineRule="auto"/>
        <w:contextualSpacing/>
        <w:jc w:val="both"/>
        <w:rPr>
          <w:sz w:val="24"/>
          <w:szCs w:val="24"/>
        </w:rPr>
      </w:pPr>
      <w:r w:rsidRPr="00FA5A82">
        <w:rPr>
          <w:sz w:val="24"/>
          <w:szCs w:val="24"/>
        </w:rPr>
        <w:t>уважающий и принимающий ценности семьи и общества;</w:t>
      </w:r>
    </w:p>
    <w:p w:rsidR="00AD4AFA" w:rsidRPr="00FA5A82" w:rsidRDefault="00AD4AFA" w:rsidP="00E563E1">
      <w:pPr>
        <w:pStyle w:val="a6"/>
        <w:numPr>
          <w:ilvl w:val="0"/>
          <w:numId w:val="26"/>
        </w:numPr>
        <w:shd w:val="clear" w:color="auto" w:fill="auto"/>
        <w:tabs>
          <w:tab w:val="left" w:pos="390"/>
        </w:tabs>
        <w:spacing w:after="0" w:line="276" w:lineRule="auto"/>
        <w:ind w:right="20"/>
        <w:contextualSpacing/>
        <w:jc w:val="both"/>
        <w:rPr>
          <w:sz w:val="24"/>
          <w:szCs w:val="24"/>
        </w:rPr>
      </w:pPr>
      <w:r w:rsidRPr="00FA5A82">
        <w:rPr>
          <w:sz w:val="24"/>
          <w:szCs w:val="24"/>
        </w:rPr>
        <w:t>готовый самостоятельно действовать и отвечать за свои поступки перед семьей и Школой;</w:t>
      </w:r>
    </w:p>
    <w:p w:rsidR="00AD4AFA" w:rsidRPr="00FA5A82" w:rsidRDefault="00AD4AFA" w:rsidP="00E563E1">
      <w:pPr>
        <w:pStyle w:val="a6"/>
        <w:numPr>
          <w:ilvl w:val="0"/>
          <w:numId w:val="26"/>
        </w:numPr>
        <w:shd w:val="clear" w:color="auto" w:fill="auto"/>
        <w:spacing w:after="0" w:line="276" w:lineRule="auto"/>
        <w:ind w:right="20"/>
        <w:contextualSpacing/>
        <w:jc w:val="both"/>
        <w:rPr>
          <w:sz w:val="24"/>
          <w:szCs w:val="24"/>
        </w:rPr>
      </w:pPr>
      <w:r w:rsidRPr="00FA5A82">
        <w:rPr>
          <w:sz w:val="24"/>
          <w:szCs w:val="24"/>
        </w:rPr>
        <w:t>доброжелательный, умеющий слушать и слышать партнера, умеющий высказать свое мнение;</w:t>
      </w:r>
    </w:p>
    <w:p w:rsidR="00AD4AFA" w:rsidRPr="00FA5A82" w:rsidRDefault="00AD4AFA" w:rsidP="00E563E1">
      <w:pPr>
        <w:pStyle w:val="a6"/>
        <w:numPr>
          <w:ilvl w:val="0"/>
          <w:numId w:val="26"/>
        </w:numPr>
        <w:shd w:val="clear" w:color="auto" w:fill="auto"/>
        <w:tabs>
          <w:tab w:val="left" w:pos="366"/>
        </w:tabs>
        <w:spacing w:after="0" w:line="276" w:lineRule="auto"/>
        <w:contextualSpacing/>
        <w:jc w:val="both"/>
        <w:rPr>
          <w:sz w:val="24"/>
          <w:szCs w:val="24"/>
        </w:rPr>
      </w:pPr>
      <w:r w:rsidRPr="00FA5A82">
        <w:rPr>
          <w:sz w:val="24"/>
          <w:szCs w:val="24"/>
        </w:rPr>
        <w:t>выполняющий правила здорового и безопасного образа жизни для себя и окружающих.</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231"/>
          <w:sz w:val="24"/>
          <w:szCs w:val="24"/>
        </w:rPr>
        <w:t>Цель Программы духовно-нравственного развития и воспитания:</w:t>
      </w:r>
      <w:r w:rsidRPr="00FA5A82">
        <w:rPr>
          <w:sz w:val="24"/>
          <w:szCs w:val="24"/>
        </w:rPr>
        <w:t xml:space="preserve"> социально- педагогическая поддержка становления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141" w:name="bookmark132"/>
      <w:r w:rsidRPr="00FA5A82">
        <w:rPr>
          <w:sz w:val="24"/>
          <w:szCs w:val="24"/>
        </w:rPr>
        <w:t>Задачи духовно-нравственного развития и воспитания обучающихся:</w:t>
      </w:r>
      <w:bookmarkEnd w:id="141"/>
    </w:p>
    <w:p w:rsidR="00AD4AFA" w:rsidRPr="00FA5A82" w:rsidRDefault="00AD4AFA" w:rsidP="00A971F2">
      <w:pPr>
        <w:pStyle w:val="53"/>
        <w:shd w:val="clear" w:color="auto" w:fill="auto"/>
        <w:spacing w:line="276" w:lineRule="auto"/>
        <w:ind w:left="20" w:firstLine="720"/>
        <w:contextualSpacing/>
        <w:rPr>
          <w:sz w:val="24"/>
          <w:szCs w:val="24"/>
        </w:rPr>
      </w:pPr>
      <w:r w:rsidRPr="00FA5A82">
        <w:rPr>
          <w:sz w:val="24"/>
          <w:szCs w:val="24"/>
        </w:rPr>
        <w:t>В области формирования личностной культуры:</w:t>
      </w:r>
    </w:p>
    <w:p w:rsidR="00AD4AFA" w:rsidRPr="00FA5A82" w:rsidRDefault="00AD4AFA" w:rsidP="00E563E1">
      <w:pPr>
        <w:pStyle w:val="a6"/>
        <w:numPr>
          <w:ilvl w:val="0"/>
          <w:numId w:val="16"/>
        </w:numPr>
        <w:shd w:val="clear" w:color="auto" w:fill="auto"/>
        <w:tabs>
          <w:tab w:val="left" w:pos="1105"/>
        </w:tabs>
        <w:spacing w:after="0" w:line="276" w:lineRule="auto"/>
        <w:ind w:left="20" w:right="20" w:firstLine="720"/>
        <w:contextualSpacing/>
        <w:jc w:val="both"/>
        <w:rPr>
          <w:sz w:val="24"/>
          <w:szCs w:val="24"/>
        </w:rPr>
      </w:pPr>
      <w:r w:rsidRPr="00FA5A82">
        <w:rPr>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AD4AFA" w:rsidRPr="00FA5A82" w:rsidRDefault="00AD4AFA" w:rsidP="00E563E1">
      <w:pPr>
        <w:pStyle w:val="a6"/>
        <w:numPr>
          <w:ilvl w:val="0"/>
          <w:numId w:val="16"/>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D4AFA" w:rsidRPr="00FA5A82" w:rsidRDefault="00AD4AFA" w:rsidP="00E563E1">
      <w:pPr>
        <w:pStyle w:val="a6"/>
        <w:numPr>
          <w:ilvl w:val="0"/>
          <w:numId w:val="16"/>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AD4AFA" w:rsidRPr="00FA5A82" w:rsidRDefault="00AD4AFA" w:rsidP="00E563E1">
      <w:pPr>
        <w:pStyle w:val="a6"/>
        <w:numPr>
          <w:ilvl w:val="0"/>
          <w:numId w:val="16"/>
        </w:numPr>
        <w:shd w:val="clear" w:color="auto" w:fill="auto"/>
        <w:tabs>
          <w:tab w:val="left" w:pos="1110"/>
        </w:tabs>
        <w:spacing w:after="0" w:line="276" w:lineRule="auto"/>
        <w:ind w:left="20" w:firstLine="720"/>
        <w:contextualSpacing/>
        <w:jc w:val="both"/>
        <w:rPr>
          <w:sz w:val="24"/>
          <w:szCs w:val="24"/>
        </w:rPr>
      </w:pPr>
      <w:r w:rsidRPr="00FA5A82">
        <w:rPr>
          <w:sz w:val="24"/>
          <w:szCs w:val="24"/>
        </w:rPr>
        <w:t>формирование в сознании школьников нравственного смысла учения;</w:t>
      </w:r>
    </w:p>
    <w:p w:rsidR="00AD4AFA" w:rsidRPr="00FA5A82" w:rsidRDefault="00AD4AFA" w:rsidP="00E563E1">
      <w:pPr>
        <w:pStyle w:val="a6"/>
        <w:numPr>
          <w:ilvl w:val="0"/>
          <w:numId w:val="16"/>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AD4AFA" w:rsidRPr="00FA5A82" w:rsidRDefault="00AD4AFA" w:rsidP="00E563E1">
      <w:pPr>
        <w:pStyle w:val="a6"/>
        <w:numPr>
          <w:ilvl w:val="0"/>
          <w:numId w:val="16"/>
        </w:numPr>
        <w:shd w:val="clear" w:color="auto" w:fill="auto"/>
        <w:tabs>
          <w:tab w:val="left" w:pos="1110"/>
        </w:tabs>
        <w:spacing w:after="0" w:line="276" w:lineRule="auto"/>
        <w:ind w:left="20" w:firstLine="720"/>
        <w:contextualSpacing/>
        <w:jc w:val="both"/>
        <w:rPr>
          <w:sz w:val="24"/>
          <w:szCs w:val="24"/>
        </w:rPr>
      </w:pPr>
      <w:r w:rsidRPr="00FA5A82">
        <w:rPr>
          <w:sz w:val="24"/>
          <w:szCs w:val="24"/>
        </w:rPr>
        <w:t>формирование представлений о базовых общечеловеческих ценностях;</w:t>
      </w:r>
    </w:p>
    <w:p w:rsidR="00AD4AFA" w:rsidRPr="00FA5A82" w:rsidRDefault="00AD4AFA" w:rsidP="00E563E1">
      <w:pPr>
        <w:pStyle w:val="a6"/>
        <w:numPr>
          <w:ilvl w:val="0"/>
          <w:numId w:val="16"/>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формирование представлений о базовых национальных, этнических и духовных традициях;</w:t>
      </w:r>
    </w:p>
    <w:p w:rsidR="00AD4AFA" w:rsidRPr="00FA5A82" w:rsidRDefault="00AD4AFA" w:rsidP="00E563E1">
      <w:pPr>
        <w:pStyle w:val="a6"/>
        <w:numPr>
          <w:ilvl w:val="0"/>
          <w:numId w:val="16"/>
        </w:numPr>
        <w:shd w:val="clear" w:color="auto" w:fill="auto"/>
        <w:tabs>
          <w:tab w:val="left" w:pos="1110"/>
        </w:tabs>
        <w:spacing w:after="0" w:line="276" w:lineRule="auto"/>
        <w:ind w:left="20" w:firstLine="720"/>
        <w:contextualSpacing/>
        <w:jc w:val="both"/>
        <w:rPr>
          <w:sz w:val="24"/>
          <w:szCs w:val="24"/>
        </w:rPr>
      </w:pPr>
      <w:r w:rsidRPr="00FA5A82">
        <w:rPr>
          <w:sz w:val="24"/>
          <w:szCs w:val="24"/>
        </w:rPr>
        <w:t>формирование эстетических потребностей, ценностей и чувств;</w:t>
      </w:r>
    </w:p>
    <w:p w:rsidR="00AD4AFA" w:rsidRPr="00FA5A82" w:rsidRDefault="00AD4AFA" w:rsidP="00E563E1">
      <w:pPr>
        <w:pStyle w:val="a6"/>
        <w:numPr>
          <w:ilvl w:val="0"/>
          <w:numId w:val="16"/>
        </w:numPr>
        <w:shd w:val="clear" w:color="auto" w:fill="auto"/>
        <w:tabs>
          <w:tab w:val="left" w:pos="1110"/>
        </w:tabs>
        <w:spacing w:after="0" w:line="276" w:lineRule="auto"/>
        <w:ind w:left="20" w:firstLine="720"/>
        <w:contextualSpacing/>
        <w:jc w:val="both"/>
        <w:rPr>
          <w:sz w:val="24"/>
          <w:szCs w:val="24"/>
        </w:rPr>
      </w:pPr>
      <w:r w:rsidRPr="00FA5A82">
        <w:rPr>
          <w:sz w:val="24"/>
          <w:szCs w:val="24"/>
        </w:rPr>
        <w:lastRenderedPageBreak/>
        <w:t>формирование критичности к собственным намерениям, мыслям и поступкам;</w:t>
      </w:r>
    </w:p>
    <w:p w:rsidR="00AD4AFA" w:rsidRPr="00FA5A82" w:rsidRDefault="00AD4AFA" w:rsidP="00E563E1">
      <w:pPr>
        <w:pStyle w:val="a6"/>
        <w:numPr>
          <w:ilvl w:val="0"/>
          <w:numId w:val="16"/>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AD4AFA" w:rsidRPr="00FA5A82" w:rsidRDefault="00AD4AFA" w:rsidP="00E563E1">
      <w:pPr>
        <w:pStyle w:val="a6"/>
        <w:numPr>
          <w:ilvl w:val="0"/>
          <w:numId w:val="16"/>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развитие трудолюбия, способности к преодолению трудностей, настойчивости в достижении результата;</w:t>
      </w:r>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142" w:name="bookmark133"/>
      <w:r w:rsidRPr="00FA5A82">
        <w:rPr>
          <w:sz w:val="24"/>
          <w:szCs w:val="24"/>
        </w:rPr>
        <w:t>В области формирования социальной культуры:</w:t>
      </w:r>
      <w:bookmarkEnd w:id="142"/>
    </w:p>
    <w:p w:rsidR="00AD4AFA" w:rsidRPr="00FA5A82" w:rsidRDefault="00AD4AFA" w:rsidP="00E563E1">
      <w:pPr>
        <w:pStyle w:val="a6"/>
        <w:numPr>
          <w:ilvl w:val="0"/>
          <w:numId w:val="16"/>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формирование основ российской гражданской идентичности - осознание себя как гражданина России;</w:t>
      </w:r>
    </w:p>
    <w:p w:rsidR="00AD4AFA" w:rsidRPr="00FA5A82" w:rsidRDefault="00AD4AFA" w:rsidP="00E563E1">
      <w:pPr>
        <w:pStyle w:val="a6"/>
        <w:numPr>
          <w:ilvl w:val="0"/>
          <w:numId w:val="16"/>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пробуждение чувства гордости за свою Родину, российский народ и историю России;</w:t>
      </w:r>
    </w:p>
    <w:p w:rsidR="00AD4AFA" w:rsidRPr="00FA5A82" w:rsidRDefault="00AD4AFA" w:rsidP="00E563E1">
      <w:pPr>
        <w:pStyle w:val="a6"/>
        <w:numPr>
          <w:ilvl w:val="0"/>
          <w:numId w:val="16"/>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осознание своей этнической и национальной принадлежности, воспитание положительного отношения к своему национальному языку и культуре;</w:t>
      </w:r>
    </w:p>
    <w:p w:rsidR="00AD4AFA" w:rsidRPr="00FA5A82" w:rsidRDefault="00AD4AFA" w:rsidP="00E563E1">
      <w:pPr>
        <w:pStyle w:val="a6"/>
        <w:numPr>
          <w:ilvl w:val="0"/>
          <w:numId w:val="16"/>
        </w:numPr>
        <w:shd w:val="clear" w:color="auto" w:fill="auto"/>
        <w:tabs>
          <w:tab w:val="left" w:pos="1110"/>
        </w:tabs>
        <w:spacing w:after="0" w:line="276" w:lineRule="auto"/>
        <w:ind w:left="20" w:firstLine="720"/>
        <w:contextualSpacing/>
        <w:jc w:val="both"/>
        <w:rPr>
          <w:sz w:val="24"/>
          <w:szCs w:val="24"/>
        </w:rPr>
      </w:pPr>
      <w:r w:rsidRPr="00FA5A82">
        <w:rPr>
          <w:sz w:val="24"/>
          <w:szCs w:val="24"/>
        </w:rPr>
        <w:t>формирование патриотизма и чувства причастности к коллективным делам;</w:t>
      </w:r>
    </w:p>
    <w:p w:rsidR="00AD4AFA" w:rsidRPr="00FA5A82" w:rsidRDefault="00AD4AFA" w:rsidP="00E563E1">
      <w:pPr>
        <w:pStyle w:val="a6"/>
        <w:numPr>
          <w:ilvl w:val="0"/>
          <w:numId w:val="16"/>
        </w:numPr>
        <w:shd w:val="clear" w:color="auto" w:fill="auto"/>
        <w:tabs>
          <w:tab w:val="left" w:pos="1095"/>
        </w:tabs>
        <w:spacing w:after="0" w:line="276" w:lineRule="auto"/>
        <w:ind w:left="20" w:right="20" w:firstLine="720"/>
        <w:contextualSpacing/>
        <w:jc w:val="both"/>
        <w:rPr>
          <w:sz w:val="24"/>
          <w:szCs w:val="24"/>
        </w:rPr>
      </w:pPr>
      <w:r w:rsidRPr="00FA5A82">
        <w:rPr>
          <w:sz w:val="24"/>
          <w:szCs w:val="24"/>
        </w:rPr>
        <w:t>развитие навыков сотрудничества со взрослыми и сверстниками в разных социальных ситуациях;</w:t>
      </w:r>
    </w:p>
    <w:p w:rsidR="00AD4AFA" w:rsidRPr="00FA5A82" w:rsidRDefault="00AD4AFA" w:rsidP="00E563E1">
      <w:pPr>
        <w:pStyle w:val="a6"/>
        <w:numPr>
          <w:ilvl w:val="0"/>
          <w:numId w:val="16"/>
        </w:numPr>
        <w:shd w:val="clear" w:color="auto" w:fill="auto"/>
        <w:tabs>
          <w:tab w:val="left" w:pos="1100"/>
        </w:tabs>
        <w:spacing w:after="0" w:line="276" w:lineRule="auto"/>
        <w:ind w:left="20" w:firstLine="720"/>
        <w:contextualSpacing/>
        <w:jc w:val="both"/>
        <w:rPr>
          <w:sz w:val="24"/>
          <w:szCs w:val="24"/>
        </w:rPr>
      </w:pPr>
      <w:r w:rsidRPr="00FA5A82">
        <w:rPr>
          <w:sz w:val="24"/>
          <w:szCs w:val="24"/>
        </w:rPr>
        <w:t>укрепление доверия к другим людям;</w:t>
      </w:r>
    </w:p>
    <w:p w:rsidR="00AD4AFA" w:rsidRPr="00FA5A82" w:rsidRDefault="00AD4AFA" w:rsidP="00E563E1">
      <w:pPr>
        <w:pStyle w:val="a6"/>
        <w:numPr>
          <w:ilvl w:val="0"/>
          <w:numId w:val="16"/>
        </w:numPr>
        <w:shd w:val="clear" w:color="auto" w:fill="auto"/>
        <w:tabs>
          <w:tab w:val="left" w:pos="1095"/>
        </w:tabs>
        <w:spacing w:after="0" w:line="276" w:lineRule="auto"/>
        <w:ind w:left="20" w:right="20" w:firstLine="720"/>
        <w:contextualSpacing/>
        <w:jc w:val="both"/>
        <w:rPr>
          <w:sz w:val="24"/>
          <w:szCs w:val="24"/>
        </w:rPr>
      </w:pPr>
      <w:r w:rsidRPr="00FA5A82">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D4AFA" w:rsidRPr="00FA5A82" w:rsidRDefault="00AD4AFA" w:rsidP="00E563E1">
      <w:pPr>
        <w:pStyle w:val="a6"/>
        <w:numPr>
          <w:ilvl w:val="0"/>
          <w:numId w:val="16"/>
        </w:numPr>
        <w:shd w:val="clear" w:color="auto" w:fill="auto"/>
        <w:tabs>
          <w:tab w:val="left" w:pos="1105"/>
        </w:tabs>
        <w:spacing w:after="0" w:line="276" w:lineRule="auto"/>
        <w:ind w:left="20" w:right="20" w:firstLine="720"/>
        <w:contextualSpacing/>
        <w:jc w:val="both"/>
        <w:rPr>
          <w:sz w:val="24"/>
          <w:szCs w:val="24"/>
        </w:rPr>
      </w:pPr>
      <w:r w:rsidRPr="00FA5A82">
        <w:rPr>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AD4AFA" w:rsidRPr="00FA5A82" w:rsidRDefault="00AD4AFA" w:rsidP="00E563E1">
      <w:pPr>
        <w:pStyle w:val="a6"/>
        <w:numPr>
          <w:ilvl w:val="0"/>
          <w:numId w:val="16"/>
        </w:numPr>
        <w:shd w:val="clear" w:color="auto" w:fill="auto"/>
        <w:tabs>
          <w:tab w:val="left" w:pos="1105"/>
        </w:tabs>
        <w:spacing w:after="0" w:line="276" w:lineRule="auto"/>
        <w:ind w:left="20" w:right="20" w:firstLine="720"/>
        <w:contextualSpacing/>
        <w:jc w:val="both"/>
        <w:rPr>
          <w:sz w:val="24"/>
          <w:szCs w:val="24"/>
        </w:rPr>
      </w:pPr>
      <w:r w:rsidRPr="00FA5A82">
        <w:rPr>
          <w:sz w:val="24"/>
          <w:szCs w:val="24"/>
        </w:rPr>
        <w:t>формирование уважительного отношения к иному мнению, истории и культуре других народов.</w:t>
      </w:r>
    </w:p>
    <w:p w:rsidR="00AD4AFA" w:rsidRPr="00FA5A82" w:rsidRDefault="00AD4AFA" w:rsidP="00A971F2">
      <w:pPr>
        <w:pStyle w:val="730"/>
        <w:keepNext/>
        <w:keepLines/>
        <w:shd w:val="clear" w:color="auto" w:fill="auto"/>
        <w:spacing w:line="276" w:lineRule="auto"/>
        <w:ind w:left="20" w:firstLine="720"/>
        <w:contextualSpacing/>
        <w:rPr>
          <w:sz w:val="24"/>
          <w:szCs w:val="24"/>
        </w:rPr>
      </w:pPr>
      <w:bookmarkStart w:id="143" w:name="bookmark134"/>
      <w:r w:rsidRPr="00FA5A82">
        <w:rPr>
          <w:sz w:val="24"/>
          <w:szCs w:val="24"/>
        </w:rPr>
        <w:t>В области формирования семейной культуры:</w:t>
      </w:r>
      <w:bookmarkEnd w:id="143"/>
    </w:p>
    <w:p w:rsidR="00AD4AFA" w:rsidRPr="00FA5A82" w:rsidRDefault="00AD4AFA" w:rsidP="00E563E1">
      <w:pPr>
        <w:pStyle w:val="a6"/>
        <w:numPr>
          <w:ilvl w:val="0"/>
          <w:numId w:val="16"/>
        </w:numPr>
        <w:shd w:val="clear" w:color="auto" w:fill="auto"/>
        <w:tabs>
          <w:tab w:val="left" w:pos="1023"/>
        </w:tabs>
        <w:spacing w:after="0" w:line="276" w:lineRule="auto"/>
        <w:ind w:left="20" w:firstLine="720"/>
        <w:contextualSpacing/>
        <w:jc w:val="both"/>
        <w:rPr>
          <w:sz w:val="24"/>
          <w:szCs w:val="24"/>
        </w:rPr>
      </w:pPr>
      <w:r w:rsidRPr="00FA5A82">
        <w:rPr>
          <w:sz w:val="24"/>
          <w:szCs w:val="24"/>
        </w:rPr>
        <w:t>формирование отношения к семье как основе российского общества;</w:t>
      </w:r>
    </w:p>
    <w:p w:rsidR="00AD4AFA" w:rsidRPr="00FA5A82" w:rsidRDefault="00AD4AFA" w:rsidP="00E563E1">
      <w:pPr>
        <w:pStyle w:val="a6"/>
        <w:numPr>
          <w:ilvl w:val="0"/>
          <w:numId w:val="16"/>
        </w:numPr>
        <w:shd w:val="clear" w:color="auto" w:fill="auto"/>
        <w:tabs>
          <w:tab w:val="left" w:pos="1014"/>
        </w:tabs>
        <w:spacing w:after="0" w:line="276" w:lineRule="auto"/>
        <w:ind w:left="20" w:right="20" w:firstLine="720"/>
        <w:contextualSpacing/>
        <w:jc w:val="both"/>
        <w:rPr>
          <w:sz w:val="24"/>
          <w:szCs w:val="24"/>
        </w:rPr>
      </w:pPr>
      <w:r w:rsidRPr="00FA5A82">
        <w:rPr>
          <w:sz w:val="24"/>
          <w:szCs w:val="24"/>
        </w:rPr>
        <w:t>формирование у обучающихся уважительного отношения к родителям, осознанного, заботливого отношения к старшим и младшим;</w:t>
      </w:r>
    </w:p>
    <w:p w:rsidR="00D04367" w:rsidRPr="00FA5A82" w:rsidRDefault="00AD4AFA" w:rsidP="00E563E1">
      <w:pPr>
        <w:pStyle w:val="a6"/>
        <w:numPr>
          <w:ilvl w:val="0"/>
          <w:numId w:val="16"/>
        </w:numPr>
        <w:shd w:val="clear" w:color="auto" w:fill="auto"/>
        <w:tabs>
          <w:tab w:val="left" w:pos="1023"/>
        </w:tabs>
        <w:spacing w:after="0" w:line="276" w:lineRule="auto"/>
        <w:ind w:left="20" w:right="20" w:firstLine="720"/>
        <w:contextualSpacing/>
        <w:jc w:val="both"/>
        <w:rPr>
          <w:sz w:val="24"/>
          <w:szCs w:val="24"/>
        </w:rPr>
      </w:pPr>
      <w:r w:rsidRPr="00FA5A82">
        <w:rPr>
          <w:sz w:val="24"/>
          <w:szCs w:val="24"/>
        </w:rPr>
        <w:t>формирование представления о семейных ценностях, тендерных семейных ролях и уважения к ним;</w:t>
      </w:r>
    </w:p>
    <w:p w:rsidR="00AD4AFA" w:rsidRPr="00FA5A82" w:rsidRDefault="00AD4AFA" w:rsidP="00A971F2">
      <w:pPr>
        <w:pStyle w:val="a6"/>
        <w:shd w:val="clear" w:color="auto" w:fill="auto"/>
        <w:tabs>
          <w:tab w:val="left" w:pos="1023"/>
        </w:tabs>
        <w:spacing w:after="0" w:line="276" w:lineRule="auto"/>
        <w:ind w:left="740" w:right="20" w:firstLine="0"/>
        <w:contextualSpacing/>
        <w:jc w:val="both"/>
        <w:rPr>
          <w:sz w:val="24"/>
          <w:szCs w:val="24"/>
        </w:rPr>
      </w:pPr>
      <w:r w:rsidRPr="00FA5A82">
        <w:rPr>
          <w:sz w:val="24"/>
          <w:szCs w:val="24"/>
        </w:rPr>
        <w:t>• знакомство обучающихся с культурно-историческими и этническими традициями российской семьи.</w:t>
      </w:r>
    </w:p>
    <w:p w:rsidR="00AD4AFA" w:rsidRPr="006F0A39" w:rsidRDefault="00AD4AFA" w:rsidP="00E563E1">
      <w:pPr>
        <w:pStyle w:val="3"/>
        <w:numPr>
          <w:ilvl w:val="2"/>
          <w:numId w:val="44"/>
        </w:numPr>
        <w:jc w:val="both"/>
        <w:rPr>
          <w:rFonts w:ascii="Times New Roman" w:hAnsi="Times New Roman"/>
          <w:sz w:val="24"/>
          <w:szCs w:val="24"/>
        </w:rPr>
      </w:pPr>
      <w:bookmarkStart w:id="144" w:name="bookmark135"/>
      <w:bookmarkStart w:id="145" w:name="_Toc67382040"/>
      <w:r w:rsidRPr="006F0A39">
        <w:rPr>
          <w:rFonts w:ascii="Times New Roman" w:hAnsi="Times New Roman"/>
          <w:sz w:val="24"/>
          <w:szCs w:val="24"/>
        </w:rPr>
        <w:t>Ценностные установки духовно-нравственного развития и воспитания</w:t>
      </w:r>
      <w:bookmarkEnd w:id="144"/>
      <w:r w:rsidR="006F0A39" w:rsidRPr="006F0A39">
        <w:rPr>
          <w:rFonts w:ascii="Times New Roman" w:hAnsi="Times New Roman"/>
          <w:sz w:val="24"/>
          <w:szCs w:val="24"/>
        </w:rPr>
        <w:t xml:space="preserve"> </w:t>
      </w:r>
      <w:bookmarkStart w:id="146" w:name="bookmark136"/>
      <w:r w:rsidRPr="006F0A39">
        <w:rPr>
          <w:rFonts w:ascii="Times New Roman" w:hAnsi="Times New Roman"/>
          <w:sz w:val="24"/>
          <w:szCs w:val="24"/>
        </w:rPr>
        <w:t>обучающихся</w:t>
      </w:r>
      <w:bookmarkEnd w:id="145"/>
      <w:bookmarkEnd w:id="146"/>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Ценностные установки духовно-нравственного развития и воспитания обучающихся</w:t>
      </w:r>
    </w:p>
    <w:p w:rsidR="00AD4AFA" w:rsidRPr="00FA5A82" w:rsidRDefault="00AD4AFA" w:rsidP="00A971F2">
      <w:pPr>
        <w:pStyle w:val="a6"/>
        <w:shd w:val="clear" w:color="auto" w:fill="auto"/>
        <w:spacing w:after="0" w:line="276" w:lineRule="auto"/>
        <w:ind w:left="20" w:firstLine="0"/>
        <w:contextualSpacing/>
        <w:jc w:val="both"/>
        <w:rPr>
          <w:sz w:val="24"/>
          <w:szCs w:val="24"/>
        </w:rPr>
      </w:pPr>
      <w:r w:rsidRPr="00FA5A82">
        <w:rPr>
          <w:sz w:val="24"/>
          <w:szCs w:val="24"/>
        </w:rPr>
        <w:t>НОО:</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rStyle w:val="222"/>
          <w:sz w:val="24"/>
          <w:szCs w:val="24"/>
        </w:rPr>
        <w:t>патриотизм</w:t>
      </w:r>
      <w:r w:rsidRPr="00FA5A82">
        <w:rPr>
          <w:sz w:val="24"/>
          <w:szCs w:val="24"/>
        </w:rPr>
        <w:t xml:space="preserve"> - любовь к России, к своему народу, к своей малой родине; служение Отечеству;</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rStyle w:val="222"/>
          <w:sz w:val="24"/>
          <w:szCs w:val="24"/>
        </w:rPr>
        <w:t>социальная солидарность</w:t>
      </w:r>
      <w:r w:rsidRPr="00FA5A82">
        <w:rPr>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rStyle w:val="222"/>
          <w:sz w:val="24"/>
          <w:szCs w:val="24"/>
        </w:rPr>
        <w:t>гражданственность</w:t>
      </w:r>
      <w:r w:rsidRPr="00FA5A82">
        <w:rPr>
          <w:sz w:val="24"/>
          <w:szCs w:val="24"/>
        </w:rPr>
        <w:t xml:space="preserve"> -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rStyle w:val="222"/>
          <w:sz w:val="24"/>
          <w:szCs w:val="24"/>
        </w:rPr>
        <w:t>семья</w:t>
      </w:r>
      <w:r w:rsidRPr="00FA5A82">
        <w:rPr>
          <w:sz w:val="24"/>
          <w:szCs w:val="24"/>
        </w:rPr>
        <w:t xml:space="preserve"> - любовь и верность, здоровье, достаток, почитание родителей, забота о старших и младших, забота о продолжении рода;</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rStyle w:val="222"/>
          <w:sz w:val="24"/>
          <w:szCs w:val="24"/>
        </w:rPr>
        <w:lastRenderedPageBreak/>
        <w:t>труд и творчество</w:t>
      </w:r>
      <w:r w:rsidRPr="00FA5A82">
        <w:rPr>
          <w:sz w:val="24"/>
          <w:szCs w:val="24"/>
        </w:rPr>
        <w:t xml:space="preserve"> - творчество и созидание, целеустремленность и настойчивость, трудолюбие, бережливость;</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rStyle w:val="222"/>
          <w:sz w:val="24"/>
          <w:szCs w:val="24"/>
        </w:rPr>
        <w:t>наука</w:t>
      </w:r>
      <w:r w:rsidRPr="00FA5A82">
        <w:rPr>
          <w:sz w:val="24"/>
          <w:szCs w:val="24"/>
        </w:rPr>
        <w:t xml:space="preserve"> - познание, истина, научная картина мира, экологическое сознание;</w:t>
      </w:r>
    </w:p>
    <w:p w:rsidR="00AD4AFA"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rStyle w:val="222"/>
          <w:sz w:val="24"/>
          <w:szCs w:val="24"/>
        </w:rPr>
        <w:t>традиционные российские религии</w:t>
      </w:r>
      <w:r w:rsidRPr="00FA5A82">
        <w:rPr>
          <w:sz w:val="24"/>
          <w:szCs w:val="24"/>
        </w:rPr>
        <w:t xml:space="preserve"> - учитывая светский характер обучения,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rStyle w:val="222"/>
          <w:sz w:val="24"/>
          <w:szCs w:val="24"/>
        </w:rPr>
        <w:t>искусство и литература</w:t>
      </w:r>
      <w:r w:rsidRPr="00FA5A82">
        <w:rPr>
          <w:sz w:val="24"/>
          <w:szCs w:val="24"/>
        </w:rPr>
        <w:t xml:space="preserve"> - красота, гармония, духовный мир человека, нравственный выбор, смысл жизни, эстетическое развитие;</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rStyle w:val="222"/>
          <w:sz w:val="24"/>
          <w:szCs w:val="24"/>
        </w:rPr>
        <w:t>природа</w:t>
      </w:r>
      <w:r w:rsidRPr="00FA5A82">
        <w:rPr>
          <w:sz w:val="24"/>
          <w:szCs w:val="24"/>
        </w:rPr>
        <w:t xml:space="preserve"> - жизнь, родная земля, заповедная природа, планета Земля;</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rStyle w:val="222"/>
          <w:sz w:val="24"/>
          <w:szCs w:val="24"/>
        </w:rPr>
        <w:t>человечество</w:t>
      </w:r>
      <w:r w:rsidRPr="00FA5A82">
        <w:rPr>
          <w:sz w:val="24"/>
          <w:szCs w:val="24"/>
        </w:rPr>
        <w:t xml:space="preserve"> - мир во всем мире, многообразие культур и народов, прогресс человечества, международное сотрудничество.</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Обучающиеся </w:t>
      </w:r>
      <w:r w:rsidR="002120DC" w:rsidRPr="00FA5A82">
        <w:rPr>
          <w:sz w:val="24"/>
          <w:szCs w:val="24"/>
        </w:rPr>
        <w:t>Лицея</w:t>
      </w:r>
      <w:r w:rsidRPr="00FA5A82">
        <w:rPr>
          <w:sz w:val="24"/>
          <w:szCs w:val="24"/>
        </w:rPr>
        <w:t xml:space="preserve"> должны получать представление обо всей системе базовых национальных ценностей; видеть, понимать и принимать духовно-нравственную культуру российского общества во всём её социокультурном многообразии и национальном единстве.</w:t>
      </w:r>
    </w:p>
    <w:p w:rsidR="00AD4AFA" w:rsidRPr="006F0A39" w:rsidRDefault="00AD4AFA" w:rsidP="00E563E1">
      <w:pPr>
        <w:pStyle w:val="3"/>
        <w:numPr>
          <w:ilvl w:val="2"/>
          <w:numId w:val="44"/>
        </w:numPr>
        <w:jc w:val="both"/>
        <w:rPr>
          <w:rFonts w:ascii="Times New Roman" w:hAnsi="Times New Roman"/>
          <w:sz w:val="24"/>
          <w:szCs w:val="24"/>
        </w:rPr>
      </w:pPr>
      <w:bookmarkStart w:id="147" w:name="bookmark137"/>
      <w:bookmarkStart w:id="148" w:name="_Toc67382041"/>
      <w:r w:rsidRPr="006F0A39">
        <w:rPr>
          <w:rFonts w:ascii="Times New Roman" w:hAnsi="Times New Roman"/>
          <w:sz w:val="24"/>
          <w:szCs w:val="24"/>
        </w:rPr>
        <w:t>Принципы духовно-нравственного развития и воспитания</w:t>
      </w:r>
      <w:bookmarkEnd w:id="147"/>
      <w:r w:rsidR="006F0A39" w:rsidRPr="006F0A39">
        <w:rPr>
          <w:rFonts w:ascii="Times New Roman" w:hAnsi="Times New Roman"/>
          <w:sz w:val="24"/>
          <w:szCs w:val="24"/>
        </w:rPr>
        <w:t xml:space="preserve"> </w:t>
      </w:r>
      <w:bookmarkStart w:id="149" w:name="bookmark138"/>
      <w:r w:rsidRPr="006F0A39">
        <w:rPr>
          <w:rFonts w:ascii="Times New Roman" w:hAnsi="Times New Roman"/>
          <w:sz w:val="24"/>
          <w:szCs w:val="24"/>
        </w:rPr>
        <w:t>обучающихся</w:t>
      </w:r>
      <w:bookmarkEnd w:id="148"/>
      <w:bookmarkEnd w:id="149"/>
    </w:p>
    <w:p w:rsidR="00AD4AFA" w:rsidRPr="00FA5A82" w:rsidRDefault="00AD4AFA" w:rsidP="00A971F2">
      <w:pPr>
        <w:pStyle w:val="a6"/>
        <w:shd w:val="clear" w:color="auto" w:fill="auto"/>
        <w:spacing w:after="0" w:line="276" w:lineRule="auto"/>
        <w:ind w:left="20" w:right="20" w:firstLine="720"/>
        <w:contextualSpacing/>
        <w:jc w:val="both"/>
        <w:rPr>
          <w:rStyle w:val="222"/>
          <w:sz w:val="24"/>
          <w:szCs w:val="24"/>
        </w:rPr>
      </w:pPr>
      <w:r w:rsidRPr="00FA5A82">
        <w:rPr>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w:t>
      </w:r>
      <w:r w:rsidR="002120DC" w:rsidRPr="00FA5A82">
        <w:rPr>
          <w:sz w:val="24"/>
          <w:szCs w:val="24"/>
        </w:rPr>
        <w:t>Лицея</w:t>
      </w:r>
      <w:r w:rsidRPr="00FA5A82">
        <w:rPr>
          <w:sz w:val="24"/>
          <w:szCs w:val="24"/>
        </w:rPr>
        <w:t xml:space="preserve"> осуществляется на основе следующих</w:t>
      </w:r>
      <w:r w:rsidRPr="00FA5A82">
        <w:rPr>
          <w:rStyle w:val="222"/>
          <w:sz w:val="24"/>
          <w:szCs w:val="24"/>
        </w:rPr>
        <w:t xml:space="preserve"> принципов:</w:t>
      </w:r>
    </w:p>
    <w:p w:rsidR="00915058" w:rsidRPr="002B2F14" w:rsidRDefault="00915058" w:rsidP="00E563E1">
      <w:pPr>
        <w:pStyle w:val="a6"/>
        <w:numPr>
          <w:ilvl w:val="0"/>
          <w:numId w:val="16"/>
        </w:numPr>
        <w:spacing w:after="0" w:line="276" w:lineRule="auto"/>
        <w:ind w:right="20" w:firstLine="709"/>
        <w:contextualSpacing/>
        <w:jc w:val="both"/>
        <w:rPr>
          <w:bCs/>
          <w:sz w:val="24"/>
          <w:szCs w:val="24"/>
        </w:rPr>
      </w:pPr>
      <w:bookmarkStart w:id="150" w:name="bookmark139"/>
      <w:r w:rsidRPr="002B2F14">
        <w:rPr>
          <w:bCs/>
          <w:sz w:val="24"/>
          <w:szCs w:val="24"/>
        </w:rPr>
        <w:t>Принцип ориентации на идеал;</w:t>
      </w:r>
      <w:bookmarkEnd w:id="150"/>
    </w:p>
    <w:p w:rsidR="00915058" w:rsidRPr="002B2F14" w:rsidRDefault="00915058" w:rsidP="00E563E1">
      <w:pPr>
        <w:pStyle w:val="a6"/>
        <w:numPr>
          <w:ilvl w:val="0"/>
          <w:numId w:val="16"/>
        </w:numPr>
        <w:spacing w:after="0" w:line="276" w:lineRule="auto"/>
        <w:ind w:right="20" w:firstLine="709"/>
        <w:contextualSpacing/>
        <w:jc w:val="both"/>
        <w:rPr>
          <w:bCs/>
          <w:sz w:val="24"/>
          <w:szCs w:val="24"/>
        </w:rPr>
      </w:pPr>
      <w:bookmarkStart w:id="151" w:name="bookmark140"/>
      <w:r w:rsidRPr="002B2F14">
        <w:rPr>
          <w:bCs/>
          <w:sz w:val="24"/>
          <w:szCs w:val="24"/>
        </w:rPr>
        <w:t>Аксиологический принцип;</w:t>
      </w:r>
      <w:bookmarkEnd w:id="151"/>
    </w:p>
    <w:p w:rsidR="00915058" w:rsidRPr="002B2F14" w:rsidRDefault="00915058" w:rsidP="00E563E1">
      <w:pPr>
        <w:pStyle w:val="a6"/>
        <w:numPr>
          <w:ilvl w:val="0"/>
          <w:numId w:val="16"/>
        </w:numPr>
        <w:spacing w:after="0" w:line="276" w:lineRule="auto"/>
        <w:ind w:right="20" w:firstLine="709"/>
        <w:contextualSpacing/>
        <w:jc w:val="both"/>
        <w:rPr>
          <w:bCs/>
          <w:sz w:val="24"/>
          <w:szCs w:val="24"/>
        </w:rPr>
      </w:pPr>
      <w:bookmarkStart w:id="152" w:name="bookmark141"/>
      <w:r w:rsidRPr="002B2F14">
        <w:rPr>
          <w:bCs/>
          <w:sz w:val="24"/>
          <w:szCs w:val="24"/>
        </w:rPr>
        <w:t>Принцип следования нравственному примеру;</w:t>
      </w:r>
      <w:bookmarkEnd w:id="152"/>
    </w:p>
    <w:p w:rsidR="00915058" w:rsidRPr="002B2F14" w:rsidRDefault="00915058" w:rsidP="00E563E1">
      <w:pPr>
        <w:pStyle w:val="a6"/>
        <w:numPr>
          <w:ilvl w:val="0"/>
          <w:numId w:val="16"/>
        </w:numPr>
        <w:spacing w:after="0" w:line="276" w:lineRule="auto"/>
        <w:ind w:right="20" w:firstLine="709"/>
        <w:contextualSpacing/>
        <w:jc w:val="both"/>
        <w:rPr>
          <w:bCs/>
          <w:sz w:val="24"/>
          <w:szCs w:val="24"/>
        </w:rPr>
      </w:pPr>
      <w:bookmarkStart w:id="153" w:name="bookmark142"/>
      <w:r w:rsidRPr="002B2F14">
        <w:rPr>
          <w:bCs/>
          <w:sz w:val="24"/>
          <w:szCs w:val="24"/>
        </w:rPr>
        <w:t>Принцип идентификации (персонификации);</w:t>
      </w:r>
      <w:bookmarkEnd w:id="153"/>
    </w:p>
    <w:p w:rsidR="00915058" w:rsidRPr="002B2F14" w:rsidRDefault="00915058" w:rsidP="00E563E1">
      <w:pPr>
        <w:pStyle w:val="a6"/>
        <w:numPr>
          <w:ilvl w:val="0"/>
          <w:numId w:val="16"/>
        </w:numPr>
        <w:spacing w:after="0" w:line="276" w:lineRule="auto"/>
        <w:ind w:right="20" w:firstLine="709"/>
        <w:contextualSpacing/>
        <w:jc w:val="both"/>
        <w:rPr>
          <w:bCs/>
          <w:sz w:val="24"/>
          <w:szCs w:val="24"/>
        </w:rPr>
      </w:pPr>
      <w:bookmarkStart w:id="154" w:name="bookmark143"/>
      <w:r w:rsidRPr="002B2F14">
        <w:rPr>
          <w:bCs/>
          <w:sz w:val="24"/>
          <w:szCs w:val="24"/>
        </w:rPr>
        <w:t>Принцип диалогического общения;</w:t>
      </w:r>
      <w:bookmarkEnd w:id="154"/>
    </w:p>
    <w:p w:rsidR="00915058" w:rsidRPr="002B2F14" w:rsidRDefault="00915058" w:rsidP="00E563E1">
      <w:pPr>
        <w:pStyle w:val="a6"/>
        <w:numPr>
          <w:ilvl w:val="0"/>
          <w:numId w:val="16"/>
        </w:numPr>
        <w:spacing w:after="0" w:line="276" w:lineRule="auto"/>
        <w:ind w:right="20" w:firstLine="709"/>
        <w:contextualSpacing/>
        <w:jc w:val="both"/>
        <w:rPr>
          <w:bCs/>
          <w:sz w:val="24"/>
          <w:szCs w:val="24"/>
        </w:rPr>
      </w:pPr>
      <w:bookmarkStart w:id="155" w:name="bookmark144"/>
      <w:r w:rsidRPr="002B2F14">
        <w:rPr>
          <w:bCs/>
          <w:sz w:val="24"/>
          <w:szCs w:val="24"/>
        </w:rPr>
        <w:t>Принцип полисубъектности воспитания;</w:t>
      </w:r>
      <w:bookmarkEnd w:id="155"/>
    </w:p>
    <w:p w:rsidR="00915058" w:rsidRPr="002B2F14" w:rsidRDefault="00915058" w:rsidP="00E563E1">
      <w:pPr>
        <w:pStyle w:val="a6"/>
        <w:numPr>
          <w:ilvl w:val="0"/>
          <w:numId w:val="16"/>
        </w:numPr>
        <w:spacing w:after="0" w:line="276" w:lineRule="auto"/>
        <w:ind w:right="20" w:firstLine="709"/>
        <w:contextualSpacing/>
        <w:jc w:val="both"/>
        <w:rPr>
          <w:bCs/>
          <w:sz w:val="24"/>
          <w:szCs w:val="24"/>
        </w:rPr>
      </w:pPr>
      <w:bookmarkStart w:id="156" w:name="bookmark145"/>
      <w:r w:rsidRPr="002B2F14">
        <w:rPr>
          <w:bCs/>
          <w:sz w:val="24"/>
          <w:szCs w:val="24"/>
        </w:rPr>
        <w:t>Принцип деятельностной организации воспитания.</w:t>
      </w:r>
      <w:bookmarkEnd w:id="156"/>
    </w:p>
    <w:p w:rsidR="00AD4AFA" w:rsidRPr="005D692C" w:rsidRDefault="00AD4AFA" w:rsidP="00E563E1">
      <w:pPr>
        <w:pStyle w:val="3"/>
        <w:numPr>
          <w:ilvl w:val="2"/>
          <w:numId w:val="44"/>
        </w:numPr>
        <w:jc w:val="both"/>
        <w:rPr>
          <w:rFonts w:ascii="Times New Roman" w:hAnsi="Times New Roman"/>
          <w:sz w:val="24"/>
          <w:szCs w:val="24"/>
        </w:rPr>
      </w:pPr>
      <w:bookmarkStart w:id="157" w:name="bookmark146"/>
      <w:bookmarkStart w:id="158" w:name="_Toc67382042"/>
      <w:r w:rsidRPr="005D692C">
        <w:rPr>
          <w:rFonts w:ascii="Times New Roman" w:hAnsi="Times New Roman"/>
          <w:sz w:val="24"/>
          <w:szCs w:val="24"/>
        </w:rPr>
        <w:t>Основные направления духовно-нравственного развития и воспитания</w:t>
      </w:r>
      <w:bookmarkEnd w:id="157"/>
      <w:r w:rsidR="005D692C" w:rsidRPr="005D692C">
        <w:rPr>
          <w:rFonts w:ascii="Times New Roman" w:hAnsi="Times New Roman"/>
          <w:sz w:val="24"/>
          <w:szCs w:val="24"/>
        </w:rPr>
        <w:t xml:space="preserve"> </w:t>
      </w:r>
      <w:bookmarkStart w:id="159" w:name="bookmark147"/>
      <w:r w:rsidRPr="005D692C">
        <w:rPr>
          <w:rFonts w:ascii="Times New Roman" w:hAnsi="Times New Roman"/>
          <w:sz w:val="24"/>
          <w:szCs w:val="24"/>
        </w:rPr>
        <w:t>обучающихся</w:t>
      </w:r>
      <w:bookmarkEnd w:id="158"/>
      <w:bookmarkEnd w:id="159"/>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Содержание духовно-нравственного развития и воспитания обучающихся </w:t>
      </w:r>
      <w:r w:rsidR="002120DC" w:rsidRPr="00FA5A82">
        <w:rPr>
          <w:sz w:val="24"/>
          <w:szCs w:val="24"/>
        </w:rPr>
        <w:t>Лицея</w:t>
      </w:r>
      <w:r w:rsidRPr="00FA5A82">
        <w:rPr>
          <w:sz w:val="24"/>
          <w:szCs w:val="24"/>
        </w:rPr>
        <w:t xml:space="preserve"> отбирается на основании базовых национальных ценностей и реализуется в следующих направлениях:</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160" w:name="bookmark148"/>
      <w:r w:rsidRPr="00FA5A82">
        <w:rPr>
          <w:rStyle w:val="770"/>
          <w:b/>
          <w:bCs/>
          <w:sz w:val="24"/>
          <w:szCs w:val="24"/>
        </w:rPr>
        <w:t>Направление 1.</w:t>
      </w:r>
      <w:r w:rsidRPr="00FA5A82">
        <w:rPr>
          <w:sz w:val="24"/>
          <w:szCs w:val="24"/>
        </w:rPr>
        <w:t xml:space="preserve"> Воспитание гражданственности, патриотизма, уважения к правам, свободам и обязанностям человека.</w:t>
      </w:r>
      <w:bookmarkEnd w:id="160"/>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1" w:name="bookmark149"/>
      <w:r w:rsidRPr="00FA5A82">
        <w:rPr>
          <w:rStyle w:val="760"/>
          <w:b/>
          <w:bCs/>
          <w:sz w:val="24"/>
          <w:szCs w:val="24"/>
        </w:rPr>
        <w:t>Направление 2.</w:t>
      </w:r>
      <w:r w:rsidRPr="00FA5A82">
        <w:rPr>
          <w:sz w:val="24"/>
          <w:szCs w:val="24"/>
        </w:rPr>
        <w:t xml:space="preserve"> Воспитание нравственных чувств и этического сознания.</w:t>
      </w:r>
      <w:bookmarkEnd w:id="161"/>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D4AFA" w:rsidRPr="00FA5A82" w:rsidRDefault="00AD4AFA" w:rsidP="00A971F2">
      <w:pPr>
        <w:pStyle w:val="71"/>
        <w:keepNext/>
        <w:keepLines/>
        <w:shd w:val="clear" w:color="auto" w:fill="auto"/>
        <w:spacing w:after="0" w:line="276" w:lineRule="auto"/>
        <w:ind w:left="20" w:right="20" w:firstLine="700"/>
        <w:contextualSpacing/>
        <w:jc w:val="both"/>
        <w:rPr>
          <w:sz w:val="24"/>
          <w:szCs w:val="24"/>
        </w:rPr>
      </w:pPr>
      <w:bookmarkStart w:id="162" w:name="bookmark150"/>
      <w:r w:rsidRPr="00FA5A82">
        <w:rPr>
          <w:rStyle w:val="760"/>
          <w:b/>
          <w:bCs/>
          <w:sz w:val="24"/>
          <w:szCs w:val="24"/>
        </w:rPr>
        <w:t>Направление 3.</w:t>
      </w:r>
      <w:r w:rsidRPr="00FA5A82">
        <w:rPr>
          <w:sz w:val="24"/>
          <w:szCs w:val="24"/>
        </w:rPr>
        <w:t xml:space="preserve"> Воспитание трудолюбия, творческого отношения к учению, труду, жизни.</w:t>
      </w:r>
      <w:bookmarkEnd w:id="162"/>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w:t>
      </w:r>
      <w:r w:rsidRPr="00FA5A82">
        <w:rPr>
          <w:sz w:val="24"/>
          <w:szCs w:val="24"/>
        </w:rPr>
        <w:lastRenderedPageBreak/>
        <w:t>работа в коллективе, ответственное отношение к труду и творчеству, активная жизненная позиция, самореализация в профессии.</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3" w:name="bookmark151"/>
      <w:r w:rsidRPr="00FA5A82">
        <w:rPr>
          <w:rStyle w:val="760"/>
          <w:b/>
          <w:bCs/>
          <w:sz w:val="24"/>
          <w:szCs w:val="24"/>
        </w:rPr>
        <w:t>Направление 4.</w:t>
      </w:r>
      <w:r w:rsidRPr="00FA5A82">
        <w:rPr>
          <w:sz w:val="24"/>
          <w:szCs w:val="24"/>
        </w:rPr>
        <w:t xml:space="preserve"> Интеллектуальное воспитание.</w:t>
      </w:r>
      <w:bookmarkEnd w:id="163"/>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образование, истина, интеллект, наука, интеллектуальная деятельность, интеллектуальное развитие личности, знание, общество знаний.</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4" w:name="bookmark152"/>
      <w:r w:rsidRPr="00FA5A82">
        <w:rPr>
          <w:rStyle w:val="760"/>
          <w:b/>
          <w:bCs/>
          <w:sz w:val="24"/>
          <w:szCs w:val="24"/>
        </w:rPr>
        <w:t>Направление 5.</w:t>
      </w:r>
      <w:r w:rsidRPr="00FA5A82">
        <w:rPr>
          <w:sz w:val="24"/>
          <w:szCs w:val="24"/>
        </w:rPr>
        <w:t xml:space="preserve"> Здоровьесберегающее воспитание.</w:t>
      </w:r>
      <w:bookmarkEnd w:id="164"/>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xml:space="preserve"> здоровье физическое, духовное и нравственное, здоровый образ жизни, здоровьесберегающие технологии, физическая культура и спорт</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5" w:name="bookmark153"/>
      <w:r w:rsidRPr="00FA5A82">
        <w:rPr>
          <w:rStyle w:val="760"/>
          <w:b/>
          <w:bCs/>
          <w:sz w:val="24"/>
          <w:szCs w:val="24"/>
        </w:rPr>
        <w:t>Направление 6.</w:t>
      </w:r>
      <w:r w:rsidRPr="00FA5A82">
        <w:rPr>
          <w:sz w:val="24"/>
          <w:szCs w:val="24"/>
        </w:rPr>
        <w:t xml:space="preserve"> Социокультурное и медиакультурное воспитание.</w:t>
      </w:r>
      <w:bookmarkEnd w:id="165"/>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6" w:name="bookmark154"/>
      <w:r w:rsidRPr="00FA5A82">
        <w:rPr>
          <w:rStyle w:val="760"/>
          <w:b/>
          <w:bCs/>
          <w:sz w:val="24"/>
          <w:szCs w:val="24"/>
        </w:rPr>
        <w:t>Направление 7.</w:t>
      </w:r>
      <w:r w:rsidRPr="00FA5A82">
        <w:rPr>
          <w:sz w:val="24"/>
          <w:szCs w:val="24"/>
        </w:rPr>
        <w:t xml:space="preserve"> Эстетическое воспитание.</w:t>
      </w:r>
      <w:bookmarkEnd w:id="166"/>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7" w:name="bookmark155"/>
      <w:r w:rsidRPr="00FA5A82">
        <w:rPr>
          <w:rStyle w:val="760"/>
          <w:b/>
          <w:bCs/>
          <w:sz w:val="24"/>
          <w:szCs w:val="24"/>
        </w:rPr>
        <w:t>Направление 8.</w:t>
      </w:r>
      <w:r w:rsidRPr="00FA5A82">
        <w:rPr>
          <w:sz w:val="24"/>
          <w:szCs w:val="24"/>
        </w:rPr>
        <w:t xml:space="preserve"> Правовое воспитание и культура безопасности.</w:t>
      </w:r>
      <w:bookmarkEnd w:id="167"/>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8" w:name="bookmark156"/>
      <w:r w:rsidRPr="00FA5A82">
        <w:rPr>
          <w:rStyle w:val="760"/>
          <w:b/>
          <w:bCs/>
          <w:sz w:val="24"/>
          <w:szCs w:val="24"/>
        </w:rPr>
        <w:t>Направление 9.</w:t>
      </w:r>
      <w:r w:rsidRPr="00FA5A82">
        <w:rPr>
          <w:sz w:val="24"/>
          <w:szCs w:val="24"/>
        </w:rPr>
        <w:t xml:space="preserve"> Воспитание семейных ценностей.</w:t>
      </w:r>
      <w:bookmarkEnd w:id="168"/>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169" w:name="bookmark157"/>
      <w:r w:rsidRPr="00FA5A82">
        <w:rPr>
          <w:rStyle w:val="760"/>
          <w:b/>
          <w:bCs/>
          <w:sz w:val="24"/>
          <w:szCs w:val="24"/>
        </w:rPr>
        <w:t>Направление 10.</w:t>
      </w:r>
      <w:r w:rsidRPr="00FA5A82">
        <w:rPr>
          <w:sz w:val="24"/>
          <w:szCs w:val="24"/>
        </w:rPr>
        <w:t xml:space="preserve"> Формирование коммуникативной культуры.</w:t>
      </w:r>
      <w:bookmarkEnd w:id="169"/>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D4AFA" w:rsidRPr="00FA5A82" w:rsidRDefault="00AD4AFA" w:rsidP="00A971F2">
      <w:pPr>
        <w:pStyle w:val="71"/>
        <w:keepNext/>
        <w:keepLines/>
        <w:shd w:val="clear" w:color="auto" w:fill="auto"/>
        <w:spacing w:after="0" w:line="276" w:lineRule="auto"/>
        <w:ind w:left="20" w:right="20" w:firstLine="700"/>
        <w:contextualSpacing/>
        <w:jc w:val="both"/>
        <w:rPr>
          <w:sz w:val="24"/>
          <w:szCs w:val="24"/>
        </w:rPr>
      </w:pPr>
      <w:bookmarkStart w:id="170" w:name="bookmark158"/>
      <w:r w:rsidRPr="00FA5A82">
        <w:rPr>
          <w:rStyle w:val="760"/>
          <w:b/>
          <w:bCs/>
          <w:sz w:val="24"/>
          <w:szCs w:val="24"/>
        </w:rPr>
        <w:t>Направление 11.</w:t>
      </w:r>
      <w:r w:rsidRPr="00FA5A82">
        <w:rPr>
          <w:sz w:val="24"/>
          <w:szCs w:val="24"/>
        </w:rPr>
        <w:t xml:space="preserve"> Воспитание положительного отношения к природе, окружающей среде (экологическое воспитание).</w:t>
      </w:r>
      <w:bookmarkEnd w:id="170"/>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2d"/>
          <w:sz w:val="24"/>
          <w:szCs w:val="24"/>
        </w:rPr>
        <w:t>Ценности:</w:t>
      </w:r>
      <w:r w:rsidRPr="00FA5A82">
        <w:rPr>
          <w:sz w:val="24"/>
          <w:szCs w:val="24"/>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D4AFA" w:rsidRPr="005D692C" w:rsidRDefault="00AD4AFA" w:rsidP="00E563E1">
      <w:pPr>
        <w:pStyle w:val="3"/>
        <w:numPr>
          <w:ilvl w:val="2"/>
          <w:numId w:val="44"/>
        </w:numPr>
        <w:jc w:val="both"/>
        <w:rPr>
          <w:rFonts w:ascii="Times New Roman" w:hAnsi="Times New Roman"/>
          <w:sz w:val="24"/>
          <w:szCs w:val="24"/>
        </w:rPr>
      </w:pPr>
      <w:bookmarkStart w:id="171" w:name="bookmark159"/>
      <w:bookmarkStart w:id="172" w:name="_Toc67382043"/>
      <w:r w:rsidRPr="005D692C">
        <w:rPr>
          <w:rFonts w:ascii="Times New Roman" w:hAnsi="Times New Roman"/>
          <w:sz w:val="24"/>
          <w:szCs w:val="24"/>
        </w:rPr>
        <w:t>Содержание духовно-нравственного развития и воспитания</w:t>
      </w:r>
      <w:bookmarkEnd w:id="171"/>
      <w:r w:rsidR="005D692C" w:rsidRPr="005D692C">
        <w:rPr>
          <w:rFonts w:ascii="Times New Roman" w:hAnsi="Times New Roman"/>
          <w:sz w:val="24"/>
          <w:szCs w:val="24"/>
        </w:rPr>
        <w:t xml:space="preserve"> </w:t>
      </w:r>
      <w:bookmarkStart w:id="173" w:name="bookmark160"/>
      <w:r w:rsidRPr="005D692C">
        <w:rPr>
          <w:rFonts w:ascii="Times New Roman" w:hAnsi="Times New Roman"/>
          <w:sz w:val="24"/>
          <w:szCs w:val="24"/>
        </w:rPr>
        <w:t>обучающихся</w:t>
      </w:r>
      <w:bookmarkEnd w:id="172"/>
      <w:bookmarkEnd w:id="173"/>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Содержание духовно-нравственного развития и воспитания раскрывается по каждому из направлений организации воспитания:</w:t>
      </w:r>
    </w:p>
    <w:p w:rsidR="00AD4AFA" w:rsidRPr="00FA5A82" w:rsidRDefault="00AD4AFA" w:rsidP="00A971F2">
      <w:pPr>
        <w:pStyle w:val="71"/>
        <w:keepNext/>
        <w:keepLines/>
        <w:shd w:val="clear" w:color="auto" w:fill="auto"/>
        <w:spacing w:after="0" w:line="276" w:lineRule="auto"/>
        <w:ind w:left="20" w:right="20"/>
        <w:contextualSpacing/>
        <w:jc w:val="both"/>
        <w:rPr>
          <w:sz w:val="24"/>
          <w:szCs w:val="24"/>
        </w:rPr>
      </w:pPr>
      <w:bookmarkStart w:id="174" w:name="bookmark161"/>
      <w:r w:rsidRPr="00FA5A82">
        <w:rPr>
          <w:sz w:val="24"/>
          <w:szCs w:val="24"/>
        </w:rPr>
        <w:t>1) Воспитание гражданственности, патриотизма, уважения к правам, свободам и обязанностям человека:</w:t>
      </w:r>
      <w:bookmarkEnd w:id="174"/>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уважительное отношение к воинскому прошлому и настоящему нашей страны, уважение к защитникам Родины.</w:t>
      </w:r>
    </w:p>
    <w:p w:rsidR="00AD4AFA" w:rsidRPr="00FA5A82" w:rsidRDefault="00AD4AFA" w:rsidP="00E563E1">
      <w:pPr>
        <w:pStyle w:val="71"/>
        <w:keepNext/>
        <w:keepLines/>
        <w:numPr>
          <w:ilvl w:val="1"/>
          <w:numId w:val="16"/>
        </w:numPr>
        <w:shd w:val="clear" w:color="auto" w:fill="auto"/>
        <w:tabs>
          <w:tab w:val="left" w:pos="999"/>
        </w:tabs>
        <w:spacing w:after="0" w:line="276" w:lineRule="auto"/>
        <w:ind w:left="20" w:firstLine="720"/>
        <w:contextualSpacing/>
        <w:jc w:val="both"/>
        <w:rPr>
          <w:sz w:val="24"/>
          <w:szCs w:val="24"/>
        </w:rPr>
      </w:pPr>
      <w:bookmarkStart w:id="175" w:name="bookmark162"/>
      <w:r w:rsidRPr="00FA5A82">
        <w:rPr>
          <w:sz w:val="24"/>
          <w:szCs w:val="24"/>
        </w:rPr>
        <w:t>Воспитание нравственных чувств и этического сознания:</w:t>
      </w:r>
      <w:bookmarkEnd w:id="175"/>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бережное, гуманное отношение ко всему живому; стремление избегать плохих поступков, не капризничать, не быть упрямым;</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умение признаться в плохом поступке и проанализировать его;</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D4AFA" w:rsidRPr="00FA5A82" w:rsidRDefault="00AD4AFA" w:rsidP="00E563E1">
      <w:pPr>
        <w:pStyle w:val="71"/>
        <w:keepNext/>
        <w:keepLines/>
        <w:numPr>
          <w:ilvl w:val="0"/>
          <w:numId w:val="17"/>
        </w:numPr>
        <w:shd w:val="clear" w:color="auto" w:fill="auto"/>
        <w:tabs>
          <w:tab w:val="left" w:pos="999"/>
        </w:tabs>
        <w:spacing w:after="0" w:line="276" w:lineRule="auto"/>
        <w:ind w:left="20" w:firstLine="720"/>
        <w:contextualSpacing/>
        <w:jc w:val="both"/>
        <w:rPr>
          <w:sz w:val="24"/>
          <w:szCs w:val="24"/>
        </w:rPr>
      </w:pPr>
      <w:bookmarkStart w:id="176" w:name="bookmark163"/>
      <w:r w:rsidRPr="00FA5A82">
        <w:rPr>
          <w:sz w:val="24"/>
          <w:szCs w:val="24"/>
        </w:rPr>
        <w:t>Воспитание трудолюбия, творческого отношения к учению, труду, жизни.</w:t>
      </w:r>
      <w:bookmarkEnd w:id="176"/>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элементарные представления об основных профессиях;</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ценностное отношение к учебе как виду творческой деятельности;</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элементарные представления о современной экономике;</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первоначальные навыки коллективной работы, в том числе при разработке и реализации учебных и учебно</w:t>
      </w:r>
      <w:r w:rsidR="002549E3" w:rsidRPr="00FA5A82">
        <w:rPr>
          <w:sz w:val="24"/>
          <w:szCs w:val="24"/>
        </w:rPr>
        <w:t>-</w:t>
      </w:r>
      <w:r w:rsidRPr="00FA5A82">
        <w:rPr>
          <w:sz w:val="24"/>
          <w:szCs w:val="24"/>
        </w:rPr>
        <w:t>трудовых проектов;</w:t>
      </w:r>
    </w:p>
    <w:p w:rsidR="00D04367"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умение проявлять дисциплинированность, последовательность и настойчивость в выполнении учебных и учебно</w:t>
      </w:r>
      <w:r w:rsidR="002549E3" w:rsidRPr="00FA5A82">
        <w:rPr>
          <w:sz w:val="24"/>
          <w:szCs w:val="24"/>
        </w:rPr>
        <w:t>-</w:t>
      </w:r>
      <w:r w:rsidRPr="00FA5A82">
        <w:rPr>
          <w:sz w:val="24"/>
          <w:szCs w:val="24"/>
        </w:rPr>
        <w:t>трудовых заданий; умение соблюдать порядок на рабочем месте;</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бережное отношение к результатам своего труда, труда других людей, к школьному имуществу, учебникам, личным вещам;</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lastRenderedPageBreak/>
        <w:t>отрицательное отношение к лени и небрежности в труде и учебе, небережливому отношению к результатам труда людей.</w:t>
      </w:r>
    </w:p>
    <w:p w:rsidR="00AD4AFA" w:rsidRPr="00FA5A82" w:rsidRDefault="00AD4AFA" w:rsidP="00E563E1">
      <w:pPr>
        <w:pStyle w:val="71"/>
        <w:keepNext/>
        <w:keepLines/>
        <w:numPr>
          <w:ilvl w:val="0"/>
          <w:numId w:val="17"/>
        </w:numPr>
        <w:shd w:val="clear" w:color="auto" w:fill="auto"/>
        <w:tabs>
          <w:tab w:val="left" w:pos="279"/>
        </w:tabs>
        <w:spacing w:after="0" w:line="276" w:lineRule="auto"/>
        <w:ind w:left="20"/>
        <w:contextualSpacing/>
        <w:jc w:val="both"/>
        <w:rPr>
          <w:sz w:val="24"/>
          <w:szCs w:val="24"/>
        </w:rPr>
      </w:pPr>
      <w:bookmarkStart w:id="177" w:name="bookmark164"/>
      <w:r w:rsidRPr="00FA5A82">
        <w:rPr>
          <w:sz w:val="24"/>
          <w:szCs w:val="24"/>
        </w:rPr>
        <w:t>Интеллектуальное воспитание:</w:t>
      </w:r>
      <w:bookmarkEnd w:id="177"/>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первоначальные представления о возможностях интеллектуальной деятельности, о ее значении для развития личности и общества;</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первоначальные представления о содержании, ценности и безопасности современного информационного пространства;</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интерес к познанию нового; уважение интеллектуального труда, людям науки, представителям творческих профессий;</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элементарные навыки работы с научной информацией; первоначальный опыт организации и реализации учебно-исследовательских проектов;</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первоначальные представления об ответственности за использование результатов научных открытий.</w:t>
      </w:r>
    </w:p>
    <w:p w:rsidR="00AD4AFA" w:rsidRPr="00FA5A82" w:rsidRDefault="00AD4AFA" w:rsidP="00E563E1">
      <w:pPr>
        <w:pStyle w:val="71"/>
        <w:keepNext/>
        <w:keepLines/>
        <w:numPr>
          <w:ilvl w:val="0"/>
          <w:numId w:val="17"/>
        </w:numPr>
        <w:shd w:val="clear" w:color="auto" w:fill="auto"/>
        <w:tabs>
          <w:tab w:val="left" w:pos="279"/>
        </w:tabs>
        <w:spacing w:after="0" w:line="276" w:lineRule="auto"/>
        <w:ind w:left="20"/>
        <w:contextualSpacing/>
        <w:jc w:val="both"/>
        <w:rPr>
          <w:sz w:val="24"/>
          <w:szCs w:val="24"/>
        </w:rPr>
      </w:pPr>
      <w:bookmarkStart w:id="178" w:name="bookmark165"/>
      <w:r w:rsidRPr="00FA5A82">
        <w:rPr>
          <w:sz w:val="24"/>
          <w:szCs w:val="24"/>
        </w:rPr>
        <w:t>Здоровьесберегающее воспитание:</w:t>
      </w:r>
      <w:bookmarkEnd w:id="178"/>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элементарные знания по истории российского и мирового спорта, уважение к спортсменам;</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отрицательное отношение к употреблению психоактивных веществ, к курению и алкоголю, избытку компьютерных игр и интернета;</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AD4AFA" w:rsidRPr="00FA5A82" w:rsidRDefault="00AD4AFA" w:rsidP="00E563E1">
      <w:pPr>
        <w:pStyle w:val="71"/>
        <w:keepNext/>
        <w:keepLines/>
        <w:numPr>
          <w:ilvl w:val="0"/>
          <w:numId w:val="17"/>
        </w:numPr>
        <w:shd w:val="clear" w:color="auto" w:fill="auto"/>
        <w:tabs>
          <w:tab w:val="left" w:pos="284"/>
        </w:tabs>
        <w:spacing w:after="0" w:line="276" w:lineRule="auto"/>
        <w:ind w:left="20"/>
        <w:contextualSpacing/>
        <w:jc w:val="both"/>
        <w:rPr>
          <w:sz w:val="24"/>
          <w:szCs w:val="24"/>
        </w:rPr>
      </w:pPr>
      <w:bookmarkStart w:id="179" w:name="bookmark166"/>
      <w:r w:rsidRPr="00FA5A82">
        <w:rPr>
          <w:sz w:val="24"/>
          <w:szCs w:val="24"/>
        </w:rPr>
        <w:t>Социокультурное и медиакультурное воспитание:</w:t>
      </w:r>
      <w:bookmarkEnd w:id="179"/>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первичный опыт межкультурного, межнационального, межконфессионального сотрудничества, диалогического общения;</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первичный опыт социального партнерства и межпоколенного диалога;</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D4AFA" w:rsidRPr="00FA5A82" w:rsidRDefault="00AD4AFA" w:rsidP="00E563E1">
      <w:pPr>
        <w:pStyle w:val="71"/>
        <w:keepNext/>
        <w:keepLines/>
        <w:numPr>
          <w:ilvl w:val="0"/>
          <w:numId w:val="17"/>
        </w:numPr>
        <w:shd w:val="clear" w:color="auto" w:fill="auto"/>
        <w:tabs>
          <w:tab w:val="left" w:pos="284"/>
        </w:tabs>
        <w:spacing w:after="0" w:line="276" w:lineRule="auto"/>
        <w:ind w:left="20"/>
        <w:contextualSpacing/>
        <w:jc w:val="both"/>
        <w:rPr>
          <w:sz w:val="24"/>
          <w:szCs w:val="24"/>
        </w:rPr>
      </w:pPr>
      <w:bookmarkStart w:id="180" w:name="bookmark167"/>
      <w:r w:rsidRPr="00FA5A82">
        <w:rPr>
          <w:sz w:val="24"/>
          <w:szCs w:val="24"/>
        </w:rPr>
        <w:t>Эстетическое воспитание:</w:t>
      </w:r>
      <w:bookmarkEnd w:id="180"/>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первоначальные представления об эстетических идеалах и ценностях;</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проявление и развитие индивидуальных творческих способностей;</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способность формулировать собственные эстетические предпочтения; представления о душевной и физической красоте человека;</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формирование эстетических идеалов, чувства прекрасного;</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умение видеть красоту природы, труда и творчества;</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начальные представления об искусстве народов России;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интерес к чтению, произведениям искусства, детским спектаклям, концертам, выставкам, музыке;</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интерес к занятиям художественным творчеством;</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стремление к опрятному внешнему виду;</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отрицательное отношение к некрасивым поступкам и неряшливости.</w:t>
      </w:r>
    </w:p>
    <w:p w:rsidR="00AD4AFA" w:rsidRPr="00FA5A82" w:rsidRDefault="00AD4AFA" w:rsidP="00E563E1">
      <w:pPr>
        <w:pStyle w:val="71"/>
        <w:keepNext/>
        <w:keepLines/>
        <w:numPr>
          <w:ilvl w:val="0"/>
          <w:numId w:val="17"/>
        </w:numPr>
        <w:shd w:val="clear" w:color="auto" w:fill="auto"/>
        <w:tabs>
          <w:tab w:val="left" w:pos="279"/>
        </w:tabs>
        <w:spacing w:after="0" w:line="276" w:lineRule="auto"/>
        <w:ind w:left="20"/>
        <w:contextualSpacing/>
        <w:jc w:val="both"/>
        <w:rPr>
          <w:sz w:val="24"/>
          <w:szCs w:val="24"/>
        </w:rPr>
      </w:pPr>
      <w:bookmarkStart w:id="181" w:name="bookmark168"/>
      <w:r w:rsidRPr="00FA5A82">
        <w:rPr>
          <w:sz w:val="24"/>
          <w:szCs w:val="24"/>
        </w:rPr>
        <w:t>Правовое воспитание и культура безопасности:</w:t>
      </w:r>
      <w:bookmarkEnd w:id="181"/>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умение отвечать за свои поступки;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негативное отношение к нарушениям порядка в классе, дома, на улице, к невыполнению человеком своих обязанностей;</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знание правил безопасного поведения в школе, быту, на отдыхе, городской среде, понимание необходимости их выполнения;</w:t>
      </w:r>
    </w:p>
    <w:p w:rsidR="00AD4AFA" w:rsidRPr="00FA5A82" w:rsidRDefault="00AD4AFA" w:rsidP="00E563E1">
      <w:pPr>
        <w:pStyle w:val="a6"/>
        <w:numPr>
          <w:ilvl w:val="0"/>
          <w:numId w:val="16"/>
        </w:numPr>
        <w:shd w:val="clear" w:color="auto" w:fill="auto"/>
        <w:tabs>
          <w:tab w:val="left" w:pos="985"/>
        </w:tabs>
        <w:spacing w:after="0" w:line="276" w:lineRule="auto"/>
        <w:ind w:left="20" w:firstLine="720"/>
        <w:contextualSpacing/>
        <w:jc w:val="both"/>
        <w:rPr>
          <w:sz w:val="24"/>
          <w:szCs w:val="24"/>
        </w:rPr>
      </w:pPr>
      <w:r w:rsidRPr="00FA5A82">
        <w:rPr>
          <w:sz w:val="24"/>
          <w:szCs w:val="24"/>
        </w:rPr>
        <w:t>первоначальные представления об информационной безопасности;</w:t>
      </w:r>
    </w:p>
    <w:p w:rsidR="00AD4AFA" w:rsidRPr="00FA5A82" w:rsidRDefault="00AD4AFA" w:rsidP="00E563E1">
      <w:pPr>
        <w:pStyle w:val="a6"/>
        <w:numPr>
          <w:ilvl w:val="0"/>
          <w:numId w:val="16"/>
        </w:numPr>
        <w:shd w:val="clear" w:color="auto" w:fill="auto"/>
        <w:tabs>
          <w:tab w:val="left" w:pos="985"/>
        </w:tabs>
        <w:spacing w:after="0" w:line="276" w:lineRule="auto"/>
        <w:ind w:left="20" w:right="20" w:firstLine="720"/>
        <w:contextualSpacing/>
        <w:jc w:val="both"/>
        <w:rPr>
          <w:sz w:val="24"/>
          <w:szCs w:val="24"/>
        </w:rPr>
      </w:pPr>
      <w:r w:rsidRPr="00FA5A82">
        <w:rPr>
          <w:sz w:val="24"/>
          <w:szCs w:val="24"/>
        </w:rPr>
        <w:t>представления о возможном негативном влиянии на морально психологическое состояние человека компьютерных игр, кинофильмов, телевизионных передач, рекламы;</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элементарные представления о девиантном и делинквентном поведении.</w:t>
      </w:r>
    </w:p>
    <w:p w:rsidR="00AD4AFA" w:rsidRPr="00FA5A82" w:rsidRDefault="00AD4AFA" w:rsidP="00E563E1">
      <w:pPr>
        <w:pStyle w:val="71"/>
        <w:keepNext/>
        <w:keepLines/>
        <w:numPr>
          <w:ilvl w:val="0"/>
          <w:numId w:val="17"/>
        </w:numPr>
        <w:shd w:val="clear" w:color="auto" w:fill="auto"/>
        <w:tabs>
          <w:tab w:val="left" w:pos="274"/>
        </w:tabs>
        <w:spacing w:after="0" w:line="276" w:lineRule="auto"/>
        <w:ind w:left="20"/>
        <w:contextualSpacing/>
        <w:jc w:val="both"/>
        <w:rPr>
          <w:sz w:val="24"/>
          <w:szCs w:val="24"/>
        </w:rPr>
      </w:pPr>
      <w:bookmarkStart w:id="182" w:name="bookmark169"/>
      <w:r w:rsidRPr="00FA5A82">
        <w:rPr>
          <w:sz w:val="24"/>
          <w:szCs w:val="24"/>
        </w:rPr>
        <w:t>Воспитание семейных ценностей:</w:t>
      </w:r>
      <w:bookmarkEnd w:id="182"/>
    </w:p>
    <w:p w:rsidR="00AD4AFA" w:rsidRPr="00FA5A82" w:rsidRDefault="00AD4AFA" w:rsidP="00E563E1">
      <w:pPr>
        <w:pStyle w:val="a6"/>
        <w:numPr>
          <w:ilvl w:val="0"/>
          <w:numId w:val="16"/>
        </w:numPr>
        <w:shd w:val="clear" w:color="auto" w:fill="auto"/>
        <w:tabs>
          <w:tab w:val="left" w:pos="740"/>
        </w:tabs>
        <w:spacing w:after="0" w:line="276" w:lineRule="auto"/>
        <w:ind w:left="740" w:right="20" w:hanging="360"/>
        <w:contextualSpacing/>
        <w:jc w:val="both"/>
        <w:rPr>
          <w:sz w:val="24"/>
          <w:szCs w:val="24"/>
        </w:rPr>
      </w:pPr>
      <w:r w:rsidRPr="00FA5A82">
        <w:rPr>
          <w:sz w:val="24"/>
          <w:szCs w:val="24"/>
        </w:rPr>
        <w:t>первоначальные представления о семье как социальном институте, о роли семьи в жизни человека и общества;</w:t>
      </w:r>
    </w:p>
    <w:p w:rsidR="00AD4AFA" w:rsidRPr="00FA5A82" w:rsidRDefault="00AD4AFA" w:rsidP="00E563E1">
      <w:pPr>
        <w:pStyle w:val="a6"/>
        <w:numPr>
          <w:ilvl w:val="0"/>
          <w:numId w:val="16"/>
        </w:numPr>
        <w:shd w:val="clear" w:color="auto" w:fill="auto"/>
        <w:tabs>
          <w:tab w:val="left" w:pos="730"/>
        </w:tabs>
        <w:spacing w:after="0" w:line="276" w:lineRule="auto"/>
        <w:ind w:left="740" w:hanging="360"/>
        <w:contextualSpacing/>
        <w:jc w:val="both"/>
        <w:rPr>
          <w:sz w:val="24"/>
          <w:szCs w:val="24"/>
        </w:rPr>
      </w:pPr>
      <w:r w:rsidRPr="00FA5A82">
        <w:rPr>
          <w:sz w:val="24"/>
          <w:szCs w:val="24"/>
        </w:rPr>
        <w:t>знание правил поведение в семье, понимание необходимости их выполнения;</w:t>
      </w:r>
    </w:p>
    <w:p w:rsidR="00AD4AFA" w:rsidRPr="00FA5A82" w:rsidRDefault="00AD4AFA" w:rsidP="00E563E1">
      <w:pPr>
        <w:pStyle w:val="a6"/>
        <w:numPr>
          <w:ilvl w:val="0"/>
          <w:numId w:val="16"/>
        </w:numPr>
        <w:shd w:val="clear" w:color="auto" w:fill="auto"/>
        <w:tabs>
          <w:tab w:val="left" w:pos="740"/>
        </w:tabs>
        <w:spacing w:after="0" w:line="276" w:lineRule="auto"/>
        <w:ind w:left="740" w:hanging="360"/>
        <w:contextualSpacing/>
        <w:jc w:val="both"/>
        <w:rPr>
          <w:sz w:val="24"/>
          <w:szCs w:val="24"/>
        </w:rPr>
      </w:pPr>
      <w:r w:rsidRPr="00FA5A82">
        <w:rPr>
          <w:sz w:val="24"/>
          <w:szCs w:val="24"/>
        </w:rPr>
        <w:t>представление о семейных ролях, правах и обязанностях членов семьи;</w:t>
      </w:r>
    </w:p>
    <w:p w:rsidR="00AD4AFA" w:rsidRPr="00FA5A82" w:rsidRDefault="00AD4AFA" w:rsidP="00E563E1">
      <w:pPr>
        <w:pStyle w:val="a6"/>
        <w:numPr>
          <w:ilvl w:val="0"/>
          <w:numId w:val="16"/>
        </w:numPr>
        <w:shd w:val="clear" w:color="auto" w:fill="auto"/>
        <w:tabs>
          <w:tab w:val="left" w:pos="730"/>
        </w:tabs>
        <w:spacing w:after="0" w:line="276" w:lineRule="auto"/>
        <w:ind w:left="740" w:right="20" w:hanging="360"/>
        <w:contextualSpacing/>
        <w:jc w:val="both"/>
        <w:rPr>
          <w:sz w:val="24"/>
          <w:szCs w:val="24"/>
        </w:rPr>
      </w:pPr>
      <w:r w:rsidRPr="00FA5A82">
        <w:rPr>
          <w:sz w:val="24"/>
          <w:szCs w:val="24"/>
        </w:rPr>
        <w:t>знание истории, ценностей и традиций своей семьи; уважительное, заботливое отношение к родителям, прародителям, сестрам и братьям;</w:t>
      </w:r>
    </w:p>
    <w:p w:rsidR="00AD4AFA" w:rsidRPr="00FA5A82" w:rsidRDefault="00AD4AFA" w:rsidP="00E563E1">
      <w:pPr>
        <w:pStyle w:val="a6"/>
        <w:numPr>
          <w:ilvl w:val="0"/>
          <w:numId w:val="16"/>
        </w:numPr>
        <w:shd w:val="clear" w:color="auto" w:fill="auto"/>
        <w:tabs>
          <w:tab w:val="left" w:pos="730"/>
        </w:tabs>
        <w:spacing w:after="0" w:line="276" w:lineRule="auto"/>
        <w:ind w:left="740" w:right="20" w:hanging="360"/>
        <w:contextualSpacing/>
        <w:jc w:val="both"/>
        <w:rPr>
          <w:sz w:val="24"/>
          <w:szCs w:val="24"/>
        </w:rPr>
      </w:pPr>
      <w:r w:rsidRPr="00FA5A82">
        <w:rPr>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AD4AFA" w:rsidRPr="00FA5A82" w:rsidRDefault="00AD4AFA" w:rsidP="00E563E1">
      <w:pPr>
        <w:pStyle w:val="71"/>
        <w:keepNext/>
        <w:keepLines/>
        <w:numPr>
          <w:ilvl w:val="0"/>
          <w:numId w:val="17"/>
        </w:numPr>
        <w:shd w:val="clear" w:color="auto" w:fill="auto"/>
        <w:tabs>
          <w:tab w:val="left" w:pos="452"/>
        </w:tabs>
        <w:spacing w:after="0" w:line="276" w:lineRule="auto"/>
        <w:ind w:left="20"/>
        <w:contextualSpacing/>
        <w:jc w:val="both"/>
        <w:rPr>
          <w:sz w:val="24"/>
          <w:szCs w:val="24"/>
        </w:rPr>
      </w:pPr>
      <w:bookmarkStart w:id="183" w:name="bookmark170"/>
      <w:r w:rsidRPr="00FA5A82">
        <w:rPr>
          <w:sz w:val="24"/>
          <w:szCs w:val="24"/>
        </w:rPr>
        <w:t>Формирование коммуникативной культуры:</w:t>
      </w:r>
      <w:bookmarkEnd w:id="183"/>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первоначальные представления о значении общения для жизни человека,</w:t>
      </w:r>
    </w:p>
    <w:p w:rsidR="00AD4AFA" w:rsidRPr="00FA5A82" w:rsidRDefault="00AD4AFA" w:rsidP="00E563E1">
      <w:pPr>
        <w:pStyle w:val="a6"/>
        <w:numPr>
          <w:ilvl w:val="0"/>
          <w:numId w:val="16"/>
        </w:numPr>
        <w:shd w:val="clear" w:color="auto" w:fill="auto"/>
        <w:tabs>
          <w:tab w:val="left" w:pos="918"/>
        </w:tabs>
        <w:spacing w:after="0" w:line="276" w:lineRule="auto"/>
        <w:ind w:left="20" w:firstLine="720"/>
        <w:contextualSpacing/>
        <w:jc w:val="both"/>
        <w:rPr>
          <w:sz w:val="24"/>
          <w:szCs w:val="24"/>
        </w:rPr>
      </w:pPr>
      <w:r w:rsidRPr="00FA5A82">
        <w:rPr>
          <w:sz w:val="24"/>
          <w:szCs w:val="24"/>
        </w:rPr>
        <w:lastRenderedPageBreak/>
        <w:t>развития личности, успешной учебы;</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понимание значимости ответственного отношения к слову как к поступку, действию;</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первоначальные знания о безопасном общении в Интернете;</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ценностные представления о родном языке;</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элементарные навыки межкультурной коммуникации;</w:t>
      </w:r>
    </w:p>
    <w:p w:rsidR="00AD4AFA" w:rsidRPr="00FA5A82" w:rsidRDefault="00AD4AFA" w:rsidP="00A971F2">
      <w:pPr>
        <w:pStyle w:val="210"/>
        <w:shd w:val="clear" w:color="auto" w:fill="auto"/>
        <w:spacing w:line="276" w:lineRule="auto"/>
        <w:ind w:left="20" w:right="20" w:firstLine="720"/>
        <w:contextualSpacing/>
        <w:jc w:val="both"/>
        <w:rPr>
          <w:sz w:val="24"/>
          <w:szCs w:val="24"/>
        </w:rPr>
      </w:pPr>
      <w:r w:rsidRPr="00FA5A82">
        <w:rPr>
          <w:sz w:val="24"/>
          <w:szCs w:val="24"/>
        </w:rPr>
        <w:t>11) Воспитание положительного отношения к природе, окружающей среде (экологическое воспитание).</w:t>
      </w:r>
    </w:p>
    <w:p w:rsidR="00AD4AFA"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развитие интереса к природе, природным явлениям и формам жизни, понимание активной роли человека в природе;</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ценностное отношение к природе и всем формам жизни;</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элементарный опыт природоохранительной деятельности;</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бережное отношение к растениям и животным;</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понимание взаимосвязи здоровья человека и экологической культуры;</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D4AFA" w:rsidRPr="00FA5A82" w:rsidRDefault="00AD4AFA" w:rsidP="00E563E1">
      <w:pPr>
        <w:pStyle w:val="a6"/>
        <w:numPr>
          <w:ilvl w:val="0"/>
          <w:numId w:val="16"/>
        </w:numPr>
        <w:shd w:val="clear" w:color="auto" w:fill="auto"/>
        <w:tabs>
          <w:tab w:val="left" w:pos="913"/>
        </w:tabs>
        <w:spacing w:after="0" w:line="276" w:lineRule="auto"/>
        <w:ind w:left="20" w:firstLine="720"/>
        <w:contextualSpacing/>
        <w:jc w:val="both"/>
        <w:rPr>
          <w:sz w:val="24"/>
          <w:szCs w:val="24"/>
        </w:rPr>
      </w:pPr>
      <w:r w:rsidRPr="00FA5A82">
        <w:rPr>
          <w:sz w:val="24"/>
          <w:szCs w:val="24"/>
        </w:rPr>
        <w:t>элементарные знания законодательства в области защиты окружающей среды.</w:t>
      </w:r>
    </w:p>
    <w:p w:rsidR="00AD4AFA" w:rsidRPr="005D692C" w:rsidRDefault="00AD4AFA" w:rsidP="00E563E1">
      <w:pPr>
        <w:pStyle w:val="3"/>
        <w:numPr>
          <w:ilvl w:val="2"/>
          <w:numId w:val="44"/>
        </w:numPr>
        <w:jc w:val="both"/>
        <w:rPr>
          <w:rFonts w:ascii="Times New Roman" w:hAnsi="Times New Roman"/>
          <w:sz w:val="24"/>
          <w:szCs w:val="24"/>
        </w:rPr>
      </w:pPr>
      <w:bookmarkStart w:id="184" w:name="bookmark171"/>
      <w:bookmarkStart w:id="185" w:name="_Toc67382044"/>
      <w:r w:rsidRPr="005D692C">
        <w:rPr>
          <w:rFonts w:ascii="Times New Roman" w:hAnsi="Times New Roman"/>
          <w:sz w:val="24"/>
          <w:szCs w:val="24"/>
        </w:rPr>
        <w:t>Виды деятельности и формы занятий с обучающимися</w:t>
      </w:r>
      <w:bookmarkEnd w:id="184"/>
      <w:bookmarkEnd w:id="185"/>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Программа духовно-нравственного воспитания и развития </w:t>
      </w:r>
      <w:r w:rsidR="002120DC" w:rsidRPr="00FA5A82">
        <w:rPr>
          <w:sz w:val="24"/>
          <w:szCs w:val="24"/>
        </w:rPr>
        <w:t>Лицея</w:t>
      </w:r>
      <w:r w:rsidRPr="00FA5A82">
        <w:rPr>
          <w:sz w:val="24"/>
          <w:szCs w:val="24"/>
        </w:rPr>
        <w:t xml:space="preserve"> реализуется в различных</w:t>
      </w:r>
      <w:r w:rsidRPr="00FA5A82">
        <w:rPr>
          <w:rStyle w:val="212"/>
          <w:sz w:val="24"/>
          <w:szCs w:val="24"/>
        </w:rPr>
        <w:t xml:space="preserve"> видах деятельности:</w:t>
      </w:r>
    </w:p>
    <w:p w:rsidR="00AD4AFA" w:rsidRPr="00FA5A82" w:rsidRDefault="00AD4AFA" w:rsidP="00E563E1">
      <w:pPr>
        <w:pStyle w:val="a6"/>
        <w:numPr>
          <w:ilvl w:val="0"/>
          <w:numId w:val="18"/>
        </w:numPr>
        <w:shd w:val="clear" w:color="auto" w:fill="auto"/>
        <w:tabs>
          <w:tab w:val="left" w:pos="874"/>
        </w:tabs>
        <w:spacing w:after="0" w:line="276" w:lineRule="auto"/>
        <w:ind w:left="20" w:firstLine="720"/>
        <w:contextualSpacing/>
        <w:jc w:val="both"/>
        <w:rPr>
          <w:sz w:val="24"/>
          <w:szCs w:val="24"/>
        </w:rPr>
      </w:pPr>
      <w:r w:rsidRPr="00FA5A82">
        <w:rPr>
          <w:sz w:val="24"/>
          <w:szCs w:val="24"/>
        </w:rPr>
        <w:t>урочной,</w:t>
      </w:r>
    </w:p>
    <w:p w:rsidR="00AD4AFA" w:rsidRPr="00FA5A82" w:rsidRDefault="00AD4AFA" w:rsidP="00E563E1">
      <w:pPr>
        <w:pStyle w:val="a6"/>
        <w:numPr>
          <w:ilvl w:val="0"/>
          <w:numId w:val="18"/>
        </w:numPr>
        <w:shd w:val="clear" w:color="auto" w:fill="auto"/>
        <w:tabs>
          <w:tab w:val="left" w:pos="884"/>
        </w:tabs>
        <w:spacing w:after="0" w:line="276" w:lineRule="auto"/>
        <w:ind w:left="20" w:firstLine="720"/>
        <w:contextualSpacing/>
        <w:jc w:val="both"/>
        <w:rPr>
          <w:sz w:val="24"/>
          <w:szCs w:val="24"/>
        </w:rPr>
      </w:pPr>
      <w:r w:rsidRPr="00FA5A82">
        <w:rPr>
          <w:sz w:val="24"/>
          <w:szCs w:val="24"/>
        </w:rPr>
        <w:t>внеурочной,</w:t>
      </w:r>
    </w:p>
    <w:p w:rsidR="00AD4AFA" w:rsidRPr="00FA5A82" w:rsidRDefault="00AD4AFA" w:rsidP="00E563E1">
      <w:pPr>
        <w:pStyle w:val="a6"/>
        <w:numPr>
          <w:ilvl w:val="0"/>
          <w:numId w:val="18"/>
        </w:numPr>
        <w:shd w:val="clear" w:color="auto" w:fill="auto"/>
        <w:tabs>
          <w:tab w:val="left" w:pos="884"/>
        </w:tabs>
        <w:spacing w:after="0" w:line="276" w:lineRule="auto"/>
        <w:ind w:left="20" w:firstLine="720"/>
        <w:contextualSpacing/>
        <w:jc w:val="both"/>
        <w:rPr>
          <w:sz w:val="24"/>
          <w:szCs w:val="24"/>
        </w:rPr>
      </w:pPr>
      <w:r w:rsidRPr="00FA5A82">
        <w:rPr>
          <w:sz w:val="24"/>
          <w:szCs w:val="24"/>
        </w:rPr>
        <w:t>внешкольной,</w:t>
      </w:r>
    </w:p>
    <w:p w:rsidR="00AD4AFA" w:rsidRPr="00FA5A82" w:rsidRDefault="00AD4AFA" w:rsidP="00E563E1">
      <w:pPr>
        <w:pStyle w:val="a6"/>
        <w:numPr>
          <w:ilvl w:val="0"/>
          <w:numId w:val="18"/>
        </w:numPr>
        <w:shd w:val="clear" w:color="auto" w:fill="auto"/>
        <w:tabs>
          <w:tab w:val="left" w:pos="946"/>
        </w:tabs>
        <w:spacing w:after="0" w:line="276" w:lineRule="auto"/>
        <w:ind w:left="20" w:firstLine="720"/>
        <w:contextualSpacing/>
        <w:jc w:val="both"/>
        <w:rPr>
          <w:sz w:val="24"/>
          <w:szCs w:val="24"/>
        </w:rPr>
      </w:pPr>
      <w:r w:rsidRPr="00FA5A82">
        <w:rPr>
          <w:sz w:val="24"/>
          <w:szCs w:val="24"/>
        </w:rPr>
        <w:t>социальных и культурных практиках.</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Программа духовно-нравственного воспитания и развития обучающихся предполагает создание социально открытого пространства, когда каждый педагог, сотрудник </w:t>
      </w:r>
      <w:r w:rsidR="002120DC" w:rsidRPr="00FA5A82">
        <w:rPr>
          <w:sz w:val="24"/>
          <w:szCs w:val="24"/>
        </w:rPr>
        <w:t>Лицея</w:t>
      </w:r>
      <w:r w:rsidRPr="00FA5A82">
        <w:rPr>
          <w:sz w:val="24"/>
          <w:szCs w:val="24"/>
        </w:rPr>
        <w:t>, родители (законные представители) разделяют ключевые смыслы духовных и нравственных идеалов и ценностей, положенных в основание данной программы, реализуют их в практической жизнедеятельности:</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в содержании и построении уроков;</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в опыте организации индивидуальной, групповой, коллективной деятельности обучающихся;</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в специальных событиях, спроектированных с учетом определенной ценности и смысла;</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в личном примере ученикам.</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w:t>
      </w:r>
    </w:p>
    <w:p w:rsidR="00AD4AFA" w:rsidRPr="00FA5A82" w:rsidRDefault="00AD4AFA" w:rsidP="00A971F2">
      <w:pPr>
        <w:pStyle w:val="210"/>
        <w:shd w:val="clear" w:color="auto" w:fill="auto"/>
        <w:spacing w:line="276" w:lineRule="auto"/>
        <w:ind w:left="20" w:right="20" w:firstLine="720"/>
        <w:contextualSpacing/>
        <w:jc w:val="both"/>
        <w:rPr>
          <w:sz w:val="24"/>
          <w:szCs w:val="24"/>
        </w:rPr>
      </w:pPr>
      <w:r w:rsidRPr="00FA5A82">
        <w:rPr>
          <w:sz w:val="24"/>
          <w:szCs w:val="24"/>
        </w:rPr>
        <w:t>Виды деятельности и формы занятий</w:t>
      </w:r>
      <w:r w:rsidRPr="00FA5A82">
        <w:rPr>
          <w:rStyle w:val="213"/>
          <w:b/>
          <w:bCs/>
          <w:sz w:val="24"/>
          <w:szCs w:val="24"/>
        </w:rPr>
        <w:t xml:space="preserve"> по реализации содержания</w:t>
      </w:r>
      <w:r w:rsidRPr="00FA5A82">
        <w:rPr>
          <w:sz w:val="24"/>
          <w:szCs w:val="24"/>
        </w:rPr>
        <w:t xml:space="preserve"> Программа духовно-нравственного воспитания и развития</w:t>
      </w:r>
      <w:r w:rsidRPr="00FA5A82">
        <w:rPr>
          <w:rStyle w:val="213"/>
          <w:b/>
          <w:bCs/>
          <w:sz w:val="24"/>
          <w:szCs w:val="24"/>
        </w:rPr>
        <w:t xml:space="preserve"> </w:t>
      </w:r>
      <w:r w:rsidR="002120DC" w:rsidRPr="00FA5A82">
        <w:rPr>
          <w:rStyle w:val="213"/>
          <w:b/>
          <w:bCs/>
          <w:sz w:val="24"/>
          <w:szCs w:val="24"/>
        </w:rPr>
        <w:t>Лицея</w:t>
      </w:r>
      <w:r w:rsidRPr="00FA5A82">
        <w:rPr>
          <w:rStyle w:val="213"/>
          <w:b/>
          <w:bCs/>
          <w:sz w:val="24"/>
          <w:szCs w:val="24"/>
        </w:rPr>
        <w:t xml:space="preserve"> выделяются по основным </w:t>
      </w:r>
      <w:r w:rsidRPr="00FA5A82">
        <w:rPr>
          <w:rStyle w:val="213"/>
          <w:b/>
          <w:bCs/>
          <w:sz w:val="24"/>
          <w:szCs w:val="24"/>
        </w:rPr>
        <w:lastRenderedPageBreak/>
        <w:t xml:space="preserve">направлениям духовно-нравственного развития и воспитания обучающихся: </w:t>
      </w:r>
      <w:r w:rsidRPr="00FA5A82">
        <w:rPr>
          <w:sz w:val="24"/>
          <w:szCs w:val="24"/>
        </w:rPr>
        <w:t>Воспитание гражданственности, патриотизма, уважения к правам, свободам и обязанностям человека:</w:t>
      </w:r>
    </w:p>
    <w:p w:rsidR="00AD4AFA" w:rsidRPr="00FA5A82" w:rsidRDefault="00AD4AFA" w:rsidP="00E563E1">
      <w:pPr>
        <w:pStyle w:val="a6"/>
        <w:numPr>
          <w:ilvl w:val="0"/>
          <w:numId w:val="16"/>
        </w:numPr>
        <w:shd w:val="clear" w:color="auto" w:fill="auto"/>
        <w:tabs>
          <w:tab w:val="left" w:pos="932"/>
          <w:tab w:val="left" w:pos="2708"/>
          <w:tab w:val="left" w:pos="5146"/>
          <w:tab w:val="left" w:pos="7417"/>
          <w:tab w:val="left" w:pos="8324"/>
        </w:tabs>
        <w:spacing w:after="0" w:line="276" w:lineRule="auto"/>
        <w:ind w:left="20" w:right="20" w:firstLine="720"/>
        <w:contextualSpacing/>
        <w:jc w:val="both"/>
        <w:rPr>
          <w:sz w:val="24"/>
          <w:szCs w:val="24"/>
        </w:rPr>
      </w:pPr>
      <w:r w:rsidRPr="00FA5A82">
        <w:rPr>
          <w:sz w:val="24"/>
          <w:szCs w:val="24"/>
        </w:rPr>
        <w:t>получают</w:t>
      </w:r>
      <w:r w:rsidRPr="00FA5A82">
        <w:rPr>
          <w:sz w:val="24"/>
          <w:szCs w:val="24"/>
        </w:rPr>
        <w:tab/>
        <w:t>первоначальные</w:t>
      </w:r>
      <w:r w:rsidRPr="00FA5A82">
        <w:rPr>
          <w:sz w:val="24"/>
          <w:szCs w:val="24"/>
        </w:rPr>
        <w:tab/>
        <w:t>представления</w:t>
      </w:r>
      <w:r w:rsidRPr="00FA5A82">
        <w:rPr>
          <w:sz w:val="24"/>
          <w:szCs w:val="24"/>
        </w:rPr>
        <w:tab/>
        <w:t>о</w:t>
      </w:r>
      <w:r w:rsidRPr="00FA5A82">
        <w:rPr>
          <w:sz w:val="24"/>
          <w:szCs w:val="24"/>
        </w:rPr>
        <w:tab/>
        <w:t>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AD4AFA"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принимают посильное участие в школьных программах и мероприятиях по поддержке ветеранов войны;</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 спортивных центров и т. д.);</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AD4AFA" w:rsidRPr="00FA5A82" w:rsidRDefault="00AD4AFA" w:rsidP="00A971F2">
      <w:pPr>
        <w:pStyle w:val="71"/>
        <w:keepNext/>
        <w:keepLines/>
        <w:shd w:val="clear" w:color="auto" w:fill="auto"/>
        <w:spacing w:after="0" w:line="276" w:lineRule="auto"/>
        <w:ind w:left="20"/>
        <w:contextualSpacing/>
        <w:jc w:val="both"/>
        <w:rPr>
          <w:sz w:val="24"/>
          <w:szCs w:val="24"/>
        </w:rPr>
      </w:pPr>
      <w:bookmarkStart w:id="186" w:name="bookmark172"/>
      <w:r w:rsidRPr="00FA5A82">
        <w:rPr>
          <w:sz w:val="24"/>
          <w:szCs w:val="24"/>
        </w:rPr>
        <w:lastRenderedPageBreak/>
        <w:t>Воспитание нравственных чувств и этического сознания:</w:t>
      </w:r>
      <w:bookmarkEnd w:id="186"/>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D4AFA"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9B6D8F"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AD4AFA" w:rsidRPr="00FA5A82" w:rsidRDefault="00AD4AFA" w:rsidP="00A971F2">
      <w:pPr>
        <w:pStyle w:val="a6"/>
        <w:shd w:val="clear" w:color="auto" w:fill="auto"/>
        <w:tabs>
          <w:tab w:val="left" w:pos="927"/>
        </w:tabs>
        <w:spacing w:after="0" w:line="276" w:lineRule="auto"/>
        <w:ind w:left="740" w:right="20" w:firstLine="0"/>
        <w:contextualSpacing/>
        <w:jc w:val="both"/>
        <w:rPr>
          <w:sz w:val="24"/>
          <w:szCs w:val="24"/>
        </w:rPr>
      </w:pPr>
      <w:r w:rsidRPr="00FA5A82">
        <w:rPr>
          <w:rStyle w:val="200"/>
          <w:sz w:val="24"/>
          <w:szCs w:val="24"/>
        </w:rPr>
        <w:t>Воспитание трудолюбия, творческого отношения к учению, труду, жизни:</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lastRenderedPageBreak/>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D4AFA" w:rsidRPr="00FA5A82" w:rsidRDefault="00AD4AFA" w:rsidP="00E563E1">
      <w:pPr>
        <w:pStyle w:val="a6"/>
        <w:numPr>
          <w:ilvl w:val="0"/>
          <w:numId w:val="16"/>
        </w:numPr>
        <w:shd w:val="clear" w:color="auto" w:fill="auto"/>
        <w:tabs>
          <w:tab w:val="left" w:pos="922"/>
        </w:tabs>
        <w:spacing w:after="0" w:line="276" w:lineRule="auto"/>
        <w:ind w:left="20" w:firstLine="720"/>
        <w:contextualSpacing/>
        <w:jc w:val="both"/>
        <w:rPr>
          <w:sz w:val="24"/>
          <w:szCs w:val="24"/>
        </w:rPr>
      </w:pPr>
      <w:r w:rsidRPr="00FA5A82">
        <w:rPr>
          <w:sz w:val="24"/>
          <w:szCs w:val="24"/>
        </w:rPr>
        <w:t>приобретают умения и навыки самообслуживания в школе и дома;</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D4AFA" w:rsidRPr="00FA5A82" w:rsidRDefault="00AD4AFA" w:rsidP="00A971F2">
      <w:pPr>
        <w:pStyle w:val="71"/>
        <w:keepNext/>
        <w:keepLines/>
        <w:shd w:val="clear" w:color="auto" w:fill="auto"/>
        <w:spacing w:after="0" w:line="276" w:lineRule="auto"/>
        <w:ind w:left="20"/>
        <w:contextualSpacing/>
        <w:jc w:val="both"/>
        <w:rPr>
          <w:sz w:val="24"/>
          <w:szCs w:val="24"/>
        </w:rPr>
      </w:pPr>
      <w:bookmarkStart w:id="187" w:name="bookmark173"/>
      <w:r w:rsidRPr="00FA5A82">
        <w:rPr>
          <w:sz w:val="24"/>
          <w:szCs w:val="24"/>
        </w:rPr>
        <w:t>Интеллектуальное воспитание:</w:t>
      </w:r>
      <w:bookmarkEnd w:id="187"/>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 роли знаний, творчества в жизни человека и общества в процессе изучения учебных дисциплин и проведения внеурочных мероприятий;</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активно участвуют в олимпиадах, конкурсах, творческих лабораториях, интеллектуальных играх, кружков и центров интеллектуальной направленности и т. д.;</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элементарные навыки исследовательской работы в ходе реализации учебных проектов;</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9B6D8F"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w:t>
      </w:r>
      <w:r w:rsidR="002549E3" w:rsidRPr="00FA5A82">
        <w:rPr>
          <w:sz w:val="24"/>
          <w:szCs w:val="24"/>
        </w:rPr>
        <w:t>ы</w:t>
      </w:r>
      <w:r w:rsidRPr="00FA5A82">
        <w:rPr>
          <w:sz w:val="24"/>
          <w:szCs w:val="24"/>
        </w:rPr>
        <w:t>х проектов.</w:t>
      </w:r>
    </w:p>
    <w:p w:rsidR="00AD4AFA" w:rsidRPr="00FA5A82" w:rsidRDefault="00AD4AFA" w:rsidP="00A971F2">
      <w:pPr>
        <w:pStyle w:val="a6"/>
        <w:shd w:val="clear" w:color="auto" w:fill="auto"/>
        <w:tabs>
          <w:tab w:val="left" w:pos="927"/>
        </w:tabs>
        <w:spacing w:after="0" w:line="276" w:lineRule="auto"/>
        <w:ind w:left="740" w:right="20" w:firstLine="0"/>
        <w:contextualSpacing/>
        <w:jc w:val="both"/>
        <w:rPr>
          <w:sz w:val="24"/>
          <w:szCs w:val="24"/>
        </w:rPr>
      </w:pPr>
      <w:r w:rsidRPr="00FA5A82">
        <w:rPr>
          <w:rStyle w:val="19"/>
          <w:sz w:val="24"/>
          <w:szCs w:val="24"/>
        </w:rPr>
        <w:t>Здоровьесберегающее воспитание:</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получают элементарные представления о первой доврачебной помощи пострадавшим;</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 зависимости, алкоголизме и др., как факторах, ограничивающих свободу личности;</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lastRenderedPageBreak/>
        <w:t>получают элементарные знания и умения противостоять негативному влиянию</w:t>
      </w:r>
      <w:r w:rsidR="00C0321F" w:rsidRPr="00FA5A82">
        <w:rPr>
          <w:sz w:val="24"/>
          <w:szCs w:val="24"/>
        </w:rPr>
        <w:t xml:space="preserve"> открытой и скрытой рекламы</w:t>
      </w:r>
      <w:r w:rsidRPr="00FA5A82">
        <w:rPr>
          <w:sz w:val="24"/>
          <w:szCs w:val="24"/>
        </w:rPr>
        <w:t xml:space="preserve"> алкоголя, табакокурения (учатся говорить «нет») (в ходе дискуссий, тренингов, ролевых игр, обсуждения видеосюжетов и др.);</w:t>
      </w:r>
    </w:p>
    <w:p w:rsidR="00AD4AFA"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AD4AFA"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B6D8F"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AD4AFA" w:rsidRPr="00FA5A82" w:rsidRDefault="00AD4AFA" w:rsidP="00A971F2">
      <w:pPr>
        <w:pStyle w:val="a6"/>
        <w:shd w:val="clear" w:color="auto" w:fill="auto"/>
        <w:tabs>
          <w:tab w:val="left" w:pos="918"/>
        </w:tabs>
        <w:spacing w:after="0" w:line="276" w:lineRule="auto"/>
        <w:ind w:left="740" w:right="20" w:firstLine="0"/>
        <w:contextualSpacing/>
        <w:jc w:val="both"/>
        <w:rPr>
          <w:sz w:val="24"/>
          <w:szCs w:val="24"/>
        </w:rPr>
      </w:pPr>
      <w:r w:rsidRPr="00FA5A82">
        <w:rPr>
          <w:rStyle w:val="18"/>
          <w:sz w:val="24"/>
          <w:szCs w:val="24"/>
        </w:rPr>
        <w:t>Социокультурное и медиакультурное воспитание:</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w:t>
      </w:r>
      <w:r w:rsidRPr="00FA5A82">
        <w:rPr>
          <w:rStyle w:val="1pt1"/>
          <w:sz w:val="24"/>
          <w:szCs w:val="24"/>
        </w:rPr>
        <w:t>ит.</w:t>
      </w:r>
      <w:r w:rsidRPr="00FA5A82">
        <w:rPr>
          <w:sz w:val="24"/>
          <w:szCs w:val="24"/>
        </w:rPr>
        <w:t xml:space="preserve"> д.;</w:t>
      </w:r>
    </w:p>
    <w:p w:rsidR="00AD4AFA" w:rsidRPr="00FA5A82" w:rsidRDefault="00AD4AFA" w:rsidP="00E563E1">
      <w:pPr>
        <w:pStyle w:val="a6"/>
        <w:numPr>
          <w:ilvl w:val="0"/>
          <w:numId w:val="16"/>
        </w:numPr>
        <w:shd w:val="clear" w:color="auto" w:fill="auto"/>
        <w:tabs>
          <w:tab w:val="left" w:pos="927"/>
        </w:tabs>
        <w:spacing w:after="0" w:line="276" w:lineRule="auto"/>
        <w:ind w:left="20" w:right="1040" w:firstLine="720"/>
        <w:contextualSpacing/>
        <w:jc w:val="both"/>
        <w:rPr>
          <w:sz w:val="24"/>
          <w:szCs w:val="24"/>
        </w:rPr>
      </w:pPr>
      <w:r w:rsidRPr="00FA5A82">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w:t>
      </w:r>
      <w:r w:rsidR="002120DC" w:rsidRPr="00FA5A82">
        <w:rPr>
          <w:sz w:val="24"/>
          <w:szCs w:val="24"/>
        </w:rPr>
        <w:t>Лицея</w:t>
      </w:r>
      <w:r w:rsidRPr="00FA5A82">
        <w:rPr>
          <w:sz w:val="24"/>
          <w:szCs w:val="24"/>
        </w:rPr>
        <w:t xml:space="preserve">, прилегающей к </w:t>
      </w:r>
      <w:r w:rsidR="00FE3215" w:rsidRPr="00FA5A82">
        <w:rPr>
          <w:sz w:val="24"/>
          <w:szCs w:val="24"/>
        </w:rPr>
        <w:t>Лицее</w:t>
      </w:r>
      <w:r w:rsidRPr="00FA5A82">
        <w:rPr>
          <w:sz w:val="24"/>
          <w:szCs w:val="24"/>
        </w:rPr>
        <w:t xml:space="preserve"> территории;</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AD4AFA" w:rsidRPr="00FA5A82" w:rsidRDefault="00AD4AFA" w:rsidP="00A971F2">
      <w:pPr>
        <w:pStyle w:val="71"/>
        <w:keepNext/>
        <w:keepLines/>
        <w:shd w:val="clear" w:color="auto" w:fill="auto"/>
        <w:spacing w:after="0" w:line="276" w:lineRule="auto"/>
        <w:ind w:left="20"/>
        <w:contextualSpacing/>
        <w:jc w:val="both"/>
        <w:rPr>
          <w:sz w:val="24"/>
          <w:szCs w:val="24"/>
        </w:rPr>
      </w:pPr>
      <w:bookmarkStart w:id="188" w:name="bookmark174"/>
      <w:r w:rsidRPr="00FA5A82">
        <w:rPr>
          <w:sz w:val="24"/>
          <w:szCs w:val="24"/>
        </w:rPr>
        <w:t>Эстетическое воспитание:</w:t>
      </w:r>
      <w:bookmarkEnd w:id="188"/>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w:t>
      </w:r>
      <w:r w:rsidRPr="00FA5A82">
        <w:rPr>
          <w:sz w:val="24"/>
          <w:szCs w:val="24"/>
        </w:rPr>
        <w:lastRenderedPageBreak/>
        <w:t>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элементарные представления о стиле одежды как способе выражения душевного состояния человека;</w:t>
      </w:r>
    </w:p>
    <w:p w:rsidR="002B2F14" w:rsidRDefault="00AD4AFA" w:rsidP="00E563E1">
      <w:pPr>
        <w:pStyle w:val="a6"/>
        <w:numPr>
          <w:ilvl w:val="0"/>
          <w:numId w:val="16"/>
        </w:numPr>
        <w:shd w:val="clear" w:color="auto" w:fill="auto"/>
        <w:tabs>
          <w:tab w:val="left" w:pos="918"/>
        </w:tabs>
        <w:spacing w:after="0" w:line="276" w:lineRule="auto"/>
        <w:ind w:left="20" w:right="-3" w:firstLine="720"/>
        <w:contextualSpacing/>
        <w:jc w:val="both"/>
        <w:rPr>
          <w:sz w:val="24"/>
          <w:szCs w:val="24"/>
        </w:rPr>
      </w:pPr>
      <w:r w:rsidRPr="00FA5A82">
        <w:rPr>
          <w:sz w:val="24"/>
          <w:szCs w:val="24"/>
        </w:rPr>
        <w:t xml:space="preserve">участвуют в художественном оформлении помещений. </w:t>
      </w:r>
    </w:p>
    <w:p w:rsidR="00AD4AFA" w:rsidRPr="00FA5A82" w:rsidRDefault="00AD4AFA" w:rsidP="002B2F14">
      <w:pPr>
        <w:pStyle w:val="a6"/>
        <w:shd w:val="clear" w:color="auto" w:fill="auto"/>
        <w:tabs>
          <w:tab w:val="left" w:pos="918"/>
        </w:tabs>
        <w:spacing w:after="0" w:line="276" w:lineRule="auto"/>
        <w:ind w:left="20" w:right="-3" w:firstLine="0"/>
        <w:contextualSpacing/>
        <w:jc w:val="both"/>
        <w:rPr>
          <w:sz w:val="24"/>
          <w:szCs w:val="24"/>
        </w:rPr>
      </w:pPr>
      <w:r w:rsidRPr="00FA5A82">
        <w:rPr>
          <w:rStyle w:val="17"/>
          <w:sz w:val="24"/>
          <w:szCs w:val="24"/>
        </w:rPr>
        <w:t>Правовое воспитание и культура безопасности:</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w:t>
      </w:r>
      <w:r w:rsidRPr="00FA5A82">
        <w:rPr>
          <w:sz w:val="24"/>
          <w:szCs w:val="24"/>
        </w:rPr>
        <w:lastRenderedPageBreak/>
        <w:t>вопросам школьной жизни (в процессе бесед, тематических классных часов, в рамках участия в школьных органах самоуправления и др.);</w:t>
      </w:r>
    </w:p>
    <w:p w:rsidR="00AD4AFA" w:rsidRPr="00FA5A82" w:rsidRDefault="00AD4AFA" w:rsidP="00E563E1">
      <w:pPr>
        <w:pStyle w:val="a6"/>
        <w:numPr>
          <w:ilvl w:val="0"/>
          <w:numId w:val="16"/>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AD4AFA" w:rsidRPr="00FA5A82" w:rsidRDefault="00AD4AFA" w:rsidP="00A971F2">
      <w:pPr>
        <w:pStyle w:val="71"/>
        <w:keepNext/>
        <w:keepLines/>
        <w:shd w:val="clear" w:color="auto" w:fill="auto"/>
        <w:spacing w:after="0" w:line="276" w:lineRule="auto"/>
        <w:ind w:left="20"/>
        <w:contextualSpacing/>
        <w:jc w:val="both"/>
        <w:rPr>
          <w:sz w:val="24"/>
          <w:szCs w:val="24"/>
        </w:rPr>
      </w:pPr>
      <w:bookmarkStart w:id="189" w:name="bookmark175"/>
      <w:r w:rsidRPr="00FA5A82">
        <w:rPr>
          <w:sz w:val="24"/>
          <w:szCs w:val="24"/>
        </w:rPr>
        <w:t>Воспитание семейных ценностей:</w:t>
      </w:r>
      <w:bookmarkEnd w:id="189"/>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D4AFA" w:rsidRPr="00FA5A82" w:rsidRDefault="00AD4AFA" w:rsidP="00E563E1">
      <w:pPr>
        <w:pStyle w:val="a6"/>
        <w:numPr>
          <w:ilvl w:val="0"/>
          <w:numId w:val="16"/>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AD4AFA" w:rsidRPr="00FA5A82" w:rsidRDefault="00AD4AFA" w:rsidP="00A971F2">
      <w:pPr>
        <w:pStyle w:val="71"/>
        <w:keepNext/>
        <w:keepLines/>
        <w:shd w:val="clear" w:color="auto" w:fill="auto"/>
        <w:spacing w:after="0" w:line="276" w:lineRule="auto"/>
        <w:ind w:left="20"/>
        <w:contextualSpacing/>
        <w:jc w:val="both"/>
        <w:rPr>
          <w:sz w:val="24"/>
          <w:szCs w:val="24"/>
        </w:rPr>
      </w:pPr>
      <w:bookmarkStart w:id="190" w:name="bookmark176"/>
      <w:r w:rsidRPr="00FA5A82">
        <w:rPr>
          <w:sz w:val="24"/>
          <w:szCs w:val="24"/>
        </w:rPr>
        <w:t>Формирование коммуникативной культуры:</w:t>
      </w:r>
      <w:bookmarkEnd w:id="190"/>
    </w:p>
    <w:p w:rsidR="00AD4AFA" w:rsidRPr="00FA5A82" w:rsidRDefault="00AD4AFA" w:rsidP="00E563E1">
      <w:pPr>
        <w:pStyle w:val="a6"/>
        <w:numPr>
          <w:ilvl w:val="0"/>
          <w:numId w:val="16"/>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FA5A82">
        <w:rPr>
          <w:sz w:val="24"/>
          <w:szCs w:val="24"/>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AD4AFA" w:rsidRPr="00FA5A82" w:rsidRDefault="00AD4AFA" w:rsidP="00E563E1">
      <w:pPr>
        <w:pStyle w:val="a6"/>
        <w:numPr>
          <w:ilvl w:val="0"/>
          <w:numId w:val="16"/>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D4AFA" w:rsidRPr="00FA5A82" w:rsidRDefault="00AD4AFA" w:rsidP="00E563E1">
      <w:pPr>
        <w:pStyle w:val="a6"/>
        <w:numPr>
          <w:ilvl w:val="0"/>
          <w:numId w:val="16"/>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участвуют в развитии школьных средств массовой информации (школьные газеты, сайты, радио-, теле-, видеостудии);</w:t>
      </w:r>
    </w:p>
    <w:p w:rsidR="00AD4AFA" w:rsidRPr="00FA5A82" w:rsidRDefault="00AD4AFA" w:rsidP="00E563E1">
      <w:pPr>
        <w:pStyle w:val="a6"/>
        <w:numPr>
          <w:ilvl w:val="0"/>
          <w:numId w:val="16"/>
        </w:numPr>
        <w:shd w:val="clear" w:color="auto" w:fill="auto"/>
        <w:tabs>
          <w:tab w:val="left" w:pos="1032"/>
        </w:tabs>
        <w:spacing w:after="0" w:line="276" w:lineRule="auto"/>
        <w:ind w:left="120" w:right="120" w:firstLine="720"/>
        <w:contextualSpacing/>
        <w:jc w:val="both"/>
        <w:rPr>
          <w:sz w:val="24"/>
          <w:szCs w:val="24"/>
        </w:rPr>
      </w:pPr>
      <w:r w:rsidRPr="00FA5A82">
        <w:rPr>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D4AFA" w:rsidRPr="00FA5A82" w:rsidRDefault="00AD4AFA" w:rsidP="00E563E1">
      <w:pPr>
        <w:pStyle w:val="a6"/>
        <w:numPr>
          <w:ilvl w:val="0"/>
          <w:numId w:val="16"/>
        </w:numPr>
        <w:shd w:val="clear" w:color="auto" w:fill="auto"/>
        <w:tabs>
          <w:tab w:val="left" w:pos="1032"/>
        </w:tabs>
        <w:spacing w:after="0" w:line="276" w:lineRule="auto"/>
        <w:ind w:left="120" w:right="120" w:firstLine="720"/>
        <w:contextualSpacing/>
        <w:jc w:val="both"/>
        <w:rPr>
          <w:sz w:val="24"/>
          <w:szCs w:val="24"/>
        </w:rPr>
      </w:pPr>
      <w:r w:rsidRPr="00FA5A82">
        <w:rPr>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D4AFA" w:rsidRPr="00FA5A82" w:rsidRDefault="00AD4AFA" w:rsidP="00E563E1">
      <w:pPr>
        <w:pStyle w:val="a6"/>
        <w:numPr>
          <w:ilvl w:val="0"/>
          <w:numId w:val="16"/>
        </w:numPr>
        <w:shd w:val="clear" w:color="auto" w:fill="auto"/>
        <w:tabs>
          <w:tab w:val="left" w:pos="1022"/>
        </w:tabs>
        <w:spacing w:after="0" w:line="276" w:lineRule="auto"/>
        <w:ind w:left="120" w:right="560" w:firstLine="720"/>
        <w:contextualSpacing/>
        <w:jc w:val="both"/>
        <w:rPr>
          <w:sz w:val="24"/>
          <w:szCs w:val="24"/>
        </w:rPr>
      </w:pPr>
      <w:r w:rsidRPr="00FA5A82">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AD4AFA" w:rsidRPr="00FA5A82" w:rsidRDefault="00AD4AFA" w:rsidP="00A971F2">
      <w:pPr>
        <w:pStyle w:val="71"/>
        <w:keepNext/>
        <w:keepLines/>
        <w:shd w:val="clear" w:color="auto" w:fill="auto"/>
        <w:spacing w:after="0" w:line="276" w:lineRule="auto"/>
        <w:ind w:left="120" w:right="120"/>
        <w:contextualSpacing/>
        <w:jc w:val="both"/>
        <w:rPr>
          <w:sz w:val="24"/>
          <w:szCs w:val="24"/>
        </w:rPr>
      </w:pPr>
      <w:bookmarkStart w:id="191" w:name="bookmark177"/>
      <w:r w:rsidRPr="00FA5A82">
        <w:rPr>
          <w:sz w:val="24"/>
          <w:szCs w:val="24"/>
        </w:rPr>
        <w:t>Воспитание положительного отношения к природе, окружающей среде (экологическое воспитание):</w:t>
      </w:r>
      <w:bookmarkEnd w:id="191"/>
    </w:p>
    <w:p w:rsidR="00AD4AFA" w:rsidRPr="00FA5A82" w:rsidRDefault="00AD4AFA" w:rsidP="00E563E1">
      <w:pPr>
        <w:pStyle w:val="a6"/>
        <w:numPr>
          <w:ilvl w:val="0"/>
          <w:numId w:val="16"/>
        </w:numPr>
        <w:shd w:val="clear" w:color="auto" w:fill="auto"/>
        <w:tabs>
          <w:tab w:val="left" w:pos="1022"/>
        </w:tabs>
        <w:spacing w:after="0" w:line="276" w:lineRule="auto"/>
        <w:ind w:left="120" w:right="120" w:firstLine="720"/>
        <w:contextualSpacing/>
        <w:jc w:val="both"/>
        <w:rPr>
          <w:sz w:val="24"/>
          <w:szCs w:val="24"/>
        </w:rPr>
      </w:pPr>
      <w:r w:rsidRPr="00FA5A82">
        <w:rPr>
          <w:sz w:val="24"/>
          <w:szCs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D4AFA" w:rsidRPr="00FA5A82" w:rsidRDefault="00AD4AFA" w:rsidP="00E563E1">
      <w:pPr>
        <w:pStyle w:val="a6"/>
        <w:numPr>
          <w:ilvl w:val="0"/>
          <w:numId w:val="16"/>
        </w:numPr>
        <w:shd w:val="clear" w:color="auto" w:fill="auto"/>
        <w:tabs>
          <w:tab w:val="left" w:pos="1022"/>
        </w:tabs>
        <w:spacing w:after="0" w:line="276" w:lineRule="auto"/>
        <w:ind w:left="120" w:right="120" w:firstLine="720"/>
        <w:contextualSpacing/>
        <w:jc w:val="both"/>
        <w:rPr>
          <w:sz w:val="24"/>
          <w:szCs w:val="24"/>
        </w:rPr>
      </w:pPr>
      <w:r w:rsidRPr="00FA5A82">
        <w:rPr>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D4AFA" w:rsidRPr="00FA5A82" w:rsidRDefault="00AD4AFA" w:rsidP="00E563E1">
      <w:pPr>
        <w:pStyle w:val="a6"/>
        <w:numPr>
          <w:ilvl w:val="0"/>
          <w:numId w:val="16"/>
        </w:numPr>
        <w:shd w:val="clear" w:color="auto" w:fill="auto"/>
        <w:tabs>
          <w:tab w:val="left" w:pos="1032"/>
        </w:tabs>
        <w:spacing w:after="0" w:line="276" w:lineRule="auto"/>
        <w:ind w:left="120" w:right="120" w:firstLine="720"/>
        <w:contextualSpacing/>
        <w:jc w:val="both"/>
        <w:rPr>
          <w:sz w:val="24"/>
          <w:szCs w:val="24"/>
        </w:rPr>
      </w:pPr>
      <w:r w:rsidRPr="00FA5A82">
        <w:rPr>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AD4AFA" w:rsidRPr="00FA5A82" w:rsidRDefault="00AD4AFA" w:rsidP="00E563E1">
      <w:pPr>
        <w:pStyle w:val="a6"/>
        <w:numPr>
          <w:ilvl w:val="0"/>
          <w:numId w:val="16"/>
        </w:numPr>
        <w:shd w:val="clear" w:color="auto" w:fill="auto"/>
        <w:tabs>
          <w:tab w:val="left" w:pos="1022"/>
        </w:tabs>
        <w:spacing w:after="0" w:line="276" w:lineRule="auto"/>
        <w:ind w:left="120" w:right="120" w:firstLine="720"/>
        <w:contextualSpacing/>
        <w:jc w:val="both"/>
        <w:rPr>
          <w:sz w:val="24"/>
          <w:szCs w:val="24"/>
        </w:rPr>
      </w:pPr>
      <w:r w:rsidRPr="00FA5A82">
        <w:rPr>
          <w:sz w:val="24"/>
          <w:szCs w:val="24"/>
        </w:rPr>
        <w:t xml:space="preserve">при поддержке </w:t>
      </w:r>
      <w:r w:rsidR="002120DC" w:rsidRPr="00FA5A82">
        <w:rPr>
          <w:sz w:val="24"/>
          <w:szCs w:val="24"/>
        </w:rPr>
        <w:t>Лицея</w:t>
      </w:r>
      <w:r w:rsidRPr="00FA5A82">
        <w:rPr>
          <w:sz w:val="24"/>
          <w:szCs w:val="24"/>
        </w:rPr>
        <w:t xml:space="preserve">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AD4AFA" w:rsidRPr="00FA5A82" w:rsidRDefault="00AD4AFA" w:rsidP="00E563E1">
      <w:pPr>
        <w:pStyle w:val="a6"/>
        <w:numPr>
          <w:ilvl w:val="0"/>
          <w:numId w:val="16"/>
        </w:numPr>
        <w:shd w:val="clear" w:color="auto" w:fill="auto"/>
        <w:tabs>
          <w:tab w:val="left" w:pos="1013"/>
        </w:tabs>
        <w:spacing w:after="0" w:line="276" w:lineRule="auto"/>
        <w:ind w:left="120" w:right="560" w:firstLine="720"/>
        <w:contextualSpacing/>
        <w:jc w:val="both"/>
        <w:rPr>
          <w:sz w:val="24"/>
          <w:szCs w:val="24"/>
        </w:rPr>
      </w:pPr>
      <w:r w:rsidRPr="00FA5A82">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04367" w:rsidRPr="00FA5A82" w:rsidRDefault="00D04367" w:rsidP="00E563E1">
      <w:pPr>
        <w:pStyle w:val="a6"/>
        <w:numPr>
          <w:ilvl w:val="0"/>
          <w:numId w:val="16"/>
        </w:numPr>
        <w:shd w:val="clear" w:color="auto" w:fill="auto"/>
        <w:tabs>
          <w:tab w:val="left" w:pos="1013"/>
        </w:tabs>
        <w:spacing w:after="0" w:line="276" w:lineRule="auto"/>
        <w:ind w:left="120" w:right="560" w:firstLine="720"/>
        <w:contextualSpacing/>
        <w:jc w:val="both"/>
        <w:rPr>
          <w:sz w:val="24"/>
          <w:szCs w:val="24"/>
        </w:rPr>
      </w:pPr>
    </w:p>
    <w:p w:rsidR="00D04367" w:rsidRPr="00C933A4" w:rsidRDefault="00D04367" w:rsidP="00A971F2">
      <w:pPr>
        <w:pStyle w:val="15"/>
        <w:shd w:val="clear" w:color="auto" w:fill="auto"/>
        <w:spacing w:line="276" w:lineRule="auto"/>
        <w:contextualSpacing/>
        <w:jc w:val="both"/>
        <w:rPr>
          <w:sz w:val="24"/>
          <w:szCs w:val="24"/>
        </w:rPr>
      </w:pPr>
      <w:r w:rsidRPr="00C933A4">
        <w:rPr>
          <w:rStyle w:val="6b"/>
          <w:b/>
          <w:bCs/>
          <w:sz w:val="24"/>
          <w:szCs w:val="24"/>
          <w:u w:val="none"/>
        </w:rPr>
        <w:lastRenderedPageBreak/>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6679"/>
      </w:tblGrid>
      <w:tr w:rsidR="00D04367" w:rsidRPr="00E563E1" w:rsidTr="00E563E1">
        <w:trPr>
          <w:trHeight w:val="293"/>
        </w:trPr>
        <w:tc>
          <w:tcPr>
            <w:tcW w:w="2784" w:type="dxa"/>
            <w:shd w:val="clear" w:color="auto" w:fill="auto"/>
          </w:tcPr>
          <w:p w:rsidR="00D04367" w:rsidRPr="00E563E1" w:rsidRDefault="00D04367" w:rsidP="00E563E1">
            <w:pPr>
              <w:pStyle w:val="210"/>
              <w:shd w:val="clear" w:color="auto" w:fill="auto"/>
              <w:spacing w:line="276" w:lineRule="auto"/>
              <w:ind w:left="400"/>
              <w:contextualSpacing/>
              <w:jc w:val="both"/>
              <w:rPr>
                <w:rFonts w:eastAsia="Calibri"/>
                <w:sz w:val="24"/>
                <w:szCs w:val="24"/>
              </w:rPr>
            </w:pPr>
            <w:r w:rsidRPr="00E563E1">
              <w:rPr>
                <w:rFonts w:eastAsia="Calibri"/>
                <w:sz w:val="24"/>
                <w:szCs w:val="24"/>
              </w:rPr>
              <w:t>Время проведения</w:t>
            </w:r>
          </w:p>
        </w:tc>
        <w:tc>
          <w:tcPr>
            <w:tcW w:w="6679" w:type="dxa"/>
            <w:shd w:val="clear" w:color="auto" w:fill="auto"/>
          </w:tcPr>
          <w:p w:rsidR="00D04367" w:rsidRPr="00E563E1" w:rsidRDefault="00D04367" w:rsidP="00E563E1">
            <w:pPr>
              <w:pStyle w:val="210"/>
              <w:shd w:val="clear" w:color="auto" w:fill="auto"/>
              <w:spacing w:line="276" w:lineRule="auto"/>
              <w:ind w:left="2520"/>
              <w:contextualSpacing/>
              <w:jc w:val="both"/>
              <w:rPr>
                <w:rFonts w:eastAsia="Calibri"/>
                <w:sz w:val="24"/>
                <w:szCs w:val="24"/>
              </w:rPr>
            </w:pPr>
            <w:r w:rsidRPr="00E563E1">
              <w:rPr>
                <w:rFonts w:eastAsia="Calibri"/>
                <w:sz w:val="24"/>
                <w:szCs w:val="24"/>
              </w:rPr>
              <w:t>Тема мероприятия</w:t>
            </w:r>
          </w:p>
        </w:tc>
      </w:tr>
      <w:tr w:rsidR="00D04367" w:rsidRPr="00E563E1" w:rsidTr="00E563E1">
        <w:trPr>
          <w:trHeight w:val="625"/>
        </w:trPr>
        <w:tc>
          <w:tcPr>
            <w:tcW w:w="2784" w:type="dxa"/>
            <w:shd w:val="clear" w:color="auto" w:fill="auto"/>
          </w:tcPr>
          <w:p w:rsidR="00D04367" w:rsidRPr="00E563E1" w:rsidRDefault="00D04367"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Сентябрь</w:t>
            </w:r>
          </w:p>
        </w:tc>
        <w:tc>
          <w:tcPr>
            <w:tcW w:w="6679" w:type="dxa"/>
            <w:shd w:val="clear" w:color="auto" w:fill="auto"/>
          </w:tcPr>
          <w:p w:rsidR="00D04367" w:rsidRPr="00E563E1" w:rsidRDefault="00D04367"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 xml:space="preserve">1 сентября - День знаний; Посвящение в </w:t>
            </w:r>
            <w:r w:rsidR="002549E3" w:rsidRPr="00E563E1">
              <w:rPr>
                <w:rFonts w:eastAsia="Calibri"/>
                <w:sz w:val="24"/>
                <w:szCs w:val="24"/>
              </w:rPr>
              <w:t>лицеисты.</w:t>
            </w:r>
            <w:r w:rsidRPr="00E563E1">
              <w:rPr>
                <w:rFonts w:eastAsia="Calibri"/>
                <w:sz w:val="24"/>
                <w:szCs w:val="24"/>
              </w:rPr>
              <w:t xml:space="preserve"> Акция «Безопасное колесо» (ПДД)</w:t>
            </w:r>
          </w:p>
        </w:tc>
      </w:tr>
      <w:tr w:rsidR="00D04367" w:rsidRPr="00E563E1" w:rsidTr="00E563E1">
        <w:trPr>
          <w:trHeight w:val="751"/>
        </w:trPr>
        <w:tc>
          <w:tcPr>
            <w:tcW w:w="2784" w:type="dxa"/>
            <w:shd w:val="clear" w:color="auto" w:fill="auto"/>
          </w:tcPr>
          <w:p w:rsidR="00D04367" w:rsidRPr="00E563E1" w:rsidRDefault="00D04367"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Октябрь</w:t>
            </w:r>
          </w:p>
        </w:tc>
        <w:tc>
          <w:tcPr>
            <w:tcW w:w="6679" w:type="dxa"/>
            <w:shd w:val="clear" w:color="auto" w:fill="auto"/>
          </w:tcPr>
          <w:p w:rsidR="00D04367" w:rsidRPr="00E563E1" w:rsidRDefault="00D04367"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 xml:space="preserve">Классные часы «Азбука толерантности» Праздник, посвященный Дню пожилого человека. День учителя. Конкурс «Краски осени» </w:t>
            </w:r>
          </w:p>
        </w:tc>
      </w:tr>
      <w:tr w:rsidR="00D04367" w:rsidRPr="00E563E1" w:rsidTr="00E563E1">
        <w:trPr>
          <w:trHeight w:val="692"/>
        </w:trPr>
        <w:tc>
          <w:tcPr>
            <w:tcW w:w="2784" w:type="dxa"/>
            <w:shd w:val="clear" w:color="auto" w:fill="auto"/>
          </w:tcPr>
          <w:p w:rsidR="00D04367" w:rsidRPr="00E563E1" w:rsidRDefault="00D04367"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Ноябрь</w:t>
            </w:r>
          </w:p>
        </w:tc>
        <w:tc>
          <w:tcPr>
            <w:tcW w:w="6679" w:type="dxa"/>
            <w:shd w:val="clear" w:color="auto" w:fill="auto"/>
          </w:tcPr>
          <w:p w:rsidR="00D04367" w:rsidRPr="00E563E1" w:rsidRDefault="00D04367"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Мероприятия, посвященные Дню матери. Акция «Мое здоровье» Экскурсия в школьный музей Конкурс «Бумажная Вселенная»</w:t>
            </w:r>
          </w:p>
        </w:tc>
      </w:tr>
      <w:tr w:rsidR="00D04367" w:rsidRPr="00E563E1" w:rsidTr="00E563E1">
        <w:trPr>
          <w:trHeight w:val="1392"/>
        </w:trPr>
        <w:tc>
          <w:tcPr>
            <w:tcW w:w="2784" w:type="dxa"/>
            <w:shd w:val="clear" w:color="auto" w:fill="auto"/>
          </w:tcPr>
          <w:p w:rsidR="00D04367" w:rsidRPr="00E563E1" w:rsidRDefault="00D04367"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Декабрь</w:t>
            </w:r>
          </w:p>
        </w:tc>
        <w:tc>
          <w:tcPr>
            <w:tcW w:w="6679" w:type="dxa"/>
            <w:shd w:val="clear" w:color="auto" w:fill="auto"/>
          </w:tcPr>
          <w:p w:rsidR="00D04367" w:rsidRPr="00E563E1" w:rsidRDefault="00D04367"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Лучший праздник детства (новогодние утренники, конкурс на лучшее оформление кабинета, новогодняя газета) Уроки России</w:t>
            </w:r>
            <w:r w:rsidR="00A41CEA" w:rsidRPr="00E563E1">
              <w:rPr>
                <w:rFonts w:eastAsia="Calibri"/>
                <w:sz w:val="24"/>
                <w:szCs w:val="24"/>
              </w:rPr>
              <w:t xml:space="preserve">. </w:t>
            </w:r>
            <w:r w:rsidRPr="00E563E1">
              <w:rPr>
                <w:rFonts w:eastAsia="Calibri"/>
                <w:sz w:val="24"/>
                <w:szCs w:val="24"/>
              </w:rPr>
              <w:t>Спортивный праздник «Папа, мама, я - спортивная семья» Праздник «Здравствуй, здравствуй, Новый год!»</w:t>
            </w:r>
          </w:p>
        </w:tc>
      </w:tr>
      <w:tr w:rsidR="00D04367" w:rsidRPr="00E563E1" w:rsidTr="00E563E1">
        <w:trPr>
          <w:trHeight w:val="298"/>
        </w:trPr>
        <w:tc>
          <w:tcPr>
            <w:tcW w:w="2784" w:type="dxa"/>
            <w:shd w:val="clear" w:color="auto" w:fill="auto"/>
          </w:tcPr>
          <w:p w:rsidR="00D04367" w:rsidRPr="00E563E1" w:rsidRDefault="00D04367"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Январь</w:t>
            </w:r>
          </w:p>
        </w:tc>
        <w:tc>
          <w:tcPr>
            <w:tcW w:w="6679" w:type="dxa"/>
            <w:shd w:val="clear" w:color="auto" w:fill="auto"/>
          </w:tcPr>
          <w:p w:rsidR="00D04367" w:rsidRPr="00E563E1" w:rsidRDefault="00D04367"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 xml:space="preserve">Экскурсии в школьный музей </w:t>
            </w:r>
          </w:p>
        </w:tc>
      </w:tr>
      <w:tr w:rsidR="00C933A4" w:rsidRPr="00FA5A82" w:rsidTr="00E563E1">
        <w:trPr>
          <w:trHeight w:val="298"/>
        </w:trPr>
        <w:tc>
          <w:tcPr>
            <w:tcW w:w="2784" w:type="dxa"/>
            <w:shd w:val="clear" w:color="auto" w:fill="auto"/>
          </w:tcPr>
          <w:p w:rsidR="00C933A4" w:rsidRPr="00E563E1" w:rsidRDefault="00C933A4"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Февраль</w:t>
            </w:r>
          </w:p>
        </w:tc>
        <w:tc>
          <w:tcPr>
            <w:tcW w:w="6679" w:type="dxa"/>
            <w:shd w:val="clear" w:color="auto" w:fill="auto"/>
          </w:tcPr>
          <w:p w:rsidR="00C933A4" w:rsidRPr="00E563E1" w:rsidRDefault="00C933A4"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Классные часы, уроки  «Отечеству на верность присягаем», посвященные 23 февраля</w:t>
            </w:r>
          </w:p>
        </w:tc>
      </w:tr>
      <w:tr w:rsidR="00C933A4" w:rsidRPr="00FA5A82" w:rsidTr="00E563E1">
        <w:trPr>
          <w:trHeight w:val="298"/>
        </w:trPr>
        <w:tc>
          <w:tcPr>
            <w:tcW w:w="2784" w:type="dxa"/>
            <w:shd w:val="clear" w:color="auto" w:fill="auto"/>
          </w:tcPr>
          <w:p w:rsidR="00C933A4" w:rsidRPr="00E563E1" w:rsidRDefault="00C933A4"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Март</w:t>
            </w:r>
          </w:p>
        </w:tc>
        <w:tc>
          <w:tcPr>
            <w:tcW w:w="6679" w:type="dxa"/>
            <w:shd w:val="clear" w:color="auto" w:fill="auto"/>
          </w:tcPr>
          <w:p w:rsidR="00C933A4" w:rsidRPr="00E563E1" w:rsidRDefault="00C933A4"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Международный женский день (утренники, классные часы)</w:t>
            </w:r>
          </w:p>
        </w:tc>
      </w:tr>
      <w:tr w:rsidR="00C933A4" w:rsidRPr="00FA5A82" w:rsidTr="00E563E1">
        <w:trPr>
          <w:trHeight w:val="298"/>
        </w:trPr>
        <w:tc>
          <w:tcPr>
            <w:tcW w:w="2784" w:type="dxa"/>
            <w:shd w:val="clear" w:color="auto" w:fill="auto"/>
          </w:tcPr>
          <w:p w:rsidR="00C933A4" w:rsidRPr="00E563E1" w:rsidRDefault="00C933A4"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Апрель</w:t>
            </w:r>
          </w:p>
        </w:tc>
        <w:tc>
          <w:tcPr>
            <w:tcW w:w="6679" w:type="dxa"/>
            <w:shd w:val="clear" w:color="auto" w:fill="auto"/>
          </w:tcPr>
          <w:p w:rsidR="00C933A4" w:rsidRPr="00E563E1" w:rsidRDefault="00C933A4"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Акция «Тебе жить на этой планете» (проблемы экологии) Предметные недели День космонавтики Неделя детской книги</w:t>
            </w:r>
          </w:p>
        </w:tc>
      </w:tr>
      <w:tr w:rsidR="00C933A4" w:rsidRPr="00FA5A82" w:rsidTr="00E563E1">
        <w:trPr>
          <w:trHeight w:val="298"/>
        </w:trPr>
        <w:tc>
          <w:tcPr>
            <w:tcW w:w="2784" w:type="dxa"/>
            <w:shd w:val="clear" w:color="auto" w:fill="auto"/>
          </w:tcPr>
          <w:p w:rsidR="00C933A4" w:rsidRPr="00E563E1" w:rsidRDefault="00C933A4" w:rsidP="00E563E1">
            <w:pPr>
              <w:pStyle w:val="a6"/>
              <w:shd w:val="clear" w:color="auto" w:fill="auto"/>
              <w:spacing w:after="0" w:line="276" w:lineRule="auto"/>
              <w:ind w:left="1000" w:firstLine="0"/>
              <w:contextualSpacing/>
              <w:jc w:val="both"/>
              <w:rPr>
                <w:rFonts w:eastAsia="Calibri"/>
                <w:sz w:val="24"/>
                <w:szCs w:val="24"/>
              </w:rPr>
            </w:pPr>
            <w:r w:rsidRPr="00E563E1">
              <w:rPr>
                <w:rFonts w:eastAsia="Calibri"/>
                <w:sz w:val="24"/>
                <w:szCs w:val="24"/>
              </w:rPr>
              <w:t>Май</w:t>
            </w:r>
          </w:p>
        </w:tc>
        <w:tc>
          <w:tcPr>
            <w:tcW w:w="6679" w:type="dxa"/>
            <w:shd w:val="clear" w:color="auto" w:fill="auto"/>
          </w:tcPr>
          <w:p w:rsidR="00C933A4" w:rsidRPr="00E563E1" w:rsidRDefault="00C933A4" w:rsidP="00E563E1">
            <w:pPr>
              <w:pStyle w:val="a6"/>
              <w:shd w:val="clear" w:color="auto" w:fill="auto"/>
              <w:spacing w:after="0" w:line="276" w:lineRule="auto"/>
              <w:ind w:left="120" w:firstLine="0"/>
              <w:contextualSpacing/>
              <w:jc w:val="both"/>
              <w:rPr>
                <w:rFonts w:eastAsia="Calibri"/>
                <w:sz w:val="24"/>
                <w:szCs w:val="24"/>
              </w:rPr>
            </w:pPr>
            <w:r w:rsidRPr="00E563E1">
              <w:rPr>
                <w:rFonts w:eastAsia="Calibri"/>
                <w:sz w:val="24"/>
                <w:szCs w:val="24"/>
              </w:rPr>
              <w:t>Акция «Ради жизни на Земле» Праздник пионерии</w:t>
            </w:r>
          </w:p>
          <w:p w:rsidR="00C933A4" w:rsidRPr="00E563E1" w:rsidRDefault="00C933A4" w:rsidP="00E563E1">
            <w:pPr>
              <w:pStyle w:val="a6"/>
              <w:shd w:val="clear" w:color="auto" w:fill="auto"/>
              <w:spacing w:after="0" w:line="276" w:lineRule="auto"/>
              <w:ind w:left="160" w:firstLine="0"/>
              <w:contextualSpacing/>
              <w:jc w:val="both"/>
              <w:rPr>
                <w:rFonts w:eastAsia="Calibri"/>
                <w:sz w:val="24"/>
                <w:szCs w:val="24"/>
              </w:rPr>
            </w:pPr>
            <w:r w:rsidRPr="00E563E1">
              <w:rPr>
                <w:rFonts w:eastAsia="Calibri"/>
                <w:sz w:val="24"/>
                <w:szCs w:val="24"/>
              </w:rPr>
              <w:t>До свидания, первый класс! (1-е классы) До свидания, Лицей! (2-3-е классы) До свидания, Лицей! (4-е классы) Праздник славянской письменности</w:t>
            </w:r>
          </w:p>
        </w:tc>
      </w:tr>
    </w:tbl>
    <w:p w:rsidR="00AD4AFA" w:rsidRPr="00FA5A82" w:rsidRDefault="00AD4AFA" w:rsidP="00A971F2">
      <w:pPr>
        <w:spacing w:line="276" w:lineRule="auto"/>
        <w:contextualSpacing/>
        <w:jc w:val="both"/>
        <w:rPr>
          <w:rFonts w:ascii="Times New Roman" w:hAnsi="Times New Roman" w:cs="Times New Roman"/>
          <w:color w:val="auto"/>
        </w:rPr>
      </w:pPr>
    </w:p>
    <w:p w:rsidR="00AD4AFA" w:rsidRPr="00592F00" w:rsidRDefault="00AD4AFA" w:rsidP="00E563E1">
      <w:pPr>
        <w:pStyle w:val="3"/>
        <w:numPr>
          <w:ilvl w:val="2"/>
          <w:numId w:val="44"/>
        </w:numPr>
        <w:jc w:val="both"/>
        <w:rPr>
          <w:rFonts w:ascii="Times New Roman" w:hAnsi="Times New Roman"/>
          <w:sz w:val="24"/>
          <w:szCs w:val="24"/>
        </w:rPr>
      </w:pPr>
      <w:bookmarkStart w:id="192" w:name="bookmark178"/>
      <w:bookmarkStart w:id="193" w:name="_Toc67382045"/>
      <w:r w:rsidRPr="00592F00">
        <w:rPr>
          <w:rFonts w:ascii="Times New Roman" w:hAnsi="Times New Roman"/>
          <w:sz w:val="24"/>
          <w:szCs w:val="24"/>
        </w:rPr>
        <w:t xml:space="preserve">Совместная деятельность </w:t>
      </w:r>
      <w:r w:rsidR="002120DC" w:rsidRPr="00592F00">
        <w:rPr>
          <w:rFonts w:ascii="Times New Roman" w:hAnsi="Times New Roman"/>
          <w:sz w:val="24"/>
          <w:szCs w:val="24"/>
        </w:rPr>
        <w:t>Лицея</w:t>
      </w:r>
      <w:r w:rsidRPr="00592F00">
        <w:rPr>
          <w:rFonts w:ascii="Times New Roman" w:hAnsi="Times New Roman"/>
          <w:sz w:val="24"/>
          <w:szCs w:val="24"/>
        </w:rPr>
        <w:t>, семьи и общественности по духовно-</w:t>
      </w:r>
      <w:bookmarkStart w:id="194" w:name="bookmark179"/>
      <w:bookmarkEnd w:id="192"/>
      <w:r w:rsidRPr="00592F00">
        <w:rPr>
          <w:rFonts w:ascii="Times New Roman" w:hAnsi="Times New Roman"/>
          <w:sz w:val="24"/>
          <w:szCs w:val="24"/>
        </w:rPr>
        <w:t>нравственному развитию и воспитанию обучающихся</w:t>
      </w:r>
      <w:bookmarkEnd w:id="193"/>
      <w:bookmarkEnd w:id="194"/>
    </w:p>
    <w:p w:rsidR="00AD4AFA" w:rsidRPr="00FA5A82" w:rsidRDefault="00AD4AFA" w:rsidP="00A971F2">
      <w:pPr>
        <w:pStyle w:val="a6"/>
        <w:shd w:val="clear" w:color="auto" w:fill="auto"/>
        <w:spacing w:after="0" w:line="276" w:lineRule="auto"/>
        <w:ind w:left="120" w:right="120" w:firstLine="720"/>
        <w:contextualSpacing/>
        <w:jc w:val="both"/>
        <w:rPr>
          <w:sz w:val="24"/>
          <w:szCs w:val="24"/>
        </w:rPr>
      </w:pPr>
      <w:r w:rsidRPr="00FA5A82">
        <w:rPr>
          <w:sz w:val="24"/>
          <w:szCs w:val="24"/>
        </w:rPr>
        <w:t xml:space="preserve">Взаимодействие </w:t>
      </w:r>
      <w:r w:rsidR="002120DC" w:rsidRPr="00FA5A82">
        <w:rPr>
          <w:sz w:val="24"/>
          <w:szCs w:val="24"/>
        </w:rPr>
        <w:t>Лицея</w:t>
      </w:r>
      <w:r w:rsidRPr="00FA5A82">
        <w:rPr>
          <w:sz w:val="24"/>
          <w:szCs w:val="24"/>
        </w:rPr>
        <w:t xml:space="preserve"> и семьи для организации нравственного уклада жизни обучающихся в осуществляется в следующих направлениях:</w:t>
      </w:r>
    </w:p>
    <w:p w:rsidR="00AD4AFA" w:rsidRPr="00A41CEA" w:rsidRDefault="00AD4AFA" w:rsidP="00E563E1">
      <w:pPr>
        <w:pStyle w:val="71"/>
        <w:keepNext/>
        <w:keepLines/>
        <w:numPr>
          <w:ilvl w:val="0"/>
          <w:numId w:val="37"/>
        </w:numPr>
        <w:shd w:val="clear" w:color="auto" w:fill="auto"/>
        <w:spacing w:after="0" w:line="276" w:lineRule="auto"/>
        <w:ind w:left="1418" w:right="120" w:hanging="218"/>
        <w:contextualSpacing/>
        <w:jc w:val="both"/>
        <w:rPr>
          <w:b w:val="0"/>
          <w:sz w:val="24"/>
          <w:szCs w:val="24"/>
        </w:rPr>
      </w:pPr>
      <w:bookmarkStart w:id="195" w:name="bookmark180"/>
      <w:r w:rsidRPr="00A41CEA">
        <w:rPr>
          <w:b w:val="0"/>
          <w:sz w:val="24"/>
          <w:szCs w:val="24"/>
        </w:rPr>
        <w:t>повышение педагогической культуры родителей (законных представителей) обучающихся,</w:t>
      </w:r>
      <w:bookmarkEnd w:id="195"/>
    </w:p>
    <w:p w:rsidR="00AD4AFA" w:rsidRPr="00A41CEA" w:rsidRDefault="00AD4AFA" w:rsidP="00E563E1">
      <w:pPr>
        <w:pStyle w:val="71"/>
        <w:keepNext/>
        <w:keepLines/>
        <w:numPr>
          <w:ilvl w:val="0"/>
          <w:numId w:val="37"/>
        </w:numPr>
        <w:shd w:val="clear" w:color="auto" w:fill="auto"/>
        <w:spacing w:after="0" w:line="276" w:lineRule="auto"/>
        <w:ind w:left="1418" w:right="120" w:hanging="218"/>
        <w:contextualSpacing/>
        <w:jc w:val="both"/>
        <w:rPr>
          <w:b w:val="0"/>
          <w:sz w:val="24"/>
          <w:szCs w:val="24"/>
        </w:rPr>
      </w:pPr>
      <w:bookmarkStart w:id="196" w:name="bookmark181"/>
      <w:r w:rsidRPr="00A41CEA">
        <w:rPr>
          <w:b w:val="0"/>
          <w:sz w:val="24"/>
          <w:szCs w:val="24"/>
        </w:rPr>
        <w:t>совершенствования межличностных отношений педагогов, учащихся и родителей,</w:t>
      </w:r>
      <w:bookmarkEnd w:id="196"/>
    </w:p>
    <w:p w:rsidR="00AD4AFA" w:rsidRPr="00A41CEA" w:rsidRDefault="00AD4AFA" w:rsidP="00E563E1">
      <w:pPr>
        <w:pStyle w:val="71"/>
        <w:keepNext/>
        <w:keepLines/>
        <w:numPr>
          <w:ilvl w:val="0"/>
          <w:numId w:val="37"/>
        </w:numPr>
        <w:shd w:val="clear" w:color="auto" w:fill="auto"/>
        <w:spacing w:after="0" w:line="276" w:lineRule="auto"/>
        <w:ind w:left="1418" w:right="120" w:hanging="218"/>
        <w:contextualSpacing/>
        <w:jc w:val="both"/>
        <w:rPr>
          <w:b w:val="0"/>
          <w:sz w:val="24"/>
          <w:szCs w:val="24"/>
        </w:rPr>
      </w:pPr>
      <w:bookmarkStart w:id="197" w:name="bookmark182"/>
      <w:r w:rsidRPr="00A41CEA">
        <w:rPr>
          <w:b w:val="0"/>
          <w:sz w:val="24"/>
          <w:szCs w:val="24"/>
        </w:rPr>
        <w:t>расширение партнерских</w:t>
      </w:r>
      <w:r w:rsidR="002549E3" w:rsidRPr="00A41CEA">
        <w:rPr>
          <w:b w:val="0"/>
          <w:sz w:val="24"/>
          <w:szCs w:val="24"/>
        </w:rPr>
        <w:t xml:space="preserve"> взаимоотношений с родителями, </w:t>
      </w:r>
      <w:r w:rsidRPr="00A41CEA">
        <w:rPr>
          <w:b w:val="0"/>
          <w:sz w:val="24"/>
          <w:szCs w:val="24"/>
        </w:rPr>
        <w:t xml:space="preserve"> взаимодействие с социальными партнерами в целях реализации Программы духовно-нравственного развития и воспитания обучающихся.</w:t>
      </w:r>
      <w:bookmarkEnd w:id="197"/>
    </w:p>
    <w:p w:rsidR="00AD4AFA" w:rsidRPr="00FA5A82" w:rsidRDefault="00AD4AFA" w:rsidP="00A971F2">
      <w:pPr>
        <w:pStyle w:val="71"/>
        <w:keepNext/>
        <w:keepLines/>
        <w:shd w:val="clear" w:color="auto" w:fill="auto"/>
        <w:spacing w:after="0" w:line="276" w:lineRule="auto"/>
        <w:ind w:left="120" w:right="120" w:firstLine="720"/>
        <w:contextualSpacing/>
        <w:jc w:val="both"/>
        <w:rPr>
          <w:sz w:val="24"/>
          <w:szCs w:val="24"/>
        </w:rPr>
      </w:pPr>
      <w:bookmarkStart w:id="198" w:name="bookmark183"/>
      <w:r w:rsidRPr="00FA5A82">
        <w:rPr>
          <w:rStyle w:val="751"/>
          <w:b/>
          <w:bCs/>
          <w:sz w:val="24"/>
          <w:szCs w:val="24"/>
        </w:rPr>
        <w:t>Направление 1.</w:t>
      </w:r>
      <w:r w:rsidRPr="00FA5A82">
        <w:rPr>
          <w:sz w:val="24"/>
          <w:szCs w:val="24"/>
        </w:rPr>
        <w:t xml:space="preserve"> Повышение педагогической культуры родителей (законных представителей) обучающихся</w:t>
      </w:r>
      <w:r w:rsidRPr="00FA5A82">
        <w:rPr>
          <w:rStyle w:val="751"/>
          <w:b/>
          <w:bCs/>
          <w:sz w:val="24"/>
          <w:szCs w:val="24"/>
        </w:rPr>
        <w:t xml:space="preserve"> путем:</w:t>
      </w:r>
      <w:bookmarkEnd w:id="198"/>
    </w:p>
    <w:p w:rsidR="00AD4AFA" w:rsidRPr="00FA5A82" w:rsidRDefault="00AD4AFA" w:rsidP="00E563E1">
      <w:pPr>
        <w:pStyle w:val="a6"/>
        <w:numPr>
          <w:ilvl w:val="0"/>
          <w:numId w:val="16"/>
        </w:numPr>
        <w:shd w:val="clear" w:color="auto" w:fill="auto"/>
        <w:tabs>
          <w:tab w:val="left" w:pos="1032"/>
        </w:tabs>
        <w:spacing w:after="0" w:line="276" w:lineRule="auto"/>
        <w:ind w:left="120" w:right="120" w:firstLine="720"/>
        <w:contextualSpacing/>
        <w:jc w:val="both"/>
        <w:rPr>
          <w:sz w:val="24"/>
          <w:szCs w:val="24"/>
        </w:rPr>
      </w:pPr>
      <w:r w:rsidRPr="00FA5A82">
        <w:rPr>
          <w:sz w:val="24"/>
          <w:szCs w:val="24"/>
        </w:rPr>
        <w:t>проведения родительских общешкольных собраний (примерная тематика «Нравственное воспитание младшего школьника», «Психология семейных отношений и их влияние на становление личности ребенка», «Семья и религия: воспитание толерантности» и т.п.);</w:t>
      </w:r>
    </w:p>
    <w:p w:rsidR="00AD4AFA" w:rsidRPr="00FA5A82" w:rsidRDefault="00AD4AFA" w:rsidP="00E563E1">
      <w:pPr>
        <w:pStyle w:val="a6"/>
        <w:numPr>
          <w:ilvl w:val="0"/>
          <w:numId w:val="16"/>
        </w:numPr>
        <w:shd w:val="clear" w:color="auto" w:fill="auto"/>
        <w:tabs>
          <w:tab w:val="left" w:pos="1075"/>
        </w:tabs>
        <w:spacing w:after="0" w:line="276" w:lineRule="auto"/>
        <w:ind w:left="120" w:firstLine="720"/>
        <w:contextualSpacing/>
        <w:jc w:val="both"/>
        <w:rPr>
          <w:sz w:val="24"/>
          <w:szCs w:val="24"/>
        </w:rPr>
      </w:pPr>
      <w:r w:rsidRPr="00FA5A82">
        <w:rPr>
          <w:sz w:val="24"/>
          <w:szCs w:val="24"/>
        </w:rPr>
        <w:t>тематических расширенных педагогических советов,</w:t>
      </w:r>
    </w:p>
    <w:p w:rsidR="00AD4AFA" w:rsidRPr="00FA5A82" w:rsidRDefault="00AD4AFA" w:rsidP="00E563E1">
      <w:pPr>
        <w:pStyle w:val="a6"/>
        <w:numPr>
          <w:ilvl w:val="0"/>
          <w:numId w:val="16"/>
        </w:numPr>
        <w:shd w:val="clear" w:color="auto" w:fill="auto"/>
        <w:tabs>
          <w:tab w:val="left" w:pos="1022"/>
        </w:tabs>
        <w:spacing w:after="0" w:line="276" w:lineRule="auto"/>
        <w:ind w:left="120" w:firstLine="720"/>
        <w:contextualSpacing/>
        <w:jc w:val="both"/>
        <w:rPr>
          <w:sz w:val="24"/>
          <w:szCs w:val="24"/>
        </w:rPr>
      </w:pPr>
      <w:r w:rsidRPr="00FA5A82">
        <w:rPr>
          <w:sz w:val="24"/>
          <w:szCs w:val="24"/>
        </w:rPr>
        <w:t>организации родительского лектория,</w:t>
      </w:r>
    </w:p>
    <w:p w:rsidR="00AD4AFA" w:rsidRPr="00FA5A82" w:rsidRDefault="00AD4AFA" w:rsidP="00E563E1">
      <w:pPr>
        <w:pStyle w:val="a6"/>
        <w:numPr>
          <w:ilvl w:val="0"/>
          <w:numId w:val="16"/>
        </w:numPr>
        <w:shd w:val="clear" w:color="auto" w:fill="auto"/>
        <w:tabs>
          <w:tab w:val="left" w:pos="1022"/>
        </w:tabs>
        <w:spacing w:after="0" w:line="276" w:lineRule="auto"/>
        <w:ind w:left="120" w:right="120" w:firstLine="720"/>
        <w:contextualSpacing/>
        <w:jc w:val="both"/>
        <w:rPr>
          <w:sz w:val="24"/>
          <w:szCs w:val="24"/>
        </w:rPr>
      </w:pPr>
      <w:r w:rsidRPr="00FA5A82">
        <w:rPr>
          <w:sz w:val="24"/>
          <w:szCs w:val="24"/>
        </w:rPr>
        <w:lastRenderedPageBreak/>
        <w:t xml:space="preserve">наглядной агитации (выпуск информационных материалов и публичных докладов </w:t>
      </w:r>
      <w:r w:rsidR="002120DC" w:rsidRPr="00FA5A82">
        <w:rPr>
          <w:sz w:val="24"/>
          <w:szCs w:val="24"/>
        </w:rPr>
        <w:t>Лицея</w:t>
      </w:r>
      <w:r w:rsidRPr="00FA5A82">
        <w:rPr>
          <w:sz w:val="24"/>
          <w:szCs w:val="24"/>
        </w:rPr>
        <w:t xml:space="preserve"> по итогам работы за год, оформление информационных стендов для родителей, классные уголки с выставками работ обучающихся;</w:t>
      </w:r>
    </w:p>
    <w:p w:rsidR="00AD4AFA" w:rsidRPr="00FA5A82" w:rsidRDefault="00AD4AFA" w:rsidP="00E563E1">
      <w:pPr>
        <w:pStyle w:val="a6"/>
        <w:numPr>
          <w:ilvl w:val="0"/>
          <w:numId w:val="16"/>
        </w:numPr>
        <w:shd w:val="clear" w:color="auto" w:fill="auto"/>
        <w:tabs>
          <w:tab w:val="left" w:pos="1027"/>
        </w:tabs>
        <w:spacing w:after="0" w:line="276" w:lineRule="auto"/>
        <w:ind w:left="120" w:right="120" w:firstLine="720"/>
        <w:contextualSpacing/>
        <w:jc w:val="both"/>
        <w:rPr>
          <w:sz w:val="24"/>
          <w:szCs w:val="24"/>
        </w:rPr>
      </w:pPr>
      <w:r w:rsidRPr="00FA5A82">
        <w:rPr>
          <w:sz w:val="24"/>
          <w:szCs w:val="24"/>
        </w:rPr>
        <w:t>организации тематические школьных выставок (примерная тематика типа «Участники ВОВ - учителя и выпускники нашей школы».</w:t>
      </w:r>
    </w:p>
    <w:p w:rsidR="00AD4AFA" w:rsidRPr="00FA5A82" w:rsidRDefault="00AD4AFA" w:rsidP="00E563E1">
      <w:pPr>
        <w:pStyle w:val="a6"/>
        <w:numPr>
          <w:ilvl w:val="0"/>
          <w:numId w:val="16"/>
        </w:numPr>
        <w:shd w:val="clear" w:color="auto" w:fill="auto"/>
        <w:tabs>
          <w:tab w:val="left" w:pos="1022"/>
        </w:tabs>
        <w:spacing w:after="0" w:line="276" w:lineRule="auto"/>
        <w:ind w:left="120" w:right="120" w:firstLine="720"/>
        <w:contextualSpacing/>
        <w:jc w:val="both"/>
        <w:rPr>
          <w:sz w:val="24"/>
          <w:szCs w:val="24"/>
        </w:rPr>
      </w:pPr>
      <w:r w:rsidRPr="00FA5A82">
        <w:rPr>
          <w:sz w:val="24"/>
          <w:szCs w:val="24"/>
        </w:rPr>
        <w:t xml:space="preserve">проведения родительских собраний (примерная тематика «Духовно-нравственное становление детей младшего школьного возраста. Приемы, игры, методики», «Как организовать семейные праздники», «Как привить любовь к чтению», «Семья и </w:t>
      </w:r>
      <w:r w:rsidR="008A72CA" w:rsidRPr="00FA5A82">
        <w:rPr>
          <w:sz w:val="24"/>
          <w:szCs w:val="24"/>
        </w:rPr>
        <w:t>Лицей</w:t>
      </w:r>
      <w:r w:rsidRPr="00FA5A82">
        <w:rPr>
          <w:sz w:val="24"/>
          <w:szCs w:val="24"/>
        </w:rPr>
        <w:t xml:space="preserve"> - партнеры и союзники в обучении и воспитании детей» и т.п.);</w:t>
      </w:r>
    </w:p>
    <w:p w:rsidR="00AD4AFA" w:rsidRPr="00FA5A82" w:rsidRDefault="00AD4AFA" w:rsidP="00E563E1">
      <w:pPr>
        <w:pStyle w:val="a6"/>
        <w:numPr>
          <w:ilvl w:val="0"/>
          <w:numId w:val="16"/>
        </w:numPr>
        <w:shd w:val="clear" w:color="auto" w:fill="auto"/>
        <w:tabs>
          <w:tab w:val="left" w:pos="1022"/>
        </w:tabs>
        <w:spacing w:after="0" w:line="276" w:lineRule="auto"/>
        <w:ind w:left="120" w:right="120" w:firstLine="720"/>
        <w:contextualSpacing/>
        <w:jc w:val="both"/>
        <w:rPr>
          <w:sz w:val="24"/>
          <w:szCs w:val="24"/>
        </w:rPr>
      </w:pPr>
      <w:r w:rsidRPr="00FA5A82">
        <w:rPr>
          <w:sz w:val="24"/>
          <w:szCs w:val="24"/>
        </w:rPr>
        <w:t>консультативная работа (консультации школьного психолога, логопеда, социального педагога, учителей по актуальным вопросам семейного воспитания);</w:t>
      </w:r>
    </w:p>
    <w:p w:rsidR="00AD4AFA" w:rsidRPr="00FA5A82" w:rsidRDefault="00AD4AFA" w:rsidP="00E563E1">
      <w:pPr>
        <w:pStyle w:val="a6"/>
        <w:numPr>
          <w:ilvl w:val="0"/>
          <w:numId w:val="16"/>
        </w:numPr>
        <w:shd w:val="clear" w:color="auto" w:fill="auto"/>
        <w:tabs>
          <w:tab w:val="left" w:pos="1022"/>
        </w:tabs>
        <w:spacing w:after="0" w:line="276" w:lineRule="auto"/>
        <w:ind w:left="120" w:right="120" w:firstLine="720"/>
        <w:contextualSpacing/>
        <w:jc w:val="both"/>
        <w:rPr>
          <w:sz w:val="24"/>
          <w:szCs w:val="24"/>
        </w:rPr>
      </w:pPr>
      <w:r w:rsidRPr="00FA5A82">
        <w:rPr>
          <w:sz w:val="24"/>
          <w:szCs w:val="24"/>
        </w:rPr>
        <w:t>Индивидуальная работа с родителями начальной школы ведется через беседы, тематические консультации и посещение ученика на дому.</w:t>
      </w:r>
    </w:p>
    <w:p w:rsidR="00AD4AFA" w:rsidRPr="00FA5A82" w:rsidRDefault="00AD4AFA" w:rsidP="00A971F2">
      <w:pPr>
        <w:pStyle w:val="71"/>
        <w:keepNext/>
        <w:keepLines/>
        <w:shd w:val="clear" w:color="auto" w:fill="auto"/>
        <w:spacing w:after="0" w:line="276" w:lineRule="auto"/>
        <w:ind w:left="120" w:right="120" w:firstLine="720"/>
        <w:contextualSpacing/>
        <w:jc w:val="both"/>
        <w:rPr>
          <w:sz w:val="24"/>
          <w:szCs w:val="24"/>
        </w:rPr>
      </w:pPr>
      <w:bookmarkStart w:id="199" w:name="bookmark184"/>
      <w:r w:rsidRPr="00FA5A82">
        <w:rPr>
          <w:rStyle w:val="751"/>
          <w:b/>
          <w:bCs/>
          <w:sz w:val="24"/>
          <w:szCs w:val="24"/>
        </w:rPr>
        <w:t>Направление 2.</w:t>
      </w:r>
      <w:r w:rsidRPr="00FA5A82">
        <w:rPr>
          <w:sz w:val="24"/>
          <w:szCs w:val="24"/>
        </w:rPr>
        <w:t xml:space="preserve"> Совершенствования межличностных отношений педагогов, учащихся и родителей</w:t>
      </w:r>
      <w:r w:rsidRPr="00FA5A82">
        <w:rPr>
          <w:rStyle w:val="751"/>
          <w:b/>
          <w:bCs/>
          <w:sz w:val="24"/>
          <w:szCs w:val="24"/>
        </w:rPr>
        <w:t xml:space="preserve"> путем:</w:t>
      </w:r>
      <w:bookmarkEnd w:id="199"/>
    </w:p>
    <w:p w:rsidR="00AD4AFA" w:rsidRPr="00FA5A82" w:rsidRDefault="00AD4AFA" w:rsidP="00E563E1">
      <w:pPr>
        <w:pStyle w:val="a6"/>
        <w:numPr>
          <w:ilvl w:val="0"/>
          <w:numId w:val="16"/>
        </w:numPr>
        <w:shd w:val="clear" w:color="auto" w:fill="auto"/>
        <w:tabs>
          <w:tab w:val="left" w:pos="922"/>
        </w:tabs>
        <w:spacing w:after="0" w:line="276" w:lineRule="auto"/>
        <w:ind w:left="20" w:right="20" w:firstLine="700"/>
        <w:contextualSpacing/>
        <w:jc w:val="both"/>
        <w:rPr>
          <w:sz w:val="24"/>
          <w:szCs w:val="24"/>
        </w:rPr>
      </w:pPr>
      <w:r w:rsidRPr="00FA5A82">
        <w:rPr>
          <w:sz w:val="24"/>
          <w:szCs w:val="24"/>
        </w:rPr>
        <w:t>организации совместных мероприятий, праздников, акций (традиционный весенний спортивный праздник, конкурсы, праздник Букваря, театральные постановки к дню учителя и дню мамы и т.п.).</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Направление 3.</w:t>
      </w:r>
      <w:r w:rsidRPr="00FA5A82">
        <w:rPr>
          <w:rStyle w:val="16"/>
          <w:sz w:val="24"/>
          <w:szCs w:val="24"/>
        </w:rPr>
        <w:t xml:space="preserve"> Расширение партнерских взаимоотношений с родителями</w:t>
      </w:r>
      <w:r w:rsidRPr="00FA5A82">
        <w:rPr>
          <w:sz w:val="24"/>
          <w:szCs w:val="24"/>
        </w:rPr>
        <w:t xml:space="preserve"> путем привлечения их к активной деятельности в составе Управляющего совета </w:t>
      </w:r>
      <w:r w:rsidR="002120DC" w:rsidRPr="00FA5A82">
        <w:rPr>
          <w:sz w:val="24"/>
          <w:szCs w:val="24"/>
        </w:rPr>
        <w:t>Лицея</w:t>
      </w:r>
      <w:r w:rsidRPr="00FA5A82">
        <w:rPr>
          <w:sz w:val="24"/>
          <w:szCs w:val="24"/>
        </w:rPr>
        <w:t xml:space="preserve">,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 </w:t>
      </w:r>
      <w:r w:rsidR="002120DC" w:rsidRPr="00FA5A82">
        <w:rPr>
          <w:sz w:val="24"/>
          <w:szCs w:val="24"/>
        </w:rPr>
        <w:t>Лицея</w:t>
      </w:r>
      <w:r w:rsidRPr="00FA5A82">
        <w:rPr>
          <w:sz w:val="24"/>
          <w:szCs w:val="24"/>
        </w:rPr>
        <w:t xml:space="preserve"> (Акция «Чистый воздух», семейные дни театра, «Папа, мама, я - спортивная семья», проведение школьных праздников и т.д.)</w:t>
      </w:r>
    </w:p>
    <w:p w:rsidR="00AD4AFA" w:rsidRPr="00FA5A82" w:rsidRDefault="00AD4AFA" w:rsidP="00A971F2">
      <w:pPr>
        <w:pStyle w:val="71"/>
        <w:keepNext/>
        <w:keepLines/>
        <w:shd w:val="clear" w:color="auto" w:fill="auto"/>
        <w:spacing w:after="0" w:line="276" w:lineRule="auto"/>
        <w:ind w:left="20" w:right="20" w:firstLine="700"/>
        <w:contextualSpacing/>
        <w:jc w:val="both"/>
        <w:rPr>
          <w:sz w:val="24"/>
          <w:szCs w:val="24"/>
        </w:rPr>
      </w:pPr>
      <w:bookmarkStart w:id="200" w:name="bookmark185"/>
      <w:r w:rsidRPr="00FA5A82">
        <w:rPr>
          <w:rStyle w:val="741"/>
          <w:b/>
          <w:bCs/>
          <w:sz w:val="24"/>
          <w:szCs w:val="24"/>
        </w:rPr>
        <w:t>Направление 4.</w:t>
      </w:r>
      <w:r w:rsidRPr="00FA5A82">
        <w:rPr>
          <w:sz w:val="24"/>
          <w:szCs w:val="24"/>
        </w:rPr>
        <w:t xml:space="preserve"> Взаимодействие с социальными партнерами в целях реализации программы духовно-нравственного развития и воспитания обучающихся:</w:t>
      </w:r>
      <w:bookmarkEnd w:id="200"/>
    </w:p>
    <w:p w:rsidR="00AD4AFA" w:rsidRPr="00FA5A82" w:rsidRDefault="00AD4AFA" w:rsidP="00E563E1">
      <w:pPr>
        <w:pStyle w:val="a6"/>
        <w:numPr>
          <w:ilvl w:val="0"/>
          <w:numId w:val="16"/>
        </w:numPr>
        <w:shd w:val="clear" w:color="auto" w:fill="auto"/>
        <w:tabs>
          <w:tab w:val="left" w:pos="1431"/>
        </w:tabs>
        <w:spacing w:after="0" w:line="276" w:lineRule="auto"/>
        <w:ind w:left="20" w:right="20" w:firstLine="700"/>
        <w:contextualSpacing/>
        <w:jc w:val="both"/>
        <w:rPr>
          <w:sz w:val="24"/>
          <w:szCs w:val="24"/>
        </w:rPr>
      </w:pPr>
      <w:r w:rsidRPr="00FA5A82">
        <w:rPr>
          <w:sz w:val="24"/>
          <w:szCs w:val="24"/>
        </w:rPr>
        <w:t>реализация программ совместной деятельности с учреждениями культуры, науки и образования (театр «Свободное пространство», областной драматический театр имени И.С. Тургенева, Областной кукольный театр, выставочный центр «Ракурс», городской выставочный зал, ГЦК, музей имени И.С. Тургенева).</w:t>
      </w:r>
    </w:p>
    <w:p w:rsidR="00AD4AFA" w:rsidRPr="00592F00" w:rsidRDefault="00AD4AFA" w:rsidP="00E563E1">
      <w:pPr>
        <w:pStyle w:val="3"/>
        <w:numPr>
          <w:ilvl w:val="2"/>
          <w:numId w:val="44"/>
        </w:numPr>
        <w:jc w:val="both"/>
        <w:rPr>
          <w:rFonts w:ascii="Times New Roman" w:hAnsi="Times New Roman"/>
          <w:sz w:val="24"/>
          <w:szCs w:val="24"/>
        </w:rPr>
      </w:pPr>
      <w:bookmarkStart w:id="201" w:name="bookmark186"/>
      <w:bookmarkStart w:id="202" w:name="_Toc67382046"/>
      <w:r w:rsidRPr="00592F00">
        <w:rPr>
          <w:rFonts w:ascii="Times New Roman" w:hAnsi="Times New Roman"/>
          <w:sz w:val="24"/>
          <w:szCs w:val="24"/>
        </w:rPr>
        <w:t>Планируемые результаты духовно-нравственного развития и воспитания обучающихся</w:t>
      </w:r>
      <w:bookmarkEnd w:id="201"/>
      <w:bookmarkEnd w:id="202"/>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воспитательных результатов -духовно-нравственных приобретений, которые получил обучающийся вследствие участия в той или иной деятельности;</w:t>
      </w:r>
    </w:p>
    <w:p w:rsidR="009B6D8F"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Воспитательные результаты могут быть распределены по трем уровням.</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16"/>
          <w:sz w:val="24"/>
          <w:szCs w:val="24"/>
        </w:rPr>
        <w:t>Первый уровень результатов</w:t>
      </w:r>
      <w:r w:rsidRPr="00FA5A82">
        <w:rPr>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w:t>
      </w:r>
      <w:r w:rsidRPr="00FA5A82">
        <w:rPr>
          <w:sz w:val="24"/>
          <w:szCs w:val="24"/>
        </w:rPr>
        <w:lastRenderedPageBreak/>
        <w:t>деятельности) как значимыми для него носителями положительного социального знания и повседневного опыта.</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16"/>
          <w:sz w:val="24"/>
          <w:szCs w:val="24"/>
        </w:rPr>
        <w:t>Второй уровень результатов</w:t>
      </w:r>
      <w:r w:rsidRPr="00FA5A82">
        <w:rPr>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16"/>
          <w:sz w:val="24"/>
          <w:szCs w:val="24"/>
        </w:rPr>
        <w:t>Третий уровень результатов</w:t>
      </w:r>
      <w:r w:rsidRPr="00FA5A82">
        <w:rPr>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С переходом от одного уровня результатов к другому существенно возрастают воспитательные эффекты:</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По каждому из направлений духовно-нравственного развития и воспитания обучающихся на первой ступени обучения планируется достижение следующих воспитательных результатов:</w:t>
      </w:r>
    </w:p>
    <w:p w:rsidR="00AD4AFA" w:rsidRPr="00FA5A82" w:rsidRDefault="00AD4AFA" w:rsidP="00A971F2">
      <w:pPr>
        <w:pStyle w:val="71"/>
        <w:keepNext/>
        <w:keepLines/>
        <w:shd w:val="clear" w:color="auto" w:fill="auto"/>
        <w:spacing w:after="0" w:line="276" w:lineRule="auto"/>
        <w:ind w:left="20" w:right="20" w:firstLine="700"/>
        <w:contextualSpacing/>
        <w:jc w:val="both"/>
        <w:rPr>
          <w:sz w:val="24"/>
          <w:szCs w:val="24"/>
        </w:rPr>
      </w:pPr>
      <w:bookmarkStart w:id="203" w:name="bookmark187"/>
      <w:r w:rsidRPr="00FA5A82">
        <w:rPr>
          <w:sz w:val="24"/>
          <w:szCs w:val="24"/>
        </w:rPr>
        <w:t>Воспитание гражданственности, патриотизма, уважения к правам, свободам и обязанностям человека:</w:t>
      </w:r>
      <w:bookmarkEnd w:id="203"/>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первоначальный опыт ролевого взаимодействия и реализации гражданской, патриотической позиции;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первоначальный опыт межкультурной коммуникации с детьми и взрослыми - представителями разных народов России;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уважительное отношение к воинскому прошлому и настоящему нашей страны, уважение к защитникам Родины.</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04" w:name="bookmark188"/>
      <w:r w:rsidRPr="00FA5A82">
        <w:rPr>
          <w:sz w:val="24"/>
          <w:szCs w:val="24"/>
        </w:rPr>
        <w:t>Воспитание нравственных чувств и этического сознания:</w:t>
      </w:r>
      <w:bookmarkEnd w:id="204"/>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FA5A82">
        <w:rPr>
          <w:sz w:val="24"/>
          <w:szCs w:val="24"/>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уважительное отношение к традиционным религиям народов России;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неравнодушие к жизненным проблемам других людей, сочувствие к человеку, находящемуся в трудной ситуации;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уважительное отношение к родителям (законным представителям), к старшим, заботливое отношение к младшим;</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знание традиций своей семьи и образовательной организации, бережное отношение</w:t>
      </w:r>
    </w:p>
    <w:p w:rsidR="00AD4AFA" w:rsidRPr="00FA5A82" w:rsidRDefault="00AD4AFA" w:rsidP="00A971F2">
      <w:pPr>
        <w:pStyle w:val="a6"/>
        <w:shd w:val="clear" w:color="auto" w:fill="auto"/>
        <w:spacing w:after="0" w:line="276" w:lineRule="auto"/>
        <w:ind w:left="20" w:firstLine="0"/>
        <w:contextualSpacing/>
        <w:jc w:val="both"/>
        <w:rPr>
          <w:sz w:val="24"/>
          <w:szCs w:val="24"/>
        </w:rPr>
      </w:pPr>
      <w:r w:rsidRPr="00FA5A82">
        <w:rPr>
          <w:sz w:val="24"/>
          <w:szCs w:val="24"/>
        </w:rPr>
        <w:t>к ним.</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05" w:name="bookmark189"/>
      <w:r w:rsidRPr="00FA5A82">
        <w:rPr>
          <w:sz w:val="24"/>
          <w:szCs w:val="24"/>
        </w:rPr>
        <w:t>Воспитание трудолюбия, творческого отношения к учению, труду, жизни:</w:t>
      </w:r>
      <w:bookmarkEnd w:id="205"/>
    </w:p>
    <w:p w:rsidR="00AD4AFA" w:rsidRPr="00FA5A82" w:rsidRDefault="00AD4AFA" w:rsidP="00E563E1">
      <w:pPr>
        <w:pStyle w:val="a6"/>
        <w:numPr>
          <w:ilvl w:val="0"/>
          <w:numId w:val="19"/>
        </w:numPr>
        <w:shd w:val="clear" w:color="auto" w:fill="auto"/>
        <w:tabs>
          <w:tab w:val="left" w:pos="1018"/>
        </w:tabs>
        <w:spacing w:after="0" w:line="276" w:lineRule="auto"/>
        <w:ind w:left="20" w:right="20" w:firstLine="700"/>
        <w:contextualSpacing/>
        <w:jc w:val="both"/>
        <w:rPr>
          <w:sz w:val="24"/>
          <w:szCs w:val="24"/>
        </w:rPr>
      </w:pPr>
      <w:r w:rsidRPr="00FA5A82">
        <w:rPr>
          <w:sz w:val="24"/>
          <w:szCs w:val="24"/>
        </w:rPr>
        <w:t>ценностное отношение к труду и творчеству, человеку труда, трудовым достижениям России и человечества, трудолюбие;</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ценностное и творческое отношение к учебному труду, понимание важности образования для жизни человека;</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элементарные представления о различных профессиях;</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первоначальные навыки трудового, творческого сотрудничества со сверстниками, старшими детьми и взрослыми;</w:t>
      </w:r>
    </w:p>
    <w:p w:rsidR="00AD4AFA" w:rsidRPr="00FA5A82" w:rsidRDefault="00AD4AFA" w:rsidP="00E563E1">
      <w:pPr>
        <w:pStyle w:val="a6"/>
        <w:numPr>
          <w:ilvl w:val="0"/>
          <w:numId w:val="19"/>
        </w:numPr>
        <w:shd w:val="clear" w:color="auto" w:fill="auto"/>
        <w:tabs>
          <w:tab w:val="left" w:pos="1013"/>
        </w:tabs>
        <w:spacing w:after="0" w:line="276" w:lineRule="auto"/>
        <w:ind w:left="20" w:firstLine="700"/>
        <w:contextualSpacing/>
        <w:jc w:val="both"/>
        <w:rPr>
          <w:sz w:val="24"/>
          <w:szCs w:val="24"/>
        </w:rPr>
      </w:pPr>
      <w:r w:rsidRPr="00FA5A82">
        <w:rPr>
          <w:sz w:val="24"/>
          <w:szCs w:val="24"/>
        </w:rPr>
        <w:t>осознание приоритета нравственных основ труда, творчества, создания нового;</w:t>
      </w:r>
    </w:p>
    <w:p w:rsidR="00AD4AFA" w:rsidRPr="00FA5A82" w:rsidRDefault="00AD4AFA" w:rsidP="00E563E1">
      <w:pPr>
        <w:pStyle w:val="a6"/>
        <w:numPr>
          <w:ilvl w:val="0"/>
          <w:numId w:val="19"/>
        </w:numPr>
        <w:shd w:val="clear" w:color="auto" w:fill="auto"/>
        <w:tabs>
          <w:tab w:val="left" w:pos="1018"/>
        </w:tabs>
        <w:spacing w:after="0" w:line="276" w:lineRule="auto"/>
        <w:ind w:left="20" w:right="20" w:firstLine="700"/>
        <w:contextualSpacing/>
        <w:jc w:val="both"/>
        <w:rPr>
          <w:sz w:val="24"/>
          <w:szCs w:val="24"/>
        </w:rPr>
      </w:pPr>
      <w:r w:rsidRPr="00FA5A82">
        <w:rPr>
          <w:sz w:val="24"/>
          <w:szCs w:val="24"/>
        </w:rPr>
        <w:t>первоначальный опыт участия в различных видах общественно полезной и личностно значимой деятельности;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умения и навыки самообслуживания в школе и дома.</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06" w:name="bookmark190"/>
      <w:r w:rsidRPr="00FA5A82">
        <w:rPr>
          <w:sz w:val="24"/>
          <w:szCs w:val="24"/>
        </w:rPr>
        <w:t>Интеллектуальное воспитание:</w:t>
      </w:r>
      <w:bookmarkEnd w:id="206"/>
    </w:p>
    <w:p w:rsidR="00AD4AFA" w:rsidRPr="00FA5A82" w:rsidRDefault="00AD4AFA" w:rsidP="00E563E1">
      <w:pPr>
        <w:pStyle w:val="a6"/>
        <w:numPr>
          <w:ilvl w:val="0"/>
          <w:numId w:val="19"/>
        </w:numPr>
        <w:shd w:val="clear" w:color="auto" w:fill="auto"/>
        <w:tabs>
          <w:tab w:val="left" w:pos="1023"/>
        </w:tabs>
        <w:spacing w:after="0" w:line="276" w:lineRule="auto"/>
        <w:ind w:left="20" w:right="20" w:firstLine="700"/>
        <w:contextualSpacing/>
        <w:jc w:val="both"/>
        <w:rPr>
          <w:sz w:val="24"/>
          <w:szCs w:val="24"/>
        </w:rPr>
      </w:pPr>
      <w:r w:rsidRPr="00FA5A82">
        <w:rPr>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элементарные навыки учебно-исследовательской работы;</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элементарные представления об этике интеллектуальной деятельности.</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07" w:name="bookmark191"/>
      <w:r w:rsidRPr="00FA5A82">
        <w:rPr>
          <w:sz w:val="24"/>
          <w:szCs w:val="24"/>
        </w:rPr>
        <w:t>Здоровьесберегающее воспитание:</w:t>
      </w:r>
      <w:bookmarkEnd w:id="207"/>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элементарный опыт пропаганды здорового образа жизни;</w:t>
      </w:r>
    </w:p>
    <w:p w:rsidR="00AD4AFA" w:rsidRPr="00FA5A82" w:rsidRDefault="00AD4AFA" w:rsidP="00E563E1">
      <w:pPr>
        <w:pStyle w:val="a6"/>
        <w:numPr>
          <w:ilvl w:val="0"/>
          <w:numId w:val="19"/>
        </w:numPr>
        <w:shd w:val="clear" w:color="auto" w:fill="auto"/>
        <w:tabs>
          <w:tab w:val="left" w:pos="1066"/>
        </w:tabs>
        <w:spacing w:after="0" w:line="276" w:lineRule="auto"/>
        <w:ind w:left="20" w:firstLine="700"/>
        <w:contextualSpacing/>
        <w:jc w:val="both"/>
        <w:rPr>
          <w:sz w:val="24"/>
          <w:szCs w:val="24"/>
        </w:rPr>
      </w:pPr>
      <w:r w:rsidRPr="00FA5A82">
        <w:rPr>
          <w:sz w:val="24"/>
          <w:szCs w:val="24"/>
        </w:rPr>
        <w:t>элементарный опыт организации здорового образа жизни;</w:t>
      </w:r>
    </w:p>
    <w:p w:rsidR="00AD4AFA" w:rsidRPr="00FA5A82" w:rsidRDefault="00AD4AFA" w:rsidP="00E563E1">
      <w:pPr>
        <w:pStyle w:val="a6"/>
        <w:numPr>
          <w:ilvl w:val="0"/>
          <w:numId w:val="19"/>
        </w:numPr>
        <w:shd w:val="clear" w:color="auto" w:fill="auto"/>
        <w:tabs>
          <w:tab w:val="left" w:pos="1018"/>
        </w:tabs>
        <w:spacing w:after="0" w:line="276" w:lineRule="auto"/>
        <w:ind w:left="20" w:right="20" w:firstLine="700"/>
        <w:contextualSpacing/>
        <w:jc w:val="both"/>
        <w:rPr>
          <w:sz w:val="24"/>
          <w:szCs w:val="24"/>
        </w:rPr>
      </w:pPr>
      <w:r w:rsidRPr="00FA5A82">
        <w:rPr>
          <w:sz w:val="24"/>
          <w:szCs w:val="24"/>
        </w:rPr>
        <w:lastRenderedPageBreak/>
        <w:t>представление о возможном негативном влиянии компьютерных игр, телевидения, рекламы на здоровье человека;</w:t>
      </w:r>
    </w:p>
    <w:p w:rsidR="00AD4AFA" w:rsidRPr="00FA5A82" w:rsidRDefault="00AD4AFA" w:rsidP="00E563E1">
      <w:pPr>
        <w:pStyle w:val="a6"/>
        <w:numPr>
          <w:ilvl w:val="0"/>
          <w:numId w:val="19"/>
        </w:numPr>
        <w:shd w:val="clear" w:color="auto" w:fill="auto"/>
        <w:tabs>
          <w:tab w:val="left" w:pos="1023"/>
        </w:tabs>
        <w:spacing w:after="0" w:line="276" w:lineRule="auto"/>
        <w:ind w:left="20" w:right="20" w:firstLine="700"/>
        <w:contextualSpacing/>
        <w:jc w:val="both"/>
        <w:rPr>
          <w:sz w:val="24"/>
          <w:szCs w:val="24"/>
        </w:rPr>
      </w:pPr>
      <w:r w:rsidRPr="00FA5A82">
        <w:rPr>
          <w:sz w:val="24"/>
          <w:szCs w:val="24"/>
        </w:rPr>
        <w:t>представление о негативном влиянии психоактивных веществ, алкоголя, табакокурения на здоровье человека;</w:t>
      </w:r>
    </w:p>
    <w:p w:rsidR="00AD4AFA" w:rsidRPr="00FA5A82" w:rsidRDefault="00AD4AFA" w:rsidP="00E563E1">
      <w:pPr>
        <w:pStyle w:val="a6"/>
        <w:numPr>
          <w:ilvl w:val="0"/>
          <w:numId w:val="19"/>
        </w:numPr>
        <w:shd w:val="clear" w:color="auto" w:fill="auto"/>
        <w:tabs>
          <w:tab w:val="left" w:pos="1009"/>
        </w:tabs>
        <w:spacing w:after="0" w:line="276" w:lineRule="auto"/>
        <w:ind w:left="20" w:right="20" w:firstLine="700"/>
        <w:contextualSpacing/>
        <w:jc w:val="both"/>
        <w:rPr>
          <w:sz w:val="24"/>
          <w:szCs w:val="24"/>
        </w:rPr>
      </w:pPr>
      <w:r w:rsidRPr="00FA5A82">
        <w:rPr>
          <w:sz w:val="24"/>
          <w:szCs w:val="24"/>
        </w:rPr>
        <w:t>регулярные занятия физической культурой и спортом и осознанное к ним отношение.</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08" w:name="bookmark192"/>
      <w:r w:rsidRPr="00FA5A82">
        <w:rPr>
          <w:sz w:val="24"/>
          <w:szCs w:val="24"/>
        </w:rPr>
        <w:t>Социокультурное и медиакультурное воспитание:</w:t>
      </w:r>
      <w:bookmarkEnd w:id="208"/>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первоначальное представление о значении понятий «миролюбие», «гражданское согласие», «социальное партнерство»;</w:t>
      </w:r>
    </w:p>
    <w:p w:rsidR="00AD4AFA" w:rsidRPr="00FA5A82" w:rsidRDefault="00AD4AFA" w:rsidP="00E563E1">
      <w:pPr>
        <w:pStyle w:val="a6"/>
        <w:numPr>
          <w:ilvl w:val="0"/>
          <w:numId w:val="19"/>
        </w:numPr>
        <w:shd w:val="clear" w:color="auto" w:fill="auto"/>
        <w:tabs>
          <w:tab w:val="left" w:pos="1066"/>
          <w:tab w:val="left" w:pos="3442"/>
          <w:tab w:val="left" w:pos="4916"/>
          <w:tab w:val="left" w:pos="7590"/>
        </w:tabs>
        <w:spacing w:after="0" w:line="276" w:lineRule="auto"/>
        <w:ind w:left="20" w:right="20" w:firstLine="700"/>
        <w:contextualSpacing/>
        <w:jc w:val="both"/>
        <w:rPr>
          <w:sz w:val="24"/>
          <w:szCs w:val="24"/>
        </w:rPr>
      </w:pPr>
      <w:r w:rsidRPr="00FA5A82">
        <w:rPr>
          <w:sz w:val="24"/>
          <w:szCs w:val="24"/>
        </w:rPr>
        <w:t>элементарный</w:t>
      </w:r>
      <w:r w:rsidR="00D558E6">
        <w:rPr>
          <w:sz w:val="24"/>
          <w:szCs w:val="24"/>
        </w:rPr>
        <w:t xml:space="preserve"> </w:t>
      </w:r>
      <w:r w:rsidRPr="00FA5A82">
        <w:rPr>
          <w:sz w:val="24"/>
          <w:szCs w:val="24"/>
        </w:rPr>
        <w:t>опыт,</w:t>
      </w:r>
      <w:r w:rsidR="00D558E6">
        <w:rPr>
          <w:sz w:val="24"/>
          <w:szCs w:val="24"/>
        </w:rPr>
        <w:t xml:space="preserve"> </w:t>
      </w:r>
      <w:r w:rsidRPr="00FA5A82">
        <w:rPr>
          <w:sz w:val="24"/>
          <w:szCs w:val="24"/>
        </w:rPr>
        <w:t>межкультурного,</w:t>
      </w:r>
      <w:r w:rsidR="00D558E6">
        <w:rPr>
          <w:sz w:val="24"/>
          <w:szCs w:val="24"/>
        </w:rPr>
        <w:t xml:space="preserve"> </w:t>
      </w:r>
      <w:r w:rsidRPr="00FA5A82">
        <w:rPr>
          <w:sz w:val="24"/>
          <w:szCs w:val="24"/>
        </w:rPr>
        <w:t>межнационального, межконфессионального</w:t>
      </w:r>
      <w:r w:rsidR="00D558E6">
        <w:rPr>
          <w:sz w:val="24"/>
          <w:szCs w:val="24"/>
        </w:rPr>
        <w:t xml:space="preserve"> </w:t>
      </w:r>
      <w:r w:rsidRPr="00FA5A82">
        <w:rPr>
          <w:sz w:val="24"/>
          <w:szCs w:val="24"/>
        </w:rPr>
        <w:t>сотрудничества, диалогического общения;</w:t>
      </w:r>
    </w:p>
    <w:p w:rsidR="00AD4AFA" w:rsidRPr="00FA5A82" w:rsidRDefault="00AD4AFA" w:rsidP="00E563E1">
      <w:pPr>
        <w:pStyle w:val="a6"/>
        <w:numPr>
          <w:ilvl w:val="0"/>
          <w:numId w:val="19"/>
        </w:numPr>
        <w:shd w:val="clear" w:color="auto" w:fill="auto"/>
        <w:tabs>
          <w:tab w:val="left" w:pos="1075"/>
        </w:tabs>
        <w:spacing w:after="0" w:line="276" w:lineRule="auto"/>
        <w:ind w:left="20" w:firstLine="700"/>
        <w:contextualSpacing/>
        <w:jc w:val="both"/>
        <w:rPr>
          <w:sz w:val="24"/>
          <w:szCs w:val="24"/>
        </w:rPr>
      </w:pPr>
      <w:r w:rsidRPr="00FA5A82">
        <w:rPr>
          <w:sz w:val="24"/>
          <w:szCs w:val="24"/>
        </w:rPr>
        <w:t>первичный опыт социального партнерства и диалога поколений;</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 xml:space="preserve">первичный опыт добровольческой деятельности, направленной на решение конкретной социальной проблемы класса, </w:t>
      </w:r>
      <w:r w:rsidR="002120DC" w:rsidRPr="00FA5A82">
        <w:rPr>
          <w:sz w:val="24"/>
          <w:szCs w:val="24"/>
        </w:rPr>
        <w:t>Лицея</w:t>
      </w:r>
      <w:r w:rsidRPr="00FA5A82">
        <w:rPr>
          <w:sz w:val="24"/>
          <w:szCs w:val="24"/>
        </w:rPr>
        <w:t>, прилегающей к школе территории;</w:t>
      </w:r>
    </w:p>
    <w:p w:rsidR="00AD4AFA" w:rsidRPr="00FA5A82" w:rsidRDefault="00AD4AFA" w:rsidP="00E563E1">
      <w:pPr>
        <w:pStyle w:val="a6"/>
        <w:numPr>
          <w:ilvl w:val="0"/>
          <w:numId w:val="19"/>
        </w:numPr>
        <w:shd w:val="clear" w:color="auto" w:fill="auto"/>
        <w:tabs>
          <w:tab w:val="left" w:pos="1023"/>
        </w:tabs>
        <w:spacing w:after="0" w:line="276" w:lineRule="auto"/>
        <w:ind w:left="20" w:right="20" w:firstLine="700"/>
        <w:contextualSpacing/>
        <w:jc w:val="both"/>
        <w:rPr>
          <w:sz w:val="24"/>
          <w:szCs w:val="24"/>
        </w:rPr>
      </w:pPr>
      <w:r w:rsidRPr="00FA5A82">
        <w:rPr>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09" w:name="bookmark193"/>
      <w:r w:rsidRPr="00FA5A82">
        <w:rPr>
          <w:sz w:val="24"/>
          <w:szCs w:val="24"/>
        </w:rPr>
        <w:t>Эстетическое воспитание:</w:t>
      </w:r>
      <w:bookmarkEnd w:id="209"/>
    </w:p>
    <w:p w:rsidR="00AD4AFA" w:rsidRPr="00FA5A82" w:rsidRDefault="00AD4AFA" w:rsidP="00E563E1">
      <w:pPr>
        <w:pStyle w:val="a6"/>
        <w:numPr>
          <w:ilvl w:val="0"/>
          <w:numId w:val="19"/>
        </w:numPr>
        <w:shd w:val="clear" w:color="auto" w:fill="auto"/>
        <w:tabs>
          <w:tab w:val="left" w:pos="1066"/>
        </w:tabs>
        <w:spacing w:after="0" w:line="276" w:lineRule="auto"/>
        <w:ind w:left="20" w:firstLine="700"/>
        <w:contextualSpacing/>
        <w:jc w:val="both"/>
        <w:rPr>
          <w:sz w:val="24"/>
          <w:szCs w:val="24"/>
        </w:rPr>
      </w:pPr>
      <w:r w:rsidRPr="00FA5A82">
        <w:rPr>
          <w:sz w:val="24"/>
          <w:szCs w:val="24"/>
        </w:rPr>
        <w:t>умения видеть красоту в окружающем мире;</w:t>
      </w:r>
    </w:p>
    <w:p w:rsidR="00AD4AFA" w:rsidRPr="00FA5A82" w:rsidRDefault="00AD4AFA" w:rsidP="00E563E1">
      <w:pPr>
        <w:pStyle w:val="a6"/>
        <w:numPr>
          <w:ilvl w:val="0"/>
          <w:numId w:val="19"/>
        </w:numPr>
        <w:shd w:val="clear" w:color="auto" w:fill="auto"/>
        <w:tabs>
          <w:tab w:val="left" w:pos="1013"/>
        </w:tabs>
        <w:spacing w:after="0" w:line="276" w:lineRule="auto"/>
        <w:ind w:left="20" w:firstLine="700"/>
        <w:contextualSpacing/>
        <w:jc w:val="both"/>
        <w:rPr>
          <w:sz w:val="24"/>
          <w:szCs w:val="24"/>
        </w:rPr>
      </w:pPr>
      <w:r w:rsidRPr="00FA5A82">
        <w:rPr>
          <w:sz w:val="24"/>
          <w:szCs w:val="24"/>
        </w:rPr>
        <w:t>первоначальные умения видеть красоту в поведении, поступках людей;</w:t>
      </w:r>
    </w:p>
    <w:p w:rsidR="00AD4AFA" w:rsidRPr="00FA5A82" w:rsidRDefault="00AD4AFA" w:rsidP="00E563E1">
      <w:pPr>
        <w:pStyle w:val="a6"/>
        <w:numPr>
          <w:ilvl w:val="0"/>
          <w:numId w:val="19"/>
        </w:numPr>
        <w:shd w:val="clear" w:color="auto" w:fill="auto"/>
        <w:tabs>
          <w:tab w:val="left" w:pos="1004"/>
        </w:tabs>
        <w:spacing w:after="0" w:line="276" w:lineRule="auto"/>
        <w:ind w:left="20" w:right="20" w:firstLine="700"/>
        <w:contextualSpacing/>
        <w:jc w:val="both"/>
        <w:rPr>
          <w:sz w:val="24"/>
          <w:szCs w:val="24"/>
        </w:rPr>
      </w:pPr>
      <w:r w:rsidRPr="00FA5A82">
        <w:rPr>
          <w:sz w:val="24"/>
          <w:szCs w:val="24"/>
        </w:rPr>
        <w:t>элементарные представления об эстетических и художественных ценностях отечественной культуры;</w:t>
      </w:r>
    </w:p>
    <w:p w:rsidR="00AD4AFA" w:rsidRPr="00FA5A82" w:rsidRDefault="00AD4AFA" w:rsidP="00E563E1">
      <w:pPr>
        <w:pStyle w:val="a6"/>
        <w:numPr>
          <w:ilvl w:val="0"/>
          <w:numId w:val="19"/>
        </w:numPr>
        <w:shd w:val="clear" w:color="auto" w:fill="auto"/>
        <w:tabs>
          <w:tab w:val="left" w:pos="1023"/>
        </w:tabs>
        <w:spacing w:after="0" w:line="276" w:lineRule="auto"/>
        <w:ind w:left="20" w:right="20" w:firstLine="700"/>
        <w:contextualSpacing/>
        <w:jc w:val="both"/>
        <w:rPr>
          <w:sz w:val="24"/>
          <w:szCs w:val="24"/>
        </w:rPr>
      </w:pPr>
      <w:r w:rsidRPr="00FA5A82">
        <w:rPr>
          <w:sz w:val="24"/>
          <w:szCs w:val="24"/>
        </w:rPr>
        <w:t>первоначальный опыт эмоционального постижения народного творчества, этнокультурных традиций, фольклора народов России;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4AFA" w:rsidRPr="00FA5A82" w:rsidRDefault="00AD4AFA" w:rsidP="00E563E1">
      <w:pPr>
        <w:pStyle w:val="a6"/>
        <w:numPr>
          <w:ilvl w:val="0"/>
          <w:numId w:val="19"/>
        </w:numPr>
        <w:shd w:val="clear" w:color="auto" w:fill="auto"/>
        <w:tabs>
          <w:tab w:val="left" w:pos="1023"/>
        </w:tabs>
        <w:spacing w:after="0" w:line="276" w:lineRule="auto"/>
        <w:ind w:left="20" w:right="20" w:firstLine="700"/>
        <w:contextualSpacing/>
        <w:jc w:val="both"/>
        <w:rPr>
          <w:sz w:val="24"/>
          <w:szCs w:val="24"/>
        </w:rPr>
      </w:pPr>
      <w:r w:rsidRPr="00FA5A82">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10" w:name="bookmark194"/>
      <w:r w:rsidRPr="00FA5A82">
        <w:rPr>
          <w:sz w:val="24"/>
          <w:szCs w:val="24"/>
        </w:rPr>
        <w:t>Правовое воспитание и культура безопасности:</w:t>
      </w:r>
      <w:bookmarkEnd w:id="210"/>
    </w:p>
    <w:p w:rsidR="00AD4AFA" w:rsidRPr="00FA5A82" w:rsidRDefault="00AD4AFA" w:rsidP="00E563E1">
      <w:pPr>
        <w:pStyle w:val="a6"/>
        <w:numPr>
          <w:ilvl w:val="0"/>
          <w:numId w:val="19"/>
        </w:numPr>
        <w:shd w:val="clear" w:color="auto" w:fill="auto"/>
        <w:tabs>
          <w:tab w:val="left" w:pos="1013"/>
        </w:tabs>
        <w:spacing w:after="0" w:line="276" w:lineRule="auto"/>
        <w:ind w:left="20" w:firstLine="700"/>
        <w:contextualSpacing/>
        <w:jc w:val="both"/>
        <w:rPr>
          <w:sz w:val="24"/>
          <w:szCs w:val="24"/>
        </w:rPr>
      </w:pPr>
      <w:r w:rsidRPr="00FA5A82">
        <w:rPr>
          <w:sz w:val="24"/>
          <w:szCs w:val="24"/>
        </w:rPr>
        <w:t>первоначальные представления о правах, свободах и обязанностях человека;</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первоначальные умения отвечать за свои поступки, достигать общественного согласия по вопросам школьной жизни;</w:t>
      </w:r>
    </w:p>
    <w:p w:rsidR="00AD4AFA" w:rsidRPr="00FA5A82" w:rsidRDefault="00AD4AFA" w:rsidP="00E563E1">
      <w:pPr>
        <w:pStyle w:val="a6"/>
        <w:numPr>
          <w:ilvl w:val="0"/>
          <w:numId w:val="19"/>
        </w:numPr>
        <w:shd w:val="clear" w:color="auto" w:fill="auto"/>
        <w:tabs>
          <w:tab w:val="left" w:pos="1004"/>
        </w:tabs>
        <w:spacing w:after="0" w:line="276" w:lineRule="auto"/>
        <w:ind w:left="20" w:right="20" w:firstLine="700"/>
        <w:contextualSpacing/>
        <w:jc w:val="both"/>
        <w:rPr>
          <w:sz w:val="24"/>
          <w:szCs w:val="24"/>
        </w:rPr>
      </w:pPr>
      <w:r w:rsidRPr="00FA5A82">
        <w:rPr>
          <w:sz w:val="24"/>
          <w:szCs w:val="24"/>
        </w:rPr>
        <w:t>элементарный опыт ответственного социального поведения, реализации прав школьника;</w:t>
      </w:r>
    </w:p>
    <w:p w:rsidR="00AD4AFA" w:rsidRPr="00FA5A82" w:rsidRDefault="00AD4AFA" w:rsidP="00E563E1">
      <w:pPr>
        <w:pStyle w:val="a6"/>
        <w:numPr>
          <w:ilvl w:val="0"/>
          <w:numId w:val="19"/>
        </w:numPr>
        <w:shd w:val="clear" w:color="auto" w:fill="auto"/>
        <w:tabs>
          <w:tab w:val="left" w:pos="1013"/>
        </w:tabs>
        <w:spacing w:after="0" w:line="276" w:lineRule="auto"/>
        <w:ind w:left="20" w:firstLine="700"/>
        <w:contextualSpacing/>
        <w:jc w:val="both"/>
        <w:rPr>
          <w:sz w:val="24"/>
          <w:szCs w:val="24"/>
        </w:rPr>
      </w:pPr>
      <w:r w:rsidRPr="00FA5A82">
        <w:rPr>
          <w:sz w:val="24"/>
          <w:szCs w:val="24"/>
        </w:rPr>
        <w:t>первоначальный опыт общественного школьного самоуправления;</w:t>
      </w:r>
    </w:p>
    <w:p w:rsidR="00AD4AFA" w:rsidRPr="00FA5A82" w:rsidRDefault="00AD4AFA" w:rsidP="00E563E1">
      <w:pPr>
        <w:pStyle w:val="a6"/>
        <w:numPr>
          <w:ilvl w:val="0"/>
          <w:numId w:val="19"/>
        </w:numPr>
        <w:shd w:val="clear" w:color="auto" w:fill="auto"/>
        <w:tabs>
          <w:tab w:val="left" w:pos="1009"/>
        </w:tabs>
        <w:spacing w:after="0" w:line="276" w:lineRule="auto"/>
        <w:ind w:left="20" w:right="20" w:firstLine="700"/>
        <w:contextualSpacing/>
        <w:jc w:val="both"/>
        <w:rPr>
          <w:sz w:val="24"/>
          <w:szCs w:val="24"/>
        </w:rPr>
      </w:pPr>
      <w:r w:rsidRPr="00FA5A82">
        <w:rPr>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первоначальные представления о правилах безопасного поведения в школе, семье, на улице, общественных местах.</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11" w:name="bookmark195"/>
      <w:r w:rsidRPr="00FA5A82">
        <w:rPr>
          <w:sz w:val="24"/>
          <w:szCs w:val="24"/>
        </w:rPr>
        <w:t>Воспитание семейных ценностей:</w:t>
      </w:r>
      <w:bookmarkEnd w:id="211"/>
    </w:p>
    <w:p w:rsidR="00AD4AFA" w:rsidRPr="00FA5A82" w:rsidRDefault="00AD4AFA" w:rsidP="00E563E1">
      <w:pPr>
        <w:pStyle w:val="a6"/>
        <w:numPr>
          <w:ilvl w:val="0"/>
          <w:numId w:val="19"/>
        </w:numPr>
        <w:shd w:val="clear" w:color="auto" w:fill="auto"/>
        <w:tabs>
          <w:tab w:val="left" w:pos="1009"/>
        </w:tabs>
        <w:spacing w:after="0" w:line="276" w:lineRule="auto"/>
        <w:ind w:left="20" w:right="20" w:firstLine="700"/>
        <w:contextualSpacing/>
        <w:jc w:val="both"/>
        <w:rPr>
          <w:sz w:val="24"/>
          <w:szCs w:val="24"/>
        </w:rPr>
      </w:pPr>
      <w:r w:rsidRPr="00FA5A82">
        <w:rPr>
          <w:sz w:val="24"/>
          <w:szCs w:val="24"/>
        </w:rPr>
        <w:t>элементарные представления о семье как социальном институте, о роли семьи в жизни человека;</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опыт позитивного взаимодействия в семье в рамках школьно-семейных программ и проектов.</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12" w:name="bookmark196"/>
      <w:r w:rsidRPr="00FA5A82">
        <w:rPr>
          <w:sz w:val="24"/>
          <w:szCs w:val="24"/>
        </w:rPr>
        <w:t>Формирование коммуникативной культуры</w:t>
      </w:r>
      <w:bookmarkEnd w:id="212"/>
    </w:p>
    <w:p w:rsidR="00AD4AFA" w:rsidRPr="00FA5A82" w:rsidRDefault="00AD4AFA" w:rsidP="00E563E1">
      <w:pPr>
        <w:pStyle w:val="a6"/>
        <w:numPr>
          <w:ilvl w:val="0"/>
          <w:numId w:val="19"/>
        </w:numPr>
        <w:shd w:val="clear" w:color="auto" w:fill="auto"/>
        <w:tabs>
          <w:tab w:val="left" w:pos="1018"/>
        </w:tabs>
        <w:spacing w:after="0" w:line="276" w:lineRule="auto"/>
        <w:ind w:left="20" w:right="20" w:firstLine="700"/>
        <w:contextualSpacing/>
        <w:jc w:val="both"/>
        <w:rPr>
          <w:sz w:val="24"/>
          <w:szCs w:val="24"/>
        </w:rPr>
      </w:pPr>
      <w:r w:rsidRPr="00FA5A82">
        <w:rPr>
          <w:sz w:val="24"/>
          <w:szCs w:val="24"/>
        </w:rPr>
        <w:t>первоначальные представления о значении общения для жизни человека, развития личности, успешной учебы;</w:t>
      </w:r>
    </w:p>
    <w:p w:rsidR="00AD4AFA" w:rsidRPr="00FA5A82" w:rsidRDefault="00AD4AFA" w:rsidP="00E563E1">
      <w:pPr>
        <w:pStyle w:val="a6"/>
        <w:numPr>
          <w:ilvl w:val="0"/>
          <w:numId w:val="19"/>
        </w:numPr>
        <w:shd w:val="clear" w:color="auto" w:fill="auto"/>
        <w:tabs>
          <w:tab w:val="left" w:pos="1004"/>
        </w:tabs>
        <w:spacing w:after="0" w:line="276" w:lineRule="auto"/>
        <w:ind w:left="20" w:right="20" w:firstLine="700"/>
        <w:contextualSpacing/>
        <w:jc w:val="both"/>
        <w:rPr>
          <w:sz w:val="24"/>
          <w:szCs w:val="24"/>
        </w:rPr>
      </w:pPr>
      <w:r w:rsidRPr="00FA5A82">
        <w:rPr>
          <w:sz w:val="24"/>
          <w:szCs w:val="24"/>
        </w:rPr>
        <w:t>знание правил эффективного, бесконфликтного, безопасного общения в классе, школе, семье, со сверстниками, старшими;</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элементарные основы риторической компетентности;</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элементарный опыт участия в развитии школьных средств массовой информации;</w:t>
      </w:r>
    </w:p>
    <w:p w:rsidR="00AD4AFA" w:rsidRPr="00FA5A82" w:rsidRDefault="00AD4AFA" w:rsidP="00E563E1">
      <w:pPr>
        <w:pStyle w:val="a6"/>
        <w:numPr>
          <w:ilvl w:val="0"/>
          <w:numId w:val="19"/>
        </w:numPr>
        <w:shd w:val="clear" w:color="auto" w:fill="auto"/>
        <w:tabs>
          <w:tab w:val="left" w:pos="1086"/>
        </w:tabs>
        <w:spacing w:after="0" w:line="276" w:lineRule="auto"/>
        <w:ind w:left="20" w:right="20" w:firstLine="700"/>
        <w:contextualSpacing/>
        <w:jc w:val="both"/>
        <w:rPr>
          <w:sz w:val="24"/>
          <w:szCs w:val="24"/>
        </w:rPr>
      </w:pPr>
      <w:r w:rsidRPr="00FA5A82">
        <w:rPr>
          <w:sz w:val="24"/>
          <w:szCs w:val="24"/>
        </w:rPr>
        <w:t>первоначальные представления о безопасном общении в интернете, о современных технологиях коммуникации;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AD4AFA" w:rsidRPr="00FA5A82" w:rsidRDefault="00AD4AFA" w:rsidP="00E563E1">
      <w:pPr>
        <w:pStyle w:val="a6"/>
        <w:numPr>
          <w:ilvl w:val="0"/>
          <w:numId w:val="19"/>
        </w:numPr>
        <w:shd w:val="clear" w:color="auto" w:fill="auto"/>
        <w:tabs>
          <w:tab w:val="left" w:pos="1003"/>
        </w:tabs>
        <w:spacing w:after="0" w:line="276" w:lineRule="auto"/>
        <w:ind w:left="20" w:firstLine="700"/>
        <w:contextualSpacing/>
        <w:jc w:val="both"/>
        <w:rPr>
          <w:sz w:val="24"/>
          <w:szCs w:val="24"/>
        </w:rPr>
      </w:pPr>
      <w:r w:rsidRPr="00FA5A82">
        <w:rPr>
          <w:sz w:val="24"/>
          <w:szCs w:val="24"/>
        </w:rPr>
        <w:t>элементарные навыки межкультурной коммуникации.</w:t>
      </w:r>
    </w:p>
    <w:p w:rsidR="00AD4AFA" w:rsidRPr="00FA5A82" w:rsidRDefault="00AD4AFA" w:rsidP="00A971F2">
      <w:pPr>
        <w:pStyle w:val="71"/>
        <w:keepNext/>
        <w:keepLines/>
        <w:shd w:val="clear" w:color="auto" w:fill="auto"/>
        <w:spacing w:after="0" w:line="276" w:lineRule="auto"/>
        <w:ind w:left="20" w:right="20" w:firstLine="700"/>
        <w:contextualSpacing/>
        <w:jc w:val="both"/>
        <w:rPr>
          <w:sz w:val="24"/>
          <w:szCs w:val="24"/>
        </w:rPr>
      </w:pPr>
      <w:bookmarkStart w:id="213" w:name="bookmark197"/>
      <w:r w:rsidRPr="00FA5A82">
        <w:rPr>
          <w:sz w:val="24"/>
          <w:szCs w:val="24"/>
        </w:rPr>
        <w:t>Воспитание положительного отношения к природе, окружающей среде (экологическое воспитание):</w:t>
      </w:r>
      <w:bookmarkEnd w:id="213"/>
    </w:p>
    <w:p w:rsidR="00AD4AFA" w:rsidRPr="00FA5A82" w:rsidRDefault="00AD4AFA" w:rsidP="00E563E1">
      <w:pPr>
        <w:pStyle w:val="a6"/>
        <w:numPr>
          <w:ilvl w:val="0"/>
          <w:numId w:val="19"/>
        </w:numPr>
        <w:shd w:val="clear" w:color="auto" w:fill="auto"/>
        <w:tabs>
          <w:tab w:val="left" w:pos="1013"/>
        </w:tabs>
        <w:spacing w:after="0" w:line="276" w:lineRule="auto"/>
        <w:ind w:left="20" w:firstLine="700"/>
        <w:contextualSpacing/>
        <w:jc w:val="both"/>
        <w:rPr>
          <w:sz w:val="24"/>
          <w:szCs w:val="24"/>
        </w:rPr>
      </w:pPr>
      <w:r w:rsidRPr="00FA5A82">
        <w:rPr>
          <w:sz w:val="24"/>
          <w:szCs w:val="24"/>
        </w:rPr>
        <w:t>ценностное отношение к природе;</w:t>
      </w:r>
    </w:p>
    <w:p w:rsidR="00AD4AFA" w:rsidRPr="00FA5A82" w:rsidRDefault="00AD4AFA" w:rsidP="00E563E1">
      <w:pPr>
        <w:pStyle w:val="a6"/>
        <w:numPr>
          <w:ilvl w:val="0"/>
          <w:numId w:val="19"/>
        </w:numPr>
        <w:shd w:val="clear" w:color="auto" w:fill="auto"/>
        <w:tabs>
          <w:tab w:val="left" w:pos="1004"/>
        </w:tabs>
        <w:spacing w:after="0" w:line="276" w:lineRule="auto"/>
        <w:ind w:left="20" w:right="20" w:firstLine="700"/>
        <w:contextualSpacing/>
        <w:jc w:val="both"/>
        <w:rPr>
          <w:sz w:val="24"/>
          <w:szCs w:val="24"/>
        </w:rPr>
      </w:pPr>
      <w:r w:rsidRPr="00FA5A82">
        <w:rPr>
          <w:sz w:val="24"/>
          <w:szCs w:val="24"/>
        </w:rPr>
        <w:t>элементарные представления об экокультурных ценностях, о законодательстве в области защиты окружающей среды;</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первоначальный опыт эстетического, эмоционально-нравственного отношения к природе;</w:t>
      </w:r>
    </w:p>
    <w:p w:rsidR="00AD4AFA" w:rsidRPr="00FA5A82" w:rsidRDefault="00AD4AFA" w:rsidP="00E563E1">
      <w:pPr>
        <w:pStyle w:val="a6"/>
        <w:numPr>
          <w:ilvl w:val="0"/>
          <w:numId w:val="19"/>
        </w:numPr>
        <w:shd w:val="clear" w:color="auto" w:fill="auto"/>
        <w:tabs>
          <w:tab w:val="left" w:pos="1004"/>
        </w:tabs>
        <w:spacing w:after="0" w:line="276" w:lineRule="auto"/>
        <w:ind w:left="20" w:right="20" w:firstLine="700"/>
        <w:contextualSpacing/>
        <w:jc w:val="both"/>
        <w:rPr>
          <w:sz w:val="24"/>
          <w:szCs w:val="24"/>
        </w:rPr>
      </w:pPr>
      <w:r w:rsidRPr="00FA5A82">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первоначальный опыт участия в природоохранной деятельности в школе, на пришкольном участке, по месту жительства.</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Примерные результаты духовно-нравственного развития и воспитания обучающихся на уровне начального общего образования:</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AD4AFA" w:rsidRPr="00FA5A82" w:rsidRDefault="00AD4AFA" w:rsidP="00E563E1">
      <w:pPr>
        <w:pStyle w:val="a6"/>
        <w:numPr>
          <w:ilvl w:val="0"/>
          <w:numId w:val="19"/>
        </w:numPr>
        <w:shd w:val="clear" w:color="auto" w:fill="auto"/>
        <w:tabs>
          <w:tab w:val="left" w:pos="1014"/>
        </w:tabs>
        <w:spacing w:after="0" w:line="276" w:lineRule="auto"/>
        <w:ind w:left="20" w:right="20" w:firstLine="700"/>
        <w:contextualSpacing/>
        <w:jc w:val="both"/>
        <w:rPr>
          <w:sz w:val="24"/>
          <w:szCs w:val="24"/>
        </w:rPr>
      </w:pPr>
      <w:r w:rsidRPr="00FA5A82">
        <w:rPr>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 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Тематическое планирование по духовно-нравственному воспитанию составлено на основе календарно-тематического планирования по учебным предметам, плана воспитательной работы, программ внеурочной деятельности. (Приложение 4).</w:t>
      </w:r>
    </w:p>
    <w:p w:rsidR="00AD4AFA" w:rsidRPr="00D21790" w:rsidRDefault="00AD4AFA" w:rsidP="00E563E1">
      <w:pPr>
        <w:pStyle w:val="2"/>
        <w:numPr>
          <w:ilvl w:val="1"/>
          <w:numId w:val="44"/>
        </w:numPr>
        <w:ind w:left="851" w:hanging="491"/>
        <w:rPr>
          <w:rStyle w:val="50"/>
          <w:i w:val="0"/>
          <w:sz w:val="24"/>
          <w:szCs w:val="24"/>
          <w:u w:val="none"/>
        </w:rPr>
      </w:pPr>
      <w:bookmarkStart w:id="214" w:name="bookmark198"/>
      <w:bookmarkStart w:id="215" w:name="_Toc67382047"/>
      <w:r w:rsidRPr="00D21790">
        <w:rPr>
          <w:rStyle w:val="50"/>
          <w:b/>
          <w:bCs/>
          <w:i w:val="0"/>
          <w:sz w:val="24"/>
          <w:szCs w:val="24"/>
          <w:u w:val="none"/>
        </w:rPr>
        <w:t>Программа формирования экологической культуры, здорового и</w:t>
      </w:r>
      <w:bookmarkEnd w:id="214"/>
      <w:r w:rsidR="00D21790" w:rsidRPr="00D21790">
        <w:rPr>
          <w:rStyle w:val="50"/>
          <w:b/>
          <w:bCs/>
          <w:i w:val="0"/>
          <w:sz w:val="24"/>
          <w:szCs w:val="24"/>
          <w:u w:val="none"/>
        </w:rPr>
        <w:t xml:space="preserve"> </w:t>
      </w:r>
      <w:bookmarkStart w:id="216" w:name="bookmark199"/>
      <w:r w:rsidRPr="00D21790">
        <w:rPr>
          <w:rStyle w:val="50"/>
          <w:b/>
          <w:bCs/>
          <w:i w:val="0"/>
          <w:sz w:val="24"/>
          <w:szCs w:val="24"/>
          <w:u w:val="none"/>
        </w:rPr>
        <w:t>безопасного образа жизни</w:t>
      </w:r>
      <w:bookmarkEnd w:id="215"/>
      <w:bookmarkEnd w:id="216"/>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 xml:space="preserve">Формирование экологической культуры, здорового и безопасного образа жизни — необходимый и обязательный компонент здоровьесберегающей работы </w:t>
      </w:r>
      <w:r w:rsidR="002120DC" w:rsidRPr="00FA5A82">
        <w:rPr>
          <w:sz w:val="24"/>
          <w:szCs w:val="24"/>
        </w:rPr>
        <w:t>Лицея</w:t>
      </w:r>
      <w:r w:rsidRPr="00FA5A82">
        <w:rPr>
          <w:sz w:val="24"/>
          <w:szCs w:val="24"/>
        </w:rPr>
        <w:t xml:space="preserve">, требующий соответствующей здоровьесберегающей организации всей жизни </w:t>
      </w:r>
      <w:r w:rsidR="002120DC" w:rsidRPr="00FA5A82">
        <w:rPr>
          <w:sz w:val="24"/>
          <w:szCs w:val="24"/>
        </w:rPr>
        <w:t>Лицея</w:t>
      </w:r>
      <w:r w:rsidRPr="00FA5A82">
        <w:rPr>
          <w:sz w:val="24"/>
          <w:szCs w:val="24"/>
        </w:rPr>
        <w:t xml:space="preserve">, включая её инфраструктуру, создание благоприятного психологического климата, обеспечение </w:t>
      </w:r>
      <w:r w:rsidRPr="00FA5A82">
        <w:rPr>
          <w:sz w:val="24"/>
          <w:szCs w:val="24"/>
        </w:rPr>
        <w:lastRenderedPageBreak/>
        <w:t>рациональной организации учебного процесса, эффективной физкультурно-оздоровительной работы, рационального питания.</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Программа формирования экологической культуры, здорового и безопасного образа жизни обучающихся (далее - Программа Здоровье) -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АООП НОО.</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217" w:name="bookmark200"/>
      <w:r w:rsidRPr="00FA5A82">
        <w:rPr>
          <w:sz w:val="24"/>
          <w:szCs w:val="24"/>
        </w:rPr>
        <w:t>Нормативно-правовой и документальной основой Программы Здоровья обучающихся начального общего образования являются:</w:t>
      </w:r>
      <w:bookmarkEnd w:id="217"/>
    </w:p>
    <w:p w:rsidR="00AD4AFA" w:rsidRPr="00FA5A82" w:rsidRDefault="00AD4AFA" w:rsidP="00E563E1">
      <w:pPr>
        <w:pStyle w:val="a6"/>
        <w:numPr>
          <w:ilvl w:val="0"/>
          <w:numId w:val="20"/>
        </w:numPr>
        <w:shd w:val="clear" w:color="auto" w:fill="auto"/>
        <w:tabs>
          <w:tab w:val="left" w:pos="918"/>
        </w:tabs>
        <w:spacing w:after="0" w:line="276" w:lineRule="auto"/>
        <w:ind w:left="20" w:firstLine="720"/>
        <w:contextualSpacing/>
        <w:jc w:val="both"/>
        <w:rPr>
          <w:sz w:val="24"/>
          <w:szCs w:val="24"/>
        </w:rPr>
      </w:pPr>
      <w:r w:rsidRPr="00FA5A82">
        <w:rPr>
          <w:sz w:val="24"/>
          <w:szCs w:val="24"/>
        </w:rPr>
        <w:t>Закон РФ «Об образовании в Российской Федерации» от 29.12.2012 №273- ФЗ,</w:t>
      </w:r>
    </w:p>
    <w:p w:rsidR="00AD4AFA" w:rsidRPr="00FA5A82" w:rsidRDefault="00AD4AFA" w:rsidP="00E563E1">
      <w:pPr>
        <w:pStyle w:val="a6"/>
        <w:numPr>
          <w:ilvl w:val="0"/>
          <w:numId w:val="20"/>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AD4AFA" w:rsidRPr="00FA5A82" w:rsidRDefault="00AD4AFA" w:rsidP="00E563E1">
      <w:pPr>
        <w:pStyle w:val="a6"/>
        <w:numPr>
          <w:ilvl w:val="0"/>
          <w:numId w:val="20"/>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AD4AFA" w:rsidRPr="00FA5A82" w:rsidRDefault="00AD4AFA" w:rsidP="00E563E1">
      <w:pPr>
        <w:pStyle w:val="a6"/>
        <w:numPr>
          <w:ilvl w:val="0"/>
          <w:numId w:val="20"/>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Федеральные требования к образовательным учреждениям в части охраны здоровья обучающихся, воспитанников, утвержденные приказом Министерства образования и науки РФ №2106 от 28.12.2010г.</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218" w:name="bookmark201"/>
      <w:r w:rsidRPr="00FA5A82">
        <w:rPr>
          <w:sz w:val="24"/>
          <w:szCs w:val="24"/>
        </w:rPr>
        <w:t>Программа Здоровье НОО разработана с учётом факторов, оказывающих существенное влияние на состояние здоровья обучающихся:</w:t>
      </w:r>
      <w:bookmarkEnd w:id="218"/>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t>неблагоприятные социальные, экономические и экологические условия;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факторы риска, приводящие к дальнейшему ухудшению здоровья детей и подростков от первого к последнему году обучения;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проявлением неблагополучных популяционных сдвигов в здоровье детей и подростков и всего населения страны в целом;</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активно формируемые в младшем школьном возрасте комплексы знаний, установок, правил поведения, привычек;</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отсутствие у обучающихся опыта «нездоровья» (за исключением обучающихся с серьёзными хроническими заболеваниями) и восприятие ими состояния болезни как ограничения свободы;</w:t>
      </w:r>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lastRenderedPageBreak/>
        <w:t>неспособностью прогнозировать последствия своего отношения к здоровью.</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rStyle w:val="152"/>
          <w:sz w:val="24"/>
          <w:szCs w:val="24"/>
        </w:rPr>
        <w:t>Задачи</w:t>
      </w:r>
      <w:r w:rsidRPr="00FA5A82">
        <w:rPr>
          <w:sz w:val="24"/>
          <w:szCs w:val="24"/>
        </w:rPr>
        <w:t xml:space="preserve"> Программы Здоровье НОО:</w:t>
      </w:r>
    </w:p>
    <w:p w:rsidR="00AD4AFA" w:rsidRPr="00FA5A82" w:rsidRDefault="00AD4AFA" w:rsidP="00E563E1">
      <w:pPr>
        <w:pStyle w:val="a6"/>
        <w:numPr>
          <w:ilvl w:val="0"/>
          <w:numId w:val="20"/>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AD4AFA" w:rsidRPr="00FA5A82" w:rsidRDefault="00AD4AFA" w:rsidP="00E563E1">
      <w:pPr>
        <w:pStyle w:val="a6"/>
        <w:numPr>
          <w:ilvl w:val="0"/>
          <w:numId w:val="20"/>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D4AFA" w:rsidRPr="00FA5A82" w:rsidRDefault="00AD4AFA" w:rsidP="00E563E1">
      <w:pPr>
        <w:pStyle w:val="a6"/>
        <w:numPr>
          <w:ilvl w:val="0"/>
          <w:numId w:val="20"/>
        </w:numPr>
        <w:shd w:val="clear" w:color="auto" w:fill="auto"/>
        <w:tabs>
          <w:tab w:val="left" w:pos="1110"/>
        </w:tabs>
        <w:spacing w:after="0" w:line="276" w:lineRule="auto"/>
        <w:ind w:left="20" w:firstLine="720"/>
        <w:contextualSpacing/>
        <w:jc w:val="both"/>
        <w:rPr>
          <w:sz w:val="24"/>
          <w:szCs w:val="24"/>
        </w:rPr>
      </w:pPr>
      <w:r w:rsidRPr="00FA5A82">
        <w:rPr>
          <w:sz w:val="24"/>
          <w:szCs w:val="24"/>
        </w:rPr>
        <w:t>формирование познавательного интереса и бережного отношения к природе;</w:t>
      </w:r>
    </w:p>
    <w:p w:rsidR="00AD4AFA" w:rsidRPr="00FA5A82" w:rsidRDefault="00AD4AFA" w:rsidP="00E563E1">
      <w:pPr>
        <w:pStyle w:val="a6"/>
        <w:numPr>
          <w:ilvl w:val="0"/>
          <w:numId w:val="20"/>
        </w:numPr>
        <w:shd w:val="clear" w:color="auto" w:fill="auto"/>
        <w:tabs>
          <w:tab w:val="left" w:pos="1110"/>
        </w:tabs>
        <w:spacing w:after="0" w:line="276" w:lineRule="auto"/>
        <w:ind w:left="20" w:firstLine="720"/>
        <w:contextualSpacing/>
        <w:jc w:val="both"/>
        <w:rPr>
          <w:sz w:val="24"/>
          <w:szCs w:val="24"/>
        </w:rPr>
      </w:pPr>
      <w:r w:rsidRPr="00FA5A82">
        <w:rPr>
          <w:sz w:val="24"/>
          <w:szCs w:val="24"/>
        </w:rPr>
        <w:t>формирование установок на использование здорового питания;</w:t>
      </w:r>
    </w:p>
    <w:p w:rsidR="00AD4AFA" w:rsidRPr="00FA5A82" w:rsidRDefault="00AD4AFA" w:rsidP="00E563E1">
      <w:pPr>
        <w:pStyle w:val="a6"/>
        <w:numPr>
          <w:ilvl w:val="0"/>
          <w:numId w:val="20"/>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AD4AFA" w:rsidRPr="00FA5A82" w:rsidRDefault="00AD4AFA" w:rsidP="00E563E1">
      <w:pPr>
        <w:pStyle w:val="a6"/>
        <w:numPr>
          <w:ilvl w:val="0"/>
          <w:numId w:val="20"/>
        </w:numPr>
        <w:shd w:val="clear" w:color="auto" w:fill="auto"/>
        <w:tabs>
          <w:tab w:val="left" w:pos="1110"/>
        </w:tabs>
        <w:spacing w:after="0" w:line="276" w:lineRule="auto"/>
        <w:ind w:left="20" w:firstLine="720"/>
        <w:contextualSpacing/>
        <w:jc w:val="both"/>
        <w:rPr>
          <w:sz w:val="24"/>
          <w:szCs w:val="24"/>
        </w:rPr>
      </w:pPr>
      <w:r w:rsidRPr="00FA5A82">
        <w:rPr>
          <w:sz w:val="24"/>
          <w:szCs w:val="24"/>
        </w:rPr>
        <w:t>соблюдение здоровьесозидающих режимов дня;</w:t>
      </w:r>
    </w:p>
    <w:p w:rsidR="00AD4AFA" w:rsidRPr="00FA5A82" w:rsidRDefault="00AD4AFA" w:rsidP="00E563E1">
      <w:pPr>
        <w:pStyle w:val="a6"/>
        <w:numPr>
          <w:ilvl w:val="0"/>
          <w:numId w:val="20"/>
        </w:numPr>
        <w:shd w:val="clear" w:color="auto" w:fill="auto"/>
        <w:tabs>
          <w:tab w:val="left" w:pos="1110"/>
        </w:tabs>
        <w:spacing w:after="0" w:line="276" w:lineRule="auto"/>
        <w:ind w:left="20" w:firstLine="720"/>
        <w:contextualSpacing/>
        <w:jc w:val="both"/>
        <w:rPr>
          <w:sz w:val="24"/>
          <w:szCs w:val="24"/>
        </w:rPr>
      </w:pPr>
      <w:r w:rsidRPr="00FA5A82">
        <w:rPr>
          <w:sz w:val="24"/>
          <w:szCs w:val="24"/>
        </w:rPr>
        <w:t>формирование негативного отношения к факторам риска здоровью обучающихся;</w:t>
      </w:r>
    </w:p>
    <w:p w:rsidR="00AD4AFA" w:rsidRPr="00FA5A82" w:rsidRDefault="00AD4AFA" w:rsidP="00E563E1">
      <w:pPr>
        <w:pStyle w:val="a6"/>
        <w:numPr>
          <w:ilvl w:val="0"/>
          <w:numId w:val="20"/>
        </w:numPr>
        <w:shd w:val="clear" w:color="auto" w:fill="auto"/>
        <w:tabs>
          <w:tab w:val="left" w:pos="1100"/>
        </w:tabs>
        <w:spacing w:after="0" w:line="276" w:lineRule="auto"/>
        <w:ind w:left="20" w:right="20" w:firstLine="720"/>
        <w:contextualSpacing/>
        <w:jc w:val="both"/>
        <w:rPr>
          <w:sz w:val="24"/>
          <w:szCs w:val="24"/>
        </w:rPr>
      </w:pPr>
      <w:r w:rsidRPr="00FA5A82">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AD4AFA" w:rsidRPr="00FA5A82" w:rsidRDefault="00AD4AFA" w:rsidP="00E563E1">
      <w:pPr>
        <w:pStyle w:val="a6"/>
        <w:numPr>
          <w:ilvl w:val="0"/>
          <w:numId w:val="20"/>
        </w:numPr>
        <w:shd w:val="clear" w:color="auto" w:fill="auto"/>
        <w:tabs>
          <w:tab w:val="left" w:pos="1105"/>
        </w:tabs>
        <w:spacing w:after="0" w:line="276" w:lineRule="auto"/>
        <w:ind w:left="20" w:right="20" w:firstLine="720"/>
        <w:contextualSpacing/>
        <w:jc w:val="both"/>
        <w:rPr>
          <w:sz w:val="24"/>
          <w:szCs w:val="24"/>
        </w:rPr>
      </w:pPr>
      <w:r w:rsidRPr="00FA5A82">
        <w:rPr>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D4AFA" w:rsidRPr="00FA5A82" w:rsidRDefault="00AD4AFA" w:rsidP="00E563E1">
      <w:pPr>
        <w:pStyle w:val="a6"/>
        <w:numPr>
          <w:ilvl w:val="0"/>
          <w:numId w:val="20"/>
        </w:numPr>
        <w:shd w:val="clear" w:color="auto" w:fill="auto"/>
        <w:tabs>
          <w:tab w:val="left" w:pos="1110"/>
        </w:tabs>
        <w:spacing w:after="0" w:line="276" w:lineRule="auto"/>
        <w:ind w:left="20" w:right="20" w:firstLine="720"/>
        <w:contextualSpacing/>
        <w:jc w:val="both"/>
        <w:rPr>
          <w:sz w:val="24"/>
          <w:szCs w:val="24"/>
        </w:rPr>
      </w:pPr>
      <w:r w:rsidRPr="00FA5A82">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D4AFA" w:rsidRPr="00FA5A82" w:rsidRDefault="00AD4AFA" w:rsidP="00A971F2">
      <w:pPr>
        <w:pStyle w:val="71"/>
        <w:keepNext/>
        <w:keepLines/>
        <w:shd w:val="clear" w:color="auto" w:fill="auto"/>
        <w:spacing w:after="0" w:line="276" w:lineRule="auto"/>
        <w:ind w:left="20" w:right="20" w:firstLine="720"/>
        <w:contextualSpacing/>
        <w:jc w:val="both"/>
        <w:rPr>
          <w:sz w:val="24"/>
          <w:szCs w:val="24"/>
        </w:rPr>
      </w:pPr>
      <w:bookmarkStart w:id="219" w:name="bookmark202"/>
      <w:r w:rsidRPr="00FA5A82">
        <w:rPr>
          <w:sz w:val="24"/>
          <w:szCs w:val="24"/>
        </w:rPr>
        <w:t>Системная работа по реализации Программы Здоровье осуществляется по направлениям:</w:t>
      </w:r>
      <w:bookmarkEnd w:id="219"/>
    </w:p>
    <w:p w:rsidR="00AD4AFA" w:rsidRPr="00FA5A82" w:rsidRDefault="00AD4AFA" w:rsidP="00E563E1">
      <w:pPr>
        <w:pStyle w:val="a6"/>
        <w:numPr>
          <w:ilvl w:val="0"/>
          <w:numId w:val="24"/>
        </w:numPr>
        <w:shd w:val="clear" w:color="auto" w:fill="auto"/>
        <w:tabs>
          <w:tab w:val="left" w:pos="1086"/>
        </w:tabs>
        <w:spacing w:after="0" w:line="276" w:lineRule="auto"/>
        <w:contextualSpacing/>
        <w:jc w:val="both"/>
        <w:rPr>
          <w:sz w:val="24"/>
          <w:szCs w:val="24"/>
        </w:rPr>
      </w:pPr>
      <w:r w:rsidRPr="00FA5A82">
        <w:rPr>
          <w:sz w:val="24"/>
          <w:szCs w:val="24"/>
        </w:rPr>
        <w:t xml:space="preserve">создание здоровьесберегающей инфраструктуры </w:t>
      </w:r>
      <w:r w:rsidR="002120DC" w:rsidRPr="00FA5A82">
        <w:rPr>
          <w:sz w:val="24"/>
          <w:szCs w:val="24"/>
        </w:rPr>
        <w:t>Лицея</w:t>
      </w:r>
      <w:r w:rsidRPr="00FA5A82">
        <w:rPr>
          <w:sz w:val="24"/>
          <w:szCs w:val="24"/>
        </w:rPr>
        <w:t>;</w:t>
      </w:r>
    </w:p>
    <w:p w:rsidR="00AD4AFA" w:rsidRPr="00FA5A82" w:rsidRDefault="00AD4AFA" w:rsidP="00E563E1">
      <w:pPr>
        <w:pStyle w:val="a6"/>
        <w:numPr>
          <w:ilvl w:val="0"/>
          <w:numId w:val="24"/>
        </w:numPr>
        <w:shd w:val="clear" w:color="auto" w:fill="auto"/>
        <w:spacing w:after="0" w:line="276" w:lineRule="auto"/>
        <w:contextualSpacing/>
        <w:jc w:val="both"/>
        <w:rPr>
          <w:sz w:val="24"/>
          <w:szCs w:val="24"/>
        </w:rPr>
      </w:pPr>
      <w:r w:rsidRPr="00FA5A82">
        <w:rPr>
          <w:sz w:val="24"/>
          <w:szCs w:val="24"/>
        </w:rPr>
        <w:t>рациональная организация учебной и внеучебной деятельности обучающихся;</w:t>
      </w:r>
    </w:p>
    <w:p w:rsidR="00AD4AFA" w:rsidRPr="00FA5A82" w:rsidRDefault="00AD4AFA" w:rsidP="00E563E1">
      <w:pPr>
        <w:pStyle w:val="a6"/>
        <w:numPr>
          <w:ilvl w:val="0"/>
          <w:numId w:val="24"/>
        </w:numPr>
        <w:shd w:val="clear" w:color="auto" w:fill="auto"/>
        <w:tabs>
          <w:tab w:val="left" w:pos="1086"/>
        </w:tabs>
        <w:spacing w:after="0" w:line="276" w:lineRule="auto"/>
        <w:contextualSpacing/>
        <w:jc w:val="both"/>
        <w:rPr>
          <w:sz w:val="24"/>
          <w:szCs w:val="24"/>
        </w:rPr>
      </w:pPr>
      <w:r w:rsidRPr="00FA5A82">
        <w:rPr>
          <w:sz w:val="24"/>
          <w:szCs w:val="24"/>
        </w:rPr>
        <w:t>организация физкультурно-оздоровительной работы;</w:t>
      </w:r>
    </w:p>
    <w:p w:rsidR="00AD4AFA" w:rsidRPr="00FA5A82" w:rsidRDefault="00AD4AFA" w:rsidP="00E563E1">
      <w:pPr>
        <w:pStyle w:val="a6"/>
        <w:numPr>
          <w:ilvl w:val="0"/>
          <w:numId w:val="24"/>
        </w:numPr>
        <w:shd w:val="clear" w:color="auto" w:fill="auto"/>
        <w:tabs>
          <w:tab w:val="left" w:pos="1095"/>
        </w:tabs>
        <w:spacing w:after="0" w:line="276" w:lineRule="auto"/>
        <w:ind w:right="20"/>
        <w:contextualSpacing/>
        <w:jc w:val="both"/>
        <w:rPr>
          <w:sz w:val="24"/>
          <w:szCs w:val="24"/>
        </w:rPr>
      </w:pPr>
      <w:r w:rsidRPr="00FA5A82">
        <w:rPr>
          <w:sz w:val="24"/>
          <w:szCs w:val="24"/>
        </w:rPr>
        <w:t>реализация Программы Здоровье средствами урочной деятельности (формирование культуры здорового и безопасного образа жизни);</w:t>
      </w:r>
    </w:p>
    <w:p w:rsidR="00AD4AFA" w:rsidRPr="00FA5A82" w:rsidRDefault="00AD4AFA" w:rsidP="00E563E1">
      <w:pPr>
        <w:pStyle w:val="a6"/>
        <w:numPr>
          <w:ilvl w:val="0"/>
          <w:numId w:val="24"/>
        </w:numPr>
        <w:shd w:val="clear" w:color="auto" w:fill="auto"/>
        <w:spacing w:after="0" w:line="276" w:lineRule="auto"/>
        <w:ind w:right="20"/>
        <w:contextualSpacing/>
        <w:jc w:val="both"/>
        <w:rPr>
          <w:sz w:val="24"/>
          <w:szCs w:val="24"/>
        </w:rPr>
      </w:pPr>
      <w:r w:rsidRPr="00FA5A82">
        <w:rPr>
          <w:sz w:val="24"/>
          <w:szCs w:val="24"/>
        </w:rPr>
        <w:t>просветительская и методическая работа с участниками образовательных отношений;</w:t>
      </w:r>
    </w:p>
    <w:p w:rsidR="00AD4AFA" w:rsidRPr="00FA5A82" w:rsidRDefault="00AD4AFA" w:rsidP="00E563E1">
      <w:pPr>
        <w:pStyle w:val="a6"/>
        <w:numPr>
          <w:ilvl w:val="0"/>
          <w:numId w:val="24"/>
        </w:numPr>
        <w:shd w:val="clear" w:color="auto" w:fill="auto"/>
        <w:tabs>
          <w:tab w:val="left" w:pos="1100"/>
        </w:tabs>
        <w:spacing w:after="0" w:line="276" w:lineRule="auto"/>
        <w:ind w:right="20"/>
        <w:contextualSpacing/>
        <w:jc w:val="both"/>
        <w:rPr>
          <w:sz w:val="24"/>
          <w:szCs w:val="24"/>
        </w:rPr>
      </w:pPr>
      <w:r w:rsidRPr="00FA5A82">
        <w:rPr>
          <w:sz w:val="24"/>
          <w:szCs w:val="24"/>
        </w:rPr>
        <w:t>мониторинг сформированности культуры здорового и безопасного образа жизни обучающихся, воспитанников.</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220" w:name="bookmark203"/>
      <w:r w:rsidRPr="00FA5A82">
        <w:rPr>
          <w:sz w:val="24"/>
          <w:szCs w:val="24"/>
        </w:rPr>
        <w:t xml:space="preserve">1. Создание здоровьесберегающей инфраструктуры </w:t>
      </w:r>
      <w:r w:rsidR="002120DC" w:rsidRPr="00FA5A82">
        <w:rPr>
          <w:sz w:val="24"/>
          <w:szCs w:val="24"/>
        </w:rPr>
        <w:t>Лицея</w:t>
      </w:r>
      <w:r w:rsidRPr="00FA5A82">
        <w:rPr>
          <w:sz w:val="24"/>
          <w:szCs w:val="24"/>
        </w:rPr>
        <w:t>.</w:t>
      </w:r>
      <w:bookmarkEnd w:id="220"/>
    </w:p>
    <w:p w:rsidR="00AD4AFA" w:rsidRPr="00FA5A82" w:rsidRDefault="00AD4AFA" w:rsidP="00E563E1">
      <w:pPr>
        <w:pStyle w:val="a6"/>
        <w:numPr>
          <w:ilvl w:val="0"/>
          <w:numId w:val="20"/>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Содержание территории, школьного здания и помещений в соответствии с санитарными и гигиеническими нормам, нормами пожарной безопасности, требованиями охраны здоровья и охраны труда обучающихся, требованиями безопасности дорожного движения.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 xml:space="preserve">В </w:t>
      </w:r>
      <w:r w:rsidR="00FE3215" w:rsidRPr="00FA5A82">
        <w:rPr>
          <w:sz w:val="24"/>
          <w:szCs w:val="24"/>
        </w:rPr>
        <w:t>Лицее</w:t>
      </w:r>
      <w:r w:rsidRPr="00FA5A82">
        <w:rPr>
          <w:sz w:val="24"/>
          <w:szCs w:val="24"/>
        </w:rPr>
        <w:t xml:space="preserve"> работает столовая, имеющая необходимое оснащение для хранения и приготовления пищи в соответствии с требованиями санитарных правил. Все обучающиеся </w:t>
      </w:r>
      <w:r w:rsidR="002120DC" w:rsidRPr="00FA5A82">
        <w:rPr>
          <w:sz w:val="24"/>
          <w:szCs w:val="24"/>
        </w:rPr>
        <w:t>Лицея</w:t>
      </w:r>
      <w:r w:rsidR="009B6D8F" w:rsidRPr="00FA5A82">
        <w:rPr>
          <w:sz w:val="24"/>
          <w:szCs w:val="24"/>
        </w:rPr>
        <w:t xml:space="preserve"> получают горячие завтраки.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lastRenderedPageBreak/>
        <w:t>В качестве дополнительной услуги работает буфет, предлагающий строго регламентированный ассортимент продуктов, согласованный с Роспотребнадзором по Орловской области.</w:t>
      </w:r>
    </w:p>
    <w:p w:rsidR="00AD4AFA" w:rsidRPr="00FA5A82" w:rsidRDefault="00AD4AFA" w:rsidP="00E563E1">
      <w:pPr>
        <w:pStyle w:val="a6"/>
        <w:numPr>
          <w:ilvl w:val="0"/>
          <w:numId w:val="20"/>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 xml:space="preserve">В </w:t>
      </w:r>
      <w:r w:rsidR="00FE3215" w:rsidRPr="00FA5A82">
        <w:rPr>
          <w:sz w:val="24"/>
          <w:szCs w:val="24"/>
        </w:rPr>
        <w:t>Лицее</w:t>
      </w:r>
      <w:r w:rsidRPr="00FA5A82">
        <w:rPr>
          <w:sz w:val="24"/>
          <w:szCs w:val="24"/>
        </w:rPr>
        <w:t xml:space="preserve"> работает оснащенный спортивный зал, имеется спортивная площадка, оборудованные необходимым игровым и спортивным оборудованием и инвентарём. Во внеурочное время спортивный зал используется для занятий спортивных секций.</w:t>
      </w:r>
    </w:p>
    <w:p w:rsidR="00AD4AFA" w:rsidRPr="00FA5A82" w:rsidRDefault="00AD4AFA" w:rsidP="00E563E1">
      <w:pPr>
        <w:pStyle w:val="a6"/>
        <w:numPr>
          <w:ilvl w:val="0"/>
          <w:numId w:val="20"/>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 xml:space="preserve">В </w:t>
      </w:r>
      <w:r w:rsidR="00FE3215" w:rsidRPr="00FA5A82">
        <w:rPr>
          <w:sz w:val="24"/>
          <w:szCs w:val="24"/>
        </w:rPr>
        <w:t>Лицее</w:t>
      </w:r>
      <w:r w:rsidRPr="00FA5A82">
        <w:rPr>
          <w:sz w:val="24"/>
          <w:szCs w:val="24"/>
        </w:rPr>
        <w:t xml:space="preserve"> организовано психолого-медико-педагогического сопровождение обучающихся, в рамках которого работает школьный психолого-медико-педагогический консилиум (далее - шПМПк).</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 xml:space="preserve">Эффективное функционирование созданной здоровьесберегающей инфраструктуры в </w:t>
      </w:r>
      <w:r w:rsidR="00FE3215" w:rsidRPr="00FA5A82">
        <w:rPr>
          <w:sz w:val="24"/>
          <w:szCs w:val="24"/>
        </w:rPr>
        <w:t>Лицее</w:t>
      </w:r>
      <w:r w:rsidRPr="00FA5A82">
        <w:rPr>
          <w:sz w:val="24"/>
          <w:szCs w:val="24"/>
        </w:rPr>
        <w:t xml:space="preserve"> поддерживает</w:t>
      </w:r>
      <w:r w:rsidRPr="00FA5A82">
        <w:rPr>
          <w:rStyle w:val="142"/>
          <w:sz w:val="24"/>
          <w:szCs w:val="24"/>
        </w:rPr>
        <w:t xml:space="preserve"> квалифицированный состав специалистов</w:t>
      </w:r>
      <w:r w:rsidRPr="00FA5A82">
        <w:rPr>
          <w:sz w:val="24"/>
          <w:szCs w:val="24"/>
        </w:rPr>
        <w:t xml:space="preserve"> (учителя-логопеды, педагоги-психологи, социальный педагог, учителя физическо</w:t>
      </w:r>
      <w:r w:rsidR="00FE3215" w:rsidRPr="00FA5A82">
        <w:rPr>
          <w:sz w:val="24"/>
          <w:szCs w:val="24"/>
        </w:rPr>
        <w:t>й культуры</w:t>
      </w:r>
      <w:r w:rsidRPr="00FA5A82">
        <w:rPr>
          <w:sz w:val="24"/>
          <w:szCs w:val="24"/>
        </w:rPr>
        <w:t>). /Приложение 3.</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221" w:name="bookmark204"/>
      <w:r w:rsidRPr="00FA5A82">
        <w:rPr>
          <w:sz w:val="24"/>
          <w:szCs w:val="24"/>
        </w:rPr>
        <w:t>2. Рациональная организация учебной и внеучебной деятельности обучающихся.</w:t>
      </w:r>
      <w:bookmarkEnd w:id="221"/>
    </w:p>
    <w:p w:rsidR="00AD4AFA" w:rsidRPr="00FA5A82" w:rsidRDefault="00AD4AFA" w:rsidP="00E563E1">
      <w:pPr>
        <w:pStyle w:val="a6"/>
        <w:numPr>
          <w:ilvl w:val="0"/>
          <w:numId w:val="20"/>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Включение в АООП НОО раздела по формированию культуры здорового и безопасного образа жизни (Программа Здоровье).</w:t>
      </w:r>
    </w:p>
    <w:p w:rsidR="00AD4AFA" w:rsidRPr="00FA5A82" w:rsidRDefault="00AD4AFA" w:rsidP="00E563E1">
      <w:pPr>
        <w:pStyle w:val="a6"/>
        <w:numPr>
          <w:ilvl w:val="0"/>
          <w:numId w:val="20"/>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Составление расписания звонков, уроков, коррекционно-развивающих занятий, занятий внеурочной деятельностью, графика проведения контрольных р</w:t>
      </w:r>
      <w:r w:rsidR="00E72869" w:rsidRPr="00FA5A82">
        <w:rPr>
          <w:sz w:val="24"/>
          <w:szCs w:val="24"/>
        </w:rPr>
        <w:t xml:space="preserve">абот </w:t>
      </w:r>
      <w:r w:rsidRPr="00FA5A82">
        <w:rPr>
          <w:sz w:val="24"/>
          <w:szCs w:val="24"/>
        </w:rPr>
        <w:t>с соблюдением санитарных норм, предъявляемых к организации образовательного процесса.</w:t>
      </w:r>
    </w:p>
    <w:p w:rsidR="00AD4AFA" w:rsidRPr="00FA5A82" w:rsidRDefault="00AD4AFA" w:rsidP="00E563E1">
      <w:pPr>
        <w:pStyle w:val="a6"/>
        <w:numPr>
          <w:ilvl w:val="0"/>
          <w:numId w:val="20"/>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Реализация дополнительных образовательных программ, направленных на формирование ценности здоровья и здорового образа жизни: организация внеурочной деятельности спортивно-оздоровительной направленности (смотри Приложение 2. План внеурочной деятельности), проведение досуговых мероприятий - конкурсов, праздников, викторин.</w:t>
      </w:r>
    </w:p>
    <w:p w:rsidR="00AD4AFA" w:rsidRPr="00FA5A82" w:rsidRDefault="00AD4AFA" w:rsidP="00E563E1">
      <w:pPr>
        <w:pStyle w:val="a6"/>
        <w:numPr>
          <w:ilvl w:val="0"/>
          <w:numId w:val="20"/>
        </w:numPr>
        <w:shd w:val="clear" w:color="auto" w:fill="auto"/>
        <w:tabs>
          <w:tab w:val="left" w:pos="918"/>
        </w:tabs>
        <w:spacing w:after="0" w:line="276" w:lineRule="auto"/>
        <w:ind w:left="20" w:right="20" w:firstLine="720"/>
        <w:contextualSpacing/>
        <w:jc w:val="both"/>
        <w:rPr>
          <w:sz w:val="24"/>
          <w:szCs w:val="24"/>
        </w:rPr>
      </w:pPr>
      <w:r w:rsidRPr="00FA5A82">
        <w:rPr>
          <w:sz w:val="24"/>
          <w:szCs w:val="24"/>
        </w:rPr>
        <w:t>Реализация федеральной программы «Доступная среда». Программа «Доступная среда» предусматривает создание условий для совместного обучения дети с ограниченными возможностями здоровья (в том числе, детей-инвалидов) и детей, не имеющих нарушений в развитии.</w:t>
      </w:r>
    </w:p>
    <w:p w:rsidR="00AD4AFA" w:rsidRPr="00FA5A82" w:rsidRDefault="00AD4AFA" w:rsidP="00E563E1">
      <w:pPr>
        <w:pStyle w:val="a6"/>
        <w:numPr>
          <w:ilvl w:val="0"/>
          <w:numId w:val="20"/>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Использование в образовательном процессе здоровьесберегающих приемов, методов, форм, технологий.</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Соблюдение норм двигательной активности при организации образовательного процесса в соответствии с требованиями санитарных правил.</w:t>
      </w:r>
    </w:p>
    <w:p w:rsidR="00AD4AFA" w:rsidRPr="00FA5A82" w:rsidRDefault="00AD4AFA" w:rsidP="00E563E1">
      <w:pPr>
        <w:pStyle w:val="a6"/>
        <w:numPr>
          <w:ilvl w:val="0"/>
          <w:numId w:val="20"/>
        </w:numPr>
        <w:shd w:val="clear" w:color="auto" w:fill="auto"/>
        <w:tabs>
          <w:tab w:val="left" w:pos="985"/>
        </w:tabs>
        <w:spacing w:after="0" w:line="276" w:lineRule="auto"/>
        <w:ind w:left="20" w:right="20" w:firstLine="720"/>
        <w:contextualSpacing/>
        <w:jc w:val="both"/>
        <w:rPr>
          <w:sz w:val="24"/>
          <w:szCs w:val="24"/>
        </w:rPr>
      </w:pPr>
      <w:r w:rsidRPr="00FA5A82">
        <w:rPr>
          <w:sz w:val="24"/>
          <w:szCs w:val="24"/>
        </w:rPr>
        <w:t xml:space="preserve">Соблюдение здоровьесберегающего режима обучения и воспитания при использовании технических средств обучения, в том числе компьютеров и аудиовизуальных средств. В </w:t>
      </w:r>
      <w:r w:rsidR="00FE3215" w:rsidRPr="00FA5A82">
        <w:rPr>
          <w:sz w:val="24"/>
          <w:szCs w:val="24"/>
        </w:rPr>
        <w:t>Лицее</w:t>
      </w:r>
      <w:r w:rsidRPr="00FA5A82">
        <w:rPr>
          <w:sz w:val="24"/>
          <w:szCs w:val="24"/>
        </w:rPr>
        <w:t xml:space="preserve"> оборудован компьютерный класс.</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 xml:space="preserve">В учебном процессе педагоги применяют формы, методы обучения и воспитания, педагогические технологии, адекватные возрастным возможностям и особенностям обучающихся, воспитанников. Используемый в </w:t>
      </w:r>
      <w:r w:rsidR="00FE3215" w:rsidRPr="00FA5A82">
        <w:rPr>
          <w:sz w:val="24"/>
          <w:szCs w:val="24"/>
        </w:rPr>
        <w:t>Лицее</w:t>
      </w:r>
      <w:r w:rsidRPr="00FA5A82">
        <w:rPr>
          <w:sz w:val="24"/>
          <w:szCs w:val="24"/>
        </w:rPr>
        <w:t xml:space="preserve"> учебно-методический комплекс «</w:t>
      </w:r>
      <w:r w:rsidR="00FE3215" w:rsidRPr="00FA5A82">
        <w:rPr>
          <w:sz w:val="24"/>
          <w:szCs w:val="24"/>
        </w:rPr>
        <w:t>Школа</w:t>
      </w:r>
      <w:r w:rsidRPr="00FA5A82">
        <w:rPr>
          <w:sz w:val="24"/>
          <w:szCs w:val="24"/>
        </w:rPr>
        <w:t xml:space="preserve">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w:t>
      </w:r>
      <w:r w:rsidRPr="00FA5A82">
        <w:rPr>
          <w:sz w:val="24"/>
          <w:szCs w:val="24"/>
        </w:rPr>
        <w:lastRenderedPageBreak/>
        <w:t>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D4AFA" w:rsidRPr="00FA5A82" w:rsidRDefault="00AD4AFA" w:rsidP="00E563E1">
      <w:pPr>
        <w:pStyle w:val="a6"/>
        <w:numPr>
          <w:ilvl w:val="0"/>
          <w:numId w:val="20"/>
        </w:numPr>
        <w:shd w:val="clear" w:color="auto" w:fill="auto"/>
        <w:tabs>
          <w:tab w:val="left" w:pos="913"/>
        </w:tabs>
        <w:spacing w:after="0" w:line="276" w:lineRule="auto"/>
        <w:ind w:left="20" w:right="20" w:firstLine="720"/>
        <w:contextualSpacing/>
        <w:jc w:val="both"/>
        <w:rPr>
          <w:sz w:val="24"/>
          <w:szCs w:val="24"/>
        </w:rPr>
      </w:pPr>
      <w:r w:rsidRPr="00FA5A82">
        <w:rPr>
          <w:sz w:val="24"/>
          <w:szCs w:val="24"/>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В используемой в </w:t>
      </w:r>
      <w:r w:rsidR="00FE3215" w:rsidRPr="00FA5A82">
        <w:rPr>
          <w:sz w:val="24"/>
          <w:szCs w:val="24"/>
        </w:rPr>
        <w:t>Лицее</w:t>
      </w:r>
      <w:r w:rsidRPr="00FA5A82">
        <w:rPr>
          <w:sz w:val="24"/>
          <w:szCs w:val="24"/>
        </w:rPr>
        <w:t xml:space="preserve"> системе учебников «</w:t>
      </w:r>
      <w:r w:rsidR="00FE3215" w:rsidRPr="00FA5A82">
        <w:rPr>
          <w:sz w:val="24"/>
          <w:szCs w:val="24"/>
        </w:rPr>
        <w:t>Школа</w:t>
      </w:r>
      <w:r w:rsidRPr="00FA5A82">
        <w:rPr>
          <w:sz w:val="24"/>
          <w:szCs w:val="24"/>
        </w:rPr>
        <w:t xml:space="preserve">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смену ведущего вида деятельности от игровой деятельности к учебной.</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Улучшение материально-технич</w:t>
      </w:r>
      <w:r w:rsidR="00D558E6">
        <w:rPr>
          <w:sz w:val="24"/>
          <w:szCs w:val="24"/>
        </w:rPr>
        <w:t>е</w:t>
      </w:r>
      <w:r w:rsidRPr="00FA5A82">
        <w:rPr>
          <w:sz w:val="24"/>
          <w:szCs w:val="24"/>
        </w:rPr>
        <w:t>ской базы: замена мебели в начальной школе на разноуровневую.</w:t>
      </w:r>
    </w:p>
    <w:p w:rsidR="00AD4AFA" w:rsidRPr="00FA5A82" w:rsidRDefault="00AD4AFA" w:rsidP="00E563E1">
      <w:pPr>
        <w:pStyle w:val="71"/>
        <w:keepNext/>
        <w:keepLines/>
        <w:numPr>
          <w:ilvl w:val="1"/>
          <w:numId w:val="20"/>
        </w:numPr>
        <w:shd w:val="clear" w:color="auto" w:fill="auto"/>
        <w:tabs>
          <w:tab w:val="left" w:pos="1124"/>
        </w:tabs>
        <w:spacing w:after="0" w:line="276" w:lineRule="auto"/>
        <w:ind w:left="20" w:firstLine="720"/>
        <w:contextualSpacing/>
        <w:jc w:val="both"/>
        <w:rPr>
          <w:sz w:val="24"/>
          <w:szCs w:val="24"/>
        </w:rPr>
      </w:pPr>
      <w:bookmarkStart w:id="222" w:name="bookmark205"/>
      <w:r w:rsidRPr="00FA5A82">
        <w:rPr>
          <w:sz w:val="24"/>
          <w:szCs w:val="24"/>
        </w:rPr>
        <w:t>Реализация Программы Здоровье средствами урочной деятельности</w:t>
      </w:r>
      <w:r w:rsidRPr="00FA5A82">
        <w:rPr>
          <w:rStyle w:val="732"/>
          <w:b/>
          <w:bCs/>
          <w:sz w:val="24"/>
          <w:szCs w:val="24"/>
        </w:rPr>
        <w:t xml:space="preserve"> (с</w:t>
      </w:r>
      <w:bookmarkEnd w:id="222"/>
      <w:r w:rsidR="00C0321F" w:rsidRPr="00FA5A82">
        <w:rPr>
          <w:rStyle w:val="732"/>
          <w:b/>
          <w:bCs/>
          <w:sz w:val="24"/>
          <w:szCs w:val="24"/>
        </w:rPr>
        <w:t xml:space="preserve"> </w:t>
      </w:r>
      <w:r w:rsidRPr="00FA5A82">
        <w:rPr>
          <w:sz w:val="24"/>
          <w:szCs w:val="24"/>
        </w:rPr>
        <w:t>помощью предметов УМК «</w:t>
      </w:r>
      <w:r w:rsidR="00FE3215" w:rsidRPr="00FA5A82">
        <w:rPr>
          <w:sz w:val="24"/>
          <w:szCs w:val="24"/>
        </w:rPr>
        <w:t>Школа</w:t>
      </w:r>
      <w:r w:rsidRPr="00FA5A82">
        <w:rPr>
          <w:sz w:val="24"/>
          <w:szCs w:val="24"/>
        </w:rPr>
        <w:t xml:space="preserve"> России»)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Система учебников «</w:t>
      </w:r>
      <w:r w:rsidR="00FE3215" w:rsidRPr="00FA5A82">
        <w:rPr>
          <w:sz w:val="24"/>
          <w:szCs w:val="24"/>
        </w:rPr>
        <w:t xml:space="preserve">Школа </w:t>
      </w:r>
      <w:r w:rsidRPr="00FA5A82">
        <w:rPr>
          <w:sz w:val="24"/>
          <w:szCs w:val="24"/>
        </w:rPr>
        <w:t>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AD4AFA" w:rsidRPr="00FA5A82" w:rsidRDefault="00AD4AFA" w:rsidP="00E563E1">
      <w:pPr>
        <w:pStyle w:val="71"/>
        <w:keepNext/>
        <w:keepLines/>
        <w:numPr>
          <w:ilvl w:val="1"/>
          <w:numId w:val="20"/>
        </w:numPr>
        <w:shd w:val="clear" w:color="auto" w:fill="auto"/>
        <w:tabs>
          <w:tab w:val="left" w:pos="985"/>
        </w:tabs>
        <w:spacing w:after="0" w:line="276" w:lineRule="auto"/>
        <w:ind w:left="20" w:firstLine="720"/>
        <w:contextualSpacing/>
        <w:jc w:val="both"/>
        <w:rPr>
          <w:sz w:val="24"/>
          <w:szCs w:val="24"/>
        </w:rPr>
      </w:pPr>
      <w:bookmarkStart w:id="223" w:name="bookmark206"/>
      <w:r w:rsidRPr="00FA5A82">
        <w:rPr>
          <w:sz w:val="24"/>
          <w:szCs w:val="24"/>
        </w:rPr>
        <w:t>Организация физкультурно-оздоровительной работы</w:t>
      </w:r>
      <w:bookmarkEnd w:id="223"/>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Система физкультурно-оздоровительной работы в </w:t>
      </w:r>
      <w:r w:rsidR="00FE3215" w:rsidRPr="00FA5A82">
        <w:rPr>
          <w:sz w:val="24"/>
          <w:szCs w:val="24"/>
        </w:rPr>
        <w:t>Лицее</w:t>
      </w:r>
      <w:r w:rsidRPr="00FA5A82">
        <w:rPr>
          <w:sz w:val="24"/>
          <w:szCs w:val="24"/>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AD4AFA" w:rsidRPr="00FA5A82" w:rsidRDefault="00AD4AFA" w:rsidP="00A971F2">
      <w:pPr>
        <w:pStyle w:val="a6"/>
        <w:shd w:val="clear" w:color="auto" w:fill="auto"/>
        <w:spacing w:after="0" w:line="276" w:lineRule="auto"/>
        <w:ind w:left="20" w:firstLine="720"/>
        <w:contextualSpacing/>
        <w:jc w:val="both"/>
        <w:rPr>
          <w:sz w:val="24"/>
          <w:szCs w:val="24"/>
        </w:rPr>
      </w:pPr>
      <w:r w:rsidRPr="00FA5A82">
        <w:rPr>
          <w:sz w:val="24"/>
          <w:szCs w:val="24"/>
        </w:rPr>
        <w:t>Сложившаяся система включает:</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полноценную и эффективную физкультурно-оздоровительную работу с обучающимися всех групп здоровья (основной, подготовительной, спецмедгруппы);</w:t>
      </w:r>
    </w:p>
    <w:p w:rsidR="00AD4AFA" w:rsidRPr="00FA5A82" w:rsidRDefault="00AD4AFA" w:rsidP="00E563E1">
      <w:pPr>
        <w:pStyle w:val="a6"/>
        <w:numPr>
          <w:ilvl w:val="0"/>
          <w:numId w:val="20"/>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t>организацию динамической паузы для первоклассников между 2-м и 3-м уроками;</w:t>
      </w:r>
    </w:p>
    <w:p w:rsidR="00AD4AFA" w:rsidRPr="00FA5A82" w:rsidRDefault="00AD4AFA" w:rsidP="00E563E1">
      <w:pPr>
        <w:pStyle w:val="a6"/>
        <w:numPr>
          <w:ilvl w:val="0"/>
          <w:numId w:val="20"/>
        </w:numPr>
        <w:shd w:val="clear" w:color="auto" w:fill="auto"/>
        <w:tabs>
          <w:tab w:val="left" w:pos="927"/>
        </w:tabs>
        <w:spacing w:after="0" w:line="276" w:lineRule="auto"/>
        <w:ind w:left="20" w:right="20" w:firstLine="720"/>
        <w:contextualSpacing/>
        <w:jc w:val="both"/>
        <w:rPr>
          <w:sz w:val="24"/>
          <w:szCs w:val="24"/>
        </w:rPr>
      </w:pPr>
      <w:r w:rsidRPr="00FA5A82">
        <w:rPr>
          <w:sz w:val="24"/>
          <w:szCs w:val="24"/>
        </w:rPr>
        <w:t>организацию динамических перемен для 2-4 классов продолжительностью 20 минут после 2-го, 3-его уроков, физкультминуток на уроках, способствующих эмоциональной разгрузке и повышению двигательной активности;</w:t>
      </w:r>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t>введение в учебный план курса «Ритмика» для обучающихся АООП (VII вида);</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организацию работы спортивных секций и создание условий для их эффективного функционирования;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налажено взаимодействие с организациями (учреждениям</w:t>
      </w:r>
      <w:r w:rsidR="00F50913" w:rsidRPr="00FA5A82">
        <w:rPr>
          <w:sz w:val="24"/>
          <w:szCs w:val="24"/>
        </w:rPr>
        <w:t>и) физической культуры и спорта</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lastRenderedPageBreak/>
        <w:t>регулярное проведение спортивно-оздоровительных мероприятий (дней здоровья, дней спорта, соревнований, олимпиад, походов).</w:t>
      </w:r>
    </w:p>
    <w:p w:rsidR="00AD4AFA" w:rsidRPr="00FA5A82" w:rsidRDefault="00AD4AFA" w:rsidP="00A971F2">
      <w:pPr>
        <w:pStyle w:val="71"/>
        <w:keepNext/>
        <w:keepLines/>
        <w:shd w:val="clear" w:color="auto" w:fill="auto"/>
        <w:spacing w:after="0" w:line="276" w:lineRule="auto"/>
        <w:ind w:left="20" w:right="20"/>
        <w:contextualSpacing/>
        <w:jc w:val="both"/>
        <w:rPr>
          <w:sz w:val="24"/>
          <w:szCs w:val="24"/>
        </w:rPr>
      </w:pPr>
      <w:bookmarkStart w:id="224" w:name="bookmark207"/>
      <w:r w:rsidRPr="00FA5A82">
        <w:rPr>
          <w:sz w:val="24"/>
          <w:szCs w:val="24"/>
        </w:rPr>
        <w:t>5. Просветительская и методическая работа с участниками образовательных отношений</w:t>
      </w:r>
      <w:bookmarkEnd w:id="224"/>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Данное направление реализуется при организации взаимодействия </w:t>
      </w:r>
      <w:r w:rsidR="002120DC" w:rsidRPr="00FA5A82">
        <w:rPr>
          <w:sz w:val="24"/>
          <w:szCs w:val="24"/>
        </w:rPr>
        <w:t>Лицея</w:t>
      </w:r>
      <w:r w:rsidRPr="00FA5A82">
        <w:rPr>
          <w:sz w:val="24"/>
          <w:szCs w:val="24"/>
        </w:rPr>
        <w:t xml:space="preserve">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здоровьесберегающей направленности.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Складывающаяся система работы с</w:t>
      </w:r>
      <w:r w:rsidRPr="00FA5A82">
        <w:rPr>
          <w:rStyle w:val="133"/>
          <w:sz w:val="24"/>
          <w:szCs w:val="24"/>
        </w:rPr>
        <w:t xml:space="preserve"> родителями</w:t>
      </w:r>
      <w:r w:rsidRPr="00FA5A82">
        <w:rPr>
          <w:sz w:val="24"/>
          <w:szCs w:val="24"/>
        </w:rPr>
        <w:t xml:space="preserve"> (законными представителями) по вопросам охраны и укрепления здоровья детей направлена на повышение их уровня знаний и включает:</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проведение соответствующих лекториев, семинаров, консультаций по различным вопросам роста и развития обучающихся, их здоровья, факторам, положительно и отрицательно влияющих на здоровье обучающихся;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 xml:space="preserve">наличие и периодическое обновление информации, посвященной проблемам сохранения здоровья, организации и ведения здорового образа жизни, на информационных стендах для родителей (законных представителей), сайте </w:t>
      </w:r>
      <w:r w:rsidR="002120DC" w:rsidRPr="00FA5A82">
        <w:rPr>
          <w:sz w:val="24"/>
          <w:szCs w:val="24"/>
        </w:rPr>
        <w:t>Лицея</w:t>
      </w:r>
      <w:r w:rsidRPr="00FA5A82">
        <w:rPr>
          <w:sz w:val="24"/>
          <w:szCs w:val="24"/>
        </w:rPr>
        <w:t>, оформление санбюллетеней, посвященных сезонным заболеваниям, школьного «Уголка здоровья»;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привлечение родителей (законных представителей) к совместной работе по проведению оздоровительных мероприятий и участию в спортивных соревнованиях;</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наличие в фонде школьной библиотеки детской, научно-публицистической, научно- методической литературы, периодических издан</w:t>
      </w:r>
      <w:r w:rsidR="007D6E47" w:rsidRPr="00FA5A82">
        <w:rPr>
          <w:sz w:val="24"/>
          <w:szCs w:val="24"/>
        </w:rPr>
        <w:t>ий</w:t>
      </w:r>
      <w:r w:rsidRPr="00FA5A82">
        <w:rPr>
          <w:sz w:val="24"/>
          <w:szCs w:val="24"/>
        </w:rPr>
        <w:t>, информационных ресурсов, доступных для всех участников образовательного процесса, по вопросам здоровья,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С целью повышения социально-психологической компетенции</w:t>
      </w:r>
      <w:r w:rsidRPr="00FA5A82">
        <w:rPr>
          <w:rStyle w:val="122"/>
          <w:sz w:val="24"/>
          <w:szCs w:val="24"/>
        </w:rPr>
        <w:t xml:space="preserve"> учителей,</w:t>
      </w:r>
      <w:r w:rsidRPr="00FA5A82">
        <w:rPr>
          <w:sz w:val="24"/>
          <w:szCs w:val="24"/>
        </w:rPr>
        <w:t xml:space="preserve"> классных руководителей:</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проводятся тематические педсоветы («Работа школы по формированию у обучающихся ценностного отношения к здоровью»), методические советы, лектории, мастер-классы по внедрению современных здоровьесберегающих технологий;</w:t>
      </w:r>
    </w:p>
    <w:p w:rsidR="00AD4AFA" w:rsidRPr="00FA5A82" w:rsidRDefault="00AD4AFA" w:rsidP="00E563E1">
      <w:pPr>
        <w:pStyle w:val="a6"/>
        <w:numPr>
          <w:ilvl w:val="0"/>
          <w:numId w:val="20"/>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предусмотрено совершенствование календарно-тематического планирования с включением вопросов охраны здоровья, нормирования учебной нагрузки, домашнего задания с целью предотвращения перегрузки обучающихся, воспитанников.</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Просветительско-воспитательная работа с</w:t>
      </w:r>
      <w:r w:rsidRPr="00FA5A82">
        <w:rPr>
          <w:rStyle w:val="122"/>
          <w:sz w:val="24"/>
          <w:szCs w:val="24"/>
        </w:rPr>
        <w:t xml:space="preserve"> обучающимися</w:t>
      </w:r>
      <w:r w:rsidRPr="00FA5A82">
        <w:rPr>
          <w:sz w:val="24"/>
          <w:szCs w:val="24"/>
        </w:rPr>
        <w:t xml:space="preserve"> начальной ступени обучения, направленная на формирование ценности здоровья и безопасного образа жизни предусматривает:</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внедрение в работу классных руководителей программ, направленных на формирование ценности здоровья и здорового образа жизни;</w:t>
      </w:r>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t>проведение исследования среди обучающихся по теме «Здоровье - моя ценность»;</w:t>
      </w:r>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t>акций «Моё здоровье»;</w:t>
      </w:r>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t>проведение «Дней здоровья»;</w:t>
      </w:r>
    </w:p>
    <w:p w:rsidR="00AD4AFA" w:rsidRPr="00FA5A82" w:rsidRDefault="00AD4AFA" w:rsidP="00E563E1">
      <w:pPr>
        <w:pStyle w:val="a6"/>
        <w:numPr>
          <w:ilvl w:val="0"/>
          <w:numId w:val="20"/>
        </w:numPr>
        <w:shd w:val="clear" w:color="auto" w:fill="auto"/>
        <w:tabs>
          <w:tab w:val="left" w:pos="922"/>
        </w:tabs>
        <w:spacing w:after="0" w:line="276" w:lineRule="auto"/>
        <w:ind w:left="740" w:firstLine="0"/>
        <w:contextualSpacing/>
        <w:jc w:val="both"/>
        <w:rPr>
          <w:sz w:val="24"/>
          <w:szCs w:val="24"/>
        </w:rPr>
      </w:pPr>
      <w:r w:rsidRPr="00FA5A82">
        <w:rPr>
          <w:sz w:val="24"/>
          <w:szCs w:val="24"/>
        </w:rPr>
        <w:t>проведение спортивных праздников «Мама, пап</w:t>
      </w:r>
      <w:r w:rsidR="00E72869" w:rsidRPr="00FA5A82">
        <w:rPr>
          <w:sz w:val="24"/>
          <w:szCs w:val="24"/>
        </w:rPr>
        <w:t>а, я - спортивная семья» и т.п.</w:t>
      </w:r>
    </w:p>
    <w:p w:rsidR="00AD4AFA" w:rsidRPr="00FA5A82" w:rsidRDefault="00AD4AFA" w:rsidP="00A971F2">
      <w:pPr>
        <w:pStyle w:val="71"/>
        <w:keepNext/>
        <w:keepLines/>
        <w:shd w:val="clear" w:color="auto" w:fill="auto"/>
        <w:spacing w:after="0" w:line="276" w:lineRule="auto"/>
        <w:ind w:left="20" w:right="20"/>
        <w:contextualSpacing/>
        <w:jc w:val="both"/>
        <w:rPr>
          <w:sz w:val="24"/>
          <w:szCs w:val="24"/>
        </w:rPr>
      </w:pPr>
      <w:bookmarkStart w:id="225" w:name="bookmark208"/>
      <w:r w:rsidRPr="00FA5A82">
        <w:rPr>
          <w:sz w:val="24"/>
          <w:szCs w:val="24"/>
        </w:rPr>
        <w:lastRenderedPageBreak/>
        <w:t>6. Мониторинг сформированности культуры здорового и безопасного образа жизни обучающихся, воспитанников</w:t>
      </w:r>
      <w:bookmarkEnd w:id="225"/>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rStyle w:val="122"/>
          <w:sz w:val="24"/>
          <w:szCs w:val="24"/>
        </w:rPr>
        <w:t>Оценка эффективности реализации Программы Здоровье</w:t>
      </w:r>
      <w:r w:rsidRPr="00FA5A82">
        <w:rPr>
          <w:sz w:val="24"/>
          <w:szCs w:val="24"/>
        </w:rPr>
        <w:t xml:space="preserve"> проводится в рамках мониторинговых процедур, предусматривающих:</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наличие аналитических данных о формировании ценности здорового и безопасного образа жизни у обучающихся, воспитанников;</w:t>
      </w:r>
    </w:p>
    <w:p w:rsidR="00AD4AFA" w:rsidRPr="00FA5A82" w:rsidRDefault="00AD4AFA" w:rsidP="00E563E1">
      <w:pPr>
        <w:pStyle w:val="a6"/>
        <w:numPr>
          <w:ilvl w:val="0"/>
          <w:numId w:val="20"/>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 xml:space="preserve">отслеживание динамики показателей здоровья обучающихся, воспитанников (общего показателя здоровья; показателей заболеваемости органов зрения и опорно- двигательного аппарата, динамики сезонных заболеваний; травматизма в </w:t>
      </w:r>
      <w:r w:rsidR="00FE3215" w:rsidRPr="00FA5A82">
        <w:rPr>
          <w:sz w:val="24"/>
          <w:szCs w:val="24"/>
        </w:rPr>
        <w:t>Лицее</w:t>
      </w:r>
      <w:r w:rsidRPr="00FA5A82">
        <w:rPr>
          <w:sz w:val="24"/>
          <w:szCs w:val="24"/>
        </w:rPr>
        <w:t>, в том числе дорожно-транспортного травматизма; показателя количества пропусков занятий по болезни; эффективность оздоровления часто болеющих обучающихся, воспитанников);</w:t>
      </w:r>
    </w:p>
    <w:p w:rsidR="00AD4AFA" w:rsidRPr="00FA5A82" w:rsidRDefault="00AD4AFA" w:rsidP="00E563E1">
      <w:pPr>
        <w:pStyle w:val="a6"/>
        <w:numPr>
          <w:ilvl w:val="0"/>
          <w:numId w:val="20"/>
        </w:numPr>
        <w:shd w:val="clear" w:color="auto" w:fill="auto"/>
        <w:tabs>
          <w:tab w:val="left" w:pos="922"/>
        </w:tabs>
        <w:spacing w:after="0" w:line="276" w:lineRule="auto"/>
        <w:ind w:left="20" w:firstLine="720"/>
        <w:contextualSpacing/>
        <w:jc w:val="both"/>
        <w:rPr>
          <w:sz w:val="24"/>
          <w:szCs w:val="24"/>
        </w:rPr>
      </w:pPr>
      <w:r w:rsidRPr="00FA5A82">
        <w:rPr>
          <w:sz w:val="24"/>
          <w:szCs w:val="24"/>
        </w:rPr>
        <w:t>создание информационной базы состояния здоровья обучающихся;</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 xml:space="preserve">включение в ежегодный публичный отчет </w:t>
      </w:r>
      <w:r w:rsidR="002120DC" w:rsidRPr="00FA5A82">
        <w:rPr>
          <w:sz w:val="24"/>
          <w:szCs w:val="24"/>
        </w:rPr>
        <w:t>Лицея</w:t>
      </w:r>
      <w:r w:rsidRPr="00FA5A82">
        <w:rPr>
          <w:sz w:val="24"/>
          <w:szCs w:val="24"/>
        </w:rPr>
        <w:t>, доступный широкой общественности, обобщенных данных о сформированности культуры здорового и безопасного образа жизни обучающихся, воспитанников;</w:t>
      </w:r>
    </w:p>
    <w:p w:rsidR="00AD4AFA" w:rsidRPr="00FA5A82" w:rsidRDefault="00AD4AFA" w:rsidP="00E563E1">
      <w:pPr>
        <w:pStyle w:val="a6"/>
        <w:numPr>
          <w:ilvl w:val="0"/>
          <w:numId w:val="20"/>
        </w:numPr>
        <w:shd w:val="clear" w:color="auto" w:fill="auto"/>
        <w:tabs>
          <w:tab w:val="left" w:pos="922"/>
        </w:tabs>
        <w:spacing w:after="0" w:line="276" w:lineRule="auto"/>
        <w:ind w:left="20" w:right="20" w:firstLine="720"/>
        <w:contextualSpacing/>
        <w:jc w:val="both"/>
        <w:rPr>
          <w:sz w:val="24"/>
          <w:szCs w:val="24"/>
        </w:rPr>
      </w:pPr>
      <w:r w:rsidRPr="00FA5A82">
        <w:rPr>
          <w:sz w:val="24"/>
          <w:szCs w:val="24"/>
        </w:rPr>
        <w:t>наличие инструментария мониторинга здоровья и физического развития обучающихся,</w:t>
      </w:r>
    </w:p>
    <w:p w:rsidR="00AD4AFA" w:rsidRPr="00FA5A82" w:rsidRDefault="00AD4AFA" w:rsidP="00E563E1">
      <w:pPr>
        <w:pStyle w:val="a6"/>
        <w:numPr>
          <w:ilvl w:val="0"/>
          <w:numId w:val="20"/>
        </w:numPr>
        <w:shd w:val="clear" w:color="auto" w:fill="auto"/>
        <w:tabs>
          <w:tab w:val="left" w:pos="932"/>
        </w:tabs>
        <w:spacing w:after="0" w:line="276" w:lineRule="auto"/>
        <w:ind w:left="20" w:right="20" w:firstLine="720"/>
        <w:contextualSpacing/>
        <w:jc w:val="both"/>
        <w:rPr>
          <w:sz w:val="24"/>
          <w:szCs w:val="24"/>
        </w:rPr>
      </w:pPr>
      <w:r w:rsidRPr="00FA5A82">
        <w:rPr>
          <w:sz w:val="24"/>
          <w:szCs w:val="24"/>
        </w:rPr>
        <w:t xml:space="preserve">проведение социологических исследований (анкетирование, опросы) на предмет удовлетворенности обучающихся, воспитанников, родителей (законных представителей), педагогических и научно-педагогических работников образовательного учреждения, социальных партнеров образовательного учреждения комплексностью и системностью работы </w:t>
      </w:r>
      <w:r w:rsidR="002120DC" w:rsidRPr="00FA5A82">
        <w:rPr>
          <w:sz w:val="24"/>
          <w:szCs w:val="24"/>
        </w:rPr>
        <w:t>Лицея</w:t>
      </w:r>
      <w:r w:rsidRPr="00FA5A82">
        <w:rPr>
          <w:sz w:val="24"/>
          <w:szCs w:val="24"/>
        </w:rPr>
        <w:t xml:space="preserve"> по сохранению и укреплению здоровья; наличия благоприятного мнения о </w:t>
      </w:r>
      <w:r w:rsidR="00FE3215" w:rsidRPr="00FA5A82">
        <w:rPr>
          <w:sz w:val="24"/>
          <w:szCs w:val="24"/>
        </w:rPr>
        <w:t>Лицее</w:t>
      </w:r>
      <w:r w:rsidRPr="00FA5A82">
        <w:rPr>
          <w:sz w:val="24"/>
          <w:szCs w:val="24"/>
        </w:rPr>
        <w:t>;</w:t>
      </w:r>
    </w:p>
    <w:p w:rsidR="006A7659" w:rsidRPr="00FA5A82" w:rsidRDefault="00AD4AFA" w:rsidP="00E563E1">
      <w:pPr>
        <w:pStyle w:val="a6"/>
        <w:numPr>
          <w:ilvl w:val="0"/>
          <w:numId w:val="20"/>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организация и проведения ВШК выполнения санитарно-гигиенических требований к организации и содержанию образовательного процесса;</w:t>
      </w:r>
    </w:p>
    <w:p w:rsidR="00AD4AFA" w:rsidRPr="00FA5A82" w:rsidRDefault="00AD4AFA" w:rsidP="00E563E1">
      <w:pPr>
        <w:pStyle w:val="a6"/>
        <w:numPr>
          <w:ilvl w:val="0"/>
          <w:numId w:val="20"/>
        </w:numPr>
        <w:shd w:val="clear" w:color="auto" w:fill="auto"/>
        <w:tabs>
          <w:tab w:val="left" w:pos="927"/>
        </w:tabs>
        <w:spacing w:after="0" w:line="276" w:lineRule="auto"/>
        <w:ind w:left="20" w:right="20" w:firstLine="700"/>
        <w:contextualSpacing/>
        <w:jc w:val="both"/>
        <w:rPr>
          <w:sz w:val="24"/>
          <w:szCs w:val="24"/>
        </w:rPr>
      </w:pPr>
      <w:r w:rsidRPr="00FA5A82">
        <w:rPr>
          <w:sz w:val="24"/>
          <w:szCs w:val="24"/>
        </w:rPr>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и анкетирования обучающихся; во внеурочной деятельности в процессе реализации дополнительных программ оздоровительной направленности.</w:t>
      </w:r>
    </w:p>
    <w:p w:rsidR="00AD4AFA" w:rsidRPr="00FA5A82" w:rsidRDefault="00AD4AFA" w:rsidP="00A971F2">
      <w:pPr>
        <w:pStyle w:val="a6"/>
        <w:shd w:val="clear" w:color="auto" w:fill="auto"/>
        <w:spacing w:after="0" w:line="276" w:lineRule="auto"/>
        <w:ind w:left="20" w:firstLine="700"/>
        <w:contextualSpacing/>
        <w:jc w:val="both"/>
        <w:rPr>
          <w:sz w:val="24"/>
          <w:szCs w:val="24"/>
        </w:rPr>
      </w:pPr>
      <w:r w:rsidRPr="00FA5A82">
        <w:rPr>
          <w:sz w:val="24"/>
          <w:szCs w:val="24"/>
        </w:rPr>
        <w:t>Планирование спортивно-оздоровительной работы на учебный год (Приложение 5).</w:t>
      </w:r>
    </w:p>
    <w:p w:rsidR="00DD318C" w:rsidRPr="00D21790" w:rsidRDefault="00DD318C" w:rsidP="00E563E1">
      <w:pPr>
        <w:pStyle w:val="2"/>
        <w:numPr>
          <w:ilvl w:val="1"/>
          <w:numId w:val="44"/>
        </w:numPr>
        <w:ind w:left="851" w:hanging="491"/>
        <w:rPr>
          <w:rStyle w:val="50"/>
          <w:b/>
          <w:i w:val="0"/>
          <w:sz w:val="24"/>
          <w:szCs w:val="24"/>
          <w:u w:val="none"/>
        </w:rPr>
      </w:pPr>
      <w:bookmarkStart w:id="226" w:name="bookmark209"/>
      <w:bookmarkStart w:id="227" w:name="_Toc67382048"/>
      <w:r w:rsidRPr="00D21790">
        <w:rPr>
          <w:rStyle w:val="50"/>
          <w:b/>
          <w:i w:val="0"/>
          <w:sz w:val="24"/>
          <w:szCs w:val="24"/>
          <w:u w:val="none"/>
        </w:rPr>
        <w:t>Программа коррекционной работы</w:t>
      </w:r>
      <w:bookmarkEnd w:id="227"/>
    </w:p>
    <w:p w:rsidR="00DD318C" w:rsidRPr="00FA5A82" w:rsidRDefault="00DD318C" w:rsidP="00A971F2">
      <w:pPr>
        <w:keepNext/>
        <w:keepLines/>
        <w:spacing w:line="276" w:lineRule="auto"/>
        <w:ind w:left="2440"/>
        <w:contextualSpacing/>
        <w:jc w:val="both"/>
        <w:outlineLvl w:val="5"/>
        <w:rPr>
          <w:rFonts w:ascii="Times New Roman" w:hAnsi="Times New Roman" w:cs="Times New Roman"/>
          <w:b/>
          <w:bCs/>
          <w:caps/>
          <w:color w:val="auto"/>
        </w:rPr>
      </w:pPr>
    </w:p>
    <w:p w:rsidR="00DD318C" w:rsidRPr="00FA5A82" w:rsidRDefault="00DD318C" w:rsidP="00A971F2">
      <w:pPr>
        <w:spacing w:line="276" w:lineRule="auto"/>
        <w:ind w:left="20" w:right="20" w:firstLine="700"/>
        <w:contextualSpacing/>
        <w:jc w:val="both"/>
        <w:rPr>
          <w:rFonts w:ascii="Times New Roman" w:hAnsi="Times New Roman" w:cs="Times New Roman"/>
          <w:color w:val="auto"/>
        </w:rPr>
      </w:pPr>
      <w:r w:rsidRPr="00FA5A82">
        <w:rPr>
          <w:rFonts w:ascii="Times New Roman" w:hAnsi="Times New Roman" w:cs="Times New Roman"/>
          <w:color w:val="auto"/>
        </w:rPr>
        <w:t>Программа коррекционной работы направлена на создание системы комплексной помощи обучающимся в освоении АООП НОО Лицея, коррекцию недостатков в физическом и (или) психическом развитии обучающихся, их социальную адаптацию.</w:t>
      </w:r>
    </w:p>
    <w:p w:rsidR="00DD318C" w:rsidRPr="00FA5A82" w:rsidRDefault="00DD318C" w:rsidP="00A971F2">
      <w:pPr>
        <w:keepNext/>
        <w:keepLines/>
        <w:spacing w:line="276" w:lineRule="auto"/>
        <w:ind w:left="20" w:firstLine="700"/>
        <w:contextualSpacing/>
        <w:jc w:val="both"/>
        <w:outlineLvl w:val="6"/>
        <w:rPr>
          <w:rFonts w:ascii="Times New Roman" w:eastAsia="Calibri" w:hAnsi="Times New Roman" w:cs="Times New Roman"/>
          <w:b/>
          <w:bCs/>
          <w:color w:val="auto"/>
          <w:lang w:eastAsia="en-US"/>
        </w:rPr>
      </w:pPr>
      <w:r w:rsidRPr="00FA5A82">
        <w:rPr>
          <w:rFonts w:ascii="Times New Roman" w:hAnsi="Times New Roman" w:cs="Times New Roman"/>
          <w:bCs/>
          <w:color w:val="auto"/>
        </w:rPr>
        <w:t>Программа коррекционной работы разработана в соответствии с</w:t>
      </w:r>
      <w:r w:rsidRPr="00FA5A82">
        <w:rPr>
          <w:rFonts w:ascii="Times New Roman" w:hAnsi="Times New Roman" w:cs="Times New Roman"/>
          <w:b/>
          <w:bCs/>
          <w:color w:val="auto"/>
        </w:rPr>
        <w:t xml:space="preserve"> требованиями:</w:t>
      </w:r>
    </w:p>
    <w:p w:rsidR="00DD318C" w:rsidRPr="00FA5A82" w:rsidRDefault="00DD318C" w:rsidP="00E563E1">
      <w:pPr>
        <w:numPr>
          <w:ilvl w:val="0"/>
          <w:numId w:val="27"/>
        </w:numPr>
        <w:tabs>
          <w:tab w:val="left" w:pos="898"/>
        </w:tabs>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Законом РФ «Об образовании в Российской Федерации» от 29.12.2012 №273- ФЗ,</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DD318C" w:rsidRPr="00FA5A82" w:rsidRDefault="00DD318C" w:rsidP="00E563E1">
      <w:pPr>
        <w:numPr>
          <w:ilvl w:val="0"/>
          <w:numId w:val="27"/>
        </w:numPr>
        <w:tabs>
          <w:tab w:val="left" w:pos="93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DD318C" w:rsidRPr="00FA5A82" w:rsidRDefault="00DD318C" w:rsidP="00E563E1">
      <w:pPr>
        <w:numPr>
          <w:ilvl w:val="0"/>
          <w:numId w:val="27"/>
        </w:numPr>
        <w:tabs>
          <w:tab w:val="left" w:pos="93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lastRenderedPageBreak/>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DD318C" w:rsidRPr="00FA5A82" w:rsidRDefault="00DD318C" w:rsidP="00E563E1">
      <w:pPr>
        <w:numPr>
          <w:ilvl w:val="0"/>
          <w:numId w:val="27"/>
        </w:numPr>
        <w:tabs>
          <w:tab w:val="left" w:pos="898"/>
        </w:tabs>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Уставом Лицея.</w:t>
      </w:r>
    </w:p>
    <w:p w:rsidR="00DD318C" w:rsidRPr="00FA5A82" w:rsidRDefault="00DD318C" w:rsidP="00A971F2">
      <w:pPr>
        <w:spacing w:line="276" w:lineRule="auto"/>
        <w:ind w:right="23" w:firstLine="709"/>
        <w:contextualSpacing/>
        <w:jc w:val="both"/>
        <w:rPr>
          <w:rFonts w:ascii="Times New Roman" w:hAnsi="Times New Roman" w:cs="Times New Roman"/>
          <w:color w:val="auto"/>
        </w:rPr>
      </w:pPr>
      <w:r w:rsidRPr="00FA5A82">
        <w:rPr>
          <w:rFonts w:ascii="Times New Roman" w:hAnsi="Times New Roman" w:cs="Times New Roman"/>
          <w:b/>
          <w:bCs/>
          <w:color w:val="auto"/>
          <w:u w:val="single"/>
          <w:shd w:val="clear" w:color="auto" w:fill="FFFFFF"/>
        </w:rPr>
        <w:t>Цель Программы коррекционной работы:</w:t>
      </w:r>
      <w:r w:rsidRPr="00FA5A82">
        <w:rPr>
          <w:rFonts w:ascii="Times New Roman" w:hAnsi="Times New Roman" w:cs="Times New Roman"/>
          <w:color w:val="auto"/>
        </w:rPr>
        <w:t xml:space="preserve"> комплексное психолого-медико- педагогическое сопровождение процесса освоения АООП НОО на основе осуществления индивидуального и дифференцированного подхода в образовательном процессе, позволяющего учитывать особые образовательные потребности обучающихся.</w:t>
      </w:r>
    </w:p>
    <w:p w:rsidR="00DD318C" w:rsidRPr="00FA5A82" w:rsidRDefault="00DD318C" w:rsidP="00A971F2">
      <w:pPr>
        <w:keepNext/>
        <w:keepLines/>
        <w:spacing w:line="276" w:lineRule="auto"/>
        <w:ind w:left="20" w:firstLine="720"/>
        <w:contextualSpacing/>
        <w:jc w:val="both"/>
        <w:outlineLvl w:val="6"/>
        <w:rPr>
          <w:rFonts w:ascii="Times New Roman" w:eastAsia="Calibri" w:hAnsi="Times New Roman" w:cs="Times New Roman"/>
          <w:b/>
          <w:bCs/>
          <w:color w:val="auto"/>
          <w:u w:val="single"/>
          <w:lang w:eastAsia="en-US"/>
        </w:rPr>
      </w:pPr>
      <w:r w:rsidRPr="00FA5A82">
        <w:rPr>
          <w:rFonts w:ascii="Times New Roman" w:hAnsi="Times New Roman" w:cs="Times New Roman"/>
          <w:b/>
          <w:bCs/>
          <w:color w:val="auto"/>
          <w:u w:val="single"/>
        </w:rPr>
        <w:t>Задачи программы:</w:t>
      </w:r>
    </w:p>
    <w:p w:rsidR="00DD318C" w:rsidRPr="00FA5A82" w:rsidRDefault="00DD318C" w:rsidP="00E563E1">
      <w:pPr>
        <w:numPr>
          <w:ilvl w:val="0"/>
          <w:numId w:val="28"/>
        </w:numPr>
        <w:tabs>
          <w:tab w:val="left" w:pos="88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своевременное выявление обучающихся с трудностями адаптации в образовательно - воспитательном процессе;</w:t>
      </w:r>
    </w:p>
    <w:p w:rsidR="00DD318C" w:rsidRPr="00FA5A82" w:rsidRDefault="00DD318C" w:rsidP="00E563E1">
      <w:pPr>
        <w:numPr>
          <w:ilvl w:val="0"/>
          <w:numId w:val="28"/>
        </w:numPr>
        <w:tabs>
          <w:tab w:val="left" w:pos="88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определение особых образовательных потребностей обучающихся с ЗПР, обусловленных недостатками в их физическом и (или) психическом развитии;</w:t>
      </w:r>
    </w:p>
    <w:p w:rsidR="00DD318C" w:rsidRPr="00FA5A82" w:rsidRDefault="00DD318C" w:rsidP="00E563E1">
      <w:pPr>
        <w:numPr>
          <w:ilvl w:val="0"/>
          <w:numId w:val="28"/>
        </w:numPr>
        <w:tabs>
          <w:tab w:val="left" w:pos="88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повышение возможностей обучающихся в освоении АООП НОО и интегрировании в образовательный процесс;</w:t>
      </w:r>
    </w:p>
    <w:p w:rsidR="00DD318C" w:rsidRPr="00FA5A82" w:rsidRDefault="00DD318C" w:rsidP="00E563E1">
      <w:pPr>
        <w:numPr>
          <w:ilvl w:val="0"/>
          <w:numId w:val="28"/>
        </w:numPr>
        <w:tabs>
          <w:tab w:val="left" w:pos="88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других средств воздействия в процессе комплексной психолого- медико-педагогической коррекции;</w:t>
      </w:r>
    </w:p>
    <w:p w:rsidR="00DD318C" w:rsidRPr="00FA5A82" w:rsidRDefault="00DD318C" w:rsidP="00E563E1">
      <w:pPr>
        <w:numPr>
          <w:ilvl w:val="0"/>
          <w:numId w:val="28"/>
        </w:numPr>
        <w:tabs>
          <w:tab w:val="left" w:pos="88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осуществление</w:t>
      </w:r>
      <w:r w:rsidRPr="00FA5A82">
        <w:rPr>
          <w:rFonts w:ascii="Times New Roman" w:hAnsi="Times New Roman" w:cs="Times New Roman"/>
          <w:color w:val="auto"/>
        </w:rPr>
        <w:tab/>
        <w:t>индивидуально-ориентированного</w:t>
      </w:r>
      <w:r w:rsidRPr="00FA5A82">
        <w:rPr>
          <w:rFonts w:ascii="Times New Roman" w:hAnsi="Times New Roman" w:cs="Times New Roman"/>
          <w:color w:val="auto"/>
        </w:rPr>
        <w:tab/>
        <w:t>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DD318C" w:rsidRPr="00FA5A82" w:rsidRDefault="00DD318C" w:rsidP="00E563E1">
      <w:pPr>
        <w:numPr>
          <w:ilvl w:val="0"/>
          <w:numId w:val="28"/>
        </w:numPr>
        <w:tabs>
          <w:tab w:val="left" w:pos="88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разработка и реализация индивидуальных учебных планов, организация индивидуальных и/или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DD318C" w:rsidRPr="00FA5A82" w:rsidRDefault="00DD318C" w:rsidP="00E563E1">
      <w:pPr>
        <w:numPr>
          <w:ilvl w:val="0"/>
          <w:numId w:val="28"/>
        </w:numPr>
        <w:tabs>
          <w:tab w:val="left" w:pos="88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способствовать развитию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DD318C" w:rsidRPr="00FA5A82" w:rsidRDefault="00DD318C" w:rsidP="00E563E1">
      <w:pPr>
        <w:numPr>
          <w:ilvl w:val="0"/>
          <w:numId w:val="28"/>
        </w:numPr>
        <w:tabs>
          <w:tab w:val="left" w:pos="927"/>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оказание родителям (законным представителям) обучающихся консультативной и методической помощи по медицинским (осуществлять взаимодействие при необходимости с медицинскими организациями), социальным, психологическим, правовым и другим вопросам.</w:t>
      </w:r>
    </w:p>
    <w:p w:rsidR="00DD318C" w:rsidRPr="00FA5A82" w:rsidRDefault="00DD318C" w:rsidP="00A971F2">
      <w:pPr>
        <w:tabs>
          <w:tab w:val="left" w:pos="907"/>
        </w:tabs>
        <w:spacing w:line="276" w:lineRule="auto"/>
        <w:ind w:left="720" w:right="20"/>
        <w:contextualSpacing/>
        <w:jc w:val="both"/>
        <w:rPr>
          <w:rFonts w:ascii="Times New Roman" w:eastAsia="Calibri" w:hAnsi="Times New Roman" w:cs="Times New Roman"/>
          <w:b/>
          <w:bCs/>
          <w:color w:val="auto"/>
          <w:u w:val="single"/>
          <w:lang w:eastAsia="en-US"/>
        </w:rPr>
      </w:pPr>
      <w:r w:rsidRPr="00FA5A82">
        <w:rPr>
          <w:rFonts w:ascii="Times New Roman" w:hAnsi="Times New Roman" w:cs="Times New Roman"/>
          <w:b/>
          <w:bCs/>
          <w:color w:val="auto"/>
          <w:u w:val="single"/>
        </w:rPr>
        <w:t>Перечень и содержание коррекционно-развивающих курсов</w:t>
      </w:r>
    </w:p>
    <w:p w:rsidR="00DD318C" w:rsidRPr="00FA5A82" w:rsidRDefault="00DD318C" w:rsidP="00A971F2">
      <w:pPr>
        <w:tabs>
          <w:tab w:val="left" w:pos="907"/>
        </w:tabs>
        <w:spacing w:line="276" w:lineRule="auto"/>
        <w:ind w:left="720" w:right="20"/>
        <w:contextualSpacing/>
        <w:jc w:val="both"/>
        <w:rPr>
          <w:rFonts w:ascii="Times New Roman" w:hAnsi="Times New Roman" w:cs="Times New Roman"/>
          <w:b/>
          <w:bCs/>
          <w:color w:val="auto"/>
          <w:u w:val="single"/>
        </w:rPr>
      </w:pPr>
      <w:r w:rsidRPr="00FA5A82">
        <w:rPr>
          <w:rFonts w:ascii="Times New Roman" w:hAnsi="Times New Roman" w:cs="Times New Roman"/>
          <w:b/>
          <w:bCs/>
          <w:color w:val="auto"/>
          <w:u w:val="single"/>
        </w:rPr>
        <w:t>Программы коррекционной работы</w:t>
      </w:r>
      <w:r w:rsidR="00AD3550" w:rsidRPr="00FA5A82">
        <w:rPr>
          <w:rFonts w:ascii="Times New Roman" w:hAnsi="Times New Roman" w:cs="Times New Roman"/>
          <w:b/>
          <w:bCs/>
          <w:color w:val="auto"/>
          <w:u w:val="single"/>
        </w:rPr>
        <w:t xml:space="preserve"> </w:t>
      </w:r>
      <w:r w:rsidR="0078289E" w:rsidRPr="00FA5A82">
        <w:rPr>
          <w:rFonts w:ascii="Times New Roman" w:hAnsi="Times New Roman" w:cs="Times New Roman"/>
          <w:b/>
          <w:bCs/>
          <w:color w:val="auto"/>
          <w:u w:val="single"/>
        </w:rPr>
        <w:t xml:space="preserve"> (приложение 2)</w:t>
      </w:r>
    </w:p>
    <w:p w:rsidR="00DD318C" w:rsidRPr="00FA5A82" w:rsidRDefault="00DD318C" w:rsidP="00A971F2">
      <w:pPr>
        <w:keepNext/>
        <w:keepLines/>
        <w:spacing w:line="276" w:lineRule="auto"/>
        <w:ind w:right="23" w:firstLine="709"/>
        <w:contextualSpacing/>
        <w:jc w:val="both"/>
        <w:outlineLvl w:val="6"/>
        <w:rPr>
          <w:rFonts w:ascii="Times New Roman" w:eastAsia="Times New Roman" w:hAnsi="Times New Roman" w:cs="Times New Roman"/>
          <w:color w:val="auto"/>
        </w:rPr>
      </w:pPr>
    </w:p>
    <w:p w:rsidR="00DD318C" w:rsidRPr="00FA5A82" w:rsidRDefault="00DD318C" w:rsidP="00A971F2">
      <w:pPr>
        <w:keepNext/>
        <w:keepLines/>
        <w:spacing w:line="276" w:lineRule="auto"/>
        <w:ind w:right="20"/>
        <w:contextualSpacing/>
        <w:jc w:val="both"/>
        <w:outlineLvl w:val="6"/>
        <w:rPr>
          <w:rFonts w:ascii="Times New Roman" w:hAnsi="Times New Roman" w:cs="Times New Roman"/>
          <w:b/>
          <w:color w:val="auto"/>
          <w:u w:val="single"/>
        </w:rPr>
      </w:pPr>
      <w:r w:rsidRPr="00FA5A82">
        <w:rPr>
          <w:rFonts w:ascii="Times New Roman" w:hAnsi="Times New Roman" w:cs="Times New Roman"/>
          <w:b/>
          <w:color w:val="auto"/>
          <w:u w:val="single"/>
        </w:rPr>
        <w:t>Система комплексного психолого-медико-педагогического</w:t>
      </w:r>
    </w:p>
    <w:p w:rsidR="00DD318C" w:rsidRPr="00FA5A82" w:rsidRDefault="00DD318C" w:rsidP="00A971F2">
      <w:pPr>
        <w:keepNext/>
        <w:keepLines/>
        <w:spacing w:line="276" w:lineRule="auto"/>
        <w:ind w:left="20" w:right="20" w:firstLine="720"/>
        <w:contextualSpacing/>
        <w:jc w:val="both"/>
        <w:outlineLvl w:val="6"/>
        <w:rPr>
          <w:rFonts w:ascii="Times New Roman" w:hAnsi="Times New Roman" w:cs="Times New Roman"/>
          <w:b/>
          <w:color w:val="auto"/>
          <w:u w:val="single"/>
        </w:rPr>
      </w:pPr>
      <w:r w:rsidRPr="00FA5A82">
        <w:rPr>
          <w:rFonts w:ascii="Times New Roman" w:hAnsi="Times New Roman" w:cs="Times New Roman"/>
          <w:b/>
          <w:color w:val="auto"/>
          <w:u w:val="single"/>
        </w:rPr>
        <w:t>сопровождения обучающихся с ЗПР</w:t>
      </w:r>
    </w:p>
    <w:p w:rsidR="00DD318C" w:rsidRPr="00FA5A82" w:rsidRDefault="00DD318C" w:rsidP="00A971F2">
      <w:pPr>
        <w:keepNext/>
        <w:keepLines/>
        <w:spacing w:line="276" w:lineRule="auto"/>
        <w:ind w:left="20" w:right="20" w:firstLine="720"/>
        <w:contextualSpacing/>
        <w:jc w:val="both"/>
        <w:outlineLvl w:val="6"/>
        <w:rPr>
          <w:rFonts w:ascii="Times New Roman" w:hAnsi="Times New Roman" w:cs="Times New Roman"/>
          <w:b/>
          <w:color w:val="auto"/>
          <w:u w:val="single"/>
        </w:rPr>
      </w:pPr>
    </w:p>
    <w:p w:rsidR="00DD318C" w:rsidRPr="00FA5A82" w:rsidRDefault="00DD318C" w:rsidP="00A971F2">
      <w:pPr>
        <w:keepNext/>
        <w:keepLines/>
        <w:spacing w:line="276" w:lineRule="auto"/>
        <w:ind w:left="20" w:right="20" w:firstLine="720"/>
        <w:contextualSpacing/>
        <w:jc w:val="both"/>
        <w:outlineLvl w:val="6"/>
        <w:rPr>
          <w:rFonts w:ascii="Times New Roman" w:hAnsi="Times New Roman" w:cs="Times New Roman"/>
          <w:color w:val="auto"/>
        </w:rPr>
      </w:pPr>
      <w:r w:rsidRPr="00FA5A82">
        <w:rPr>
          <w:rFonts w:ascii="Times New Roman" w:hAnsi="Times New Roman" w:cs="Times New Roman"/>
          <w:color w:val="auto"/>
        </w:rPr>
        <w:t>Психолого-медико-педагогическое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DD318C" w:rsidRPr="00FA5A82" w:rsidRDefault="00DD318C" w:rsidP="00A971F2">
      <w:pPr>
        <w:keepNext/>
        <w:keepLines/>
        <w:spacing w:line="276" w:lineRule="auto"/>
        <w:ind w:left="20" w:right="20" w:firstLine="720"/>
        <w:contextualSpacing/>
        <w:jc w:val="both"/>
        <w:outlineLvl w:val="6"/>
        <w:rPr>
          <w:rFonts w:ascii="Times New Roman" w:hAnsi="Times New Roman" w:cs="Times New Roman"/>
          <w:color w:val="auto"/>
        </w:rPr>
      </w:pPr>
      <w:r w:rsidRPr="00FA5A82">
        <w:rPr>
          <w:rFonts w:ascii="Times New Roman" w:hAnsi="Times New Roman" w:cs="Times New Roman"/>
          <w:color w:val="auto"/>
        </w:rPr>
        <w:t>В основе сопровождения лежит единство четырех функций: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w:t>
      </w:r>
    </w:p>
    <w:p w:rsidR="00DD318C" w:rsidRPr="00FA5A82" w:rsidRDefault="00DD318C" w:rsidP="00A971F2">
      <w:pPr>
        <w:keepNext/>
        <w:keepLines/>
        <w:spacing w:line="276" w:lineRule="auto"/>
        <w:ind w:left="20" w:right="20" w:firstLine="720"/>
        <w:contextualSpacing/>
        <w:jc w:val="both"/>
        <w:outlineLvl w:val="6"/>
        <w:rPr>
          <w:rFonts w:ascii="Times New Roman" w:eastAsia="Calibri" w:hAnsi="Times New Roman" w:cs="Times New Roman"/>
          <w:b/>
          <w:bCs/>
          <w:color w:val="auto"/>
          <w:lang w:eastAsia="en-US"/>
        </w:rPr>
      </w:pPr>
      <w:r w:rsidRPr="00FA5A82">
        <w:rPr>
          <w:rFonts w:ascii="Times New Roman" w:hAnsi="Times New Roman" w:cs="Times New Roman"/>
          <w:color w:val="auto"/>
          <w:shd w:val="clear" w:color="auto" w:fill="FFFFFF"/>
        </w:rPr>
        <w:t>Содержание</w:t>
      </w:r>
      <w:r w:rsidRPr="00FA5A82">
        <w:rPr>
          <w:rFonts w:ascii="Times New Roman" w:hAnsi="Times New Roman" w:cs="Times New Roman"/>
          <w:b/>
          <w:bCs/>
          <w:color w:val="auto"/>
        </w:rPr>
        <w:t xml:space="preserve"> </w:t>
      </w:r>
      <w:r w:rsidRPr="00FA5A82">
        <w:rPr>
          <w:rFonts w:ascii="Times New Roman" w:hAnsi="Times New Roman" w:cs="Times New Roman"/>
          <w:bCs/>
          <w:color w:val="auto"/>
        </w:rPr>
        <w:t>Программы коррекционной работы определяют следующие</w:t>
      </w:r>
      <w:r w:rsidRPr="00FA5A82">
        <w:rPr>
          <w:rFonts w:ascii="Times New Roman" w:hAnsi="Times New Roman" w:cs="Times New Roman"/>
          <w:b/>
          <w:bCs/>
          <w:color w:val="auto"/>
        </w:rPr>
        <w:t xml:space="preserve"> принципы:</w:t>
      </w:r>
    </w:p>
    <w:p w:rsidR="00DD318C" w:rsidRPr="00FA5A82" w:rsidRDefault="00DD318C" w:rsidP="00E563E1">
      <w:pPr>
        <w:numPr>
          <w:ilvl w:val="0"/>
          <w:numId w:val="27"/>
        </w:numPr>
        <w:tabs>
          <w:tab w:val="left" w:pos="918"/>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Принцип</w:t>
      </w:r>
      <w:r w:rsidRPr="00FA5A82">
        <w:rPr>
          <w:rFonts w:ascii="Times New Roman" w:hAnsi="Times New Roman" w:cs="Times New Roman"/>
          <w:i/>
          <w:iCs/>
          <w:color w:val="auto"/>
          <w:shd w:val="clear" w:color="auto" w:fill="FFFFFF"/>
        </w:rPr>
        <w:t xml:space="preserve"> приоритетности интересов</w:t>
      </w:r>
      <w:r w:rsidRPr="00FA5A82">
        <w:rPr>
          <w:rFonts w:ascii="Times New Roman" w:hAnsi="Times New Roman" w:cs="Times New Roman"/>
          <w:color w:val="auto"/>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D318C" w:rsidRPr="00FA5A82" w:rsidRDefault="00DD318C" w:rsidP="00E563E1">
      <w:pPr>
        <w:numPr>
          <w:ilvl w:val="0"/>
          <w:numId w:val="27"/>
        </w:numPr>
        <w:tabs>
          <w:tab w:val="left" w:pos="913"/>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Принцип</w:t>
      </w:r>
      <w:r w:rsidRPr="00FA5A82">
        <w:rPr>
          <w:rFonts w:ascii="Times New Roman" w:hAnsi="Times New Roman" w:cs="Times New Roman"/>
          <w:i/>
          <w:iCs/>
          <w:color w:val="auto"/>
          <w:shd w:val="clear" w:color="auto" w:fill="FFFFFF"/>
        </w:rPr>
        <w:t xml:space="preserve"> системности -</w:t>
      </w:r>
      <w:r w:rsidRPr="00FA5A82">
        <w:rPr>
          <w:rFonts w:ascii="Times New Roman" w:hAnsi="Times New Roman" w:cs="Times New Roman"/>
          <w:color w:val="auto"/>
        </w:rPr>
        <w:t xml:space="preserve">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w:t>
      </w:r>
    </w:p>
    <w:p w:rsidR="00DD318C" w:rsidRPr="00FA5A82" w:rsidRDefault="00DD318C" w:rsidP="00E563E1">
      <w:pPr>
        <w:numPr>
          <w:ilvl w:val="0"/>
          <w:numId w:val="27"/>
        </w:numPr>
        <w:tabs>
          <w:tab w:val="left" w:pos="913"/>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Принцип</w:t>
      </w:r>
      <w:r w:rsidRPr="00FA5A82">
        <w:rPr>
          <w:rFonts w:ascii="Times New Roman" w:hAnsi="Times New Roman" w:cs="Times New Roman"/>
          <w:i/>
          <w:iCs/>
          <w:color w:val="auto"/>
          <w:shd w:val="clear" w:color="auto" w:fill="FFFFFF"/>
        </w:rPr>
        <w:t xml:space="preserve"> непрерывности</w:t>
      </w:r>
      <w:r w:rsidRPr="00FA5A82">
        <w:rPr>
          <w:rFonts w:ascii="Times New Roman" w:hAnsi="Times New Roman" w:cs="Times New Roman"/>
          <w:color w:val="auto"/>
        </w:rPr>
        <w:t xml:space="preserve"> обеспечивает проведение коррекционной работы на всем протяжении обучения школьников с учетом изменений в их личности.</w:t>
      </w:r>
    </w:p>
    <w:p w:rsidR="00DD318C" w:rsidRPr="00FA5A82" w:rsidRDefault="00DD318C" w:rsidP="00E563E1">
      <w:pPr>
        <w:numPr>
          <w:ilvl w:val="0"/>
          <w:numId w:val="27"/>
        </w:numPr>
        <w:tabs>
          <w:tab w:val="left" w:pos="913"/>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Принцип</w:t>
      </w:r>
      <w:r w:rsidRPr="00FA5A82">
        <w:rPr>
          <w:rFonts w:ascii="Times New Roman" w:hAnsi="Times New Roman" w:cs="Times New Roman"/>
          <w:i/>
          <w:iCs/>
          <w:color w:val="auto"/>
          <w:shd w:val="clear" w:color="auto" w:fill="FFFFFF"/>
        </w:rPr>
        <w:t xml:space="preserve"> вариативности</w:t>
      </w:r>
      <w:r w:rsidRPr="00FA5A82">
        <w:rPr>
          <w:rFonts w:ascii="Times New Roman" w:hAnsi="Times New Roman" w:cs="Times New Roman"/>
          <w:color w:val="auto"/>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D318C" w:rsidRPr="00FA5A82" w:rsidRDefault="00DD318C" w:rsidP="00E563E1">
      <w:pPr>
        <w:numPr>
          <w:ilvl w:val="0"/>
          <w:numId w:val="27"/>
        </w:numPr>
        <w:tabs>
          <w:tab w:val="left" w:pos="913"/>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Принцип</w:t>
      </w:r>
      <w:r w:rsidRPr="00FA5A82">
        <w:rPr>
          <w:rFonts w:ascii="Times New Roman" w:hAnsi="Times New Roman" w:cs="Times New Roman"/>
          <w:i/>
          <w:iCs/>
          <w:color w:val="auto"/>
          <w:shd w:val="clear" w:color="auto" w:fill="FFFFFF"/>
        </w:rPr>
        <w:t xml:space="preserve"> комплексности</w:t>
      </w:r>
      <w:r w:rsidRPr="00FA5A82">
        <w:rPr>
          <w:rFonts w:ascii="Times New Roman" w:hAnsi="Times New Roman" w:cs="Times New Roman"/>
          <w:color w:val="auto"/>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DD318C" w:rsidRPr="00FA5A82" w:rsidRDefault="00DD318C" w:rsidP="00E563E1">
      <w:pPr>
        <w:numPr>
          <w:ilvl w:val="0"/>
          <w:numId w:val="27"/>
        </w:numPr>
        <w:tabs>
          <w:tab w:val="left" w:pos="918"/>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Принцип</w:t>
      </w:r>
      <w:r w:rsidRPr="00FA5A82">
        <w:rPr>
          <w:rFonts w:ascii="Times New Roman" w:hAnsi="Times New Roman" w:cs="Times New Roman"/>
          <w:i/>
          <w:iCs/>
          <w:color w:val="auto"/>
          <w:shd w:val="clear" w:color="auto" w:fill="FFFFFF"/>
        </w:rPr>
        <w:t xml:space="preserve"> единства психолого-педагогических и медицинских средств, </w:t>
      </w:r>
      <w:r w:rsidRPr="00FA5A82">
        <w:rPr>
          <w:rFonts w:ascii="Times New Roman" w:hAnsi="Times New Roman" w:cs="Times New Roman"/>
          <w:color w:val="auto"/>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Принцип</w:t>
      </w:r>
      <w:r w:rsidRPr="00FA5A82">
        <w:rPr>
          <w:rFonts w:ascii="Times New Roman" w:hAnsi="Times New Roman" w:cs="Times New Roman"/>
          <w:i/>
          <w:iCs/>
          <w:color w:val="auto"/>
          <w:shd w:val="clear" w:color="auto" w:fill="FFFFFF"/>
        </w:rPr>
        <w:t xml:space="preserve"> сотрудничества с семьей</w:t>
      </w:r>
      <w:r w:rsidRPr="00FA5A82">
        <w:rPr>
          <w:rFonts w:ascii="Times New Roman" w:hAnsi="Times New Roman" w:cs="Times New Roman"/>
          <w:color w:val="auto"/>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D318C" w:rsidRPr="00FA5A82" w:rsidRDefault="00DD318C" w:rsidP="00A971F2">
      <w:pPr>
        <w:tabs>
          <w:tab w:val="left" w:leader="dot" w:pos="538"/>
        </w:tabs>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Содержание программы коррекционной работы для каждого обучающегося указанной</w:t>
      </w:r>
    </w:p>
    <w:p w:rsidR="00DD318C" w:rsidRPr="00FA5A82" w:rsidRDefault="00DD318C" w:rsidP="00A971F2">
      <w:pPr>
        <w:spacing w:line="276" w:lineRule="auto"/>
        <w:ind w:left="20" w:right="20"/>
        <w:contextualSpacing/>
        <w:jc w:val="both"/>
        <w:rPr>
          <w:rFonts w:ascii="Times New Roman" w:hAnsi="Times New Roman" w:cs="Times New Roman"/>
          <w:color w:val="auto"/>
        </w:rPr>
      </w:pPr>
      <w:r w:rsidRPr="00FA5A82">
        <w:rPr>
          <w:rFonts w:ascii="Times New Roman" w:hAnsi="Times New Roman" w:cs="Times New Roman"/>
          <w:color w:val="auto"/>
        </w:rPr>
        <w:t>категории обучающихся с ограниченными возможностями здоровья определяется в соответствии с рекомендациями ПМПК.</w:t>
      </w:r>
    </w:p>
    <w:p w:rsidR="00DD318C" w:rsidRPr="00FA5A82" w:rsidRDefault="00DD318C" w:rsidP="00A971F2">
      <w:pPr>
        <w:keepNext/>
        <w:keepLines/>
        <w:spacing w:line="276" w:lineRule="auto"/>
        <w:ind w:left="480"/>
        <w:contextualSpacing/>
        <w:jc w:val="both"/>
        <w:outlineLvl w:val="6"/>
        <w:rPr>
          <w:rFonts w:ascii="Times New Roman" w:eastAsia="Calibri" w:hAnsi="Times New Roman" w:cs="Times New Roman"/>
          <w:b/>
          <w:bCs/>
          <w:color w:val="auto"/>
          <w:lang w:eastAsia="en-US"/>
        </w:rPr>
      </w:pPr>
      <w:r w:rsidRPr="00FA5A82">
        <w:rPr>
          <w:rFonts w:ascii="Times New Roman" w:hAnsi="Times New Roman" w:cs="Times New Roman"/>
          <w:b/>
          <w:bCs/>
          <w:color w:val="auto"/>
        </w:rPr>
        <w:t>Этапы реализации программы коррекционной работы:</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D318C" w:rsidRPr="00FA5A82" w:rsidRDefault="00DD318C" w:rsidP="00E563E1">
      <w:pPr>
        <w:numPr>
          <w:ilvl w:val="0"/>
          <w:numId w:val="32"/>
        </w:numPr>
        <w:tabs>
          <w:tab w:val="left" w:pos="1201"/>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lastRenderedPageBreak/>
        <w:t>Этап планирования, организации, координации (организационно-исполнительская деятельность). Результат: организация образовательного процесса коррекционно- 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DD318C" w:rsidRPr="00FA5A82" w:rsidRDefault="00DD318C" w:rsidP="00E563E1">
      <w:pPr>
        <w:numPr>
          <w:ilvl w:val="0"/>
          <w:numId w:val="32"/>
        </w:numPr>
        <w:tabs>
          <w:tab w:val="left" w:pos="1201"/>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D318C" w:rsidRPr="00FA5A82" w:rsidRDefault="00DD318C" w:rsidP="00E563E1">
      <w:pPr>
        <w:numPr>
          <w:ilvl w:val="0"/>
          <w:numId w:val="32"/>
        </w:numPr>
        <w:tabs>
          <w:tab w:val="left" w:pos="1201"/>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DD318C" w:rsidRPr="00FA5A82" w:rsidRDefault="00DD318C" w:rsidP="00A971F2">
      <w:pPr>
        <w:keepNext/>
        <w:keepLines/>
        <w:spacing w:line="276" w:lineRule="auto"/>
        <w:ind w:left="20" w:right="20" w:firstLine="740"/>
        <w:contextualSpacing/>
        <w:jc w:val="both"/>
        <w:outlineLvl w:val="6"/>
        <w:rPr>
          <w:rFonts w:ascii="Times New Roman" w:eastAsia="Calibri" w:hAnsi="Times New Roman" w:cs="Times New Roman"/>
          <w:b/>
          <w:bCs/>
          <w:i/>
          <w:color w:val="auto"/>
          <w:lang w:eastAsia="en-US"/>
        </w:rPr>
      </w:pPr>
      <w:r w:rsidRPr="00FA5A82">
        <w:rPr>
          <w:rFonts w:ascii="Times New Roman" w:hAnsi="Times New Roman" w:cs="Times New Roman"/>
          <w:b/>
          <w:bCs/>
          <w:i/>
          <w:color w:val="auto"/>
        </w:rPr>
        <w:t>Программа коррекционной работы реализуется в ходе всего учебно- образовательного процесса:</w:t>
      </w:r>
    </w:p>
    <w:p w:rsidR="00DD318C" w:rsidRPr="00FA5A82" w:rsidRDefault="00DD318C" w:rsidP="00E563E1">
      <w:pPr>
        <w:numPr>
          <w:ilvl w:val="0"/>
          <w:numId w:val="27"/>
        </w:numPr>
        <w:tabs>
          <w:tab w:val="left" w:pos="927"/>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(психокоррекционные и логопедические занятия, занятия ритмикой);</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в рамках психологического и социально-педагогического сопровождения обучающихся.</w:t>
      </w:r>
    </w:p>
    <w:p w:rsidR="00DD318C" w:rsidRPr="00FA5A82" w:rsidRDefault="00DD318C" w:rsidP="00A971F2">
      <w:pPr>
        <w:keepNext/>
        <w:keepLines/>
        <w:spacing w:line="276" w:lineRule="auto"/>
        <w:ind w:left="20" w:right="20" w:firstLine="740"/>
        <w:contextualSpacing/>
        <w:jc w:val="both"/>
        <w:outlineLvl w:val="6"/>
        <w:rPr>
          <w:rFonts w:ascii="Times New Roman" w:eastAsia="Calibri" w:hAnsi="Times New Roman" w:cs="Times New Roman"/>
          <w:b/>
          <w:bCs/>
          <w:color w:val="auto"/>
          <w:lang w:eastAsia="en-US"/>
        </w:rPr>
      </w:pPr>
    </w:p>
    <w:p w:rsidR="00DD318C" w:rsidRPr="00FA5A82" w:rsidRDefault="00DD318C" w:rsidP="00A971F2">
      <w:pPr>
        <w:keepNext/>
        <w:keepLines/>
        <w:spacing w:line="276" w:lineRule="auto"/>
        <w:ind w:left="20" w:right="20" w:firstLine="740"/>
        <w:contextualSpacing/>
        <w:jc w:val="both"/>
        <w:outlineLvl w:val="6"/>
        <w:rPr>
          <w:rFonts w:ascii="Times New Roman" w:hAnsi="Times New Roman" w:cs="Times New Roman"/>
          <w:b/>
          <w:bCs/>
          <w:color w:val="auto"/>
          <w:u w:val="single"/>
        </w:rPr>
      </w:pPr>
      <w:r w:rsidRPr="00FA5A82">
        <w:rPr>
          <w:rFonts w:ascii="Times New Roman" w:hAnsi="Times New Roman" w:cs="Times New Roman"/>
          <w:b/>
          <w:bCs/>
          <w:color w:val="auto"/>
          <w:u w:val="single"/>
        </w:rPr>
        <w:t>Основные направления Программы коррекционной работы</w:t>
      </w:r>
    </w:p>
    <w:p w:rsidR="00DD318C" w:rsidRPr="00FA5A82" w:rsidRDefault="00DD318C" w:rsidP="00A971F2">
      <w:pPr>
        <w:keepNext/>
        <w:keepLines/>
        <w:spacing w:line="276" w:lineRule="auto"/>
        <w:ind w:left="20" w:right="20" w:firstLine="740"/>
        <w:contextualSpacing/>
        <w:jc w:val="both"/>
        <w:outlineLvl w:val="6"/>
        <w:rPr>
          <w:rFonts w:ascii="Times New Roman" w:hAnsi="Times New Roman" w:cs="Times New Roman"/>
          <w:b/>
          <w:bCs/>
          <w:color w:val="auto"/>
          <w:u w:val="single"/>
        </w:rPr>
      </w:pPr>
    </w:p>
    <w:p w:rsidR="00DD318C" w:rsidRPr="00FA5A82" w:rsidRDefault="00DD318C" w:rsidP="00A971F2">
      <w:pPr>
        <w:keepNext/>
        <w:keepLines/>
        <w:spacing w:line="276" w:lineRule="auto"/>
        <w:ind w:right="23" w:firstLine="709"/>
        <w:contextualSpacing/>
        <w:jc w:val="both"/>
        <w:outlineLvl w:val="6"/>
        <w:rPr>
          <w:rFonts w:ascii="Times New Roman" w:eastAsia="Times New Roman" w:hAnsi="Times New Roman" w:cs="Times New Roman"/>
          <w:b/>
          <w:color w:val="auto"/>
        </w:rPr>
      </w:pPr>
      <w:r w:rsidRPr="00FA5A82">
        <w:rPr>
          <w:rFonts w:ascii="Times New Roman" w:eastAsia="Times New Roman" w:hAnsi="Times New Roman" w:cs="Times New Roman"/>
          <w:color w:val="auto"/>
        </w:rPr>
        <w:t xml:space="preserve">Программа коррекционной работы Лицея  включает взаимосвязанные </w:t>
      </w:r>
      <w:r w:rsidRPr="00FA5A82">
        <w:rPr>
          <w:rFonts w:ascii="Times New Roman" w:eastAsia="Times New Roman" w:hAnsi="Times New Roman" w:cs="Times New Roman"/>
          <w:b/>
          <w:color w:val="auto"/>
        </w:rPr>
        <w:t xml:space="preserve">направления, </w:t>
      </w:r>
      <w:r w:rsidRPr="00FA5A82">
        <w:rPr>
          <w:rFonts w:ascii="Times New Roman" w:eastAsia="Times New Roman" w:hAnsi="Times New Roman" w:cs="Times New Roman"/>
          <w:color w:val="auto"/>
        </w:rPr>
        <w:t xml:space="preserve">которые отражают её </w:t>
      </w:r>
      <w:r w:rsidRPr="00FA5A82">
        <w:rPr>
          <w:rFonts w:ascii="Times New Roman" w:eastAsia="Times New Roman" w:hAnsi="Times New Roman" w:cs="Times New Roman"/>
          <w:b/>
          <w:color w:val="auto"/>
        </w:rPr>
        <w:t>содержание:</w:t>
      </w:r>
    </w:p>
    <w:p w:rsidR="00DD318C" w:rsidRPr="00E0475A" w:rsidRDefault="00DD318C" w:rsidP="00E563E1">
      <w:pPr>
        <w:keepNext/>
        <w:keepLines/>
        <w:numPr>
          <w:ilvl w:val="0"/>
          <w:numId w:val="33"/>
        </w:numPr>
        <w:spacing w:line="276" w:lineRule="auto"/>
        <w:ind w:right="23"/>
        <w:contextualSpacing/>
        <w:jc w:val="both"/>
        <w:outlineLvl w:val="6"/>
        <w:rPr>
          <w:rFonts w:ascii="Times New Roman" w:eastAsia="Times New Roman" w:hAnsi="Times New Roman" w:cs="Times New Roman"/>
          <w:color w:val="auto"/>
        </w:rPr>
      </w:pPr>
      <w:r w:rsidRPr="00E0475A">
        <w:rPr>
          <w:rFonts w:ascii="Times New Roman" w:eastAsia="Times New Roman" w:hAnsi="Times New Roman" w:cs="Times New Roman"/>
          <w:color w:val="auto"/>
        </w:rPr>
        <w:t>д</w:t>
      </w:r>
      <w:r w:rsidRPr="00E0475A">
        <w:rPr>
          <w:rFonts w:ascii="Times New Roman" w:eastAsia="Times New Roman" w:hAnsi="Times New Roman" w:cs="Times New Roman"/>
          <w:iCs/>
          <w:color w:val="auto"/>
        </w:rPr>
        <w:t>иагностическая работа;</w:t>
      </w:r>
    </w:p>
    <w:p w:rsidR="00DD318C" w:rsidRPr="00E0475A" w:rsidRDefault="00DD318C" w:rsidP="00E563E1">
      <w:pPr>
        <w:keepNext/>
        <w:keepLines/>
        <w:numPr>
          <w:ilvl w:val="0"/>
          <w:numId w:val="33"/>
        </w:numPr>
        <w:spacing w:line="276" w:lineRule="auto"/>
        <w:ind w:right="23"/>
        <w:contextualSpacing/>
        <w:jc w:val="both"/>
        <w:outlineLvl w:val="6"/>
        <w:rPr>
          <w:rFonts w:ascii="Times New Roman" w:eastAsia="Times New Roman" w:hAnsi="Times New Roman" w:cs="Times New Roman"/>
          <w:color w:val="auto"/>
        </w:rPr>
      </w:pPr>
      <w:r w:rsidRPr="00E0475A">
        <w:rPr>
          <w:rFonts w:ascii="Times New Roman" w:eastAsia="Times New Roman" w:hAnsi="Times New Roman" w:cs="Times New Roman"/>
          <w:iCs/>
          <w:color w:val="auto"/>
        </w:rPr>
        <w:t>коррекционно-развивающая работа;</w:t>
      </w:r>
    </w:p>
    <w:p w:rsidR="00DD318C" w:rsidRPr="00E0475A" w:rsidRDefault="00DD318C" w:rsidP="00E563E1">
      <w:pPr>
        <w:keepNext/>
        <w:keepLines/>
        <w:numPr>
          <w:ilvl w:val="0"/>
          <w:numId w:val="33"/>
        </w:numPr>
        <w:spacing w:line="276" w:lineRule="auto"/>
        <w:ind w:right="23"/>
        <w:contextualSpacing/>
        <w:jc w:val="both"/>
        <w:outlineLvl w:val="6"/>
        <w:rPr>
          <w:rFonts w:ascii="Times New Roman" w:eastAsia="Times New Roman" w:hAnsi="Times New Roman" w:cs="Times New Roman"/>
          <w:color w:val="auto"/>
        </w:rPr>
      </w:pPr>
      <w:r w:rsidRPr="00E0475A">
        <w:rPr>
          <w:rFonts w:ascii="Times New Roman" w:eastAsia="Times New Roman" w:hAnsi="Times New Roman" w:cs="Times New Roman"/>
          <w:iCs/>
          <w:color w:val="auto"/>
        </w:rPr>
        <w:t>консультативная работа;</w:t>
      </w:r>
    </w:p>
    <w:p w:rsidR="00DD318C" w:rsidRPr="00E0475A" w:rsidRDefault="00DD318C" w:rsidP="00E563E1">
      <w:pPr>
        <w:keepNext/>
        <w:keepLines/>
        <w:numPr>
          <w:ilvl w:val="0"/>
          <w:numId w:val="33"/>
        </w:numPr>
        <w:spacing w:line="276" w:lineRule="auto"/>
        <w:ind w:right="23"/>
        <w:contextualSpacing/>
        <w:jc w:val="both"/>
        <w:outlineLvl w:val="6"/>
        <w:rPr>
          <w:rFonts w:ascii="Times New Roman" w:eastAsia="Times New Roman" w:hAnsi="Times New Roman" w:cs="Times New Roman"/>
          <w:color w:val="auto"/>
        </w:rPr>
      </w:pPr>
      <w:r w:rsidRPr="00E0475A">
        <w:rPr>
          <w:rFonts w:ascii="Times New Roman" w:eastAsia="Times New Roman" w:hAnsi="Times New Roman" w:cs="Times New Roman"/>
          <w:color w:val="auto"/>
        </w:rPr>
        <w:t>и</w:t>
      </w:r>
      <w:r w:rsidRPr="00E0475A">
        <w:rPr>
          <w:rFonts w:ascii="Times New Roman" w:eastAsia="Times New Roman" w:hAnsi="Times New Roman" w:cs="Times New Roman"/>
          <w:iCs/>
          <w:color w:val="auto"/>
        </w:rPr>
        <w:t>нформационно-просветительская работа.</w:t>
      </w:r>
    </w:p>
    <w:p w:rsidR="00DD318C" w:rsidRPr="00FA5A82" w:rsidRDefault="00DD318C" w:rsidP="00A971F2">
      <w:pPr>
        <w:keepNext/>
        <w:keepLines/>
        <w:spacing w:line="276" w:lineRule="auto"/>
        <w:ind w:right="23" w:firstLine="709"/>
        <w:contextualSpacing/>
        <w:jc w:val="both"/>
        <w:outlineLvl w:val="6"/>
        <w:rPr>
          <w:rFonts w:ascii="Times New Roman" w:eastAsia="Times New Roman" w:hAnsi="Times New Roman" w:cs="Times New Roman"/>
          <w:color w:val="auto"/>
        </w:rPr>
      </w:pPr>
      <w:r w:rsidRPr="00FA5A82">
        <w:rPr>
          <w:rFonts w:ascii="Times New Roman" w:eastAsia="Times New Roman" w:hAnsi="Times New Roman" w:cs="Times New Roman"/>
          <w:color w:val="auto"/>
        </w:rPr>
        <w:t xml:space="preserve">Данные направления призваны обеспечить удовлетворение особых образовательных потребностей обучающихся с ЗПР, и освоение ими АООП НОО. План реализации Программы коррекционной работы представлен в </w:t>
      </w:r>
      <w:r w:rsidRPr="00FA5A82">
        <w:rPr>
          <w:rFonts w:ascii="Times New Roman" w:hAnsi="Times New Roman" w:cs="Times New Roman"/>
          <w:color w:val="auto"/>
        </w:rPr>
        <w:t>Приложение 6.</w:t>
      </w:r>
    </w:p>
    <w:p w:rsidR="00DD318C" w:rsidRPr="00FA5A82" w:rsidRDefault="00DD318C" w:rsidP="00E563E1">
      <w:pPr>
        <w:pStyle w:val="af3"/>
        <w:numPr>
          <w:ilvl w:val="0"/>
          <w:numId w:val="34"/>
        </w:numPr>
        <w:spacing w:after="0"/>
        <w:ind w:right="20"/>
        <w:jc w:val="both"/>
        <w:rPr>
          <w:rFonts w:ascii="Times New Roman" w:eastAsia="Arial Unicode MS" w:hAnsi="Times New Roman"/>
          <w:sz w:val="24"/>
          <w:szCs w:val="24"/>
          <w:lang w:eastAsia="ru-RU"/>
        </w:rPr>
      </w:pPr>
      <w:r w:rsidRPr="00FA5A82">
        <w:rPr>
          <w:rFonts w:ascii="Times New Roman" w:eastAsia="Arial Unicode MS" w:hAnsi="Times New Roman"/>
          <w:b/>
          <w:bCs/>
          <w:sz w:val="24"/>
          <w:szCs w:val="24"/>
          <w:shd w:val="clear" w:color="auto" w:fill="FFFFFF"/>
          <w:lang w:eastAsia="ru-RU"/>
        </w:rPr>
        <w:t>Диагностическая работа</w:t>
      </w:r>
      <w:r w:rsidRPr="00FA5A82">
        <w:rPr>
          <w:rFonts w:ascii="Times New Roman" w:eastAsia="Arial Unicode MS" w:hAnsi="Times New Roman"/>
          <w:sz w:val="24"/>
          <w:szCs w:val="24"/>
          <w:lang w:eastAsia="ru-RU"/>
        </w:rPr>
        <w:t xml:space="preserve"> обеспечивает выявление особенностей развития и здоровья обучающихся для создания благоприятных условий по овладению содержанием АООП НОО.</w:t>
      </w:r>
    </w:p>
    <w:p w:rsidR="00DD318C" w:rsidRPr="00FA5A82" w:rsidRDefault="00DD318C" w:rsidP="00A971F2">
      <w:pPr>
        <w:spacing w:line="276" w:lineRule="auto"/>
        <w:ind w:left="20" w:firstLine="740"/>
        <w:contextualSpacing/>
        <w:jc w:val="both"/>
        <w:rPr>
          <w:rFonts w:ascii="Times New Roman" w:hAnsi="Times New Roman" w:cs="Times New Roman"/>
          <w:i/>
          <w:color w:val="auto"/>
        </w:rPr>
      </w:pPr>
      <w:r w:rsidRPr="00FA5A82">
        <w:rPr>
          <w:rFonts w:ascii="Times New Roman" w:hAnsi="Times New Roman" w:cs="Times New Roman"/>
          <w:i/>
          <w:color w:val="auto"/>
        </w:rPr>
        <w:t>Диагностическая работа включает:</w:t>
      </w:r>
    </w:p>
    <w:p w:rsidR="00DD318C" w:rsidRPr="00FA5A82" w:rsidRDefault="00DD318C" w:rsidP="00E563E1">
      <w:pPr>
        <w:numPr>
          <w:ilvl w:val="1"/>
          <w:numId w:val="35"/>
        </w:numPr>
        <w:tabs>
          <w:tab w:val="left" w:pos="112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обследование обучающегося специалистами Лицея для выявления особых образовательных потребностей:</w:t>
      </w:r>
    </w:p>
    <w:p w:rsidR="00DD318C" w:rsidRPr="00FA5A82" w:rsidRDefault="00DD318C" w:rsidP="00E563E1">
      <w:pPr>
        <w:numPr>
          <w:ilvl w:val="0"/>
          <w:numId w:val="27"/>
        </w:numPr>
        <w:tabs>
          <w:tab w:val="left" w:pos="918"/>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развития познавательной сферы, специфических трудностей в овладении содержанием образования, потенциальных возможностей;</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lastRenderedPageBreak/>
        <w:t>изучение развития эмоционально-волевой сферы и личностных особенностей обучающихся;</w:t>
      </w:r>
    </w:p>
    <w:p w:rsidR="00DD318C" w:rsidRPr="00FA5A82" w:rsidRDefault="00DD318C" w:rsidP="00E563E1">
      <w:pPr>
        <w:numPr>
          <w:ilvl w:val="0"/>
          <w:numId w:val="27"/>
        </w:numPr>
        <w:tabs>
          <w:tab w:val="left" w:pos="942"/>
        </w:tabs>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изучение социальной ситуации развития и условий семейного воспитания ребёнка;</w:t>
      </w:r>
    </w:p>
    <w:p w:rsidR="00DD318C" w:rsidRPr="00FA5A82" w:rsidRDefault="00DD318C" w:rsidP="00E563E1">
      <w:pPr>
        <w:numPr>
          <w:ilvl w:val="1"/>
          <w:numId w:val="35"/>
        </w:numPr>
        <w:tabs>
          <w:tab w:val="left" w:pos="1105"/>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мониторинг динамики развития обучающихся, их успешности освоения Адаптированной образовательной программы;</w:t>
      </w:r>
    </w:p>
    <w:p w:rsidR="00DD318C" w:rsidRPr="00FA5A82" w:rsidRDefault="00DD318C" w:rsidP="00E563E1">
      <w:pPr>
        <w:numPr>
          <w:ilvl w:val="1"/>
          <w:numId w:val="35"/>
        </w:numPr>
        <w:tabs>
          <w:tab w:val="left" w:pos="1100"/>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анализ результатов обследования для проектирования и корректировки коррекционных мероприятий.</w:t>
      </w:r>
    </w:p>
    <w:p w:rsidR="00DD318C" w:rsidRPr="00FA5A82" w:rsidRDefault="00DD318C" w:rsidP="00E563E1">
      <w:pPr>
        <w:pStyle w:val="af3"/>
        <w:numPr>
          <w:ilvl w:val="0"/>
          <w:numId w:val="34"/>
        </w:numPr>
        <w:spacing w:after="0"/>
        <w:ind w:right="20"/>
        <w:jc w:val="both"/>
        <w:rPr>
          <w:rFonts w:ascii="Times New Roman" w:eastAsia="Arial Unicode MS" w:hAnsi="Times New Roman"/>
          <w:sz w:val="24"/>
          <w:szCs w:val="24"/>
          <w:lang w:eastAsia="ru-RU"/>
        </w:rPr>
      </w:pPr>
      <w:r w:rsidRPr="00FA5A82">
        <w:rPr>
          <w:rFonts w:ascii="Times New Roman" w:eastAsia="Arial Unicode MS" w:hAnsi="Times New Roman"/>
          <w:b/>
          <w:bCs/>
          <w:sz w:val="24"/>
          <w:szCs w:val="24"/>
          <w:shd w:val="clear" w:color="auto" w:fill="FFFFFF"/>
          <w:lang w:eastAsia="ru-RU"/>
        </w:rPr>
        <w:t>Коррекционно-развивающая работа</w:t>
      </w:r>
      <w:r w:rsidRPr="00FA5A82">
        <w:rPr>
          <w:rFonts w:ascii="Times New Roman" w:eastAsia="Arial Unicode MS" w:hAnsi="Times New Roman"/>
          <w:sz w:val="24"/>
          <w:szCs w:val="24"/>
          <w:lang w:eastAsia="ru-RU"/>
        </w:rPr>
        <w:t xml:space="preserve"> обеспечивает организацию мероприятий, способствующих личностному развитию обучающихся, коррекции недостатков в психофизическом развитии и освоению содержания образования.</w:t>
      </w:r>
    </w:p>
    <w:p w:rsidR="00DD318C" w:rsidRPr="00FA5A82" w:rsidRDefault="00DD318C" w:rsidP="00A971F2">
      <w:pPr>
        <w:keepNext/>
        <w:keepLines/>
        <w:spacing w:line="276" w:lineRule="auto"/>
        <w:ind w:firstLine="720"/>
        <w:contextualSpacing/>
        <w:jc w:val="both"/>
        <w:outlineLvl w:val="6"/>
        <w:rPr>
          <w:rFonts w:ascii="Times New Roman" w:eastAsia="Calibri" w:hAnsi="Times New Roman" w:cs="Times New Roman"/>
          <w:bCs/>
          <w:i/>
          <w:color w:val="auto"/>
          <w:lang w:eastAsia="en-US"/>
        </w:rPr>
      </w:pPr>
      <w:r w:rsidRPr="00FA5A82">
        <w:rPr>
          <w:rFonts w:ascii="Times New Roman" w:hAnsi="Times New Roman" w:cs="Times New Roman"/>
          <w:bCs/>
          <w:i/>
          <w:color w:val="auto"/>
        </w:rPr>
        <w:t>Основные направления коррекционной работы:</w:t>
      </w:r>
    </w:p>
    <w:p w:rsidR="00DD318C" w:rsidRPr="00FA5A82" w:rsidRDefault="00DD318C" w:rsidP="00E563E1">
      <w:pPr>
        <w:numPr>
          <w:ilvl w:val="0"/>
          <w:numId w:val="27"/>
        </w:numPr>
        <w:tabs>
          <w:tab w:val="left" w:pos="902"/>
        </w:tabs>
        <w:spacing w:line="276" w:lineRule="auto"/>
        <w:ind w:left="34"/>
        <w:contextualSpacing/>
        <w:jc w:val="both"/>
        <w:rPr>
          <w:rFonts w:ascii="Times New Roman" w:hAnsi="Times New Roman" w:cs="Times New Roman"/>
          <w:color w:val="auto"/>
        </w:rPr>
      </w:pPr>
      <w:r w:rsidRPr="00FA5A82">
        <w:rPr>
          <w:rFonts w:ascii="Times New Roman" w:hAnsi="Times New Roman" w:cs="Times New Roman"/>
          <w:color w:val="auto"/>
        </w:rPr>
        <w:t>коррекционная помощь в овладении базовым содержанием обучения;</w:t>
      </w:r>
    </w:p>
    <w:p w:rsidR="00DD318C" w:rsidRPr="00FA5A82" w:rsidRDefault="00DD318C" w:rsidP="00E563E1">
      <w:pPr>
        <w:numPr>
          <w:ilvl w:val="0"/>
          <w:numId w:val="27"/>
        </w:numPr>
        <w:tabs>
          <w:tab w:val="left" w:pos="898"/>
        </w:tabs>
        <w:spacing w:line="276" w:lineRule="auto"/>
        <w:ind w:left="34"/>
        <w:contextualSpacing/>
        <w:jc w:val="both"/>
        <w:rPr>
          <w:rFonts w:ascii="Times New Roman" w:hAnsi="Times New Roman" w:cs="Times New Roman"/>
          <w:color w:val="auto"/>
        </w:rPr>
      </w:pPr>
      <w:r w:rsidRPr="00FA5A82">
        <w:rPr>
          <w:rFonts w:ascii="Times New Roman" w:hAnsi="Times New Roman" w:cs="Times New Roman"/>
          <w:color w:val="auto"/>
        </w:rPr>
        <w:t>развитие эмоционально-личностной сферы и коррекция ее недостатков;</w:t>
      </w:r>
    </w:p>
    <w:p w:rsidR="00DD318C" w:rsidRPr="00FA5A82" w:rsidRDefault="00DD318C" w:rsidP="00E563E1">
      <w:pPr>
        <w:numPr>
          <w:ilvl w:val="0"/>
          <w:numId w:val="27"/>
        </w:numPr>
        <w:tabs>
          <w:tab w:val="left" w:pos="898"/>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развитие познавательной деятельности и целенаправленное формирование высших психических функций;</w:t>
      </w:r>
    </w:p>
    <w:p w:rsidR="00DD318C" w:rsidRPr="00FA5A82" w:rsidRDefault="00DD318C" w:rsidP="00E563E1">
      <w:pPr>
        <w:numPr>
          <w:ilvl w:val="0"/>
          <w:numId w:val="27"/>
        </w:numPr>
        <w:tabs>
          <w:tab w:val="left" w:pos="902"/>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формирование произвольной регуляции деятельности и поведения;</w:t>
      </w:r>
    </w:p>
    <w:p w:rsidR="00DD318C" w:rsidRPr="00FA5A82" w:rsidRDefault="00DD318C" w:rsidP="00E563E1">
      <w:pPr>
        <w:numPr>
          <w:ilvl w:val="0"/>
          <w:numId w:val="27"/>
        </w:numPr>
        <w:tabs>
          <w:tab w:val="left" w:pos="902"/>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коррекция нарушений устной и письменной речи;</w:t>
      </w:r>
    </w:p>
    <w:p w:rsidR="00DD318C" w:rsidRPr="00FA5A82" w:rsidRDefault="00DD318C" w:rsidP="00E563E1">
      <w:pPr>
        <w:numPr>
          <w:ilvl w:val="0"/>
          <w:numId w:val="27"/>
        </w:numPr>
        <w:tabs>
          <w:tab w:val="left" w:pos="902"/>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D318C" w:rsidRPr="00FA5A82" w:rsidRDefault="00DD318C" w:rsidP="00A971F2">
      <w:pPr>
        <w:keepNext/>
        <w:keepLines/>
        <w:spacing w:line="276" w:lineRule="auto"/>
        <w:ind w:firstLine="720"/>
        <w:contextualSpacing/>
        <w:jc w:val="both"/>
        <w:outlineLvl w:val="6"/>
        <w:rPr>
          <w:rFonts w:ascii="Times New Roman" w:eastAsia="Calibri" w:hAnsi="Times New Roman" w:cs="Times New Roman"/>
          <w:bCs/>
          <w:i/>
          <w:color w:val="auto"/>
          <w:lang w:eastAsia="en-US"/>
        </w:rPr>
      </w:pPr>
      <w:r w:rsidRPr="00FA5A82">
        <w:rPr>
          <w:rFonts w:ascii="Times New Roman" w:hAnsi="Times New Roman" w:cs="Times New Roman"/>
          <w:bCs/>
          <w:i/>
          <w:color w:val="auto"/>
        </w:rPr>
        <w:t>Коррекционно-развивающая работа включает:</w:t>
      </w:r>
    </w:p>
    <w:p w:rsidR="00DD318C" w:rsidRPr="00FA5A82" w:rsidRDefault="00DD318C" w:rsidP="00E563E1">
      <w:pPr>
        <w:numPr>
          <w:ilvl w:val="0"/>
          <w:numId w:val="27"/>
        </w:numPr>
        <w:tabs>
          <w:tab w:val="left" w:pos="902"/>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составление индивидуальной программы психологического сопровождения обучающегося (специалисты совместно с учителями);</w:t>
      </w:r>
    </w:p>
    <w:p w:rsidR="00DD318C" w:rsidRPr="00FA5A82" w:rsidRDefault="00DD318C" w:rsidP="00E563E1">
      <w:pPr>
        <w:numPr>
          <w:ilvl w:val="0"/>
          <w:numId w:val="27"/>
        </w:numPr>
        <w:tabs>
          <w:tab w:val="left" w:pos="902"/>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формирование в классе психологического климата комфортного для всех обучающихся;</w:t>
      </w:r>
    </w:p>
    <w:p w:rsidR="00DD318C" w:rsidRPr="00FA5A82" w:rsidRDefault="00DD318C" w:rsidP="00E563E1">
      <w:pPr>
        <w:numPr>
          <w:ilvl w:val="0"/>
          <w:numId w:val="27"/>
        </w:numPr>
        <w:tabs>
          <w:tab w:val="left" w:pos="902"/>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D318C" w:rsidRPr="00FA5A82" w:rsidRDefault="00DD318C" w:rsidP="00E563E1">
      <w:pPr>
        <w:numPr>
          <w:ilvl w:val="0"/>
          <w:numId w:val="27"/>
        </w:numPr>
        <w:tabs>
          <w:tab w:val="left" w:pos="898"/>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развитие эмоционально-волевой и личностной сферы обучающегося и коррекцию его поведения;</w:t>
      </w:r>
    </w:p>
    <w:p w:rsidR="00DD318C" w:rsidRPr="00FA5A82" w:rsidRDefault="00DD318C" w:rsidP="00E563E1">
      <w:pPr>
        <w:numPr>
          <w:ilvl w:val="0"/>
          <w:numId w:val="27"/>
        </w:numPr>
        <w:tabs>
          <w:tab w:val="left" w:pos="898"/>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социальное сопровождение обучающегося в случае неблагоприятных условий жизни при психотравмирующих обстоятельствах;</w:t>
      </w:r>
    </w:p>
    <w:p w:rsidR="00DD318C" w:rsidRPr="00FA5A82" w:rsidRDefault="00DD318C" w:rsidP="00E563E1">
      <w:pPr>
        <w:numPr>
          <w:ilvl w:val="0"/>
          <w:numId w:val="27"/>
        </w:numPr>
        <w:tabs>
          <w:tab w:val="left" w:pos="898"/>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разработка оптимальных для развития обучающихся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DD318C" w:rsidRPr="00FA5A82" w:rsidRDefault="00DD318C" w:rsidP="00E563E1">
      <w:pPr>
        <w:numPr>
          <w:ilvl w:val="0"/>
          <w:numId w:val="27"/>
        </w:numPr>
        <w:tabs>
          <w:tab w:val="left" w:pos="907"/>
        </w:tabs>
        <w:spacing w:line="276" w:lineRule="auto"/>
        <w:ind w:left="34" w:right="20"/>
        <w:contextualSpacing/>
        <w:jc w:val="both"/>
        <w:rPr>
          <w:rFonts w:ascii="Times New Roman" w:hAnsi="Times New Roman" w:cs="Times New Roman"/>
          <w:color w:val="auto"/>
        </w:rPr>
      </w:pPr>
      <w:r w:rsidRPr="00FA5A82">
        <w:rPr>
          <w:rFonts w:ascii="Times New Roman" w:hAnsi="Times New Roman" w:cs="Times New Roman"/>
          <w:color w:val="auto"/>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(обязательные курсы коррекционно-развивающих занятий)</w:t>
      </w:r>
    </w:p>
    <w:p w:rsidR="00DD318C" w:rsidRPr="00FA5A82" w:rsidRDefault="00DD318C" w:rsidP="00E563E1">
      <w:pPr>
        <w:pStyle w:val="af3"/>
        <w:numPr>
          <w:ilvl w:val="0"/>
          <w:numId w:val="34"/>
        </w:numPr>
        <w:spacing w:after="0"/>
        <w:ind w:right="20"/>
        <w:jc w:val="both"/>
        <w:rPr>
          <w:rFonts w:ascii="Times New Roman" w:eastAsia="Arial Unicode MS" w:hAnsi="Times New Roman"/>
          <w:sz w:val="24"/>
          <w:szCs w:val="24"/>
          <w:lang w:eastAsia="ru-RU"/>
        </w:rPr>
      </w:pPr>
      <w:r w:rsidRPr="00FA5A82">
        <w:rPr>
          <w:rFonts w:ascii="Times New Roman" w:eastAsia="Arial Unicode MS" w:hAnsi="Times New Roman"/>
          <w:b/>
          <w:bCs/>
          <w:sz w:val="24"/>
          <w:szCs w:val="24"/>
          <w:shd w:val="clear" w:color="auto" w:fill="FFFFFF"/>
          <w:lang w:eastAsia="ru-RU"/>
        </w:rPr>
        <w:t>Консультативная работа</w:t>
      </w:r>
      <w:r w:rsidRPr="00FA5A82">
        <w:rPr>
          <w:rFonts w:ascii="Times New Roman" w:eastAsia="Arial Unicode MS" w:hAnsi="Times New Roman"/>
          <w:sz w:val="24"/>
          <w:szCs w:val="24"/>
          <w:lang w:eastAsia="ru-RU"/>
        </w:rPr>
        <w:t xml:space="preserve"> обеспечивает непрерывность специального сопровождения обучающихся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DD318C" w:rsidRPr="00FA5A82" w:rsidRDefault="00DD318C" w:rsidP="00A971F2">
      <w:pPr>
        <w:spacing w:line="276" w:lineRule="auto"/>
        <w:ind w:left="20" w:firstLine="720"/>
        <w:contextualSpacing/>
        <w:jc w:val="both"/>
        <w:rPr>
          <w:rFonts w:ascii="Times New Roman" w:hAnsi="Times New Roman" w:cs="Times New Roman"/>
          <w:i/>
          <w:color w:val="auto"/>
        </w:rPr>
      </w:pPr>
      <w:r w:rsidRPr="00FA5A82">
        <w:rPr>
          <w:rFonts w:ascii="Times New Roman" w:hAnsi="Times New Roman" w:cs="Times New Roman"/>
          <w:i/>
          <w:color w:val="auto"/>
        </w:rPr>
        <w:t>Консультативная работа включает:</w:t>
      </w:r>
    </w:p>
    <w:p w:rsidR="00DD318C" w:rsidRPr="00FA5A82" w:rsidRDefault="00DD318C" w:rsidP="00E563E1">
      <w:pPr>
        <w:numPr>
          <w:ilvl w:val="0"/>
          <w:numId w:val="27"/>
        </w:numPr>
        <w:tabs>
          <w:tab w:val="left" w:pos="927"/>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lastRenderedPageBreak/>
        <w:t>консультирование специалистами педагогов по решению проблем в развитии и обучении, поведении и межличностном взаимодействии конкретных обучающихся;</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консультативную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w:t>
      </w:r>
    </w:p>
    <w:p w:rsidR="00DD318C" w:rsidRPr="00FA5A82" w:rsidRDefault="00DD318C" w:rsidP="00E563E1">
      <w:pPr>
        <w:pStyle w:val="af3"/>
        <w:numPr>
          <w:ilvl w:val="0"/>
          <w:numId w:val="34"/>
        </w:numPr>
        <w:spacing w:after="0"/>
        <w:ind w:right="20"/>
        <w:jc w:val="both"/>
        <w:rPr>
          <w:rFonts w:ascii="Times New Roman" w:eastAsia="Arial Unicode MS" w:hAnsi="Times New Roman"/>
          <w:sz w:val="24"/>
          <w:szCs w:val="24"/>
          <w:lang w:eastAsia="ru-RU"/>
        </w:rPr>
      </w:pPr>
      <w:r w:rsidRPr="00FA5A82">
        <w:rPr>
          <w:rFonts w:ascii="Times New Roman" w:eastAsia="Arial Unicode MS" w:hAnsi="Times New Roman"/>
          <w:b/>
          <w:bCs/>
          <w:sz w:val="24"/>
          <w:szCs w:val="24"/>
          <w:shd w:val="clear" w:color="auto" w:fill="FFFFFF"/>
          <w:lang w:eastAsia="ru-RU"/>
        </w:rPr>
        <w:t>Информационно-просветительская работа</w:t>
      </w:r>
      <w:r w:rsidRPr="00FA5A82">
        <w:rPr>
          <w:rFonts w:ascii="Times New Roman" w:eastAsia="Arial Unicode MS" w:hAnsi="Times New Roman"/>
          <w:sz w:val="24"/>
          <w:szCs w:val="24"/>
          <w:lang w:eastAsia="ru-RU"/>
        </w:rPr>
        <w:t xml:space="preserve"> направлена на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взаимодействия с педагогами и сверстниками, их родителями (законными представителями).</w:t>
      </w:r>
    </w:p>
    <w:p w:rsidR="00DD318C" w:rsidRPr="00FA5A82" w:rsidRDefault="00DD318C" w:rsidP="00A971F2">
      <w:pPr>
        <w:spacing w:line="276" w:lineRule="auto"/>
        <w:ind w:left="20" w:firstLine="720"/>
        <w:contextualSpacing/>
        <w:jc w:val="both"/>
        <w:rPr>
          <w:rFonts w:ascii="Times New Roman" w:hAnsi="Times New Roman" w:cs="Times New Roman"/>
          <w:i/>
          <w:color w:val="auto"/>
        </w:rPr>
      </w:pPr>
      <w:r w:rsidRPr="00FA5A82">
        <w:rPr>
          <w:rFonts w:ascii="Times New Roman" w:hAnsi="Times New Roman" w:cs="Times New Roman"/>
          <w:i/>
          <w:color w:val="auto"/>
        </w:rPr>
        <w:t>Информационно-просветительская работа предусматривает:</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проведение тематических выступлений для педагогов и родителей по разъяснению индивидуально-типологических особенностей обучающихся с ограниченными возможностями здоровья.</w:t>
      </w:r>
    </w:p>
    <w:p w:rsidR="00DD318C" w:rsidRPr="00FA5A82" w:rsidRDefault="00DD318C" w:rsidP="00E563E1">
      <w:pPr>
        <w:numPr>
          <w:ilvl w:val="0"/>
          <w:numId w:val="27"/>
        </w:numPr>
        <w:tabs>
          <w:tab w:val="left" w:pos="870"/>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психологическое просвещение педагогов с целью повышения их психологической компетентности;</w:t>
      </w:r>
    </w:p>
    <w:p w:rsidR="00DD318C" w:rsidRPr="00FA5A82" w:rsidRDefault="00DD318C" w:rsidP="00E563E1">
      <w:pPr>
        <w:numPr>
          <w:ilvl w:val="0"/>
          <w:numId w:val="27"/>
        </w:numPr>
        <w:tabs>
          <w:tab w:val="left" w:pos="879"/>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психологическое просвещение родителей с целью формирования у них элементарной психолого-педагогической компетентности.</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Реализация указанных направлений по системному сопровождению обучающихся обеспечивается наличием в Лицее специалистов разного профиля (педагогов-психологов, учителей-логопедов, социального педагога).</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Таким образом, психолого-медико-социальное сопровождение ребенка с ограниченными возможностями здоровья можно рассматривать как комплексную технологию психолого-медико-социальной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DD318C" w:rsidRPr="00FA5A82" w:rsidRDefault="00DD318C" w:rsidP="00A971F2">
      <w:pPr>
        <w:spacing w:line="276" w:lineRule="auto"/>
        <w:ind w:left="20" w:right="20" w:firstLine="720"/>
        <w:contextualSpacing/>
        <w:jc w:val="both"/>
        <w:rPr>
          <w:rFonts w:ascii="Times New Roman" w:hAnsi="Times New Roman" w:cs="Times New Roman"/>
          <w:b/>
          <w:bCs/>
          <w:color w:val="auto"/>
          <w:u w:val="single"/>
        </w:rPr>
      </w:pPr>
    </w:p>
    <w:p w:rsidR="00DD318C" w:rsidRPr="00FA5A82" w:rsidRDefault="00DD318C" w:rsidP="00A971F2">
      <w:pPr>
        <w:spacing w:line="276" w:lineRule="auto"/>
        <w:ind w:left="20" w:right="20" w:firstLine="720"/>
        <w:contextualSpacing/>
        <w:jc w:val="both"/>
        <w:rPr>
          <w:rFonts w:ascii="Times New Roman" w:hAnsi="Times New Roman" w:cs="Times New Roman"/>
          <w:b/>
          <w:bCs/>
          <w:color w:val="auto"/>
          <w:u w:val="single"/>
        </w:rPr>
      </w:pPr>
      <w:r w:rsidRPr="00FA5A82">
        <w:rPr>
          <w:rFonts w:ascii="Times New Roman" w:hAnsi="Times New Roman" w:cs="Times New Roman"/>
          <w:b/>
          <w:bCs/>
          <w:color w:val="auto"/>
          <w:u w:val="single"/>
        </w:rPr>
        <w:t>Механизмы реализации программы</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b/>
          <w:color w:val="auto"/>
          <w:u w:val="single"/>
        </w:rPr>
        <w:br/>
      </w:r>
      <w:r w:rsidRPr="00FA5A82">
        <w:rPr>
          <w:rFonts w:ascii="Times New Roman" w:hAnsi="Times New Roman" w:cs="Times New Roman"/>
          <w:color w:val="auto"/>
        </w:rPr>
        <w:t>Основным</w:t>
      </w:r>
      <w:r w:rsidRPr="00FA5A82">
        <w:rPr>
          <w:rFonts w:ascii="Times New Roman" w:hAnsi="Times New Roman" w:cs="Times New Roman"/>
          <w:b/>
          <w:bCs/>
          <w:color w:val="auto"/>
          <w:shd w:val="clear" w:color="auto" w:fill="FFFFFF"/>
        </w:rPr>
        <w:t xml:space="preserve"> механизмом</w:t>
      </w:r>
      <w:r w:rsidRPr="00FA5A82">
        <w:rPr>
          <w:rFonts w:ascii="Times New Roman" w:hAnsi="Times New Roman" w:cs="Times New Roman"/>
          <w:color w:val="auto"/>
        </w:rPr>
        <w:t xml:space="preserve"> взаимодействия специалистов, педагогов Лицея является </w:t>
      </w:r>
      <w:r w:rsidRPr="00FA5A82">
        <w:rPr>
          <w:rFonts w:ascii="Times New Roman" w:hAnsi="Times New Roman" w:cs="Times New Roman"/>
          <w:b/>
          <w:bCs/>
          <w:color w:val="auto"/>
          <w:shd w:val="clear" w:color="auto" w:fill="FFFFFF"/>
        </w:rPr>
        <w:t>школьный психолого-медико-педагогический консилиум</w:t>
      </w:r>
      <w:r w:rsidRPr="00FA5A82">
        <w:rPr>
          <w:rFonts w:ascii="Times New Roman" w:hAnsi="Times New Roman" w:cs="Times New Roman"/>
          <w:color w:val="auto"/>
        </w:rPr>
        <w:t xml:space="preserve"> (далее - ПМПк), в постоянный состав которого входят специалисты Лицея. Персональный состав ПМПк ежегодно утверждается приказом директора Лицея.</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bCs/>
          <w:iCs/>
          <w:color w:val="auto"/>
        </w:rPr>
        <w:t xml:space="preserve">Взаимодействие специалистов </w:t>
      </w:r>
      <w:r w:rsidRPr="00FA5A82">
        <w:rPr>
          <w:rFonts w:ascii="Times New Roman" w:hAnsi="Times New Roman" w:cs="Times New Roman"/>
          <w:color w:val="auto"/>
        </w:rPr>
        <w:t>включает:</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w:t>
      </w:r>
      <w:r w:rsidRPr="00FA5A82">
        <w:rPr>
          <w:rFonts w:ascii="Times New Roman" w:hAnsi="Times New Roman" w:cs="Times New Roman"/>
          <w:color w:val="auto"/>
          <w:lang w:val="en-US"/>
        </w:rPr>
        <w:t> </w:t>
      </w:r>
      <w:r w:rsidRPr="00FA5A82">
        <w:rPr>
          <w:rFonts w:ascii="Times New Roman" w:hAnsi="Times New Roman" w:cs="Times New Roman"/>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w:t>
      </w:r>
      <w:r w:rsidRPr="00FA5A82">
        <w:rPr>
          <w:rFonts w:ascii="Times New Roman" w:hAnsi="Times New Roman" w:cs="Times New Roman"/>
          <w:color w:val="auto"/>
          <w:lang w:val="en-US"/>
        </w:rPr>
        <w:t> </w:t>
      </w:r>
      <w:r w:rsidRPr="00FA5A82">
        <w:rPr>
          <w:rFonts w:ascii="Times New Roman" w:hAnsi="Times New Roman" w:cs="Times New Roman"/>
          <w:color w:val="auto"/>
        </w:rPr>
        <w:t>многоаспектный анализ личностного и познавательного развития ребёнка;</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w:t>
      </w:r>
      <w:r w:rsidRPr="00FA5A82">
        <w:rPr>
          <w:rFonts w:ascii="Times New Roman" w:hAnsi="Times New Roman" w:cs="Times New Roman"/>
          <w:color w:val="auto"/>
          <w:lang w:val="en-US"/>
        </w:rPr>
        <w:t> </w:t>
      </w:r>
      <w:r w:rsidRPr="00FA5A82">
        <w:rPr>
          <w:rFonts w:ascii="Times New Roman" w:hAnsi="Times New Roman" w:cs="Times New Roman"/>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lastRenderedPageBreak/>
        <w:t>Консолидация усилий разных специалистов в области психологии, педагогики, социальной работы позволит обеспечить систему комплексного психолого-медико-педагогического сопровождения и эффективно решать проблемы ребёнка. Консилиум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bCs/>
          <w:color w:val="auto"/>
        </w:rPr>
        <w:t>Школьный ПМПк</w:t>
      </w:r>
      <w:r w:rsidRPr="00FA5A82">
        <w:rPr>
          <w:rFonts w:ascii="Times New Roman" w:hAnsi="Times New Roman" w:cs="Times New Roman"/>
          <w:b/>
          <w:bCs/>
          <w:color w:val="auto"/>
        </w:rPr>
        <w:t xml:space="preserve"> </w:t>
      </w:r>
      <w:r w:rsidRPr="00FA5A82">
        <w:rPr>
          <w:rFonts w:ascii="Times New Roman" w:hAnsi="Times New Roman" w:cs="Times New Roman"/>
          <w:bCs/>
          <w:color w:val="auto"/>
        </w:rPr>
        <w:t>осуществляет</w:t>
      </w:r>
      <w:r w:rsidRPr="00FA5A82">
        <w:rPr>
          <w:rFonts w:ascii="Times New Roman" w:hAnsi="Times New Roman" w:cs="Times New Roman"/>
          <w:b/>
          <w:bCs/>
          <w:color w:val="auto"/>
        </w:rPr>
        <w:t xml:space="preserve"> мониторинг динамики развития детей</w:t>
      </w:r>
      <w:r w:rsidRPr="00FA5A82">
        <w:rPr>
          <w:rFonts w:ascii="Times New Roman" w:hAnsi="Times New Roman" w:cs="Times New Roman"/>
          <w:color w:val="auto"/>
        </w:rPr>
        <w:t>, </w:t>
      </w:r>
      <w:r w:rsidRPr="00FA5A82">
        <w:rPr>
          <w:rFonts w:ascii="Times New Roman" w:hAnsi="Times New Roman" w:cs="Times New Roman"/>
          <w:b/>
          <w:bCs/>
          <w:color w:val="auto"/>
        </w:rPr>
        <w:t>их успешности в освоении основной образовательной программы</w:t>
      </w:r>
      <w:r w:rsidRPr="00FA5A82">
        <w:rPr>
          <w:rFonts w:ascii="Times New Roman" w:hAnsi="Times New Roman" w:cs="Times New Roman"/>
          <w:color w:val="auto"/>
        </w:rPr>
        <w:t>, корректировку коррекционных мероприятий. Мониторинговая деятельность предполагает отслеживание динамики развития учащихся с ОВЗ и эффективности индивидуальных коррекционно-развивающих программ.</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bCs/>
          <w:color w:val="auto"/>
          <w:shd w:val="clear" w:color="auto" w:fill="FFFFFF"/>
        </w:rPr>
        <w:t>Программа коррекционной работы предусматривает</w:t>
      </w:r>
      <w:r w:rsidRPr="00FA5A82">
        <w:rPr>
          <w:rFonts w:ascii="Times New Roman" w:hAnsi="Times New Roman" w:cs="Times New Roman"/>
          <w:color w:val="auto"/>
        </w:rPr>
        <w:t xml:space="preserve"> (при необходимости) </w:t>
      </w:r>
      <w:r w:rsidRPr="00FA5A82">
        <w:rPr>
          <w:rFonts w:ascii="Times New Roman" w:hAnsi="Times New Roman" w:cs="Times New Roman"/>
          <w:b/>
          <w:i/>
          <w:color w:val="auto"/>
        </w:rPr>
        <w:t>индивидуализацию специального сопровождения обучающегося.</w:t>
      </w:r>
      <w:r w:rsidRPr="00FA5A82">
        <w:rPr>
          <w:rFonts w:ascii="Times New Roman" w:hAnsi="Times New Roman" w:cs="Times New Roman"/>
          <w:color w:val="auto"/>
        </w:rPr>
        <w:t xml:space="preserve"> При возникновении трудностей в освоении обучающимся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Лицея (класса) обучающийся направляется на ПМПК с целью выработки рекомендаций по его дальнейшему обучению.</w:t>
      </w:r>
    </w:p>
    <w:p w:rsidR="00DD318C" w:rsidRPr="00FA5A82" w:rsidRDefault="00DD318C" w:rsidP="00A971F2">
      <w:pPr>
        <w:spacing w:line="276" w:lineRule="auto"/>
        <w:ind w:right="20"/>
        <w:contextualSpacing/>
        <w:jc w:val="both"/>
        <w:rPr>
          <w:rFonts w:ascii="Times New Roman" w:hAnsi="Times New Roman" w:cs="Times New Roman"/>
          <w:color w:val="auto"/>
        </w:rPr>
      </w:pPr>
    </w:p>
    <w:p w:rsidR="00DD318C" w:rsidRPr="00FA5A82" w:rsidRDefault="00DD318C" w:rsidP="00A971F2">
      <w:pPr>
        <w:keepNext/>
        <w:keepLines/>
        <w:spacing w:line="276" w:lineRule="auto"/>
        <w:ind w:left="20" w:firstLine="720"/>
        <w:contextualSpacing/>
        <w:jc w:val="both"/>
        <w:outlineLvl w:val="6"/>
        <w:rPr>
          <w:rFonts w:ascii="Times New Roman" w:eastAsia="Calibri" w:hAnsi="Times New Roman" w:cs="Times New Roman"/>
          <w:b/>
          <w:bCs/>
          <w:color w:val="auto"/>
          <w:u w:val="single"/>
          <w:lang w:eastAsia="en-US"/>
        </w:rPr>
      </w:pPr>
      <w:r w:rsidRPr="00FA5A82">
        <w:rPr>
          <w:rFonts w:ascii="Times New Roman" w:hAnsi="Times New Roman" w:cs="Times New Roman"/>
          <w:b/>
          <w:bCs/>
          <w:color w:val="auto"/>
          <w:u w:val="single"/>
        </w:rPr>
        <w:t>Описание специальных условий обучения и воспитания обучающихся с ЗПР</w:t>
      </w:r>
    </w:p>
    <w:p w:rsidR="00DD318C" w:rsidRPr="00FA5A82" w:rsidRDefault="00DD318C" w:rsidP="00A971F2">
      <w:pPr>
        <w:keepNext/>
        <w:keepLines/>
        <w:spacing w:line="276" w:lineRule="auto"/>
        <w:ind w:left="20" w:firstLine="720"/>
        <w:contextualSpacing/>
        <w:jc w:val="both"/>
        <w:outlineLvl w:val="6"/>
        <w:rPr>
          <w:rFonts w:ascii="Times New Roman" w:hAnsi="Times New Roman" w:cs="Times New Roman"/>
          <w:b/>
          <w:bCs/>
          <w:color w:val="auto"/>
          <w:u w:val="single"/>
        </w:rPr>
      </w:pPr>
    </w:p>
    <w:p w:rsidR="00DD318C" w:rsidRPr="00FA5A82" w:rsidRDefault="00DD318C" w:rsidP="00A971F2">
      <w:pPr>
        <w:tabs>
          <w:tab w:val="left" w:pos="716"/>
        </w:tabs>
        <w:spacing w:line="276" w:lineRule="auto"/>
        <w:ind w:firstLine="714"/>
        <w:contextualSpacing/>
        <w:jc w:val="both"/>
        <w:rPr>
          <w:rFonts w:ascii="Times New Roman" w:eastAsia="Calibri" w:hAnsi="Times New Roman" w:cs="Times New Roman"/>
          <w:color w:val="auto"/>
        </w:rPr>
      </w:pPr>
      <w:r w:rsidRPr="00FA5A82">
        <w:rPr>
          <w:rFonts w:ascii="Times New Roman" w:eastAsia="Calibri" w:hAnsi="Times New Roman" w:cs="Times New Roman"/>
          <w:color w:val="auto"/>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Реализация данных условий обеспечивает дальнейшую социальную адаптацию и интеграцию детей с особыми образовательными потребностями в общеобразовательном учреждении, способствуют формированию социальной компетентности обучающихся с ограниченными возможностями здоровья, развитию адаптивных способностей личности для самореализации в обществе.</w:t>
      </w:r>
    </w:p>
    <w:p w:rsidR="00DD318C" w:rsidRPr="00FA5A82" w:rsidRDefault="00DD318C" w:rsidP="00A971F2">
      <w:pPr>
        <w:tabs>
          <w:tab w:val="left" w:pos="716"/>
        </w:tabs>
        <w:spacing w:line="276" w:lineRule="auto"/>
        <w:contextualSpacing/>
        <w:jc w:val="both"/>
        <w:rPr>
          <w:rFonts w:ascii="Times New Roman" w:eastAsia="Calibri" w:hAnsi="Times New Roman" w:cs="Times New Roman"/>
          <w:color w:val="auto"/>
        </w:rPr>
      </w:pPr>
      <w:r w:rsidRPr="00FA5A82">
        <w:rPr>
          <w:rFonts w:ascii="Times New Roman" w:eastAsia="Calibri" w:hAnsi="Times New Roman" w:cs="Times New Roman"/>
          <w:b/>
          <w:bCs/>
          <w:i/>
          <w:iCs/>
          <w:color w:val="auto"/>
        </w:rPr>
        <w:t>Организационные условия:</w:t>
      </w:r>
    </w:p>
    <w:p w:rsidR="00DD318C" w:rsidRPr="00FA5A82" w:rsidRDefault="00DD318C" w:rsidP="00A971F2">
      <w:pPr>
        <w:spacing w:line="276" w:lineRule="auto"/>
        <w:ind w:firstLine="708"/>
        <w:contextualSpacing/>
        <w:jc w:val="both"/>
        <w:rPr>
          <w:rFonts w:ascii="Times New Roman" w:eastAsia="Calibri" w:hAnsi="Times New Roman" w:cs="Times New Roman"/>
          <w:b/>
          <w:i/>
          <w:color w:val="auto"/>
        </w:rPr>
      </w:pPr>
      <w:r w:rsidRPr="00FA5A82">
        <w:rPr>
          <w:rFonts w:ascii="Times New Roman" w:eastAsia="Calibri" w:hAnsi="Times New Roman" w:cs="Times New Roman"/>
          <w:color w:val="auto"/>
        </w:rP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Это могут быть формы обучения. Варьироваться могут степень участия специалистов сопровождения, а также организационные формы работы (в соответствии с рекомендациями ПМПК).</w:t>
      </w:r>
      <w:r w:rsidRPr="00FA5A82">
        <w:rPr>
          <w:rFonts w:ascii="Times New Roman" w:eastAsia="Calibri" w:hAnsi="Times New Roman" w:cs="Times New Roman"/>
          <w:color w:val="auto"/>
        </w:rPr>
        <w:br/>
      </w:r>
      <w:r w:rsidRPr="00FA5A82">
        <w:rPr>
          <w:rFonts w:ascii="Times New Roman" w:hAnsi="Times New Roman" w:cs="Times New Roman"/>
          <w:b/>
          <w:i/>
          <w:color w:val="auto"/>
          <w:shd w:val="clear" w:color="auto" w:fill="FFFFFF"/>
        </w:rPr>
        <w:t>Психолого-педагогическое обеспечение:</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DD318C" w:rsidRPr="00FA5A82" w:rsidRDefault="00DD318C" w:rsidP="00E563E1">
      <w:pPr>
        <w:numPr>
          <w:ilvl w:val="0"/>
          <w:numId w:val="27"/>
        </w:numPr>
        <w:tabs>
          <w:tab w:val="left" w:pos="93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D318C" w:rsidRPr="00FA5A82" w:rsidRDefault="00DD318C" w:rsidP="00E563E1">
      <w:pPr>
        <w:numPr>
          <w:ilvl w:val="0"/>
          <w:numId w:val="27"/>
        </w:numPr>
        <w:tabs>
          <w:tab w:val="left" w:pos="93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lastRenderedPageBreak/>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D318C" w:rsidRPr="00FA5A82" w:rsidRDefault="00DD318C" w:rsidP="00E563E1">
      <w:pPr>
        <w:numPr>
          <w:ilvl w:val="0"/>
          <w:numId w:val="27"/>
        </w:numPr>
        <w:tabs>
          <w:tab w:val="left" w:pos="93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DD318C" w:rsidRPr="00FA5A82" w:rsidRDefault="00DD318C" w:rsidP="00E563E1">
      <w:pPr>
        <w:numPr>
          <w:ilvl w:val="0"/>
          <w:numId w:val="27"/>
        </w:numPr>
        <w:tabs>
          <w:tab w:val="left" w:pos="980"/>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D318C" w:rsidRPr="00FA5A82" w:rsidRDefault="00DD318C" w:rsidP="00E563E1">
      <w:pPr>
        <w:numPr>
          <w:ilvl w:val="0"/>
          <w:numId w:val="27"/>
        </w:numPr>
        <w:tabs>
          <w:tab w:val="left" w:pos="980"/>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развитие системы обучения и воспитания детей, имеющих сложные нарушения психического и (или) физического развития.</w:t>
      </w:r>
    </w:p>
    <w:p w:rsidR="00DD318C" w:rsidRPr="00FA5A82" w:rsidRDefault="00DD318C" w:rsidP="00A971F2">
      <w:pPr>
        <w:keepNext/>
        <w:keepLines/>
        <w:spacing w:line="276" w:lineRule="auto"/>
        <w:contextualSpacing/>
        <w:jc w:val="both"/>
        <w:outlineLvl w:val="6"/>
        <w:rPr>
          <w:rFonts w:ascii="Times New Roman" w:eastAsia="Calibri" w:hAnsi="Times New Roman" w:cs="Times New Roman"/>
          <w:b/>
          <w:bCs/>
          <w:i/>
          <w:color w:val="auto"/>
          <w:lang w:eastAsia="en-US"/>
        </w:rPr>
      </w:pPr>
      <w:r w:rsidRPr="00FA5A82">
        <w:rPr>
          <w:rFonts w:ascii="Times New Roman" w:hAnsi="Times New Roman" w:cs="Times New Roman"/>
          <w:b/>
          <w:i/>
          <w:color w:val="auto"/>
          <w:shd w:val="clear" w:color="auto" w:fill="FFFFFF"/>
        </w:rPr>
        <w:t>Программно-методическое обеспечение:</w:t>
      </w:r>
    </w:p>
    <w:p w:rsidR="00DD318C" w:rsidRPr="00FA5A82" w:rsidRDefault="00DD318C" w:rsidP="00A971F2">
      <w:pPr>
        <w:spacing w:line="276" w:lineRule="auto"/>
        <w:ind w:left="20" w:firstLine="720"/>
        <w:contextualSpacing/>
        <w:jc w:val="both"/>
        <w:rPr>
          <w:rFonts w:ascii="Times New Roman" w:hAnsi="Times New Roman" w:cs="Times New Roman"/>
          <w:color w:val="auto"/>
        </w:rPr>
      </w:pPr>
      <w:r w:rsidRPr="00FA5A82">
        <w:rPr>
          <w:rFonts w:ascii="Times New Roman" w:hAnsi="Times New Roman" w:cs="Times New Roman"/>
          <w:color w:val="auto"/>
        </w:rPr>
        <w:t>В процессе реализации Программы коррекционной работы используются:</w:t>
      </w:r>
    </w:p>
    <w:p w:rsidR="00DD318C" w:rsidRPr="00FA5A82" w:rsidRDefault="00DD318C" w:rsidP="00E563E1">
      <w:pPr>
        <w:numPr>
          <w:ilvl w:val="0"/>
          <w:numId w:val="27"/>
        </w:numPr>
        <w:tabs>
          <w:tab w:val="left" w:pos="990"/>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D318C" w:rsidRPr="00FA5A82" w:rsidRDefault="00DD318C" w:rsidP="00E563E1">
      <w:pPr>
        <w:numPr>
          <w:ilvl w:val="0"/>
          <w:numId w:val="27"/>
        </w:numPr>
        <w:tabs>
          <w:tab w:val="left" w:pos="922"/>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в случаях обучения детей с выраженными нарушениями психического и (или) физического развития по индивидуальному учебному плану - использование индивидуальных образовательных программ.</w:t>
      </w:r>
    </w:p>
    <w:p w:rsidR="00DD318C" w:rsidRPr="00FA5A82" w:rsidRDefault="00DD318C" w:rsidP="00A971F2">
      <w:pPr>
        <w:keepNext/>
        <w:keepLines/>
        <w:spacing w:line="276" w:lineRule="auto"/>
        <w:contextualSpacing/>
        <w:jc w:val="both"/>
        <w:outlineLvl w:val="6"/>
        <w:rPr>
          <w:rFonts w:ascii="Times New Roman" w:eastAsia="Calibri" w:hAnsi="Times New Roman" w:cs="Times New Roman"/>
          <w:b/>
          <w:bCs/>
          <w:i/>
          <w:color w:val="auto"/>
          <w:lang w:eastAsia="en-US"/>
        </w:rPr>
      </w:pPr>
      <w:r w:rsidRPr="00FA5A82">
        <w:rPr>
          <w:rFonts w:ascii="Times New Roman" w:hAnsi="Times New Roman" w:cs="Times New Roman"/>
          <w:b/>
          <w:i/>
          <w:color w:val="auto"/>
          <w:shd w:val="clear" w:color="auto" w:fill="FFFFFF"/>
        </w:rPr>
        <w:t>Кадровое обеспечение:</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В штатное расписание Лицея введены ставки учителя-логопеда, педагога-психолога, социального педагога (планируется введение ставки учителя-дефектолога). Уровень квалификации работников Лицея соответствует квалификационным характеристикам по соответствующей должности.</w:t>
      </w:r>
    </w:p>
    <w:p w:rsidR="00DD318C" w:rsidRPr="00FA5A82" w:rsidRDefault="00DD318C" w:rsidP="00A971F2">
      <w:pPr>
        <w:spacing w:line="276" w:lineRule="auto"/>
        <w:ind w:left="20" w:firstLine="720"/>
        <w:contextualSpacing/>
        <w:jc w:val="both"/>
        <w:rPr>
          <w:rFonts w:ascii="Times New Roman" w:hAnsi="Times New Roman" w:cs="Times New Roman"/>
          <w:color w:val="auto"/>
        </w:rPr>
      </w:pPr>
      <w:r w:rsidRPr="00FA5A82">
        <w:rPr>
          <w:rFonts w:ascii="Times New Roman" w:hAnsi="Times New Roman" w:cs="Times New Roman"/>
          <w:color w:val="auto"/>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Лицея. Для этого обеспечено повышение квалификации работников Лицея, занимающихся решением вопросов образования детей с ОВЗ (курсы ПК).</w:t>
      </w:r>
    </w:p>
    <w:p w:rsidR="00DD318C" w:rsidRPr="00FA5A82" w:rsidRDefault="00DD318C" w:rsidP="00A971F2">
      <w:pPr>
        <w:keepNext/>
        <w:keepLines/>
        <w:spacing w:line="276" w:lineRule="auto"/>
        <w:contextualSpacing/>
        <w:jc w:val="both"/>
        <w:outlineLvl w:val="6"/>
        <w:rPr>
          <w:rFonts w:ascii="Times New Roman" w:eastAsia="Calibri" w:hAnsi="Times New Roman" w:cs="Times New Roman"/>
          <w:b/>
          <w:bCs/>
          <w:i/>
          <w:color w:val="auto"/>
          <w:lang w:eastAsia="en-US"/>
        </w:rPr>
      </w:pPr>
      <w:r w:rsidRPr="00FA5A82">
        <w:rPr>
          <w:rFonts w:ascii="Times New Roman" w:hAnsi="Times New Roman" w:cs="Times New Roman"/>
          <w:b/>
          <w:i/>
          <w:color w:val="auto"/>
          <w:shd w:val="clear" w:color="auto" w:fill="FFFFFF"/>
        </w:rPr>
        <w:t>Материально-техническое обеспечение:</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Лицея, организацию их пребывания, обучения в Лицее (архитектурная среда для обучающихся с ОВЗ), также позволяющих обеспечить адаптивную и коррекционно-развивающую среды Лицея:</w:t>
      </w:r>
    </w:p>
    <w:p w:rsidR="00DD318C" w:rsidRPr="00FA5A82" w:rsidRDefault="00DD318C" w:rsidP="00E563E1">
      <w:pPr>
        <w:numPr>
          <w:ilvl w:val="0"/>
          <w:numId w:val="27"/>
        </w:numPr>
        <w:tabs>
          <w:tab w:val="left" w:pos="1580"/>
        </w:tabs>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наличие кабинета для занятий с педагогом-психологом</w:t>
      </w:r>
    </w:p>
    <w:p w:rsidR="00DD318C" w:rsidRPr="00FA5A82" w:rsidRDefault="00DD318C" w:rsidP="00E563E1">
      <w:pPr>
        <w:numPr>
          <w:ilvl w:val="0"/>
          <w:numId w:val="27"/>
        </w:numPr>
        <w:tabs>
          <w:tab w:val="left" w:pos="1580"/>
        </w:tabs>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t>наличие кабинета для логопедических занятий</w:t>
      </w:r>
    </w:p>
    <w:p w:rsidR="00DD318C" w:rsidRPr="00FA5A82" w:rsidRDefault="00DD318C" w:rsidP="00E563E1">
      <w:pPr>
        <w:numPr>
          <w:ilvl w:val="0"/>
          <w:numId w:val="27"/>
        </w:numPr>
        <w:tabs>
          <w:tab w:val="left" w:pos="1580"/>
        </w:tabs>
        <w:spacing w:line="276" w:lineRule="auto"/>
        <w:contextualSpacing/>
        <w:jc w:val="both"/>
        <w:rPr>
          <w:rFonts w:ascii="Times New Roman" w:hAnsi="Times New Roman" w:cs="Times New Roman"/>
          <w:color w:val="auto"/>
        </w:rPr>
      </w:pPr>
      <w:r w:rsidRPr="00FA5A82">
        <w:rPr>
          <w:rFonts w:ascii="Times New Roman" w:hAnsi="Times New Roman" w:cs="Times New Roman"/>
          <w:color w:val="auto"/>
        </w:rPr>
        <w:lastRenderedPageBreak/>
        <w:t>наличие кабинета для занятий ритмикой</w:t>
      </w:r>
    </w:p>
    <w:p w:rsidR="00DD318C" w:rsidRPr="00FA5A82" w:rsidRDefault="00DD318C" w:rsidP="00A971F2">
      <w:pPr>
        <w:keepNext/>
        <w:keepLines/>
        <w:spacing w:line="276" w:lineRule="auto"/>
        <w:contextualSpacing/>
        <w:jc w:val="both"/>
        <w:outlineLvl w:val="6"/>
        <w:rPr>
          <w:rFonts w:ascii="Times New Roman" w:eastAsia="Calibri" w:hAnsi="Times New Roman" w:cs="Times New Roman"/>
          <w:b/>
          <w:bCs/>
          <w:i/>
          <w:color w:val="auto"/>
          <w:lang w:eastAsia="en-US"/>
        </w:rPr>
      </w:pPr>
      <w:r w:rsidRPr="00FA5A82">
        <w:rPr>
          <w:rFonts w:ascii="Times New Roman" w:hAnsi="Times New Roman" w:cs="Times New Roman"/>
          <w:b/>
          <w:i/>
          <w:color w:val="auto"/>
          <w:shd w:val="clear" w:color="auto" w:fill="FFFFFF"/>
        </w:rPr>
        <w:t>Информационное обеспечение:</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Необходимым условием реализации программы является создание информационной образовательной среды с использованием современных ИКТ.</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D318C" w:rsidRPr="00FA5A82" w:rsidRDefault="00DD318C" w:rsidP="00A971F2">
      <w:pPr>
        <w:keepNext/>
        <w:keepLines/>
        <w:spacing w:line="276" w:lineRule="auto"/>
        <w:ind w:left="1220"/>
        <w:contextualSpacing/>
        <w:jc w:val="both"/>
        <w:outlineLvl w:val="6"/>
        <w:rPr>
          <w:rFonts w:ascii="Times New Roman" w:eastAsia="Calibri" w:hAnsi="Times New Roman" w:cs="Times New Roman"/>
          <w:b/>
          <w:bCs/>
          <w:color w:val="auto"/>
          <w:lang w:eastAsia="en-US"/>
        </w:rPr>
      </w:pPr>
    </w:p>
    <w:p w:rsidR="00DD318C" w:rsidRPr="00FA5A82" w:rsidRDefault="00DD318C" w:rsidP="00A971F2">
      <w:pPr>
        <w:keepNext/>
        <w:keepLines/>
        <w:spacing w:line="276" w:lineRule="auto"/>
        <w:ind w:left="1220"/>
        <w:contextualSpacing/>
        <w:jc w:val="both"/>
        <w:outlineLvl w:val="6"/>
        <w:rPr>
          <w:rFonts w:ascii="Times New Roman" w:hAnsi="Times New Roman" w:cs="Times New Roman"/>
          <w:b/>
          <w:bCs/>
          <w:color w:val="auto"/>
        </w:rPr>
      </w:pPr>
      <w:r w:rsidRPr="00FA5A82">
        <w:rPr>
          <w:rFonts w:ascii="Times New Roman" w:hAnsi="Times New Roman" w:cs="Times New Roman"/>
          <w:b/>
          <w:bCs/>
          <w:color w:val="auto"/>
        </w:rPr>
        <w:t>Планируемые результаты Программы коррекционной работы:</w:t>
      </w:r>
    </w:p>
    <w:p w:rsidR="00DD318C" w:rsidRPr="00FA5A82" w:rsidRDefault="00DD318C" w:rsidP="00E563E1">
      <w:pPr>
        <w:numPr>
          <w:ilvl w:val="0"/>
          <w:numId w:val="36"/>
        </w:numPr>
        <w:tabs>
          <w:tab w:val="left" w:pos="985"/>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DD318C" w:rsidRPr="00FA5A82" w:rsidRDefault="00DD318C" w:rsidP="00E563E1">
      <w:pPr>
        <w:numPr>
          <w:ilvl w:val="0"/>
          <w:numId w:val="36"/>
        </w:numPr>
        <w:tabs>
          <w:tab w:val="left" w:pos="980"/>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Максимально возможная коррекция недостатков физического и/или психического развития.</w:t>
      </w:r>
    </w:p>
    <w:p w:rsidR="00DD318C" w:rsidRPr="00FA5A82" w:rsidRDefault="00DD318C" w:rsidP="00E563E1">
      <w:pPr>
        <w:numPr>
          <w:ilvl w:val="0"/>
          <w:numId w:val="36"/>
        </w:numPr>
        <w:tabs>
          <w:tab w:val="left" w:pos="980"/>
        </w:tabs>
        <w:spacing w:line="276" w:lineRule="auto"/>
        <w:ind w:right="20"/>
        <w:contextualSpacing/>
        <w:jc w:val="both"/>
        <w:rPr>
          <w:rFonts w:ascii="Times New Roman" w:hAnsi="Times New Roman" w:cs="Times New Roman"/>
          <w:color w:val="auto"/>
        </w:rPr>
      </w:pPr>
      <w:r w:rsidRPr="00FA5A82">
        <w:rPr>
          <w:rFonts w:ascii="Times New Roman" w:hAnsi="Times New Roman" w:cs="Times New Roman"/>
          <w:color w:val="auto"/>
        </w:rPr>
        <w:t>Социальная адаптация обучающихся.</w:t>
      </w:r>
    </w:p>
    <w:p w:rsidR="00DD318C" w:rsidRPr="00FA5A82" w:rsidRDefault="00DD318C" w:rsidP="00A971F2">
      <w:pPr>
        <w:spacing w:line="276" w:lineRule="auto"/>
        <w:ind w:left="20" w:right="20" w:firstLine="720"/>
        <w:contextualSpacing/>
        <w:jc w:val="both"/>
        <w:rPr>
          <w:rFonts w:ascii="Times New Roman" w:hAnsi="Times New Roman" w:cs="Times New Roman"/>
          <w:color w:val="auto"/>
        </w:rPr>
      </w:pPr>
      <w:r w:rsidRPr="00FA5A82">
        <w:rPr>
          <w:rFonts w:ascii="Times New Roman" w:hAnsi="Times New Roman" w:cs="Times New Roman"/>
          <w:color w:val="auto"/>
        </w:rPr>
        <w:t xml:space="preserve">Планируемые результаты Программы коррекционной работы конкретизируются в программах обязательных </w:t>
      </w:r>
      <w:r w:rsidR="001340A0" w:rsidRPr="00FA5A82">
        <w:rPr>
          <w:rFonts w:ascii="Times New Roman" w:hAnsi="Times New Roman" w:cs="Times New Roman"/>
          <w:color w:val="auto"/>
        </w:rPr>
        <w:t>коррекционно-развивающих курсов.</w:t>
      </w:r>
    </w:p>
    <w:p w:rsidR="00DD318C" w:rsidRPr="00FA5A82" w:rsidRDefault="00DD318C" w:rsidP="00A971F2">
      <w:pPr>
        <w:pStyle w:val="61"/>
        <w:keepNext/>
        <w:keepLines/>
        <w:shd w:val="clear" w:color="auto" w:fill="auto"/>
        <w:spacing w:before="0" w:after="0" w:line="276" w:lineRule="auto"/>
        <w:ind w:left="2440" w:firstLine="0"/>
        <w:contextualSpacing/>
        <w:rPr>
          <w:rStyle w:val="641"/>
          <w:b/>
          <w:bCs/>
          <w:sz w:val="24"/>
          <w:szCs w:val="24"/>
        </w:rPr>
      </w:pPr>
    </w:p>
    <w:p w:rsidR="00AD4AFA" w:rsidRPr="00D504CA" w:rsidRDefault="00AD4AFA" w:rsidP="00E563E1">
      <w:pPr>
        <w:pStyle w:val="2"/>
        <w:numPr>
          <w:ilvl w:val="1"/>
          <w:numId w:val="44"/>
        </w:numPr>
        <w:ind w:left="851" w:hanging="491"/>
        <w:rPr>
          <w:rStyle w:val="50"/>
          <w:b/>
          <w:i w:val="0"/>
          <w:sz w:val="24"/>
          <w:szCs w:val="24"/>
          <w:u w:val="none"/>
        </w:rPr>
      </w:pPr>
      <w:bookmarkStart w:id="228" w:name="bookmark242"/>
      <w:bookmarkStart w:id="229" w:name="_Toc67382049"/>
      <w:bookmarkEnd w:id="226"/>
      <w:r w:rsidRPr="00D504CA">
        <w:rPr>
          <w:rStyle w:val="50"/>
          <w:b/>
          <w:i w:val="0"/>
          <w:sz w:val="24"/>
          <w:szCs w:val="24"/>
          <w:u w:val="none"/>
        </w:rPr>
        <w:t>Программа внеурочной деятельности</w:t>
      </w:r>
      <w:bookmarkEnd w:id="228"/>
      <w:bookmarkEnd w:id="229"/>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rStyle w:val="3b"/>
          <w:sz w:val="24"/>
          <w:szCs w:val="24"/>
        </w:rPr>
        <w:t>Цели</w:t>
      </w:r>
      <w:r w:rsidRPr="00FA5A82">
        <w:rPr>
          <w:sz w:val="24"/>
          <w:szCs w:val="24"/>
        </w:rPr>
        <w:t xml:space="preserve"> внеурочной деятельности: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w:t>
      </w:r>
      <w:r w:rsidRPr="00FA5A82">
        <w:rPr>
          <w:sz w:val="24"/>
          <w:szCs w:val="24"/>
        </w:rPr>
        <w:lastRenderedPageBreak/>
        <w:t>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D4AFA" w:rsidRPr="00FA5A82" w:rsidRDefault="00AD4AFA" w:rsidP="00A971F2">
      <w:pPr>
        <w:pStyle w:val="71"/>
        <w:keepNext/>
        <w:keepLines/>
        <w:shd w:val="clear" w:color="auto" w:fill="auto"/>
        <w:spacing w:after="0" w:line="276" w:lineRule="auto"/>
        <w:ind w:left="20" w:firstLine="700"/>
        <w:contextualSpacing/>
        <w:jc w:val="both"/>
        <w:rPr>
          <w:sz w:val="24"/>
          <w:szCs w:val="24"/>
        </w:rPr>
      </w:pPr>
      <w:bookmarkStart w:id="230" w:name="bookmark243"/>
      <w:r w:rsidRPr="00FA5A82">
        <w:rPr>
          <w:sz w:val="24"/>
          <w:szCs w:val="24"/>
        </w:rPr>
        <w:t>Задачи:</w:t>
      </w:r>
      <w:bookmarkEnd w:id="230"/>
    </w:p>
    <w:p w:rsidR="00AD4AFA" w:rsidRPr="00FA5A82" w:rsidRDefault="00AD4AFA" w:rsidP="00E563E1">
      <w:pPr>
        <w:pStyle w:val="a6"/>
        <w:numPr>
          <w:ilvl w:val="0"/>
          <w:numId w:val="20"/>
        </w:numPr>
        <w:shd w:val="clear" w:color="auto" w:fill="auto"/>
        <w:tabs>
          <w:tab w:val="left" w:pos="1158"/>
        </w:tabs>
        <w:spacing w:after="0" w:line="276" w:lineRule="auto"/>
        <w:ind w:left="20" w:right="20" w:firstLine="700"/>
        <w:contextualSpacing/>
        <w:jc w:val="both"/>
        <w:rPr>
          <w:sz w:val="24"/>
          <w:szCs w:val="24"/>
        </w:rPr>
      </w:pPr>
      <w:r w:rsidRPr="00FA5A82">
        <w:rPr>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D4AFA" w:rsidRPr="00FA5A82" w:rsidRDefault="00AD4AFA" w:rsidP="00E563E1">
      <w:pPr>
        <w:pStyle w:val="a6"/>
        <w:numPr>
          <w:ilvl w:val="0"/>
          <w:numId w:val="20"/>
        </w:numPr>
        <w:shd w:val="clear" w:color="auto" w:fill="auto"/>
        <w:tabs>
          <w:tab w:val="left" w:pos="1138"/>
        </w:tabs>
        <w:spacing w:after="0" w:line="276" w:lineRule="auto"/>
        <w:ind w:left="20" w:firstLine="700"/>
        <w:contextualSpacing/>
        <w:jc w:val="both"/>
        <w:rPr>
          <w:sz w:val="24"/>
          <w:szCs w:val="24"/>
        </w:rPr>
      </w:pPr>
      <w:r w:rsidRPr="00FA5A82">
        <w:rPr>
          <w:sz w:val="24"/>
          <w:szCs w:val="24"/>
        </w:rPr>
        <w:t>развитие активности, самостоятельности и независимости в повседневной жизни;</w:t>
      </w:r>
    </w:p>
    <w:p w:rsidR="00AD4AFA" w:rsidRPr="00FA5A82" w:rsidRDefault="00AD4AFA" w:rsidP="00E563E1">
      <w:pPr>
        <w:pStyle w:val="a6"/>
        <w:numPr>
          <w:ilvl w:val="0"/>
          <w:numId w:val="20"/>
        </w:numPr>
        <w:shd w:val="clear" w:color="auto" w:fill="auto"/>
        <w:tabs>
          <w:tab w:val="left" w:pos="1153"/>
        </w:tabs>
        <w:spacing w:after="0" w:line="276" w:lineRule="auto"/>
        <w:ind w:left="20" w:right="20" w:firstLine="700"/>
        <w:contextualSpacing/>
        <w:jc w:val="both"/>
        <w:rPr>
          <w:sz w:val="24"/>
          <w:szCs w:val="24"/>
        </w:rPr>
      </w:pPr>
      <w:r w:rsidRPr="00FA5A82">
        <w:rPr>
          <w:sz w:val="24"/>
          <w:szCs w:val="24"/>
        </w:rPr>
        <w:t>развитие возможных избирательных способностей и интересов обучающегося в разных видах деятельности;</w:t>
      </w:r>
    </w:p>
    <w:p w:rsidR="00AD4AFA" w:rsidRPr="00FA5A82" w:rsidRDefault="00AD4AFA" w:rsidP="00E563E1">
      <w:pPr>
        <w:pStyle w:val="a6"/>
        <w:numPr>
          <w:ilvl w:val="0"/>
          <w:numId w:val="20"/>
        </w:numPr>
        <w:shd w:val="clear" w:color="auto" w:fill="auto"/>
        <w:tabs>
          <w:tab w:val="left" w:pos="1153"/>
        </w:tabs>
        <w:spacing w:after="0" w:line="276" w:lineRule="auto"/>
        <w:ind w:left="20" w:right="20" w:firstLine="700"/>
        <w:contextualSpacing/>
        <w:jc w:val="both"/>
        <w:rPr>
          <w:sz w:val="24"/>
          <w:szCs w:val="24"/>
        </w:rPr>
      </w:pPr>
      <w:r w:rsidRPr="00FA5A82">
        <w:rPr>
          <w:sz w:val="24"/>
          <w:szCs w:val="24"/>
        </w:rPr>
        <w:t>формирование основ нравственного самосознания личности, умения правильно оценивать окружающее и самих себя,</w:t>
      </w:r>
    </w:p>
    <w:p w:rsidR="00AD4AFA" w:rsidRPr="00FA5A82" w:rsidRDefault="00AD4AFA" w:rsidP="00E563E1">
      <w:pPr>
        <w:pStyle w:val="a6"/>
        <w:numPr>
          <w:ilvl w:val="0"/>
          <w:numId w:val="20"/>
        </w:numPr>
        <w:shd w:val="clear" w:color="auto" w:fill="auto"/>
        <w:tabs>
          <w:tab w:val="left" w:pos="1142"/>
        </w:tabs>
        <w:spacing w:after="0" w:line="276" w:lineRule="auto"/>
        <w:ind w:left="20" w:firstLine="700"/>
        <w:contextualSpacing/>
        <w:jc w:val="both"/>
        <w:rPr>
          <w:sz w:val="24"/>
          <w:szCs w:val="24"/>
        </w:rPr>
      </w:pPr>
      <w:r w:rsidRPr="00FA5A82">
        <w:rPr>
          <w:sz w:val="24"/>
          <w:szCs w:val="24"/>
        </w:rPr>
        <w:t>формирование эстетических потребностей, ценностей и чувств;</w:t>
      </w:r>
    </w:p>
    <w:p w:rsidR="00AD4AFA" w:rsidRPr="00FA5A82" w:rsidRDefault="00AD4AFA" w:rsidP="00E563E1">
      <w:pPr>
        <w:pStyle w:val="a6"/>
        <w:numPr>
          <w:ilvl w:val="0"/>
          <w:numId w:val="20"/>
        </w:numPr>
        <w:shd w:val="clear" w:color="auto" w:fill="auto"/>
        <w:tabs>
          <w:tab w:val="left" w:pos="1148"/>
        </w:tabs>
        <w:spacing w:after="0" w:line="276" w:lineRule="auto"/>
        <w:ind w:left="20" w:right="20" w:firstLine="700"/>
        <w:contextualSpacing/>
        <w:jc w:val="both"/>
        <w:rPr>
          <w:sz w:val="24"/>
          <w:szCs w:val="24"/>
        </w:rPr>
      </w:pPr>
      <w:r w:rsidRPr="00FA5A82">
        <w:rPr>
          <w:sz w:val="24"/>
          <w:szCs w:val="24"/>
        </w:rPr>
        <w:t>развитие трудолюбия, способности к преодолению трудностей, целеустремлённости и настойчивости в достижении результата;</w:t>
      </w:r>
    </w:p>
    <w:p w:rsidR="00AD4AFA" w:rsidRPr="00FA5A82" w:rsidRDefault="00AD4AFA" w:rsidP="00E563E1">
      <w:pPr>
        <w:pStyle w:val="a6"/>
        <w:numPr>
          <w:ilvl w:val="0"/>
          <w:numId w:val="20"/>
        </w:numPr>
        <w:shd w:val="clear" w:color="auto" w:fill="auto"/>
        <w:tabs>
          <w:tab w:val="left" w:pos="1138"/>
        </w:tabs>
        <w:spacing w:after="0" w:line="276" w:lineRule="auto"/>
        <w:ind w:left="20" w:firstLine="700"/>
        <w:contextualSpacing/>
        <w:jc w:val="both"/>
        <w:rPr>
          <w:sz w:val="24"/>
          <w:szCs w:val="24"/>
        </w:rPr>
      </w:pPr>
      <w:r w:rsidRPr="00FA5A82">
        <w:rPr>
          <w:sz w:val="24"/>
          <w:szCs w:val="24"/>
        </w:rPr>
        <w:t>расширение представлений обучающегося о мире и о себе, его социального</w:t>
      </w:r>
    </w:p>
    <w:p w:rsidR="00AD4AFA" w:rsidRPr="00FA5A82" w:rsidRDefault="00AD4AFA" w:rsidP="00A971F2">
      <w:pPr>
        <w:pStyle w:val="a6"/>
        <w:shd w:val="clear" w:color="auto" w:fill="auto"/>
        <w:spacing w:after="0" w:line="276" w:lineRule="auto"/>
        <w:ind w:left="20" w:firstLine="0"/>
        <w:contextualSpacing/>
        <w:jc w:val="both"/>
        <w:rPr>
          <w:sz w:val="24"/>
          <w:szCs w:val="24"/>
        </w:rPr>
      </w:pPr>
      <w:r w:rsidRPr="00FA5A82">
        <w:rPr>
          <w:sz w:val="24"/>
          <w:szCs w:val="24"/>
        </w:rPr>
        <w:t>опыта;</w:t>
      </w:r>
    </w:p>
    <w:p w:rsidR="00AD4AFA" w:rsidRPr="00FA5A82" w:rsidRDefault="00AD4AFA" w:rsidP="00E563E1">
      <w:pPr>
        <w:pStyle w:val="a6"/>
        <w:numPr>
          <w:ilvl w:val="0"/>
          <w:numId w:val="20"/>
        </w:numPr>
        <w:shd w:val="clear" w:color="auto" w:fill="auto"/>
        <w:tabs>
          <w:tab w:val="left" w:pos="1142"/>
        </w:tabs>
        <w:spacing w:after="0" w:line="276" w:lineRule="auto"/>
        <w:ind w:left="20" w:firstLine="700"/>
        <w:contextualSpacing/>
        <w:jc w:val="both"/>
        <w:rPr>
          <w:sz w:val="24"/>
          <w:szCs w:val="24"/>
        </w:rPr>
      </w:pPr>
      <w:r w:rsidRPr="00FA5A82">
        <w:rPr>
          <w:sz w:val="24"/>
          <w:szCs w:val="24"/>
        </w:rPr>
        <w:t>формирование положительного отношения к базовым общественным ценностям;</w:t>
      </w:r>
    </w:p>
    <w:p w:rsidR="00AD4AFA" w:rsidRPr="00FA5A82" w:rsidRDefault="00AD4AFA" w:rsidP="00E563E1">
      <w:pPr>
        <w:pStyle w:val="a6"/>
        <w:numPr>
          <w:ilvl w:val="0"/>
          <w:numId w:val="20"/>
        </w:numPr>
        <w:shd w:val="clear" w:color="auto" w:fill="auto"/>
        <w:tabs>
          <w:tab w:val="left" w:pos="1142"/>
        </w:tabs>
        <w:spacing w:after="0" w:line="276" w:lineRule="auto"/>
        <w:ind w:left="20" w:firstLine="700"/>
        <w:contextualSpacing/>
        <w:jc w:val="both"/>
        <w:rPr>
          <w:sz w:val="24"/>
          <w:szCs w:val="24"/>
        </w:rPr>
      </w:pPr>
      <w:r w:rsidRPr="00FA5A82">
        <w:rPr>
          <w:sz w:val="24"/>
          <w:szCs w:val="24"/>
        </w:rPr>
        <w:t>формирование умений, навыков социального общения людей;</w:t>
      </w:r>
    </w:p>
    <w:p w:rsidR="00AD4AFA" w:rsidRPr="00FA5A82" w:rsidRDefault="00AD4AFA" w:rsidP="00E563E1">
      <w:pPr>
        <w:pStyle w:val="a6"/>
        <w:numPr>
          <w:ilvl w:val="0"/>
          <w:numId w:val="20"/>
        </w:numPr>
        <w:shd w:val="clear" w:color="auto" w:fill="auto"/>
        <w:tabs>
          <w:tab w:val="left" w:pos="1148"/>
        </w:tabs>
        <w:spacing w:after="0" w:line="276" w:lineRule="auto"/>
        <w:ind w:left="20" w:right="20" w:firstLine="700"/>
        <w:contextualSpacing/>
        <w:jc w:val="both"/>
        <w:rPr>
          <w:sz w:val="24"/>
          <w:szCs w:val="24"/>
        </w:rPr>
      </w:pPr>
      <w:r w:rsidRPr="00FA5A82">
        <w:rPr>
          <w:sz w:val="24"/>
          <w:szCs w:val="24"/>
        </w:rPr>
        <w:t>расширение круга общения, выход обучающегося за пределы семьи и образовательной организации;</w:t>
      </w:r>
    </w:p>
    <w:p w:rsidR="00AD4AFA" w:rsidRPr="00FA5A82" w:rsidRDefault="00AD4AFA" w:rsidP="00E563E1">
      <w:pPr>
        <w:pStyle w:val="a6"/>
        <w:numPr>
          <w:ilvl w:val="0"/>
          <w:numId w:val="20"/>
        </w:numPr>
        <w:shd w:val="clear" w:color="auto" w:fill="auto"/>
        <w:tabs>
          <w:tab w:val="left" w:pos="1153"/>
        </w:tabs>
        <w:spacing w:after="0" w:line="276" w:lineRule="auto"/>
        <w:ind w:left="20" w:right="20" w:firstLine="700"/>
        <w:contextualSpacing/>
        <w:jc w:val="both"/>
        <w:rPr>
          <w:sz w:val="24"/>
          <w:szCs w:val="24"/>
        </w:rPr>
      </w:pPr>
      <w:r w:rsidRPr="00FA5A82">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AD4AFA" w:rsidRPr="00FA5A82" w:rsidRDefault="00AD4AFA" w:rsidP="00E563E1">
      <w:pPr>
        <w:pStyle w:val="a6"/>
        <w:numPr>
          <w:ilvl w:val="0"/>
          <w:numId w:val="20"/>
        </w:numPr>
        <w:shd w:val="clear" w:color="auto" w:fill="auto"/>
        <w:tabs>
          <w:tab w:val="left" w:pos="1133"/>
        </w:tabs>
        <w:spacing w:after="0" w:line="276" w:lineRule="auto"/>
        <w:ind w:left="20" w:firstLine="700"/>
        <w:contextualSpacing/>
        <w:jc w:val="both"/>
        <w:rPr>
          <w:sz w:val="24"/>
          <w:szCs w:val="24"/>
        </w:rPr>
      </w:pPr>
      <w:r w:rsidRPr="00FA5A82">
        <w:rPr>
          <w:sz w:val="24"/>
          <w:szCs w:val="24"/>
        </w:rPr>
        <w:t>укрепление доверия к другим людям;</w:t>
      </w:r>
    </w:p>
    <w:p w:rsidR="00AD4AFA" w:rsidRPr="00FA5A82" w:rsidRDefault="00AD4AFA" w:rsidP="00E563E1">
      <w:pPr>
        <w:pStyle w:val="a6"/>
        <w:numPr>
          <w:ilvl w:val="0"/>
          <w:numId w:val="20"/>
        </w:numPr>
        <w:shd w:val="clear" w:color="auto" w:fill="auto"/>
        <w:tabs>
          <w:tab w:val="left" w:pos="1153"/>
        </w:tabs>
        <w:spacing w:after="0" w:line="276" w:lineRule="auto"/>
        <w:ind w:left="20" w:right="20" w:firstLine="700"/>
        <w:contextualSpacing/>
        <w:jc w:val="both"/>
        <w:rPr>
          <w:sz w:val="24"/>
          <w:szCs w:val="24"/>
        </w:rPr>
      </w:pPr>
      <w:r w:rsidRPr="00FA5A82">
        <w:rPr>
          <w:sz w:val="24"/>
          <w:szCs w:val="24"/>
        </w:rPr>
        <w:t>развитие доброжелательности и эмоциональной отзывчивости, понимания других людей и сопереживания им.</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Внеурочная деятельность организуется с учетом реальных условий, особых образовательных потребностей обучающихся (в том числе индивидуальных), пожеланий родителей (законных представителей) по направлениям развития личности:</w:t>
      </w:r>
    </w:p>
    <w:p w:rsidR="00AD4AFA" w:rsidRPr="00FA5A82" w:rsidRDefault="00AD4AFA" w:rsidP="00E563E1">
      <w:pPr>
        <w:pStyle w:val="a6"/>
        <w:numPr>
          <w:ilvl w:val="0"/>
          <w:numId w:val="21"/>
        </w:numPr>
        <w:shd w:val="clear" w:color="auto" w:fill="auto"/>
        <w:tabs>
          <w:tab w:val="left" w:pos="1142"/>
        </w:tabs>
        <w:spacing w:after="0" w:line="276" w:lineRule="auto"/>
        <w:ind w:left="20" w:firstLine="700"/>
        <w:contextualSpacing/>
        <w:jc w:val="both"/>
        <w:rPr>
          <w:sz w:val="24"/>
          <w:szCs w:val="24"/>
        </w:rPr>
      </w:pPr>
      <w:r w:rsidRPr="00FA5A82">
        <w:rPr>
          <w:sz w:val="24"/>
          <w:szCs w:val="24"/>
        </w:rPr>
        <w:t>духовно-нравственное,</w:t>
      </w:r>
    </w:p>
    <w:p w:rsidR="00AD4AFA" w:rsidRPr="00FA5A82" w:rsidRDefault="00AD4AFA" w:rsidP="00E563E1">
      <w:pPr>
        <w:pStyle w:val="a6"/>
        <w:numPr>
          <w:ilvl w:val="0"/>
          <w:numId w:val="21"/>
        </w:numPr>
        <w:shd w:val="clear" w:color="auto" w:fill="auto"/>
        <w:tabs>
          <w:tab w:val="left" w:pos="1147"/>
        </w:tabs>
        <w:spacing w:after="0" w:line="276" w:lineRule="auto"/>
        <w:ind w:left="20" w:firstLine="700"/>
        <w:contextualSpacing/>
        <w:jc w:val="both"/>
        <w:rPr>
          <w:sz w:val="24"/>
          <w:szCs w:val="24"/>
        </w:rPr>
      </w:pPr>
      <w:r w:rsidRPr="00FA5A82">
        <w:rPr>
          <w:sz w:val="24"/>
          <w:szCs w:val="24"/>
        </w:rPr>
        <w:t>социальное,</w:t>
      </w:r>
    </w:p>
    <w:p w:rsidR="00AD4AFA" w:rsidRPr="00FA5A82" w:rsidRDefault="00AD4AFA" w:rsidP="00E563E1">
      <w:pPr>
        <w:pStyle w:val="a6"/>
        <w:numPr>
          <w:ilvl w:val="0"/>
          <w:numId w:val="21"/>
        </w:numPr>
        <w:shd w:val="clear" w:color="auto" w:fill="auto"/>
        <w:tabs>
          <w:tab w:val="left" w:pos="1147"/>
        </w:tabs>
        <w:spacing w:after="0" w:line="276" w:lineRule="auto"/>
        <w:ind w:left="20" w:firstLine="700"/>
        <w:contextualSpacing/>
        <w:jc w:val="both"/>
        <w:rPr>
          <w:sz w:val="24"/>
          <w:szCs w:val="24"/>
        </w:rPr>
      </w:pPr>
      <w:r w:rsidRPr="00FA5A82">
        <w:rPr>
          <w:sz w:val="24"/>
          <w:szCs w:val="24"/>
        </w:rPr>
        <w:t>общеинтеллектуальное,</w:t>
      </w:r>
    </w:p>
    <w:p w:rsidR="00AD4AFA" w:rsidRPr="00FA5A82" w:rsidRDefault="00AD4AFA" w:rsidP="00E563E1">
      <w:pPr>
        <w:pStyle w:val="a6"/>
        <w:numPr>
          <w:ilvl w:val="0"/>
          <w:numId w:val="21"/>
        </w:numPr>
        <w:shd w:val="clear" w:color="auto" w:fill="auto"/>
        <w:tabs>
          <w:tab w:val="left" w:pos="1147"/>
        </w:tabs>
        <w:spacing w:after="0" w:line="276" w:lineRule="auto"/>
        <w:ind w:left="20" w:firstLine="700"/>
        <w:contextualSpacing/>
        <w:jc w:val="both"/>
        <w:rPr>
          <w:sz w:val="24"/>
          <w:szCs w:val="24"/>
        </w:rPr>
      </w:pPr>
      <w:r w:rsidRPr="00FA5A82">
        <w:rPr>
          <w:sz w:val="24"/>
          <w:szCs w:val="24"/>
        </w:rPr>
        <w:t>общекультурное,</w:t>
      </w:r>
    </w:p>
    <w:p w:rsidR="00AD4AFA" w:rsidRPr="00FA5A82" w:rsidRDefault="00AD4AFA" w:rsidP="00E563E1">
      <w:pPr>
        <w:pStyle w:val="a6"/>
        <w:numPr>
          <w:ilvl w:val="0"/>
          <w:numId w:val="21"/>
        </w:numPr>
        <w:shd w:val="clear" w:color="auto" w:fill="auto"/>
        <w:tabs>
          <w:tab w:val="left" w:pos="1147"/>
        </w:tabs>
        <w:spacing w:after="0" w:line="276" w:lineRule="auto"/>
        <w:ind w:left="20" w:firstLine="700"/>
        <w:contextualSpacing/>
        <w:jc w:val="both"/>
        <w:rPr>
          <w:sz w:val="24"/>
          <w:szCs w:val="24"/>
        </w:rPr>
      </w:pPr>
      <w:r w:rsidRPr="00FA5A82">
        <w:rPr>
          <w:sz w:val="24"/>
          <w:szCs w:val="24"/>
        </w:rPr>
        <w:t>спортивно-оздоровительное.</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Формы организации: индивидуальные и групповые занятия, экскурсии, кружки, секции, соревнования, общественно полезные практики и т.д.</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Обязательной частью внеурочной деятельности, поддерживающей процесс освоения содержания АООП НОО, является</w:t>
      </w:r>
      <w:r w:rsidRPr="00FA5A82">
        <w:rPr>
          <w:rStyle w:val="3b"/>
          <w:sz w:val="24"/>
          <w:szCs w:val="24"/>
        </w:rPr>
        <w:t xml:space="preserve"> коррекционно-развивающая область.</w:t>
      </w:r>
      <w:r w:rsidRPr="00FA5A82">
        <w:rPr>
          <w:sz w:val="24"/>
          <w:szCs w:val="24"/>
        </w:rPr>
        <w:t xml:space="preserve"> Содержание </w:t>
      </w:r>
      <w:r w:rsidRPr="00FA5A82">
        <w:rPr>
          <w:rStyle w:val="3b"/>
          <w:sz w:val="24"/>
          <w:szCs w:val="24"/>
        </w:rPr>
        <w:t>коррекционно-развивающей области</w:t>
      </w:r>
      <w:r w:rsidRPr="00FA5A82">
        <w:rPr>
          <w:sz w:val="24"/>
          <w:szCs w:val="24"/>
        </w:rPr>
        <w:t xml:space="preserve"> представлено коррекционно-развивающими занятиями (логопедическими и психо-коррекционными), ритмикой, коррекционно- развивающие занятия по основным учебным предметам (математике, по русскому языку).</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t>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AD4AFA" w:rsidRPr="00FA5A82" w:rsidRDefault="00AD4AFA" w:rsidP="00A971F2">
      <w:pPr>
        <w:pStyle w:val="a6"/>
        <w:shd w:val="clear" w:color="auto" w:fill="auto"/>
        <w:spacing w:after="0" w:line="276" w:lineRule="auto"/>
        <w:ind w:left="20" w:right="20" w:firstLine="700"/>
        <w:contextualSpacing/>
        <w:jc w:val="both"/>
        <w:rPr>
          <w:sz w:val="24"/>
          <w:szCs w:val="24"/>
        </w:rPr>
      </w:pPr>
      <w:r w:rsidRPr="00FA5A82">
        <w:rPr>
          <w:sz w:val="24"/>
          <w:szCs w:val="24"/>
        </w:rPr>
        <w:lastRenderedPageBreak/>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При организации внеурочной деятельности обучающихся используются возможности сетевого взаимодействия.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D161CB" w:rsidRPr="00FA5A82" w:rsidRDefault="00D161CB" w:rsidP="00A971F2">
      <w:pPr>
        <w:pStyle w:val="4d"/>
        <w:keepNext/>
        <w:keepLines/>
        <w:shd w:val="clear" w:color="auto" w:fill="auto"/>
        <w:spacing w:before="0" w:after="0" w:line="276" w:lineRule="auto"/>
        <w:ind w:left="1800"/>
        <w:contextualSpacing/>
        <w:jc w:val="both"/>
        <w:rPr>
          <w:sz w:val="24"/>
          <w:szCs w:val="24"/>
        </w:rPr>
      </w:pPr>
      <w:bookmarkStart w:id="231" w:name="bookmark244"/>
    </w:p>
    <w:p w:rsidR="00AD4AFA" w:rsidRPr="00FA5A82" w:rsidRDefault="00FA5A82" w:rsidP="00E563E1">
      <w:pPr>
        <w:pStyle w:val="1"/>
        <w:numPr>
          <w:ilvl w:val="0"/>
          <w:numId w:val="44"/>
        </w:numPr>
        <w:rPr>
          <w:rFonts w:ascii="Arial Black" w:hAnsi="Arial Black"/>
          <w:color w:val="auto"/>
          <w:sz w:val="28"/>
        </w:rPr>
      </w:pPr>
      <w:r>
        <w:rPr>
          <w:rFonts w:ascii="Arial Black" w:hAnsi="Arial Black"/>
          <w:color w:val="auto"/>
          <w:sz w:val="28"/>
        </w:rPr>
        <w:br w:type="page"/>
      </w:r>
      <w:bookmarkStart w:id="232" w:name="_Toc67382050"/>
      <w:r w:rsidR="00AD4AFA" w:rsidRPr="00FA5A82">
        <w:rPr>
          <w:rFonts w:ascii="Arial Black" w:hAnsi="Arial Black"/>
          <w:color w:val="auto"/>
          <w:sz w:val="28"/>
        </w:rPr>
        <w:lastRenderedPageBreak/>
        <w:t>ОРГАНИЗАЦИОННЫЙ РАЗДЕЛ АООП НОО</w:t>
      </w:r>
      <w:bookmarkEnd w:id="231"/>
      <w:bookmarkEnd w:id="232"/>
    </w:p>
    <w:p w:rsidR="00AD4AFA" w:rsidRPr="00D504CA" w:rsidRDefault="00AD4AFA" w:rsidP="00E563E1">
      <w:pPr>
        <w:pStyle w:val="2"/>
        <w:numPr>
          <w:ilvl w:val="1"/>
          <w:numId w:val="44"/>
        </w:numPr>
        <w:ind w:left="851" w:hanging="491"/>
        <w:rPr>
          <w:rStyle w:val="50"/>
          <w:b/>
          <w:i w:val="0"/>
          <w:sz w:val="24"/>
          <w:szCs w:val="24"/>
          <w:u w:val="none"/>
        </w:rPr>
      </w:pPr>
      <w:bookmarkStart w:id="233" w:name="bookmark245"/>
      <w:bookmarkStart w:id="234" w:name="_Toc67382051"/>
      <w:r w:rsidRPr="00D504CA">
        <w:rPr>
          <w:rStyle w:val="50"/>
          <w:b/>
          <w:i w:val="0"/>
          <w:sz w:val="24"/>
          <w:szCs w:val="24"/>
          <w:u w:val="none"/>
        </w:rPr>
        <w:t>Учебный план АООП НОО</w:t>
      </w:r>
      <w:bookmarkEnd w:id="233"/>
      <w:bookmarkEnd w:id="234"/>
    </w:p>
    <w:p w:rsidR="00D161CB" w:rsidRPr="00FA5A82" w:rsidRDefault="00D161CB" w:rsidP="00A971F2">
      <w:pPr>
        <w:pStyle w:val="Textbody"/>
        <w:spacing w:after="0" w:line="276" w:lineRule="auto"/>
        <w:contextualSpacing/>
        <w:jc w:val="both"/>
      </w:pPr>
      <w:r w:rsidRPr="00FA5A82">
        <w:rPr>
          <w:b/>
        </w:rPr>
        <w:t>Пояснительная записка к учебному плану</w:t>
      </w:r>
      <w:r w:rsidR="00D504CA">
        <w:rPr>
          <w:b/>
        </w:rPr>
        <w:t xml:space="preserve"> </w:t>
      </w:r>
      <w:r w:rsidRPr="00FA5A82">
        <w:rPr>
          <w:b/>
        </w:rPr>
        <w:t>муниципального об</w:t>
      </w:r>
      <w:r w:rsidR="0040284E">
        <w:rPr>
          <w:b/>
        </w:rPr>
        <w:t xml:space="preserve">щеобразовательного учреждения  «Покровский лицей» </w:t>
      </w:r>
      <w:r w:rsidRPr="00FA5A82">
        <w:rPr>
          <w:b/>
        </w:rPr>
        <w:t>для обучающихся с задержкой психического развития</w:t>
      </w:r>
    </w:p>
    <w:p w:rsidR="00D161CB" w:rsidRPr="00FA5A82" w:rsidRDefault="00D161CB" w:rsidP="00A971F2">
      <w:pPr>
        <w:pStyle w:val="Textbody"/>
        <w:spacing w:after="0" w:line="276" w:lineRule="auto"/>
        <w:contextualSpacing/>
        <w:jc w:val="both"/>
      </w:pPr>
      <w:r w:rsidRPr="00FA5A82">
        <w:t>Учебный план  разработан в соответствии с приказом Минобразования и науки РФ №373 от 6.10.2009г., изменениях в ФГОС НОО от 29.12.2014 г №1643, одобренными Министерством образования и науки РФ Учебный план  разработан в соответствии с   примерной программой для общеобразовательных учреждений НОО.</w:t>
      </w:r>
    </w:p>
    <w:p w:rsidR="00D161CB" w:rsidRPr="00FA5A82" w:rsidRDefault="00D161CB" w:rsidP="00A971F2">
      <w:pPr>
        <w:pStyle w:val="Textbody"/>
        <w:spacing w:after="0" w:line="276" w:lineRule="auto"/>
        <w:contextualSpacing/>
        <w:jc w:val="both"/>
      </w:pPr>
      <w:r w:rsidRPr="00FA5A82">
        <w:t>Учебный план состоит из 2-х частей:</w:t>
      </w:r>
    </w:p>
    <w:p w:rsidR="00D161CB" w:rsidRPr="00FA5A82" w:rsidRDefault="00D161CB" w:rsidP="00A971F2">
      <w:pPr>
        <w:pStyle w:val="Textbody"/>
        <w:spacing w:after="0" w:line="276" w:lineRule="auto"/>
        <w:contextualSpacing/>
        <w:jc w:val="both"/>
      </w:pPr>
      <w:r w:rsidRPr="00FA5A82">
        <w:t>·   обязательной части (80%);</w:t>
      </w:r>
    </w:p>
    <w:p w:rsidR="00D161CB" w:rsidRPr="00FA5A82" w:rsidRDefault="00D161CB" w:rsidP="00A971F2">
      <w:pPr>
        <w:pStyle w:val="Textbody"/>
        <w:spacing w:after="0" w:line="276" w:lineRule="auto"/>
        <w:contextualSpacing/>
        <w:jc w:val="both"/>
      </w:pPr>
      <w:r w:rsidRPr="00FA5A82">
        <w:t>·   части, формируемой лицеем (20%+ до 10 часов внеурочной деятельности).</w:t>
      </w:r>
    </w:p>
    <w:p w:rsidR="00D161CB" w:rsidRPr="00FA5A82" w:rsidRDefault="00D161CB" w:rsidP="00A971F2">
      <w:pPr>
        <w:pStyle w:val="Textbody"/>
        <w:spacing w:after="0" w:line="276" w:lineRule="auto"/>
        <w:ind w:firstLine="540"/>
        <w:contextualSpacing/>
        <w:jc w:val="both"/>
      </w:pPr>
      <w:r w:rsidRPr="00FA5A82">
        <w:t>Учебный предмет «Физическая культура» изучается в объёме  3-х часов в неделю (приказ Министерства образования и науки РФ №889 от 30.08.2010 года)</w:t>
      </w:r>
    </w:p>
    <w:p w:rsidR="00D161CB" w:rsidRPr="00FA5A82" w:rsidRDefault="00D161CB" w:rsidP="00A971F2">
      <w:pPr>
        <w:pStyle w:val="Textbody"/>
        <w:spacing w:after="0" w:line="276" w:lineRule="auto"/>
        <w:ind w:firstLine="540"/>
        <w:contextualSpacing/>
        <w:jc w:val="both"/>
      </w:pPr>
      <w:r w:rsidRPr="00FA5A82">
        <w:t>В  учебном плане отражены основные показатели: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максимальный объём аудиторной нагрузки обучающихся, объём и направления внеурочной деятельности.</w:t>
      </w:r>
    </w:p>
    <w:p w:rsidR="00D161CB" w:rsidRPr="00FA5A82" w:rsidRDefault="00D161CB" w:rsidP="00A971F2">
      <w:pPr>
        <w:pStyle w:val="Textbody"/>
        <w:spacing w:after="0" w:line="276" w:lineRule="auto"/>
        <w:ind w:firstLine="540"/>
        <w:contextualSpacing/>
        <w:jc w:val="both"/>
      </w:pPr>
      <w:r w:rsidRPr="00FA5A82">
        <w:t>Учебные предметы учебного плана общеобразовательного учреждения изучаются только по учебным программам и учебникам, вошедшим в ежегодный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в общеобразовательных учреждениях.</w:t>
      </w:r>
    </w:p>
    <w:p w:rsidR="00D161CB" w:rsidRPr="00FA5A82" w:rsidRDefault="00D161CB" w:rsidP="00A971F2">
      <w:pPr>
        <w:pStyle w:val="Textbody"/>
        <w:spacing w:after="0" w:line="276" w:lineRule="auto"/>
        <w:contextualSpacing/>
        <w:jc w:val="both"/>
      </w:pPr>
      <w:r w:rsidRPr="00FA5A82">
        <w:t>Для совершенствования всех видов речевой деятельности, развития навыков смыслового чтения, изложения, языкового анализа текста введен русский язык 1 ч в неделю.</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В часть, формируемую участниками образовательных отношений, входит внеурочная деятельность.</w:t>
      </w:r>
    </w:p>
    <w:p w:rsidR="00AD4AFA" w:rsidRPr="00FA5A82" w:rsidRDefault="00AD4AFA" w:rsidP="00A971F2">
      <w:pPr>
        <w:pStyle w:val="a6"/>
        <w:shd w:val="clear" w:color="auto" w:fill="auto"/>
        <w:spacing w:after="0" w:line="276" w:lineRule="auto"/>
        <w:ind w:left="20" w:right="20" w:firstLine="720"/>
        <w:contextualSpacing/>
        <w:jc w:val="both"/>
        <w:rPr>
          <w:sz w:val="24"/>
          <w:szCs w:val="24"/>
        </w:rPr>
      </w:pPr>
      <w:r w:rsidRPr="00FA5A82">
        <w:rPr>
          <w:sz w:val="24"/>
          <w:szCs w:val="24"/>
        </w:rPr>
        <w:t xml:space="preserve">Чередование учебной и внеурочной деятельности АООП НОО определяет </w:t>
      </w:r>
      <w:r w:rsidR="008A72CA" w:rsidRPr="00FA5A82">
        <w:rPr>
          <w:sz w:val="24"/>
          <w:szCs w:val="24"/>
        </w:rPr>
        <w:t>Лицей</w:t>
      </w:r>
      <w:r w:rsidRPr="00FA5A82">
        <w:rPr>
          <w:sz w:val="24"/>
          <w:szCs w:val="24"/>
        </w:rPr>
        <w:t>. Время, отведенное на внеурочную деятельность, не учитывается при определении максимально допустимой недельной нагрузки обучающихся. Реализуется оптимизационная модель.</w:t>
      </w:r>
    </w:p>
    <w:p w:rsidR="00AD4AFA" w:rsidRPr="00FA5A82" w:rsidRDefault="00AD4AFA" w:rsidP="00A971F2">
      <w:pPr>
        <w:pStyle w:val="a6"/>
        <w:shd w:val="clear" w:color="auto" w:fill="auto"/>
        <w:spacing w:after="0" w:line="276" w:lineRule="auto"/>
        <w:ind w:right="20" w:firstLine="720"/>
        <w:contextualSpacing/>
        <w:jc w:val="both"/>
        <w:rPr>
          <w:sz w:val="24"/>
          <w:szCs w:val="24"/>
        </w:rPr>
      </w:pPr>
      <w:r w:rsidRPr="00FA5A82">
        <w:rPr>
          <w:sz w:val="24"/>
          <w:szCs w:val="24"/>
        </w:rPr>
        <w:t>Для обучающихся с ЗПР обязательной частью внеурочной деятельности является коррекционно-развивающая область.</w:t>
      </w:r>
    </w:p>
    <w:p w:rsidR="00AD4AFA" w:rsidRPr="00FA5A82" w:rsidRDefault="00AD4AFA" w:rsidP="00A971F2">
      <w:pPr>
        <w:pStyle w:val="a6"/>
        <w:shd w:val="clear" w:color="auto" w:fill="auto"/>
        <w:spacing w:after="0" w:line="276" w:lineRule="auto"/>
        <w:ind w:right="20" w:firstLine="720"/>
        <w:contextualSpacing/>
        <w:jc w:val="both"/>
        <w:rPr>
          <w:sz w:val="24"/>
          <w:szCs w:val="24"/>
        </w:rPr>
      </w:pPr>
      <w:r w:rsidRPr="00FA5A82">
        <w:rPr>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являются обязательными. Содержание коррекционно-развивающей работы определяется на основе рекомендаций ТПМПК.</w:t>
      </w:r>
    </w:p>
    <w:p w:rsidR="00AD4AFA" w:rsidRPr="00FA5A82" w:rsidRDefault="00AD4AFA" w:rsidP="00A971F2">
      <w:pPr>
        <w:pStyle w:val="a6"/>
        <w:shd w:val="clear" w:color="auto" w:fill="auto"/>
        <w:spacing w:after="0" w:line="276" w:lineRule="auto"/>
        <w:ind w:right="20" w:firstLine="720"/>
        <w:contextualSpacing/>
        <w:jc w:val="both"/>
        <w:rPr>
          <w:sz w:val="24"/>
          <w:szCs w:val="24"/>
        </w:rPr>
      </w:pPr>
      <w:r w:rsidRPr="00FA5A82">
        <w:rPr>
          <w:sz w:val="24"/>
          <w:szCs w:val="24"/>
        </w:rPr>
        <w:t>Для обучающихся по АООП НОО вариант 7.2 часы коррекционно-развивающей области представлены коррекционно-развивающими занятиями (курсами), направленными на коррекцию недостатков психофизического развития обучающихся и восполнение пробелов в знаниях, а также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
    <w:p w:rsidR="00AD4AFA" w:rsidRPr="00FA5A82" w:rsidRDefault="00AD4AFA" w:rsidP="00A971F2">
      <w:pPr>
        <w:pStyle w:val="a6"/>
        <w:shd w:val="clear" w:color="auto" w:fill="auto"/>
        <w:spacing w:after="0" w:line="276" w:lineRule="auto"/>
        <w:ind w:firstLine="720"/>
        <w:contextualSpacing/>
        <w:jc w:val="both"/>
        <w:rPr>
          <w:sz w:val="24"/>
          <w:szCs w:val="24"/>
        </w:rPr>
      </w:pPr>
      <w:r w:rsidRPr="00FA5A82">
        <w:rPr>
          <w:sz w:val="24"/>
          <w:szCs w:val="24"/>
        </w:rPr>
        <w:t xml:space="preserve">Учебный план предусматривает работу </w:t>
      </w:r>
      <w:r w:rsidR="002120DC" w:rsidRPr="00FA5A82">
        <w:rPr>
          <w:sz w:val="24"/>
          <w:szCs w:val="24"/>
        </w:rPr>
        <w:t>Лицея</w:t>
      </w:r>
      <w:r w:rsidRPr="00FA5A82">
        <w:rPr>
          <w:sz w:val="24"/>
          <w:szCs w:val="24"/>
        </w:rPr>
        <w:t xml:space="preserve"> </w:t>
      </w:r>
      <w:r w:rsidRPr="00FA5A82">
        <w:rPr>
          <w:sz w:val="24"/>
          <w:szCs w:val="24"/>
          <w:u w:val="single"/>
        </w:rPr>
        <w:t>в режиме</w:t>
      </w:r>
      <w:r w:rsidRPr="00FA5A82">
        <w:rPr>
          <w:sz w:val="24"/>
          <w:szCs w:val="24"/>
        </w:rPr>
        <w:t>:</w:t>
      </w:r>
    </w:p>
    <w:p w:rsidR="00AD4AFA" w:rsidRPr="00FA5A82" w:rsidRDefault="00AD4AFA" w:rsidP="00A971F2">
      <w:pPr>
        <w:pStyle w:val="a6"/>
        <w:shd w:val="clear" w:color="auto" w:fill="auto"/>
        <w:spacing w:after="0" w:line="276" w:lineRule="auto"/>
        <w:ind w:firstLine="720"/>
        <w:contextualSpacing/>
        <w:jc w:val="both"/>
        <w:rPr>
          <w:sz w:val="24"/>
          <w:szCs w:val="24"/>
        </w:rPr>
      </w:pPr>
      <w:r w:rsidRPr="00FA5A82">
        <w:rPr>
          <w:sz w:val="24"/>
          <w:szCs w:val="24"/>
        </w:rPr>
        <w:t>- 1-4 классы - 5-дневная учебная неделя.</w:t>
      </w:r>
    </w:p>
    <w:p w:rsidR="00AD4AFA" w:rsidRPr="00FA5A82" w:rsidRDefault="00AD4AFA" w:rsidP="00A971F2">
      <w:pPr>
        <w:pStyle w:val="a6"/>
        <w:shd w:val="clear" w:color="auto" w:fill="auto"/>
        <w:spacing w:after="0" w:line="276" w:lineRule="auto"/>
        <w:ind w:right="20" w:firstLine="720"/>
        <w:contextualSpacing/>
        <w:jc w:val="both"/>
        <w:rPr>
          <w:sz w:val="24"/>
          <w:szCs w:val="24"/>
        </w:rPr>
      </w:pPr>
      <w:r w:rsidRPr="00FA5A82">
        <w:rPr>
          <w:sz w:val="24"/>
          <w:szCs w:val="24"/>
        </w:rPr>
        <w:lastRenderedPageBreak/>
        <w:t>Недельная учебная нагрузка учащихся не превышает максимального объема нагрузки при 5-дневной.</w:t>
      </w:r>
    </w:p>
    <w:p w:rsidR="00AD4AFA" w:rsidRPr="00FA5A82" w:rsidRDefault="00AD4AFA" w:rsidP="00A971F2">
      <w:pPr>
        <w:pStyle w:val="a6"/>
        <w:shd w:val="clear" w:color="auto" w:fill="auto"/>
        <w:spacing w:after="0" w:line="276" w:lineRule="auto"/>
        <w:ind w:right="20" w:firstLine="720"/>
        <w:contextualSpacing/>
        <w:jc w:val="both"/>
        <w:rPr>
          <w:sz w:val="24"/>
          <w:szCs w:val="24"/>
        </w:rPr>
      </w:pPr>
      <w:r w:rsidRPr="00FA5A82">
        <w:rPr>
          <w:rStyle w:val="1b"/>
          <w:sz w:val="24"/>
          <w:szCs w:val="24"/>
        </w:rPr>
        <w:t>Продолжительность учебного года</w:t>
      </w:r>
      <w:r w:rsidRPr="00FA5A82">
        <w:rPr>
          <w:sz w:val="24"/>
          <w:szCs w:val="24"/>
        </w:rPr>
        <w:t xml:space="preserve"> в</w:t>
      </w:r>
      <w:r w:rsidRPr="00FA5A82">
        <w:rPr>
          <w:rStyle w:val="1b"/>
          <w:sz w:val="24"/>
          <w:szCs w:val="24"/>
        </w:rPr>
        <w:t xml:space="preserve"> 1</w:t>
      </w:r>
      <w:r w:rsidRPr="00FA5A82">
        <w:rPr>
          <w:sz w:val="24"/>
          <w:szCs w:val="24"/>
        </w:rPr>
        <w:t xml:space="preserve"> и</w:t>
      </w:r>
      <w:r w:rsidRPr="00FA5A82">
        <w:rPr>
          <w:rStyle w:val="1b"/>
          <w:sz w:val="24"/>
          <w:szCs w:val="24"/>
        </w:rPr>
        <w:t xml:space="preserve"> 1</w:t>
      </w:r>
      <w:r w:rsidRPr="00FA5A82">
        <w:rPr>
          <w:sz w:val="24"/>
          <w:szCs w:val="24"/>
        </w:rPr>
        <w:t xml:space="preserve"> дополнительном классах - 33 учебные недели; во 2-4 классах -34 учебные недели.</w:t>
      </w:r>
    </w:p>
    <w:p w:rsidR="00760301" w:rsidRPr="00FA5A82" w:rsidRDefault="00760301" w:rsidP="00A971F2">
      <w:pPr>
        <w:pStyle w:val="a6"/>
        <w:shd w:val="clear" w:color="auto" w:fill="auto"/>
        <w:spacing w:after="0" w:line="276" w:lineRule="auto"/>
        <w:ind w:right="20" w:firstLine="720"/>
        <w:contextualSpacing/>
        <w:jc w:val="both"/>
        <w:rPr>
          <w:sz w:val="24"/>
          <w:szCs w:val="24"/>
        </w:rPr>
      </w:pPr>
    </w:p>
    <w:p w:rsidR="00830B81" w:rsidRPr="00FA5A82" w:rsidRDefault="00830B81" w:rsidP="00A971F2">
      <w:pPr>
        <w:pStyle w:val="Standard"/>
        <w:spacing w:line="276" w:lineRule="auto"/>
        <w:contextualSpacing/>
        <w:jc w:val="both"/>
        <w:rPr>
          <w:b/>
          <w:bCs/>
        </w:rPr>
      </w:pPr>
      <w:r w:rsidRPr="00FA5A82">
        <w:rPr>
          <w:b/>
          <w:bCs/>
        </w:rPr>
        <w:t>Учебный план</w:t>
      </w:r>
      <w:r w:rsidR="0040284E">
        <w:rPr>
          <w:b/>
          <w:bCs/>
        </w:rPr>
        <w:t xml:space="preserve"> </w:t>
      </w:r>
      <w:r w:rsidRPr="00FA5A82">
        <w:rPr>
          <w:b/>
          <w:bCs/>
        </w:rPr>
        <w:t>муниципального бюджетного общеобразовательного учреждения "Покровский лицей"</w:t>
      </w:r>
      <w:r w:rsidR="0040284E">
        <w:rPr>
          <w:b/>
          <w:bCs/>
        </w:rPr>
        <w:t xml:space="preserve"> </w:t>
      </w:r>
      <w:r w:rsidRPr="00FA5A82">
        <w:rPr>
          <w:b/>
          <w:bCs/>
        </w:rPr>
        <w:t>на  2018-2019  учебный  год (1-4 класс)</w:t>
      </w:r>
    </w:p>
    <w:p w:rsidR="00830B81" w:rsidRPr="00FA5A82" w:rsidRDefault="00830B81" w:rsidP="00A971F2">
      <w:pPr>
        <w:pStyle w:val="Standard"/>
        <w:spacing w:line="276" w:lineRule="auto"/>
        <w:contextualSpacing/>
        <w:jc w:val="both"/>
        <w:rPr>
          <w:b/>
          <w:bCs/>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674"/>
        <w:gridCol w:w="2477"/>
        <w:gridCol w:w="993"/>
        <w:gridCol w:w="1275"/>
        <w:gridCol w:w="1134"/>
        <w:gridCol w:w="1316"/>
      </w:tblGrid>
      <w:tr w:rsidR="00E563E1" w:rsidRPr="00FA5A82" w:rsidTr="00E563E1">
        <w:trPr>
          <w:trHeight w:val="247"/>
        </w:trPr>
        <w:tc>
          <w:tcPr>
            <w:tcW w:w="493" w:type="dxa"/>
            <w:vMerge w:val="restart"/>
            <w:shd w:val="clear" w:color="auto" w:fill="auto"/>
            <w:hideMark/>
          </w:tcPr>
          <w:p w:rsidR="00C90228" w:rsidRPr="00E563E1" w:rsidRDefault="00C90228" w:rsidP="00E563E1">
            <w:pPr>
              <w:pStyle w:val="Standard"/>
              <w:spacing w:line="276" w:lineRule="auto"/>
              <w:contextualSpacing/>
              <w:jc w:val="both"/>
              <w:rPr>
                <w:b/>
              </w:rPr>
            </w:pPr>
            <w:r w:rsidRPr="00E563E1">
              <w:rPr>
                <w:b/>
              </w:rPr>
              <w:t>№п/п</w:t>
            </w:r>
          </w:p>
        </w:tc>
        <w:tc>
          <w:tcPr>
            <w:tcW w:w="1674" w:type="dxa"/>
            <w:vMerge w:val="restart"/>
            <w:shd w:val="clear" w:color="auto" w:fill="auto"/>
            <w:hideMark/>
          </w:tcPr>
          <w:p w:rsidR="00C90228" w:rsidRPr="00E563E1" w:rsidRDefault="00C90228" w:rsidP="00E563E1">
            <w:pPr>
              <w:pStyle w:val="Standard"/>
              <w:spacing w:line="276" w:lineRule="auto"/>
              <w:contextualSpacing/>
              <w:jc w:val="both"/>
              <w:rPr>
                <w:b/>
              </w:rPr>
            </w:pPr>
            <w:r w:rsidRPr="00E563E1">
              <w:rPr>
                <w:b/>
              </w:rPr>
              <w:t>Предметные области</w:t>
            </w:r>
          </w:p>
        </w:tc>
        <w:tc>
          <w:tcPr>
            <w:tcW w:w="2477" w:type="dxa"/>
            <w:vMerge w:val="restart"/>
            <w:shd w:val="clear" w:color="auto" w:fill="auto"/>
            <w:hideMark/>
          </w:tcPr>
          <w:p w:rsidR="00C90228" w:rsidRPr="00E563E1" w:rsidRDefault="00C90228" w:rsidP="00E563E1">
            <w:pPr>
              <w:pStyle w:val="Standard"/>
              <w:spacing w:line="276" w:lineRule="auto"/>
              <w:contextualSpacing/>
              <w:jc w:val="both"/>
              <w:rPr>
                <w:b/>
              </w:rPr>
            </w:pPr>
            <w:r w:rsidRPr="00E563E1">
              <w:rPr>
                <w:b/>
              </w:rPr>
              <w:t>Учебные предметы</w:t>
            </w:r>
          </w:p>
        </w:tc>
        <w:tc>
          <w:tcPr>
            <w:tcW w:w="993" w:type="dxa"/>
            <w:vMerge w:val="restart"/>
            <w:shd w:val="clear" w:color="auto" w:fill="auto"/>
            <w:hideMark/>
          </w:tcPr>
          <w:p w:rsidR="00C90228" w:rsidRPr="00FA5A82" w:rsidRDefault="00C90228" w:rsidP="00E563E1">
            <w:pPr>
              <w:pStyle w:val="Standard"/>
              <w:spacing w:line="276" w:lineRule="auto"/>
              <w:contextualSpacing/>
              <w:jc w:val="both"/>
            </w:pPr>
            <w:r w:rsidRPr="00FA5A82">
              <w:t>1  а класс</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2  а  класс</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3  а класс</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4 а класс</w:t>
            </w:r>
          </w:p>
        </w:tc>
      </w:tr>
      <w:tr w:rsidR="00E563E1" w:rsidRPr="00FA5A82" w:rsidTr="00E563E1">
        <w:trPr>
          <w:trHeight w:val="247"/>
        </w:trPr>
        <w:tc>
          <w:tcPr>
            <w:tcW w:w="493"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b/>
                <w:color w:val="auto"/>
                <w:kern w:val="3"/>
                <w:sz w:val="22"/>
                <w:szCs w:val="22"/>
                <w:lang w:eastAsia="ar-SA"/>
              </w:rPr>
            </w:pPr>
          </w:p>
        </w:tc>
        <w:tc>
          <w:tcPr>
            <w:tcW w:w="1674"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b/>
                <w:color w:val="auto"/>
                <w:kern w:val="3"/>
                <w:sz w:val="22"/>
                <w:szCs w:val="22"/>
                <w:lang w:eastAsia="ar-SA"/>
              </w:rPr>
            </w:pPr>
          </w:p>
        </w:tc>
        <w:tc>
          <w:tcPr>
            <w:tcW w:w="2477"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b/>
                <w:color w:val="auto"/>
                <w:kern w:val="3"/>
                <w:sz w:val="22"/>
                <w:szCs w:val="22"/>
                <w:lang w:eastAsia="ar-SA"/>
              </w:rPr>
            </w:pPr>
          </w:p>
        </w:tc>
        <w:tc>
          <w:tcPr>
            <w:tcW w:w="993"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color w:val="auto"/>
                <w:kern w:val="3"/>
                <w:sz w:val="22"/>
                <w:szCs w:val="22"/>
                <w:lang w:eastAsia="ar-SA"/>
              </w:rPr>
            </w:pP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Кол-во часов в неделю</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Кол-во часов в неделю</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Кол-во часов в неделю</w:t>
            </w:r>
          </w:p>
        </w:tc>
      </w:tr>
      <w:tr w:rsidR="00E563E1" w:rsidRPr="00FA5A82" w:rsidTr="00E563E1">
        <w:trPr>
          <w:trHeight w:val="247"/>
        </w:trPr>
        <w:tc>
          <w:tcPr>
            <w:tcW w:w="493" w:type="dxa"/>
            <w:vMerge w:val="restart"/>
            <w:shd w:val="clear" w:color="auto" w:fill="auto"/>
            <w:hideMark/>
          </w:tcPr>
          <w:p w:rsidR="00C90228" w:rsidRPr="00FA5A82" w:rsidRDefault="00C90228" w:rsidP="00E563E1">
            <w:pPr>
              <w:pStyle w:val="Standard"/>
              <w:spacing w:line="276" w:lineRule="auto"/>
              <w:contextualSpacing/>
              <w:jc w:val="both"/>
            </w:pPr>
            <w:r w:rsidRPr="00FA5A82">
              <w:t>1</w:t>
            </w:r>
          </w:p>
        </w:tc>
        <w:tc>
          <w:tcPr>
            <w:tcW w:w="1674" w:type="dxa"/>
            <w:vMerge w:val="restart"/>
            <w:shd w:val="clear" w:color="auto" w:fill="auto"/>
            <w:hideMark/>
          </w:tcPr>
          <w:p w:rsidR="00C90228" w:rsidRPr="00FA5A82" w:rsidRDefault="00C90228" w:rsidP="00E563E1">
            <w:pPr>
              <w:pStyle w:val="Standard"/>
              <w:spacing w:line="276" w:lineRule="auto"/>
              <w:contextualSpacing/>
              <w:jc w:val="both"/>
            </w:pPr>
            <w:r w:rsidRPr="00FA5A82">
              <w:t>Русский язык и литературное чтение</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Русский язык</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4</w:t>
            </w:r>
          </w:p>
        </w:tc>
      </w:tr>
      <w:tr w:rsidR="00E563E1" w:rsidRPr="00FA5A82" w:rsidTr="00E563E1">
        <w:trPr>
          <w:trHeight w:val="247"/>
        </w:trPr>
        <w:tc>
          <w:tcPr>
            <w:tcW w:w="493"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color w:val="auto"/>
                <w:kern w:val="3"/>
                <w:sz w:val="22"/>
                <w:szCs w:val="22"/>
                <w:lang w:eastAsia="ar-SA"/>
              </w:rPr>
            </w:pPr>
          </w:p>
        </w:tc>
        <w:tc>
          <w:tcPr>
            <w:tcW w:w="1674"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color w:val="auto"/>
                <w:kern w:val="3"/>
                <w:sz w:val="22"/>
                <w:szCs w:val="22"/>
                <w:lang w:eastAsia="ar-SA"/>
              </w:rPr>
            </w:pP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Литературное чтение</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3</w:t>
            </w:r>
          </w:p>
        </w:tc>
      </w:tr>
      <w:tr w:rsidR="00E563E1" w:rsidRPr="00FA5A82" w:rsidTr="00E563E1">
        <w:trPr>
          <w:trHeight w:val="247"/>
        </w:trPr>
        <w:tc>
          <w:tcPr>
            <w:tcW w:w="493" w:type="dxa"/>
            <w:shd w:val="clear" w:color="auto" w:fill="auto"/>
            <w:hideMark/>
          </w:tcPr>
          <w:p w:rsidR="00C90228" w:rsidRPr="00FA5A82" w:rsidRDefault="00C90228" w:rsidP="00E563E1">
            <w:pPr>
              <w:pStyle w:val="Standard"/>
              <w:spacing w:line="276" w:lineRule="auto"/>
              <w:contextualSpacing/>
              <w:jc w:val="both"/>
            </w:pPr>
            <w:r w:rsidRPr="00FA5A82">
              <w:t>2</w:t>
            </w:r>
          </w:p>
        </w:tc>
        <w:tc>
          <w:tcPr>
            <w:tcW w:w="1674" w:type="dxa"/>
            <w:shd w:val="clear" w:color="auto" w:fill="auto"/>
            <w:hideMark/>
          </w:tcPr>
          <w:p w:rsidR="00C90228" w:rsidRPr="00FA5A82" w:rsidRDefault="00C90228" w:rsidP="00E563E1">
            <w:pPr>
              <w:pStyle w:val="Standard"/>
              <w:spacing w:line="276" w:lineRule="auto"/>
              <w:contextualSpacing/>
              <w:jc w:val="both"/>
            </w:pPr>
            <w:r w:rsidRPr="00FA5A82">
              <w:t>Иностранный язык</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Иностранный язык</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2</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2</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2</w:t>
            </w:r>
          </w:p>
        </w:tc>
      </w:tr>
      <w:tr w:rsidR="00E563E1" w:rsidRPr="00FA5A82" w:rsidTr="00E563E1">
        <w:trPr>
          <w:trHeight w:val="247"/>
        </w:trPr>
        <w:tc>
          <w:tcPr>
            <w:tcW w:w="493" w:type="dxa"/>
            <w:shd w:val="clear" w:color="auto" w:fill="auto"/>
            <w:hideMark/>
          </w:tcPr>
          <w:p w:rsidR="00C90228" w:rsidRPr="00FA5A82" w:rsidRDefault="00C90228" w:rsidP="00E563E1">
            <w:pPr>
              <w:pStyle w:val="Standard"/>
              <w:spacing w:line="276" w:lineRule="auto"/>
              <w:contextualSpacing/>
              <w:jc w:val="both"/>
            </w:pPr>
            <w:r w:rsidRPr="00FA5A82">
              <w:t>3</w:t>
            </w:r>
          </w:p>
        </w:tc>
        <w:tc>
          <w:tcPr>
            <w:tcW w:w="1674" w:type="dxa"/>
            <w:shd w:val="clear" w:color="auto" w:fill="auto"/>
            <w:hideMark/>
          </w:tcPr>
          <w:p w:rsidR="00C90228" w:rsidRPr="00FA5A82" w:rsidRDefault="00C90228" w:rsidP="00E563E1">
            <w:pPr>
              <w:pStyle w:val="Standard"/>
              <w:spacing w:line="276" w:lineRule="auto"/>
              <w:contextualSpacing/>
              <w:jc w:val="both"/>
            </w:pPr>
            <w:r w:rsidRPr="00FA5A82">
              <w:t>Математика и информатика</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Математика</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4</w:t>
            </w:r>
          </w:p>
        </w:tc>
      </w:tr>
      <w:tr w:rsidR="00E563E1" w:rsidRPr="00FA5A82" w:rsidTr="00E563E1">
        <w:trPr>
          <w:trHeight w:val="247"/>
        </w:trPr>
        <w:tc>
          <w:tcPr>
            <w:tcW w:w="493" w:type="dxa"/>
            <w:shd w:val="clear" w:color="auto" w:fill="auto"/>
            <w:hideMark/>
          </w:tcPr>
          <w:p w:rsidR="00C90228" w:rsidRPr="00FA5A82" w:rsidRDefault="00C90228" w:rsidP="00E563E1">
            <w:pPr>
              <w:pStyle w:val="Standard"/>
              <w:spacing w:line="276" w:lineRule="auto"/>
              <w:contextualSpacing/>
              <w:jc w:val="both"/>
            </w:pPr>
            <w:r w:rsidRPr="00FA5A82">
              <w:t>4</w:t>
            </w:r>
          </w:p>
        </w:tc>
        <w:tc>
          <w:tcPr>
            <w:tcW w:w="1674" w:type="dxa"/>
            <w:shd w:val="clear" w:color="auto" w:fill="auto"/>
            <w:hideMark/>
          </w:tcPr>
          <w:p w:rsidR="00C90228" w:rsidRPr="00FA5A82" w:rsidRDefault="00C90228" w:rsidP="00E563E1">
            <w:pPr>
              <w:pStyle w:val="Standard"/>
              <w:spacing w:line="276" w:lineRule="auto"/>
              <w:contextualSpacing/>
              <w:jc w:val="both"/>
            </w:pPr>
            <w:r w:rsidRPr="00FA5A82">
              <w:t>Обществознание и естествознание</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Окружающий мир</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2</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2</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2</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2</w:t>
            </w:r>
          </w:p>
        </w:tc>
      </w:tr>
      <w:tr w:rsidR="00E563E1" w:rsidRPr="00FA5A82" w:rsidTr="00E563E1">
        <w:trPr>
          <w:trHeight w:val="247"/>
        </w:trPr>
        <w:tc>
          <w:tcPr>
            <w:tcW w:w="493" w:type="dxa"/>
            <w:shd w:val="clear" w:color="auto" w:fill="auto"/>
            <w:hideMark/>
          </w:tcPr>
          <w:p w:rsidR="00C90228" w:rsidRPr="00FA5A82" w:rsidRDefault="00C90228" w:rsidP="00E563E1">
            <w:pPr>
              <w:pStyle w:val="Standard"/>
              <w:spacing w:line="276" w:lineRule="auto"/>
              <w:contextualSpacing/>
              <w:jc w:val="both"/>
            </w:pPr>
            <w:r w:rsidRPr="00FA5A82">
              <w:t>5</w:t>
            </w:r>
          </w:p>
        </w:tc>
        <w:tc>
          <w:tcPr>
            <w:tcW w:w="1674" w:type="dxa"/>
            <w:shd w:val="clear" w:color="auto" w:fill="auto"/>
            <w:hideMark/>
          </w:tcPr>
          <w:p w:rsidR="00C90228" w:rsidRPr="00FA5A82" w:rsidRDefault="00C90228" w:rsidP="00E563E1">
            <w:pPr>
              <w:pStyle w:val="Standard"/>
              <w:spacing w:line="276" w:lineRule="auto"/>
              <w:contextualSpacing/>
              <w:jc w:val="both"/>
            </w:pPr>
            <w:r w:rsidRPr="00FA5A82">
              <w:t>Основы религиозных культур и светской этики</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Основы религиозных культур и светской этики</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1</w:t>
            </w:r>
          </w:p>
        </w:tc>
      </w:tr>
      <w:tr w:rsidR="00E563E1" w:rsidRPr="00FA5A82" w:rsidTr="00E563E1">
        <w:trPr>
          <w:trHeight w:val="247"/>
        </w:trPr>
        <w:tc>
          <w:tcPr>
            <w:tcW w:w="493" w:type="dxa"/>
            <w:vMerge w:val="restart"/>
            <w:shd w:val="clear" w:color="auto" w:fill="auto"/>
            <w:hideMark/>
          </w:tcPr>
          <w:p w:rsidR="00C90228" w:rsidRPr="00FA5A82" w:rsidRDefault="00C90228" w:rsidP="00E563E1">
            <w:pPr>
              <w:pStyle w:val="Standard"/>
              <w:spacing w:line="276" w:lineRule="auto"/>
              <w:contextualSpacing/>
              <w:jc w:val="both"/>
            </w:pPr>
            <w:r w:rsidRPr="00FA5A82">
              <w:t>6</w:t>
            </w:r>
          </w:p>
        </w:tc>
        <w:tc>
          <w:tcPr>
            <w:tcW w:w="1674" w:type="dxa"/>
            <w:vMerge w:val="restart"/>
            <w:shd w:val="clear" w:color="auto" w:fill="auto"/>
            <w:hideMark/>
          </w:tcPr>
          <w:p w:rsidR="00C90228" w:rsidRPr="00FA5A82" w:rsidRDefault="00C90228" w:rsidP="00E563E1">
            <w:pPr>
              <w:pStyle w:val="Standard"/>
              <w:spacing w:line="276" w:lineRule="auto"/>
              <w:contextualSpacing/>
              <w:jc w:val="both"/>
            </w:pPr>
            <w:r w:rsidRPr="00FA5A82">
              <w:t>Искусство</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Музыка</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1</w:t>
            </w:r>
          </w:p>
        </w:tc>
      </w:tr>
      <w:tr w:rsidR="00E563E1" w:rsidRPr="00FA5A82" w:rsidTr="00E563E1">
        <w:trPr>
          <w:trHeight w:val="247"/>
        </w:trPr>
        <w:tc>
          <w:tcPr>
            <w:tcW w:w="493"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color w:val="auto"/>
                <w:kern w:val="3"/>
                <w:sz w:val="22"/>
                <w:szCs w:val="22"/>
                <w:lang w:eastAsia="ar-SA"/>
              </w:rPr>
            </w:pPr>
          </w:p>
        </w:tc>
        <w:tc>
          <w:tcPr>
            <w:tcW w:w="1674" w:type="dxa"/>
            <w:vMerge/>
            <w:shd w:val="clear" w:color="auto" w:fill="auto"/>
            <w:hideMark/>
          </w:tcPr>
          <w:p w:rsidR="00C90228" w:rsidRPr="00E563E1" w:rsidRDefault="00C90228" w:rsidP="00E563E1">
            <w:pPr>
              <w:spacing w:line="276" w:lineRule="auto"/>
              <w:contextualSpacing/>
              <w:jc w:val="both"/>
              <w:rPr>
                <w:rFonts w:ascii="Times New Roman" w:eastAsia="Times New Roman" w:hAnsi="Times New Roman" w:cs="Times New Roman"/>
                <w:color w:val="auto"/>
                <w:kern w:val="3"/>
                <w:sz w:val="22"/>
                <w:szCs w:val="22"/>
                <w:lang w:eastAsia="ar-SA"/>
              </w:rPr>
            </w:pP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Изобразительное искусство</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1</w:t>
            </w:r>
          </w:p>
        </w:tc>
      </w:tr>
      <w:tr w:rsidR="00E563E1" w:rsidRPr="00FA5A82" w:rsidTr="00E563E1">
        <w:trPr>
          <w:trHeight w:val="247"/>
        </w:trPr>
        <w:tc>
          <w:tcPr>
            <w:tcW w:w="493" w:type="dxa"/>
            <w:shd w:val="clear" w:color="auto" w:fill="auto"/>
            <w:hideMark/>
          </w:tcPr>
          <w:p w:rsidR="00C90228" w:rsidRPr="00FA5A82" w:rsidRDefault="00C90228" w:rsidP="00E563E1">
            <w:pPr>
              <w:pStyle w:val="Standard"/>
              <w:spacing w:line="276" w:lineRule="auto"/>
              <w:contextualSpacing/>
              <w:jc w:val="both"/>
            </w:pPr>
            <w:r w:rsidRPr="00FA5A82">
              <w:t>7</w:t>
            </w:r>
          </w:p>
        </w:tc>
        <w:tc>
          <w:tcPr>
            <w:tcW w:w="1674" w:type="dxa"/>
            <w:shd w:val="clear" w:color="auto" w:fill="auto"/>
            <w:hideMark/>
          </w:tcPr>
          <w:p w:rsidR="00C90228" w:rsidRPr="00FA5A82" w:rsidRDefault="00C90228" w:rsidP="00E563E1">
            <w:pPr>
              <w:pStyle w:val="Standard"/>
              <w:spacing w:line="276" w:lineRule="auto"/>
              <w:contextualSpacing/>
              <w:jc w:val="both"/>
            </w:pPr>
            <w:r w:rsidRPr="00FA5A82">
              <w:t>Технология</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Технология</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1</w:t>
            </w:r>
          </w:p>
        </w:tc>
      </w:tr>
      <w:tr w:rsidR="00E563E1" w:rsidRPr="00FA5A82" w:rsidTr="00E563E1">
        <w:trPr>
          <w:trHeight w:val="247"/>
        </w:trPr>
        <w:tc>
          <w:tcPr>
            <w:tcW w:w="493" w:type="dxa"/>
            <w:shd w:val="clear" w:color="auto" w:fill="auto"/>
            <w:hideMark/>
          </w:tcPr>
          <w:p w:rsidR="00C90228" w:rsidRPr="00FA5A82" w:rsidRDefault="00C90228" w:rsidP="00E563E1">
            <w:pPr>
              <w:pStyle w:val="Standard"/>
              <w:spacing w:line="276" w:lineRule="auto"/>
              <w:contextualSpacing/>
              <w:jc w:val="both"/>
            </w:pPr>
            <w:r w:rsidRPr="00FA5A82">
              <w:t>8</w:t>
            </w:r>
          </w:p>
        </w:tc>
        <w:tc>
          <w:tcPr>
            <w:tcW w:w="1674" w:type="dxa"/>
            <w:shd w:val="clear" w:color="auto" w:fill="auto"/>
            <w:hideMark/>
          </w:tcPr>
          <w:p w:rsidR="00C90228" w:rsidRPr="00FA5A82" w:rsidRDefault="00C90228" w:rsidP="00E563E1">
            <w:pPr>
              <w:pStyle w:val="Standard"/>
              <w:spacing w:line="276" w:lineRule="auto"/>
              <w:contextualSpacing/>
              <w:jc w:val="both"/>
            </w:pPr>
            <w:r w:rsidRPr="00FA5A82">
              <w:t>Физическая культура</w:t>
            </w: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Физическая культура</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3</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3</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3</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3</w:t>
            </w:r>
          </w:p>
        </w:tc>
      </w:tr>
      <w:tr w:rsidR="00E563E1" w:rsidRPr="00FA5A82" w:rsidTr="00E563E1">
        <w:trPr>
          <w:trHeight w:val="247"/>
        </w:trPr>
        <w:tc>
          <w:tcPr>
            <w:tcW w:w="493" w:type="dxa"/>
            <w:shd w:val="clear" w:color="auto" w:fill="auto"/>
          </w:tcPr>
          <w:p w:rsidR="00C90228" w:rsidRPr="00E563E1" w:rsidRDefault="00C90228" w:rsidP="00E563E1">
            <w:pPr>
              <w:pStyle w:val="Standard"/>
              <w:spacing w:line="276" w:lineRule="auto"/>
              <w:contextualSpacing/>
              <w:jc w:val="both"/>
              <w:rPr>
                <w:b/>
              </w:rPr>
            </w:pPr>
          </w:p>
        </w:tc>
        <w:tc>
          <w:tcPr>
            <w:tcW w:w="1674" w:type="dxa"/>
            <w:shd w:val="clear" w:color="auto" w:fill="auto"/>
            <w:hideMark/>
          </w:tcPr>
          <w:p w:rsidR="00C90228" w:rsidRPr="00E563E1" w:rsidRDefault="00C90228" w:rsidP="00E563E1">
            <w:pPr>
              <w:pStyle w:val="Standard"/>
              <w:spacing w:line="276" w:lineRule="auto"/>
              <w:contextualSpacing/>
              <w:jc w:val="both"/>
              <w:rPr>
                <w:b/>
              </w:rPr>
            </w:pPr>
            <w:r w:rsidRPr="00E563E1">
              <w:rPr>
                <w:b/>
              </w:rPr>
              <w:t>Итого</w:t>
            </w:r>
          </w:p>
        </w:tc>
        <w:tc>
          <w:tcPr>
            <w:tcW w:w="2477" w:type="dxa"/>
            <w:shd w:val="clear" w:color="auto" w:fill="auto"/>
          </w:tcPr>
          <w:p w:rsidR="00C90228" w:rsidRPr="00E563E1" w:rsidRDefault="00C90228" w:rsidP="00E563E1">
            <w:pPr>
              <w:pStyle w:val="Standard"/>
              <w:spacing w:line="276" w:lineRule="auto"/>
              <w:contextualSpacing/>
              <w:jc w:val="both"/>
              <w:rPr>
                <w:b/>
              </w:rPr>
            </w:pPr>
          </w:p>
        </w:tc>
        <w:tc>
          <w:tcPr>
            <w:tcW w:w="993" w:type="dxa"/>
            <w:shd w:val="clear" w:color="auto" w:fill="auto"/>
            <w:hideMark/>
          </w:tcPr>
          <w:p w:rsidR="00C90228" w:rsidRPr="00E563E1" w:rsidRDefault="00C90228" w:rsidP="00E563E1">
            <w:pPr>
              <w:pStyle w:val="Standard"/>
              <w:spacing w:line="276" w:lineRule="auto"/>
              <w:contextualSpacing/>
              <w:jc w:val="both"/>
              <w:rPr>
                <w:b/>
              </w:rPr>
            </w:pPr>
            <w:r w:rsidRPr="00E563E1">
              <w:rPr>
                <w:b/>
              </w:rPr>
              <w:t>20</w:t>
            </w:r>
          </w:p>
        </w:tc>
        <w:tc>
          <w:tcPr>
            <w:tcW w:w="1275" w:type="dxa"/>
            <w:shd w:val="clear" w:color="auto" w:fill="auto"/>
            <w:hideMark/>
          </w:tcPr>
          <w:p w:rsidR="00C90228" w:rsidRPr="00E563E1" w:rsidRDefault="00C90228" w:rsidP="00E563E1">
            <w:pPr>
              <w:pStyle w:val="Standard"/>
              <w:spacing w:line="276" w:lineRule="auto"/>
              <w:contextualSpacing/>
              <w:jc w:val="both"/>
              <w:rPr>
                <w:b/>
              </w:rPr>
            </w:pPr>
            <w:r w:rsidRPr="00E563E1">
              <w:rPr>
                <w:b/>
              </w:rPr>
              <w:t>22</w:t>
            </w:r>
          </w:p>
        </w:tc>
        <w:tc>
          <w:tcPr>
            <w:tcW w:w="1134" w:type="dxa"/>
            <w:shd w:val="clear" w:color="auto" w:fill="auto"/>
            <w:hideMark/>
          </w:tcPr>
          <w:p w:rsidR="00C90228" w:rsidRPr="00E563E1" w:rsidRDefault="00C90228" w:rsidP="00E563E1">
            <w:pPr>
              <w:pStyle w:val="Standard"/>
              <w:spacing w:line="276" w:lineRule="auto"/>
              <w:contextualSpacing/>
              <w:jc w:val="both"/>
              <w:rPr>
                <w:b/>
              </w:rPr>
            </w:pPr>
            <w:r w:rsidRPr="00E563E1">
              <w:rPr>
                <w:b/>
              </w:rPr>
              <w:t>22</w:t>
            </w:r>
          </w:p>
        </w:tc>
        <w:tc>
          <w:tcPr>
            <w:tcW w:w="1316" w:type="dxa"/>
            <w:shd w:val="clear" w:color="auto" w:fill="auto"/>
            <w:hideMark/>
          </w:tcPr>
          <w:p w:rsidR="00C90228" w:rsidRPr="00E563E1" w:rsidRDefault="00C90228" w:rsidP="00E563E1">
            <w:pPr>
              <w:pStyle w:val="Standard"/>
              <w:spacing w:line="276" w:lineRule="auto"/>
              <w:contextualSpacing/>
              <w:jc w:val="both"/>
              <w:rPr>
                <w:b/>
              </w:rPr>
            </w:pPr>
            <w:r w:rsidRPr="00E563E1">
              <w:rPr>
                <w:b/>
              </w:rPr>
              <w:t>22</w:t>
            </w:r>
          </w:p>
        </w:tc>
      </w:tr>
      <w:tr w:rsidR="00C90228" w:rsidRPr="00FA5A82" w:rsidTr="00E563E1">
        <w:trPr>
          <w:trHeight w:val="247"/>
        </w:trPr>
        <w:tc>
          <w:tcPr>
            <w:tcW w:w="9362" w:type="dxa"/>
            <w:gridSpan w:val="7"/>
            <w:shd w:val="clear" w:color="auto" w:fill="auto"/>
          </w:tcPr>
          <w:p w:rsidR="00C90228" w:rsidRPr="00E563E1" w:rsidRDefault="00C90228" w:rsidP="00E563E1">
            <w:pPr>
              <w:pStyle w:val="Standard"/>
              <w:spacing w:line="276" w:lineRule="auto"/>
              <w:contextualSpacing/>
              <w:jc w:val="both"/>
              <w:rPr>
                <w:b/>
              </w:rPr>
            </w:pPr>
            <w:r w:rsidRPr="00E563E1">
              <w:rPr>
                <w:b/>
              </w:rPr>
              <w:t>Часть, формируемая участниками образовательного процесса</w:t>
            </w:r>
          </w:p>
        </w:tc>
      </w:tr>
      <w:tr w:rsidR="00E563E1" w:rsidRPr="00FA5A82" w:rsidTr="00E563E1">
        <w:trPr>
          <w:trHeight w:val="247"/>
        </w:trPr>
        <w:tc>
          <w:tcPr>
            <w:tcW w:w="493" w:type="dxa"/>
            <w:shd w:val="clear" w:color="auto" w:fill="auto"/>
          </w:tcPr>
          <w:p w:rsidR="00C90228" w:rsidRPr="00E563E1" w:rsidRDefault="00C90228" w:rsidP="00E563E1">
            <w:pPr>
              <w:pStyle w:val="Standard"/>
              <w:spacing w:line="276" w:lineRule="auto"/>
              <w:contextualSpacing/>
              <w:jc w:val="both"/>
              <w:rPr>
                <w:b/>
              </w:rPr>
            </w:pPr>
          </w:p>
        </w:tc>
        <w:tc>
          <w:tcPr>
            <w:tcW w:w="1674" w:type="dxa"/>
            <w:shd w:val="clear" w:color="auto" w:fill="auto"/>
          </w:tcPr>
          <w:p w:rsidR="00C90228" w:rsidRPr="00E563E1" w:rsidRDefault="00C90228" w:rsidP="00E563E1">
            <w:pPr>
              <w:pStyle w:val="Standard"/>
              <w:spacing w:line="276" w:lineRule="auto"/>
              <w:contextualSpacing/>
              <w:jc w:val="both"/>
              <w:rPr>
                <w:b/>
              </w:rPr>
            </w:pPr>
          </w:p>
        </w:tc>
        <w:tc>
          <w:tcPr>
            <w:tcW w:w="2477" w:type="dxa"/>
            <w:shd w:val="clear" w:color="auto" w:fill="auto"/>
            <w:hideMark/>
          </w:tcPr>
          <w:p w:rsidR="00C90228" w:rsidRPr="00FA5A82" w:rsidRDefault="00C90228" w:rsidP="00E563E1">
            <w:pPr>
              <w:pStyle w:val="Standard"/>
              <w:spacing w:line="276" w:lineRule="auto"/>
              <w:contextualSpacing/>
              <w:jc w:val="both"/>
            </w:pPr>
            <w:r w:rsidRPr="00FA5A82">
              <w:t>Русский язык</w:t>
            </w:r>
          </w:p>
        </w:tc>
        <w:tc>
          <w:tcPr>
            <w:tcW w:w="993"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275"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134" w:type="dxa"/>
            <w:shd w:val="clear" w:color="auto" w:fill="auto"/>
            <w:hideMark/>
          </w:tcPr>
          <w:p w:rsidR="00C90228" w:rsidRPr="00FA5A82" w:rsidRDefault="00C90228" w:rsidP="00E563E1">
            <w:pPr>
              <w:pStyle w:val="Standard"/>
              <w:spacing w:line="276" w:lineRule="auto"/>
              <w:contextualSpacing/>
              <w:jc w:val="both"/>
            </w:pPr>
            <w:r w:rsidRPr="00FA5A82">
              <w:t>1</w:t>
            </w:r>
          </w:p>
        </w:tc>
        <w:tc>
          <w:tcPr>
            <w:tcW w:w="1316" w:type="dxa"/>
            <w:shd w:val="clear" w:color="auto" w:fill="auto"/>
            <w:hideMark/>
          </w:tcPr>
          <w:p w:rsidR="00C90228" w:rsidRPr="00FA5A82" w:rsidRDefault="00C90228" w:rsidP="00E563E1">
            <w:pPr>
              <w:pStyle w:val="Standard"/>
              <w:spacing w:line="276" w:lineRule="auto"/>
              <w:contextualSpacing/>
              <w:jc w:val="both"/>
            </w:pPr>
            <w:r w:rsidRPr="00FA5A82">
              <w:t>1</w:t>
            </w:r>
          </w:p>
        </w:tc>
      </w:tr>
      <w:tr w:rsidR="00E563E1" w:rsidRPr="00FA5A82" w:rsidTr="00E563E1">
        <w:trPr>
          <w:trHeight w:val="247"/>
        </w:trPr>
        <w:tc>
          <w:tcPr>
            <w:tcW w:w="493" w:type="dxa"/>
            <w:shd w:val="clear" w:color="auto" w:fill="auto"/>
          </w:tcPr>
          <w:p w:rsidR="00C90228" w:rsidRPr="00E563E1" w:rsidRDefault="00C90228" w:rsidP="00E563E1">
            <w:pPr>
              <w:pStyle w:val="Standard"/>
              <w:spacing w:line="276" w:lineRule="auto"/>
              <w:contextualSpacing/>
              <w:jc w:val="both"/>
              <w:rPr>
                <w:b/>
              </w:rPr>
            </w:pPr>
          </w:p>
        </w:tc>
        <w:tc>
          <w:tcPr>
            <w:tcW w:w="1674" w:type="dxa"/>
            <w:shd w:val="clear" w:color="auto" w:fill="auto"/>
            <w:hideMark/>
          </w:tcPr>
          <w:p w:rsidR="00C90228" w:rsidRPr="00E563E1" w:rsidRDefault="00C90228" w:rsidP="00E563E1">
            <w:pPr>
              <w:pStyle w:val="Standard"/>
              <w:spacing w:line="276" w:lineRule="auto"/>
              <w:contextualSpacing/>
              <w:jc w:val="both"/>
              <w:rPr>
                <w:b/>
              </w:rPr>
            </w:pPr>
            <w:r w:rsidRPr="00E563E1">
              <w:rPr>
                <w:b/>
              </w:rPr>
              <w:t>Итого</w:t>
            </w:r>
          </w:p>
        </w:tc>
        <w:tc>
          <w:tcPr>
            <w:tcW w:w="2477" w:type="dxa"/>
            <w:shd w:val="clear" w:color="auto" w:fill="auto"/>
          </w:tcPr>
          <w:p w:rsidR="00C90228" w:rsidRPr="00E563E1" w:rsidRDefault="00C90228" w:rsidP="00E563E1">
            <w:pPr>
              <w:pStyle w:val="Standard"/>
              <w:spacing w:line="276" w:lineRule="auto"/>
              <w:contextualSpacing/>
              <w:jc w:val="both"/>
              <w:rPr>
                <w:b/>
              </w:rPr>
            </w:pPr>
          </w:p>
        </w:tc>
        <w:tc>
          <w:tcPr>
            <w:tcW w:w="993"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1</w:t>
            </w:r>
          </w:p>
        </w:tc>
        <w:tc>
          <w:tcPr>
            <w:tcW w:w="1275"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1</w:t>
            </w:r>
          </w:p>
        </w:tc>
        <w:tc>
          <w:tcPr>
            <w:tcW w:w="1134"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1</w:t>
            </w:r>
          </w:p>
        </w:tc>
        <w:tc>
          <w:tcPr>
            <w:tcW w:w="1316"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1</w:t>
            </w:r>
          </w:p>
        </w:tc>
      </w:tr>
      <w:tr w:rsidR="00E563E1" w:rsidRPr="00FA5A82" w:rsidTr="00E563E1">
        <w:trPr>
          <w:trHeight w:val="247"/>
        </w:trPr>
        <w:tc>
          <w:tcPr>
            <w:tcW w:w="493" w:type="dxa"/>
            <w:shd w:val="clear" w:color="auto" w:fill="auto"/>
          </w:tcPr>
          <w:p w:rsidR="00C90228" w:rsidRPr="00E563E1" w:rsidRDefault="00C90228" w:rsidP="00E563E1">
            <w:pPr>
              <w:pStyle w:val="Standard"/>
              <w:spacing w:line="276" w:lineRule="auto"/>
              <w:contextualSpacing/>
              <w:jc w:val="both"/>
              <w:rPr>
                <w:b/>
              </w:rPr>
            </w:pPr>
          </w:p>
        </w:tc>
        <w:tc>
          <w:tcPr>
            <w:tcW w:w="1674" w:type="dxa"/>
            <w:shd w:val="clear" w:color="auto" w:fill="auto"/>
            <w:hideMark/>
          </w:tcPr>
          <w:p w:rsidR="00C90228" w:rsidRPr="00E563E1" w:rsidRDefault="00C90228" w:rsidP="00E563E1">
            <w:pPr>
              <w:pStyle w:val="Standard"/>
              <w:spacing w:line="276" w:lineRule="auto"/>
              <w:contextualSpacing/>
              <w:jc w:val="both"/>
              <w:rPr>
                <w:b/>
              </w:rPr>
            </w:pPr>
            <w:r w:rsidRPr="00E563E1">
              <w:rPr>
                <w:b/>
              </w:rPr>
              <w:t xml:space="preserve">Максимально допустимая недельная  нагрузка   </w:t>
            </w:r>
          </w:p>
          <w:p w:rsidR="00C90228" w:rsidRPr="00E563E1" w:rsidRDefault="00C90228" w:rsidP="00E563E1">
            <w:pPr>
              <w:pStyle w:val="Standard"/>
              <w:spacing w:line="276" w:lineRule="auto"/>
              <w:contextualSpacing/>
              <w:jc w:val="both"/>
              <w:rPr>
                <w:b/>
              </w:rPr>
            </w:pPr>
            <w:r w:rsidRPr="00E563E1">
              <w:rPr>
                <w:b/>
              </w:rPr>
              <w:t>Итого:</w:t>
            </w:r>
          </w:p>
        </w:tc>
        <w:tc>
          <w:tcPr>
            <w:tcW w:w="2477" w:type="dxa"/>
            <w:shd w:val="clear" w:color="auto" w:fill="auto"/>
          </w:tcPr>
          <w:p w:rsidR="00C90228" w:rsidRPr="00E563E1" w:rsidRDefault="00C90228" w:rsidP="00E563E1">
            <w:pPr>
              <w:pStyle w:val="Standard"/>
              <w:spacing w:line="276" w:lineRule="auto"/>
              <w:contextualSpacing/>
              <w:jc w:val="both"/>
              <w:rPr>
                <w:b/>
              </w:rPr>
            </w:pPr>
          </w:p>
        </w:tc>
        <w:tc>
          <w:tcPr>
            <w:tcW w:w="993"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21</w:t>
            </w:r>
          </w:p>
        </w:tc>
        <w:tc>
          <w:tcPr>
            <w:tcW w:w="1275"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23</w:t>
            </w:r>
          </w:p>
        </w:tc>
        <w:tc>
          <w:tcPr>
            <w:tcW w:w="1134"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23</w:t>
            </w:r>
          </w:p>
        </w:tc>
        <w:tc>
          <w:tcPr>
            <w:tcW w:w="1316" w:type="dxa"/>
            <w:shd w:val="clear" w:color="auto" w:fill="auto"/>
            <w:hideMark/>
          </w:tcPr>
          <w:p w:rsidR="00C90228" w:rsidRPr="00E563E1" w:rsidRDefault="00C90228" w:rsidP="00E563E1">
            <w:pPr>
              <w:pStyle w:val="Standard"/>
              <w:spacing w:line="276" w:lineRule="auto"/>
              <w:contextualSpacing/>
              <w:jc w:val="both"/>
              <w:rPr>
                <w:b/>
                <w:bCs/>
              </w:rPr>
            </w:pPr>
            <w:r w:rsidRPr="00E563E1">
              <w:rPr>
                <w:b/>
                <w:bCs/>
              </w:rPr>
              <w:t>23</w:t>
            </w:r>
          </w:p>
        </w:tc>
      </w:tr>
    </w:tbl>
    <w:p w:rsidR="00760301" w:rsidRPr="00FA5A82" w:rsidRDefault="00760301" w:rsidP="00A971F2">
      <w:pPr>
        <w:pStyle w:val="Standard"/>
        <w:spacing w:line="276" w:lineRule="auto"/>
        <w:contextualSpacing/>
        <w:jc w:val="both"/>
        <w:rPr>
          <w:b/>
          <w:i/>
        </w:rPr>
      </w:pPr>
    </w:p>
    <w:p w:rsidR="00915058" w:rsidRPr="00FA5A82" w:rsidRDefault="00AD4AFA" w:rsidP="00C90228">
      <w:pPr>
        <w:pStyle w:val="a6"/>
        <w:shd w:val="clear" w:color="auto" w:fill="auto"/>
        <w:spacing w:after="0" w:line="276" w:lineRule="auto"/>
        <w:ind w:left="120" w:right="-3" w:firstLine="720"/>
        <w:contextualSpacing/>
        <w:jc w:val="both"/>
        <w:rPr>
          <w:sz w:val="24"/>
          <w:szCs w:val="24"/>
        </w:rPr>
      </w:pPr>
      <w:r w:rsidRPr="00FA5A82">
        <w:rPr>
          <w:sz w:val="24"/>
          <w:szCs w:val="24"/>
        </w:rPr>
        <w:lastRenderedPageBreak/>
        <w:t>Освоение образовательных программ сопровождается промежуточной аттестацией согласно «Положения об осуществлении текущего контроля успеваемости учащихся и о проведении промежуто</w:t>
      </w:r>
      <w:r w:rsidR="00760301" w:rsidRPr="00FA5A82">
        <w:rPr>
          <w:sz w:val="24"/>
          <w:szCs w:val="24"/>
        </w:rPr>
        <w:t>чной аттестации учащихся МБОУ «</w:t>
      </w:r>
      <w:r w:rsidR="00F50913" w:rsidRPr="00FA5A82">
        <w:rPr>
          <w:sz w:val="24"/>
          <w:szCs w:val="24"/>
        </w:rPr>
        <w:t>Покровский лицей</w:t>
      </w:r>
      <w:r w:rsidRPr="00FA5A82">
        <w:rPr>
          <w:sz w:val="24"/>
          <w:szCs w:val="24"/>
        </w:rPr>
        <w:t>».</w:t>
      </w:r>
    </w:p>
    <w:p w:rsidR="007D6E47" w:rsidRPr="00FA5A82" w:rsidRDefault="007D6E47" w:rsidP="00A971F2">
      <w:pPr>
        <w:pStyle w:val="a6"/>
        <w:shd w:val="clear" w:color="auto" w:fill="auto"/>
        <w:spacing w:after="0" w:line="276" w:lineRule="auto"/>
        <w:ind w:left="120" w:right="980" w:firstLine="720"/>
        <w:contextualSpacing/>
        <w:jc w:val="both"/>
        <w:rPr>
          <w:sz w:val="24"/>
          <w:szCs w:val="24"/>
        </w:rPr>
      </w:pPr>
    </w:p>
    <w:tbl>
      <w:tblPr>
        <w:tblW w:w="9645" w:type="dxa"/>
        <w:tblInd w:w="-10" w:type="dxa"/>
        <w:tblLayout w:type="fixed"/>
        <w:tblCellMar>
          <w:left w:w="10" w:type="dxa"/>
          <w:right w:w="10" w:type="dxa"/>
        </w:tblCellMar>
        <w:tblLook w:val="04A0" w:firstRow="1" w:lastRow="0" w:firstColumn="1" w:lastColumn="0" w:noHBand="0" w:noVBand="1"/>
      </w:tblPr>
      <w:tblGrid>
        <w:gridCol w:w="2147"/>
        <w:gridCol w:w="4276"/>
        <w:gridCol w:w="3222"/>
      </w:tblGrid>
      <w:tr w:rsidR="00760301" w:rsidRPr="00FA5A82" w:rsidTr="00915058">
        <w:trPr>
          <w:trHeight w:val="242"/>
        </w:trPr>
        <w:tc>
          <w:tcPr>
            <w:tcW w:w="2147" w:type="dxa"/>
            <w:tcBorders>
              <w:top w:val="single" w:sz="2" w:space="0" w:color="000001"/>
              <w:left w:val="single" w:sz="2" w:space="0" w:color="000001"/>
              <w:bottom w:val="single" w:sz="2" w:space="0" w:color="000001"/>
              <w:right w:val="nil"/>
            </w:tcBorders>
            <w:hideMark/>
          </w:tcPr>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b/>
                <w:color w:val="auto"/>
                <w:kern w:val="3"/>
                <w:lang w:eastAsia="ar-SA"/>
              </w:rPr>
            </w:pPr>
            <w:r w:rsidRPr="00FA5A82">
              <w:rPr>
                <w:rFonts w:ascii="Times New Roman" w:eastAsia="Times New Roman" w:hAnsi="Times New Roman" w:cs="Times New Roman"/>
                <w:b/>
                <w:color w:val="auto"/>
                <w:kern w:val="3"/>
                <w:lang w:eastAsia="ar-SA"/>
              </w:rPr>
              <w:t>Класс</w:t>
            </w:r>
          </w:p>
        </w:tc>
        <w:tc>
          <w:tcPr>
            <w:tcW w:w="4276" w:type="dxa"/>
            <w:tcBorders>
              <w:top w:val="single" w:sz="2" w:space="0" w:color="000001"/>
              <w:left w:val="single" w:sz="2" w:space="0" w:color="000001"/>
              <w:bottom w:val="single" w:sz="2" w:space="0" w:color="000001"/>
              <w:right w:val="nil"/>
            </w:tcBorders>
            <w:hideMark/>
          </w:tcPr>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b/>
                <w:color w:val="auto"/>
                <w:kern w:val="3"/>
                <w:lang w:eastAsia="ar-SA"/>
              </w:rPr>
            </w:pPr>
            <w:r w:rsidRPr="00FA5A82">
              <w:rPr>
                <w:rFonts w:ascii="Times New Roman" w:eastAsia="Times New Roman" w:hAnsi="Times New Roman" w:cs="Times New Roman"/>
                <w:b/>
                <w:color w:val="auto"/>
                <w:kern w:val="3"/>
                <w:lang w:eastAsia="ar-SA"/>
              </w:rPr>
              <w:t>Наименование предмета</w:t>
            </w:r>
          </w:p>
        </w:tc>
        <w:tc>
          <w:tcPr>
            <w:tcW w:w="3222" w:type="dxa"/>
            <w:tcBorders>
              <w:top w:val="single" w:sz="2" w:space="0" w:color="000001"/>
              <w:left w:val="single" w:sz="2" w:space="0" w:color="000001"/>
              <w:bottom w:val="single" w:sz="2" w:space="0" w:color="000001"/>
              <w:right w:val="single" w:sz="2" w:space="0" w:color="000001"/>
            </w:tcBorders>
            <w:hideMark/>
          </w:tcPr>
          <w:p w:rsidR="00760301" w:rsidRPr="00FA5A82" w:rsidRDefault="00760301" w:rsidP="00A971F2">
            <w:pPr>
              <w:widowControl w:val="0"/>
              <w:suppressLineNumbers/>
              <w:suppressAutoHyphens/>
              <w:autoSpaceDN w:val="0"/>
              <w:spacing w:line="276" w:lineRule="auto"/>
              <w:contextualSpacing/>
              <w:jc w:val="both"/>
              <w:rPr>
                <w:rFonts w:ascii="Times New Roman" w:eastAsia="Andale Sans UI" w:hAnsi="Times New Roman" w:cs="Times New Roman"/>
                <w:b/>
                <w:bCs/>
                <w:color w:val="auto"/>
                <w:kern w:val="3"/>
                <w:lang w:eastAsia="ar-SA"/>
              </w:rPr>
            </w:pPr>
            <w:r w:rsidRPr="00FA5A82">
              <w:rPr>
                <w:rFonts w:ascii="Times New Roman" w:eastAsia="Andale Sans UI" w:hAnsi="Times New Roman" w:cs="Times New Roman"/>
                <w:b/>
                <w:bCs/>
                <w:color w:val="auto"/>
                <w:kern w:val="3"/>
                <w:lang w:eastAsia="ar-SA"/>
              </w:rPr>
              <w:t>Форма</w:t>
            </w:r>
          </w:p>
        </w:tc>
      </w:tr>
      <w:tr w:rsidR="00760301" w:rsidRPr="00FA5A82" w:rsidTr="00915058">
        <w:trPr>
          <w:trHeight w:val="242"/>
        </w:trPr>
        <w:tc>
          <w:tcPr>
            <w:tcW w:w="2147" w:type="dxa"/>
            <w:tcBorders>
              <w:top w:val="nil"/>
              <w:left w:val="single" w:sz="2" w:space="0" w:color="000001"/>
              <w:bottom w:val="single" w:sz="2" w:space="0" w:color="000001"/>
              <w:right w:val="nil"/>
            </w:tcBorders>
            <w:hideMark/>
          </w:tcPr>
          <w:p w:rsidR="00760301" w:rsidRPr="00FA5A82" w:rsidRDefault="00915058"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1</w:t>
            </w:r>
          </w:p>
        </w:tc>
        <w:tc>
          <w:tcPr>
            <w:tcW w:w="4276" w:type="dxa"/>
            <w:tcBorders>
              <w:top w:val="nil"/>
              <w:left w:val="single" w:sz="2" w:space="0" w:color="000001"/>
              <w:bottom w:val="single" w:sz="2" w:space="0" w:color="000001"/>
              <w:right w:val="nil"/>
            </w:tcBorders>
            <w:hideMark/>
          </w:tcPr>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Математика</w:t>
            </w:r>
          </w:p>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Русский язык</w:t>
            </w:r>
          </w:p>
        </w:tc>
        <w:tc>
          <w:tcPr>
            <w:tcW w:w="3222" w:type="dxa"/>
            <w:tcBorders>
              <w:top w:val="nil"/>
              <w:left w:val="single" w:sz="2" w:space="0" w:color="000001"/>
              <w:bottom w:val="single" w:sz="2" w:space="0" w:color="000001"/>
              <w:right w:val="single" w:sz="2" w:space="0" w:color="000001"/>
            </w:tcBorders>
            <w:hideMark/>
          </w:tcPr>
          <w:p w:rsidR="00760301" w:rsidRPr="00FA5A82" w:rsidRDefault="00760301" w:rsidP="00A971F2">
            <w:pPr>
              <w:widowControl w:val="0"/>
              <w:suppressLineNumbers/>
              <w:suppressAutoHyphens/>
              <w:autoSpaceDN w:val="0"/>
              <w:spacing w:line="276" w:lineRule="auto"/>
              <w:contextualSpacing/>
              <w:jc w:val="both"/>
              <w:rPr>
                <w:rFonts w:ascii="Times New Roman" w:eastAsia="Andale Sans UI" w:hAnsi="Times New Roman" w:cs="Times New Roman"/>
                <w:color w:val="auto"/>
                <w:kern w:val="3"/>
                <w:lang w:eastAsia="ar-SA"/>
              </w:rPr>
            </w:pPr>
            <w:r w:rsidRPr="00FA5A82">
              <w:rPr>
                <w:rFonts w:ascii="Times New Roman" w:eastAsia="Andale Sans UI" w:hAnsi="Times New Roman" w:cs="Times New Roman"/>
                <w:color w:val="auto"/>
                <w:kern w:val="3"/>
                <w:lang w:eastAsia="ar-SA"/>
              </w:rPr>
              <w:t>Контрольная работа</w:t>
            </w:r>
          </w:p>
        </w:tc>
      </w:tr>
      <w:tr w:rsidR="00760301" w:rsidRPr="00FA5A82" w:rsidTr="00915058">
        <w:trPr>
          <w:trHeight w:val="242"/>
        </w:trPr>
        <w:tc>
          <w:tcPr>
            <w:tcW w:w="2147" w:type="dxa"/>
            <w:tcBorders>
              <w:top w:val="nil"/>
              <w:left w:val="single" w:sz="2" w:space="0" w:color="000001"/>
              <w:bottom w:val="single" w:sz="2" w:space="0" w:color="000001"/>
              <w:right w:val="nil"/>
            </w:tcBorders>
            <w:hideMark/>
          </w:tcPr>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2</w:t>
            </w:r>
          </w:p>
        </w:tc>
        <w:tc>
          <w:tcPr>
            <w:tcW w:w="4276" w:type="dxa"/>
            <w:tcBorders>
              <w:top w:val="nil"/>
              <w:left w:val="single" w:sz="2" w:space="0" w:color="000001"/>
              <w:bottom w:val="single" w:sz="2" w:space="0" w:color="000001"/>
              <w:right w:val="nil"/>
            </w:tcBorders>
            <w:hideMark/>
          </w:tcPr>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Математика</w:t>
            </w:r>
          </w:p>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Русский язык</w:t>
            </w:r>
          </w:p>
        </w:tc>
        <w:tc>
          <w:tcPr>
            <w:tcW w:w="3222" w:type="dxa"/>
            <w:tcBorders>
              <w:top w:val="nil"/>
              <w:left w:val="single" w:sz="2" w:space="0" w:color="000001"/>
              <w:bottom w:val="single" w:sz="2" w:space="0" w:color="000001"/>
              <w:right w:val="single" w:sz="2" w:space="0" w:color="000001"/>
            </w:tcBorders>
            <w:hideMark/>
          </w:tcPr>
          <w:p w:rsidR="00760301" w:rsidRPr="00FA5A82" w:rsidRDefault="00760301" w:rsidP="00A971F2">
            <w:pPr>
              <w:widowControl w:val="0"/>
              <w:suppressLineNumbers/>
              <w:suppressAutoHyphens/>
              <w:autoSpaceDN w:val="0"/>
              <w:spacing w:line="276" w:lineRule="auto"/>
              <w:contextualSpacing/>
              <w:jc w:val="both"/>
              <w:rPr>
                <w:rFonts w:ascii="Times New Roman" w:eastAsia="Andale Sans UI" w:hAnsi="Times New Roman" w:cs="Times New Roman"/>
                <w:color w:val="auto"/>
                <w:kern w:val="3"/>
                <w:lang w:eastAsia="ar-SA"/>
              </w:rPr>
            </w:pPr>
            <w:r w:rsidRPr="00FA5A82">
              <w:rPr>
                <w:rFonts w:ascii="Times New Roman" w:eastAsia="Andale Sans UI" w:hAnsi="Times New Roman" w:cs="Times New Roman"/>
                <w:color w:val="auto"/>
                <w:kern w:val="3"/>
                <w:lang w:eastAsia="ar-SA"/>
              </w:rPr>
              <w:t>Контрольная работа</w:t>
            </w:r>
          </w:p>
        </w:tc>
      </w:tr>
      <w:tr w:rsidR="00760301" w:rsidRPr="00FA5A82" w:rsidTr="00915058">
        <w:trPr>
          <w:trHeight w:val="242"/>
        </w:trPr>
        <w:tc>
          <w:tcPr>
            <w:tcW w:w="2147" w:type="dxa"/>
            <w:tcBorders>
              <w:top w:val="nil"/>
              <w:left w:val="single" w:sz="2" w:space="0" w:color="000001"/>
              <w:bottom w:val="single" w:sz="2" w:space="0" w:color="000001"/>
              <w:right w:val="nil"/>
            </w:tcBorders>
            <w:hideMark/>
          </w:tcPr>
          <w:p w:rsidR="00760301" w:rsidRPr="00FA5A82" w:rsidRDefault="00915058"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3</w:t>
            </w:r>
          </w:p>
        </w:tc>
        <w:tc>
          <w:tcPr>
            <w:tcW w:w="4276" w:type="dxa"/>
            <w:tcBorders>
              <w:top w:val="nil"/>
              <w:left w:val="single" w:sz="2" w:space="0" w:color="000001"/>
              <w:bottom w:val="single" w:sz="2" w:space="0" w:color="000001"/>
              <w:right w:val="nil"/>
            </w:tcBorders>
            <w:hideMark/>
          </w:tcPr>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Математика</w:t>
            </w:r>
          </w:p>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Русский язык</w:t>
            </w:r>
          </w:p>
        </w:tc>
        <w:tc>
          <w:tcPr>
            <w:tcW w:w="3222" w:type="dxa"/>
            <w:tcBorders>
              <w:top w:val="nil"/>
              <w:left w:val="single" w:sz="2" w:space="0" w:color="000001"/>
              <w:bottom w:val="single" w:sz="2" w:space="0" w:color="000001"/>
              <w:right w:val="single" w:sz="2" w:space="0" w:color="000001"/>
            </w:tcBorders>
            <w:hideMark/>
          </w:tcPr>
          <w:p w:rsidR="00760301" w:rsidRPr="00FA5A82" w:rsidRDefault="00760301" w:rsidP="00A971F2">
            <w:pPr>
              <w:widowControl w:val="0"/>
              <w:suppressLineNumbers/>
              <w:suppressAutoHyphens/>
              <w:autoSpaceDN w:val="0"/>
              <w:spacing w:line="276" w:lineRule="auto"/>
              <w:contextualSpacing/>
              <w:jc w:val="both"/>
              <w:rPr>
                <w:rFonts w:ascii="Times New Roman" w:eastAsia="Andale Sans UI" w:hAnsi="Times New Roman" w:cs="Times New Roman"/>
                <w:color w:val="auto"/>
                <w:kern w:val="3"/>
                <w:lang w:eastAsia="ar-SA"/>
              </w:rPr>
            </w:pPr>
            <w:r w:rsidRPr="00FA5A82">
              <w:rPr>
                <w:rFonts w:ascii="Times New Roman" w:eastAsia="Andale Sans UI" w:hAnsi="Times New Roman" w:cs="Times New Roman"/>
                <w:color w:val="auto"/>
                <w:kern w:val="3"/>
                <w:lang w:eastAsia="ar-SA"/>
              </w:rPr>
              <w:t>Контрольная работа</w:t>
            </w:r>
          </w:p>
        </w:tc>
      </w:tr>
      <w:tr w:rsidR="00760301" w:rsidRPr="00FA5A82" w:rsidTr="00915058">
        <w:trPr>
          <w:trHeight w:val="242"/>
        </w:trPr>
        <w:tc>
          <w:tcPr>
            <w:tcW w:w="2147" w:type="dxa"/>
            <w:tcBorders>
              <w:top w:val="nil"/>
              <w:left w:val="single" w:sz="2" w:space="0" w:color="000001"/>
              <w:bottom w:val="single" w:sz="2" w:space="0" w:color="000001"/>
              <w:right w:val="nil"/>
            </w:tcBorders>
            <w:hideMark/>
          </w:tcPr>
          <w:p w:rsidR="00760301" w:rsidRPr="00FA5A82" w:rsidRDefault="00915058" w:rsidP="00A971F2">
            <w:pPr>
              <w:suppressAutoHyphens/>
              <w:autoSpaceDN w:val="0"/>
              <w:spacing w:line="276" w:lineRule="auto"/>
              <w:contextualSpacing/>
              <w:jc w:val="both"/>
              <w:rPr>
                <w:rFonts w:ascii="Times New Roman" w:eastAsia="Times New Roman" w:hAnsi="Times New Roman" w:cs="Times New Roman"/>
                <w:color w:val="auto"/>
                <w:kern w:val="3"/>
                <w:vertAlign w:val="superscript"/>
                <w:lang w:eastAsia="ar-SA"/>
              </w:rPr>
            </w:pPr>
            <w:r w:rsidRPr="00FA5A82">
              <w:rPr>
                <w:rFonts w:ascii="Times New Roman" w:eastAsia="Times New Roman" w:hAnsi="Times New Roman" w:cs="Times New Roman"/>
                <w:color w:val="auto"/>
                <w:kern w:val="3"/>
                <w:vertAlign w:val="superscript"/>
                <w:lang w:eastAsia="ar-SA"/>
              </w:rPr>
              <w:t>4</w:t>
            </w:r>
          </w:p>
        </w:tc>
        <w:tc>
          <w:tcPr>
            <w:tcW w:w="4276" w:type="dxa"/>
            <w:tcBorders>
              <w:top w:val="nil"/>
              <w:left w:val="single" w:sz="2" w:space="0" w:color="000001"/>
              <w:bottom w:val="single" w:sz="2" w:space="0" w:color="000001"/>
              <w:right w:val="nil"/>
            </w:tcBorders>
            <w:hideMark/>
          </w:tcPr>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Математика</w:t>
            </w:r>
          </w:p>
          <w:p w:rsidR="00760301" w:rsidRPr="00FA5A82" w:rsidRDefault="00760301" w:rsidP="00A971F2">
            <w:pPr>
              <w:suppressAutoHyphens/>
              <w:autoSpaceDN w:val="0"/>
              <w:spacing w:line="276" w:lineRule="auto"/>
              <w:contextualSpacing/>
              <w:jc w:val="both"/>
              <w:rPr>
                <w:rFonts w:ascii="Times New Roman" w:eastAsia="Times New Roman" w:hAnsi="Times New Roman" w:cs="Times New Roman"/>
                <w:color w:val="auto"/>
                <w:kern w:val="3"/>
                <w:lang w:eastAsia="ar-SA"/>
              </w:rPr>
            </w:pPr>
            <w:r w:rsidRPr="00FA5A82">
              <w:rPr>
                <w:rFonts w:ascii="Times New Roman" w:eastAsia="Times New Roman" w:hAnsi="Times New Roman" w:cs="Times New Roman"/>
                <w:color w:val="auto"/>
                <w:kern w:val="3"/>
                <w:lang w:eastAsia="ar-SA"/>
              </w:rPr>
              <w:t>Русский язык</w:t>
            </w:r>
          </w:p>
        </w:tc>
        <w:tc>
          <w:tcPr>
            <w:tcW w:w="3222" w:type="dxa"/>
            <w:tcBorders>
              <w:top w:val="nil"/>
              <w:left w:val="single" w:sz="2" w:space="0" w:color="000001"/>
              <w:bottom w:val="single" w:sz="2" w:space="0" w:color="000001"/>
              <w:right w:val="single" w:sz="2" w:space="0" w:color="000001"/>
            </w:tcBorders>
            <w:hideMark/>
          </w:tcPr>
          <w:p w:rsidR="00760301" w:rsidRPr="00FA5A82" w:rsidRDefault="00760301" w:rsidP="00A971F2">
            <w:pPr>
              <w:widowControl w:val="0"/>
              <w:suppressLineNumbers/>
              <w:suppressAutoHyphens/>
              <w:autoSpaceDN w:val="0"/>
              <w:spacing w:line="276" w:lineRule="auto"/>
              <w:contextualSpacing/>
              <w:jc w:val="both"/>
              <w:rPr>
                <w:rFonts w:ascii="Times New Roman" w:eastAsia="Andale Sans UI" w:hAnsi="Times New Roman" w:cs="Times New Roman"/>
                <w:color w:val="auto"/>
                <w:kern w:val="3"/>
                <w:lang w:eastAsia="ar-SA"/>
              </w:rPr>
            </w:pPr>
            <w:r w:rsidRPr="00FA5A82">
              <w:rPr>
                <w:rFonts w:ascii="Times New Roman" w:eastAsia="Andale Sans UI" w:hAnsi="Times New Roman" w:cs="Times New Roman"/>
                <w:color w:val="auto"/>
                <w:kern w:val="3"/>
                <w:lang w:eastAsia="ar-SA"/>
              </w:rPr>
              <w:t>Контрольная работа</w:t>
            </w:r>
          </w:p>
        </w:tc>
      </w:tr>
    </w:tbl>
    <w:p w:rsidR="00760301" w:rsidRPr="00FA5A82" w:rsidRDefault="00760301" w:rsidP="00A971F2">
      <w:pPr>
        <w:pStyle w:val="a6"/>
        <w:shd w:val="clear" w:color="auto" w:fill="auto"/>
        <w:spacing w:after="0" w:line="276" w:lineRule="auto"/>
        <w:ind w:left="120" w:right="980" w:firstLine="720"/>
        <w:contextualSpacing/>
        <w:jc w:val="both"/>
        <w:rPr>
          <w:sz w:val="24"/>
          <w:szCs w:val="24"/>
        </w:rPr>
      </w:pPr>
    </w:p>
    <w:p w:rsidR="00AD4AFA" w:rsidRPr="00FA5A82" w:rsidRDefault="00AD4AFA" w:rsidP="00A971F2">
      <w:pPr>
        <w:pStyle w:val="a6"/>
        <w:shd w:val="clear" w:color="auto" w:fill="auto"/>
        <w:spacing w:after="0" w:line="276" w:lineRule="auto"/>
        <w:ind w:left="120" w:firstLine="0"/>
        <w:contextualSpacing/>
        <w:jc w:val="both"/>
        <w:rPr>
          <w:sz w:val="24"/>
          <w:szCs w:val="24"/>
        </w:rPr>
      </w:pPr>
      <w:r w:rsidRPr="00FA5A82">
        <w:rPr>
          <w:sz w:val="24"/>
          <w:szCs w:val="24"/>
        </w:rPr>
        <w:t>Учебный план начального общего образования на текущий учебный год в Приложении 7.</w:t>
      </w:r>
    </w:p>
    <w:p w:rsidR="00AD4AFA" w:rsidRPr="00D504CA" w:rsidRDefault="00AD4AFA" w:rsidP="00E563E1">
      <w:pPr>
        <w:pStyle w:val="2"/>
        <w:numPr>
          <w:ilvl w:val="1"/>
          <w:numId w:val="44"/>
        </w:numPr>
        <w:ind w:left="851" w:hanging="491"/>
        <w:rPr>
          <w:rStyle w:val="50"/>
          <w:i w:val="0"/>
          <w:sz w:val="24"/>
          <w:szCs w:val="24"/>
          <w:u w:val="none"/>
        </w:rPr>
      </w:pPr>
      <w:bookmarkStart w:id="235" w:name="bookmark252"/>
      <w:bookmarkStart w:id="236" w:name="_Toc67382052"/>
      <w:r w:rsidRPr="00D504CA">
        <w:rPr>
          <w:rStyle w:val="50"/>
          <w:b/>
          <w:i w:val="0"/>
          <w:sz w:val="24"/>
          <w:szCs w:val="24"/>
          <w:u w:val="none"/>
        </w:rPr>
        <w:t>План внеурочной деятельности</w:t>
      </w:r>
      <w:bookmarkEnd w:id="235"/>
      <w:bookmarkEnd w:id="236"/>
    </w:p>
    <w:p w:rsidR="00AD4AFA" w:rsidRPr="00FA5A82" w:rsidRDefault="00AD4AFA" w:rsidP="00A971F2">
      <w:pPr>
        <w:pStyle w:val="a6"/>
        <w:shd w:val="clear" w:color="auto" w:fill="auto"/>
        <w:spacing w:after="0" w:line="276" w:lineRule="auto"/>
        <w:ind w:left="120" w:right="500" w:firstLine="720"/>
        <w:contextualSpacing/>
        <w:jc w:val="both"/>
        <w:rPr>
          <w:sz w:val="24"/>
          <w:szCs w:val="24"/>
        </w:rPr>
      </w:pPr>
      <w:r w:rsidRPr="00FA5A82">
        <w:rPr>
          <w:sz w:val="24"/>
          <w:szCs w:val="24"/>
        </w:rPr>
        <w:t>План внеурочной деятельности в классах АООП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и потребностей обучающихся, личностного развития обучающихся, коррекцию недостатков в психофизическом развитии, способствует освоению базового содержания образования, а также запросов учащихся, их родителей (законных представителей).</w:t>
      </w:r>
    </w:p>
    <w:p w:rsidR="00AD4AFA" w:rsidRPr="00FA5A82" w:rsidRDefault="00AD4AFA" w:rsidP="00A971F2">
      <w:pPr>
        <w:pStyle w:val="a6"/>
        <w:shd w:val="clear" w:color="auto" w:fill="auto"/>
        <w:spacing w:after="0" w:line="276" w:lineRule="auto"/>
        <w:ind w:left="120" w:right="500" w:firstLine="720"/>
        <w:contextualSpacing/>
        <w:jc w:val="both"/>
        <w:rPr>
          <w:sz w:val="24"/>
          <w:szCs w:val="24"/>
        </w:rPr>
      </w:pPr>
      <w:r w:rsidRPr="00FA5A82">
        <w:rPr>
          <w:sz w:val="24"/>
          <w:szCs w:val="24"/>
        </w:rPr>
        <w:t>Реализуется оптимизационная модель внеурочной деятельности. Внеурочная деятельность в классах АООП может организовываться по следующим направлениям:</w:t>
      </w:r>
    </w:p>
    <w:p w:rsidR="00AD4AFA" w:rsidRPr="00FA5A82" w:rsidRDefault="00AD4AFA" w:rsidP="00E563E1">
      <w:pPr>
        <w:pStyle w:val="a6"/>
        <w:numPr>
          <w:ilvl w:val="0"/>
          <w:numId w:val="22"/>
        </w:numPr>
        <w:shd w:val="clear" w:color="auto" w:fill="auto"/>
        <w:tabs>
          <w:tab w:val="left" w:pos="485"/>
        </w:tabs>
        <w:spacing w:after="0" w:line="276" w:lineRule="auto"/>
        <w:ind w:left="120" w:firstLine="0"/>
        <w:contextualSpacing/>
        <w:jc w:val="both"/>
        <w:rPr>
          <w:sz w:val="24"/>
          <w:szCs w:val="24"/>
        </w:rPr>
      </w:pPr>
      <w:r w:rsidRPr="00FA5A82">
        <w:rPr>
          <w:sz w:val="24"/>
          <w:szCs w:val="24"/>
        </w:rPr>
        <w:t>спортивно-оздоровительное</w:t>
      </w:r>
    </w:p>
    <w:p w:rsidR="00AD4AFA" w:rsidRPr="00FA5A82" w:rsidRDefault="00AD4AFA" w:rsidP="00E563E1">
      <w:pPr>
        <w:pStyle w:val="a6"/>
        <w:numPr>
          <w:ilvl w:val="0"/>
          <w:numId w:val="22"/>
        </w:numPr>
        <w:shd w:val="clear" w:color="auto" w:fill="auto"/>
        <w:tabs>
          <w:tab w:val="left" w:pos="485"/>
        </w:tabs>
        <w:spacing w:after="0" w:line="276" w:lineRule="auto"/>
        <w:ind w:left="120" w:firstLine="0"/>
        <w:contextualSpacing/>
        <w:jc w:val="both"/>
        <w:rPr>
          <w:sz w:val="24"/>
          <w:szCs w:val="24"/>
        </w:rPr>
      </w:pPr>
      <w:r w:rsidRPr="00FA5A82">
        <w:rPr>
          <w:sz w:val="24"/>
          <w:szCs w:val="24"/>
        </w:rPr>
        <w:t>общекультурное</w:t>
      </w:r>
    </w:p>
    <w:p w:rsidR="00AD4AFA" w:rsidRPr="00FA5A82" w:rsidRDefault="00AD4AFA" w:rsidP="00E563E1">
      <w:pPr>
        <w:pStyle w:val="a6"/>
        <w:numPr>
          <w:ilvl w:val="0"/>
          <w:numId w:val="22"/>
        </w:numPr>
        <w:shd w:val="clear" w:color="auto" w:fill="auto"/>
        <w:tabs>
          <w:tab w:val="left" w:pos="485"/>
        </w:tabs>
        <w:spacing w:after="0" w:line="276" w:lineRule="auto"/>
        <w:ind w:left="120" w:firstLine="0"/>
        <w:contextualSpacing/>
        <w:jc w:val="both"/>
        <w:rPr>
          <w:sz w:val="24"/>
          <w:szCs w:val="24"/>
        </w:rPr>
      </w:pPr>
      <w:r w:rsidRPr="00FA5A82">
        <w:rPr>
          <w:sz w:val="24"/>
          <w:szCs w:val="24"/>
        </w:rPr>
        <w:t>общеинтеллектуальное</w:t>
      </w:r>
    </w:p>
    <w:p w:rsidR="00AD4AFA" w:rsidRPr="00FA5A82" w:rsidRDefault="00AD4AFA" w:rsidP="00E563E1">
      <w:pPr>
        <w:pStyle w:val="a6"/>
        <w:numPr>
          <w:ilvl w:val="0"/>
          <w:numId w:val="22"/>
        </w:numPr>
        <w:shd w:val="clear" w:color="auto" w:fill="auto"/>
        <w:tabs>
          <w:tab w:val="left" w:pos="480"/>
        </w:tabs>
        <w:spacing w:after="0" w:line="276" w:lineRule="auto"/>
        <w:ind w:left="120" w:firstLine="0"/>
        <w:contextualSpacing/>
        <w:jc w:val="both"/>
        <w:rPr>
          <w:sz w:val="24"/>
          <w:szCs w:val="24"/>
        </w:rPr>
      </w:pPr>
      <w:r w:rsidRPr="00FA5A82">
        <w:rPr>
          <w:sz w:val="24"/>
          <w:szCs w:val="24"/>
        </w:rPr>
        <w:t>духовно-нравственное</w:t>
      </w:r>
    </w:p>
    <w:p w:rsidR="00AD4AFA" w:rsidRPr="00FA5A82" w:rsidRDefault="00AD4AFA" w:rsidP="00E563E1">
      <w:pPr>
        <w:pStyle w:val="a6"/>
        <w:numPr>
          <w:ilvl w:val="0"/>
          <w:numId w:val="22"/>
        </w:numPr>
        <w:shd w:val="clear" w:color="auto" w:fill="auto"/>
        <w:tabs>
          <w:tab w:val="left" w:pos="485"/>
        </w:tabs>
        <w:spacing w:after="0" w:line="276" w:lineRule="auto"/>
        <w:ind w:left="120" w:firstLine="0"/>
        <w:contextualSpacing/>
        <w:jc w:val="both"/>
        <w:rPr>
          <w:sz w:val="24"/>
          <w:szCs w:val="24"/>
        </w:rPr>
      </w:pPr>
      <w:r w:rsidRPr="00FA5A82">
        <w:rPr>
          <w:sz w:val="24"/>
          <w:szCs w:val="24"/>
        </w:rPr>
        <w:t>социальное</w:t>
      </w:r>
    </w:p>
    <w:p w:rsidR="00AD4AFA" w:rsidRPr="00FA5A82" w:rsidRDefault="00AD4AFA" w:rsidP="00A971F2">
      <w:pPr>
        <w:pStyle w:val="a6"/>
        <w:shd w:val="clear" w:color="auto" w:fill="auto"/>
        <w:spacing w:after="0" w:line="276" w:lineRule="auto"/>
        <w:ind w:left="120" w:right="500" w:firstLine="720"/>
        <w:contextualSpacing/>
        <w:jc w:val="both"/>
        <w:rPr>
          <w:sz w:val="24"/>
          <w:szCs w:val="24"/>
        </w:rPr>
      </w:pPr>
      <w:r w:rsidRPr="00FA5A82">
        <w:rPr>
          <w:sz w:val="24"/>
          <w:szCs w:val="24"/>
        </w:rPr>
        <w:t>В классах АООП частью внеурочной деятельности является коррекционно- развивающая область.</w:t>
      </w:r>
    </w:p>
    <w:p w:rsidR="00AD4AFA" w:rsidRPr="00FA5A82" w:rsidRDefault="00AD4AFA" w:rsidP="00A971F2">
      <w:pPr>
        <w:pStyle w:val="a6"/>
        <w:shd w:val="clear" w:color="auto" w:fill="auto"/>
        <w:spacing w:after="0" w:line="276" w:lineRule="auto"/>
        <w:ind w:left="120" w:right="500" w:firstLine="720"/>
        <w:contextualSpacing/>
        <w:jc w:val="both"/>
        <w:rPr>
          <w:sz w:val="24"/>
          <w:szCs w:val="24"/>
        </w:rPr>
      </w:pPr>
      <w:r w:rsidRPr="00FA5A82">
        <w:rPr>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являются обязат</w:t>
      </w:r>
      <w:r w:rsidR="000048C4" w:rsidRPr="00FA5A82">
        <w:rPr>
          <w:sz w:val="24"/>
          <w:szCs w:val="24"/>
        </w:rPr>
        <w:t>ельными.</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8.</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Рабочие программы курсов коррекционно-развивающих занятий АООП НОО вынесены в Приложение 2.</w:t>
      </w:r>
    </w:p>
    <w:p w:rsidR="00915058" w:rsidRPr="00FA5A82" w:rsidRDefault="00915058" w:rsidP="00A971F2">
      <w:pPr>
        <w:pStyle w:val="a6"/>
        <w:shd w:val="clear" w:color="auto" w:fill="auto"/>
        <w:spacing w:after="0" w:line="276" w:lineRule="auto"/>
        <w:ind w:firstLine="0"/>
        <w:contextualSpacing/>
        <w:jc w:val="both"/>
        <w:rPr>
          <w:sz w:val="24"/>
          <w:szCs w:val="24"/>
        </w:rPr>
      </w:pPr>
    </w:p>
    <w:p w:rsidR="001B12AB" w:rsidRPr="001B12AB" w:rsidRDefault="00AD4AFA" w:rsidP="00E563E1">
      <w:pPr>
        <w:pStyle w:val="2"/>
        <w:numPr>
          <w:ilvl w:val="1"/>
          <w:numId w:val="44"/>
        </w:numPr>
        <w:ind w:left="851" w:hanging="491"/>
        <w:rPr>
          <w:rStyle w:val="50"/>
          <w:b/>
          <w:i w:val="0"/>
          <w:sz w:val="24"/>
          <w:szCs w:val="24"/>
          <w:u w:val="none"/>
        </w:rPr>
      </w:pPr>
      <w:bookmarkStart w:id="237" w:name="bookmark254"/>
      <w:bookmarkStart w:id="238" w:name="_Toc67382053"/>
      <w:r w:rsidRPr="001B12AB">
        <w:rPr>
          <w:rStyle w:val="50"/>
          <w:b/>
          <w:i w:val="0"/>
          <w:sz w:val="24"/>
          <w:szCs w:val="24"/>
          <w:u w:val="none"/>
        </w:rPr>
        <w:t>Система условий реализации АООП НОО</w:t>
      </w:r>
      <w:bookmarkEnd w:id="238"/>
      <w:r w:rsidRPr="001B12AB">
        <w:rPr>
          <w:rStyle w:val="50"/>
          <w:b/>
          <w:i w:val="0"/>
          <w:sz w:val="24"/>
          <w:szCs w:val="24"/>
          <w:u w:val="none"/>
        </w:rPr>
        <w:t xml:space="preserve"> </w:t>
      </w:r>
    </w:p>
    <w:p w:rsidR="00AD4AFA" w:rsidRPr="001B12AB" w:rsidRDefault="00AD4AFA" w:rsidP="001B12AB">
      <w:pPr>
        <w:rPr>
          <w:rStyle w:val="50"/>
          <w:sz w:val="24"/>
          <w:szCs w:val="24"/>
          <w:u w:val="none"/>
        </w:rPr>
      </w:pPr>
      <w:r w:rsidRPr="001B12AB">
        <w:rPr>
          <w:rStyle w:val="50"/>
          <w:sz w:val="24"/>
          <w:szCs w:val="24"/>
          <w:u w:val="none"/>
        </w:rPr>
        <w:t>Нормативные условия</w:t>
      </w:r>
      <w:bookmarkEnd w:id="237"/>
      <w:r w:rsidR="001B12AB">
        <w:rPr>
          <w:rStyle w:val="50"/>
          <w:sz w:val="24"/>
          <w:szCs w:val="24"/>
          <w:u w:val="none"/>
        </w:rPr>
        <w:t>:</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lastRenderedPageBreak/>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Разработана и реализуется программа 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Разработаны и реализуются рабочие программы по учебным предметам, курсам внеурочной деятельности, коррекционно-развивающим занятиям.</w:t>
      </w:r>
    </w:p>
    <w:p w:rsidR="00AD4AFA" w:rsidRPr="00FA5A82" w:rsidRDefault="00AD4AFA" w:rsidP="00A971F2">
      <w:pPr>
        <w:pStyle w:val="71"/>
        <w:keepNext/>
        <w:keepLines/>
        <w:shd w:val="clear" w:color="auto" w:fill="auto"/>
        <w:spacing w:after="0" w:line="276" w:lineRule="auto"/>
        <w:ind w:right="640"/>
        <w:contextualSpacing/>
        <w:jc w:val="both"/>
        <w:rPr>
          <w:sz w:val="24"/>
          <w:szCs w:val="24"/>
        </w:rPr>
      </w:pPr>
      <w:bookmarkStart w:id="239" w:name="bookmark255"/>
      <w:r w:rsidRPr="00FA5A82">
        <w:rPr>
          <w:sz w:val="24"/>
          <w:szCs w:val="24"/>
        </w:rPr>
        <w:t>Организационно-содержательные условия</w:t>
      </w:r>
      <w:bookmarkEnd w:id="239"/>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В рамках ШМО учителей начальных классов на заседаниях рассматриваются различные вопросы реализации АООП НОО, работа по самообразованию педагогов классов АООП планируется с учетом необходимости реализации коррекционной направленности учебно- воспитательного процесса.</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Проводятся школьные семинары для учителей начальных классов, в рамках которых учителя дают открытие уроки по математике, русскому языку и окружающему миру с использованием деятельностного, дифференцированного подходов в обучении, ИКТ технологий.</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коррекционно- развивающим курсам.</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 xml:space="preserve">Реализуется оптимизационная модель организации внеурочной деятельности. Данная модель наиболее соответствует возможностям </w:t>
      </w:r>
      <w:r w:rsidR="002120DC" w:rsidRPr="00FA5A82">
        <w:rPr>
          <w:sz w:val="24"/>
          <w:szCs w:val="24"/>
        </w:rPr>
        <w:t>Лицея</w:t>
      </w:r>
      <w:r w:rsidRPr="00FA5A82">
        <w:rPr>
          <w:sz w:val="24"/>
          <w:szCs w:val="24"/>
        </w:rPr>
        <w:t xml:space="preserve">: в ее реализации могут принимать участие все педагогические работники учреждения (учителя, социальный педагог, педагог- психолог, учитель-логопед, воспитатель и др.), происходит оптимизация внутренних ресурсов </w:t>
      </w:r>
      <w:r w:rsidR="002120DC" w:rsidRPr="00FA5A82">
        <w:rPr>
          <w:sz w:val="24"/>
          <w:szCs w:val="24"/>
        </w:rPr>
        <w:t>Лицея</w:t>
      </w:r>
      <w:r w:rsidRPr="00FA5A82">
        <w:rPr>
          <w:sz w:val="24"/>
          <w:szCs w:val="24"/>
        </w:rPr>
        <w:t>.</w:t>
      </w:r>
    </w:p>
    <w:p w:rsidR="00AD4AFA" w:rsidRPr="00FA5A82" w:rsidRDefault="00AD4AFA" w:rsidP="00A971F2">
      <w:pPr>
        <w:pStyle w:val="71"/>
        <w:keepNext/>
        <w:keepLines/>
        <w:shd w:val="clear" w:color="auto" w:fill="auto"/>
        <w:spacing w:after="0" w:line="276" w:lineRule="auto"/>
        <w:ind w:left="20" w:firstLine="720"/>
        <w:contextualSpacing/>
        <w:jc w:val="both"/>
        <w:rPr>
          <w:sz w:val="24"/>
          <w:szCs w:val="24"/>
        </w:rPr>
      </w:pPr>
      <w:bookmarkStart w:id="240" w:name="bookmark256"/>
      <w:r w:rsidRPr="00FA5A82">
        <w:rPr>
          <w:sz w:val="24"/>
          <w:szCs w:val="24"/>
        </w:rPr>
        <w:t>Кадровые условия.</w:t>
      </w:r>
      <w:bookmarkEnd w:id="240"/>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ПРО. Имеют сертификаты ПК 100% учителей начальных классов.</w:t>
      </w:r>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учителя-логопеды, педагоги-психологи, социальный педагог. Организовано взаимодействии со</w:t>
      </w:r>
      <w:r w:rsidR="007D6E47" w:rsidRPr="00FA5A82">
        <w:rPr>
          <w:sz w:val="24"/>
          <w:szCs w:val="24"/>
        </w:rPr>
        <w:t xml:space="preserve"> специалистами ТПМПК</w:t>
      </w:r>
    </w:p>
    <w:p w:rsidR="00AD4AFA" w:rsidRPr="00FA5A82" w:rsidRDefault="00AD4AFA" w:rsidP="00A971F2">
      <w:pPr>
        <w:pStyle w:val="71"/>
        <w:keepNext/>
        <w:keepLines/>
        <w:shd w:val="clear" w:color="auto" w:fill="auto"/>
        <w:spacing w:after="0" w:line="276" w:lineRule="auto"/>
        <w:ind w:right="640"/>
        <w:contextualSpacing/>
        <w:jc w:val="both"/>
        <w:rPr>
          <w:sz w:val="24"/>
          <w:szCs w:val="24"/>
        </w:rPr>
      </w:pPr>
      <w:bookmarkStart w:id="241" w:name="bookmark257"/>
      <w:r w:rsidRPr="00FA5A82">
        <w:rPr>
          <w:sz w:val="24"/>
          <w:szCs w:val="24"/>
        </w:rPr>
        <w:t>Материально-технического условия</w:t>
      </w:r>
      <w:bookmarkEnd w:id="241"/>
    </w:p>
    <w:p w:rsidR="00AD4AFA" w:rsidRPr="00FA5A82" w:rsidRDefault="00AD4AFA" w:rsidP="00A971F2">
      <w:pPr>
        <w:pStyle w:val="a6"/>
        <w:shd w:val="clear" w:color="auto" w:fill="auto"/>
        <w:spacing w:after="0" w:line="276" w:lineRule="auto"/>
        <w:ind w:left="20" w:right="40" w:firstLine="720"/>
        <w:contextualSpacing/>
        <w:jc w:val="both"/>
        <w:rPr>
          <w:sz w:val="24"/>
          <w:szCs w:val="24"/>
        </w:rPr>
      </w:pPr>
      <w:r w:rsidRPr="00FA5A82">
        <w:rPr>
          <w:sz w:val="24"/>
          <w:szCs w:val="24"/>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w:t>
      </w:r>
      <w:r w:rsidR="002120DC" w:rsidRPr="00FA5A82">
        <w:rPr>
          <w:sz w:val="24"/>
          <w:szCs w:val="24"/>
        </w:rPr>
        <w:t>Лицея</w:t>
      </w:r>
      <w:r w:rsidRPr="00FA5A82">
        <w:rPr>
          <w:sz w:val="24"/>
          <w:szCs w:val="24"/>
        </w:rPr>
        <w:t xml:space="preserve">, организацию их пребывания, обучения в </w:t>
      </w:r>
      <w:r w:rsidR="00FE3215" w:rsidRPr="00FA5A82">
        <w:rPr>
          <w:sz w:val="24"/>
          <w:szCs w:val="24"/>
        </w:rPr>
        <w:t>Лицее</w:t>
      </w:r>
      <w:r w:rsidRPr="00FA5A82">
        <w:rPr>
          <w:sz w:val="24"/>
          <w:szCs w:val="24"/>
        </w:rPr>
        <w:t xml:space="preserve"> (архитектурная среда для обучающихся с ОВЗ), также</w:t>
      </w:r>
    </w:p>
    <w:p w:rsidR="00AD4AFA" w:rsidRPr="00FA5A82" w:rsidRDefault="00AD4AFA" w:rsidP="00A971F2">
      <w:pPr>
        <w:pStyle w:val="a6"/>
        <w:shd w:val="clear" w:color="auto" w:fill="auto"/>
        <w:spacing w:after="0" w:line="276" w:lineRule="auto"/>
        <w:ind w:left="120" w:firstLine="0"/>
        <w:contextualSpacing/>
        <w:jc w:val="both"/>
        <w:rPr>
          <w:sz w:val="24"/>
          <w:szCs w:val="24"/>
        </w:rPr>
      </w:pPr>
      <w:r w:rsidRPr="00FA5A82">
        <w:rPr>
          <w:sz w:val="24"/>
          <w:szCs w:val="24"/>
        </w:rPr>
        <w:t xml:space="preserve">позволяющих обеспечить адаптивную и коррекционно-развивающую среды </w:t>
      </w:r>
      <w:r w:rsidR="002120DC" w:rsidRPr="00FA5A82">
        <w:rPr>
          <w:sz w:val="24"/>
          <w:szCs w:val="24"/>
        </w:rPr>
        <w:t>Лицея</w:t>
      </w:r>
      <w:r w:rsidRPr="00FA5A82">
        <w:rPr>
          <w:sz w:val="24"/>
          <w:szCs w:val="24"/>
        </w:rPr>
        <w:t>:</w:t>
      </w:r>
    </w:p>
    <w:p w:rsidR="00AD4AFA" w:rsidRPr="00FA5A82" w:rsidRDefault="00AD4AFA" w:rsidP="00E563E1">
      <w:pPr>
        <w:pStyle w:val="a6"/>
        <w:numPr>
          <w:ilvl w:val="0"/>
          <w:numId w:val="22"/>
        </w:numPr>
        <w:shd w:val="clear" w:color="auto" w:fill="auto"/>
        <w:tabs>
          <w:tab w:val="left" w:pos="1640"/>
        </w:tabs>
        <w:spacing w:after="0" w:line="276" w:lineRule="auto"/>
        <w:ind w:left="1280" w:firstLine="0"/>
        <w:contextualSpacing/>
        <w:jc w:val="both"/>
        <w:rPr>
          <w:sz w:val="24"/>
          <w:szCs w:val="24"/>
        </w:rPr>
      </w:pPr>
      <w:r w:rsidRPr="00FA5A82">
        <w:rPr>
          <w:sz w:val="24"/>
          <w:szCs w:val="24"/>
        </w:rPr>
        <w:t>наличие кабинета для з</w:t>
      </w:r>
      <w:r w:rsidR="000A0F0E" w:rsidRPr="00FA5A82">
        <w:rPr>
          <w:sz w:val="24"/>
          <w:szCs w:val="24"/>
        </w:rPr>
        <w:t>анятий с педагогом-психологом</w:t>
      </w:r>
    </w:p>
    <w:p w:rsidR="00AD4AFA" w:rsidRPr="00FA5A82" w:rsidRDefault="00AD4AFA" w:rsidP="00E563E1">
      <w:pPr>
        <w:pStyle w:val="a6"/>
        <w:numPr>
          <w:ilvl w:val="0"/>
          <w:numId w:val="22"/>
        </w:numPr>
        <w:shd w:val="clear" w:color="auto" w:fill="auto"/>
        <w:tabs>
          <w:tab w:val="left" w:pos="1640"/>
        </w:tabs>
        <w:spacing w:after="0" w:line="276" w:lineRule="auto"/>
        <w:ind w:left="1280" w:firstLine="0"/>
        <w:contextualSpacing/>
        <w:jc w:val="both"/>
        <w:rPr>
          <w:sz w:val="24"/>
          <w:szCs w:val="24"/>
        </w:rPr>
      </w:pPr>
      <w:r w:rsidRPr="00FA5A82">
        <w:rPr>
          <w:sz w:val="24"/>
          <w:szCs w:val="24"/>
        </w:rPr>
        <w:t>наличие кабинет</w:t>
      </w:r>
      <w:r w:rsidR="000A0F0E" w:rsidRPr="00FA5A82">
        <w:rPr>
          <w:sz w:val="24"/>
          <w:szCs w:val="24"/>
        </w:rPr>
        <w:t>а для логопедических занятий</w:t>
      </w:r>
    </w:p>
    <w:p w:rsidR="00AD4AFA" w:rsidRPr="00FA5A82" w:rsidRDefault="00AD4AFA" w:rsidP="00E563E1">
      <w:pPr>
        <w:pStyle w:val="a6"/>
        <w:numPr>
          <w:ilvl w:val="0"/>
          <w:numId w:val="22"/>
        </w:numPr>
        <w:shd w:val="clear" w:color="auto" w:fill="auto"/>
        <w:tabs>
          <w:tab w:val="left" w:pos="1640"/>
        </w:tabs>
        <w:spacing w:after="0" w:line="276" w:lineRule="auto"/>
        <w:ind w:left="1280" w:firstLine="0"/>
        <w:contextualSpacing/>
        <w:jc w:val="both"/>
        <w:rPr>
          <w:sz w:val="24"/>
          <w:szCs w:val="24"/>
        </w:rPr>
      </w:pPr>
      <w:r w:rsidRPr="00FA5A82">
        <w:rPr>
          <w:sz w:val="24"/>
          <w:szCs w:val="24"/>
        </w:rPr>
        <w:t>наличие кабинета д</w:t>
      </w:r>
      <w:r w:rsidR="000A0F0E" w:rsidRPr="00FA5A82">
        <w:rPr>
          <w:sz w:val="24"/>
          <w:szCs w:val="24"/>
        </w:rPr>
        <w:t>ля занятий ритмикой</w:t>
      </w:r>
    </w:p>
    <w:p w:rsidR="00AD4AFA" w:rsidRPr="00FA5A82" w:rsidRDefault="00AD4AFA" w:rsidP="00A971F2">
      <w:pPr>
        <w:pStyle w:val="a6"/>
        <w:shd w:val="clear" w:color="auto" w:fill="auto"/>
        <w:spacing w:after="0" w:line="276" w:lineRule="auto"/>
        <w:ind w:left="120" w:right="20" w:firstLine="720"/>
        <w:contextualSpacing/>
        <w:jc w:val="both"/>
        <w:rPr>
          <w:sz w:val="24"/>
          <w:szCs w:val="24"/>
        </w:rPr>
      </w:pPr>
      <w:r w:rsidRPr="00FA5A82">
        <w:rPr>
          <w:sz w:val="24"/>
          <w:szCs w:val="24"/>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AD4AFA" w:rsidRPr="00FA5A82" w:rsidRDefault="00AD4AFA" w:rsidP="00A971F2">
      <w:pPr>
        <w:pStyle w:val="a6"/>
        <w:shd w:val="clear" w:color="auto" w:fill="auto"/>
        <w:spacing w:after="0" w:line="276" w:lineRule="auto"/>
        <w:ind w:left="120" w:right="20" w:firstLine="720"/>
        <w:contextualSpacing/>
        <w:jc w:val="both"/>
        <w:rPr>
          <w:sz w:val="24"/>
          <w:szCs w:val="24"/>
        </w:rPr>
      </w:pPr>
      <w:r w:rsidRPr="00FA5A82">
        <w:rPr>
          <w:sz w:val="24"/>
          <w:szCs w:val="24"/>
        </w:rPr>
        <w:lastRenderedPageBreak/>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AD4AFA" w:rsidRPr="00FA5A82" w:rsidRDefault="00AD4AFA" w:rsidP="00A971F2">
      <w:pPr>
        <w:pStyle w:val="a6"/>
        <w:shd w:val="clear" w:color="auto" w:fill="auto"/>
        <w:spacing w:after="0" w:line="276" w:lineRule="auto"/>
        <w:ind w:left="120" w:right="20" w:firstLine="720"/>
        <w:contextualSpacing/>
        <w:jc w:val="both"/>
        <w:rPr>
          <w:sz w:val="24"/>
          <w:szCs w:val="24"/>
        </w:rPr>
      </w:pPr>
      <w:r w:rsidRPr="00FA5A82">
        <w:rPr>
          <w:sz w:val="24"/>
          <w:szCs w:val="24"/>
        </w:rPr>
        <w:t>Поэтапно проводится оснащение подобным оборудованием кабине</w:t>
      </w:r>
      <w:r w:rsidR="000A0F0E" w:rsidRPr="00FA5A82">
        <w:rPr>
          <w:sz w:val="24"/>
          <w:szCs w:val="24"/>
        </w:rPr>
        <w:t>тов начальной школы. Кабинет (1а) оснащен ноутбуком</w:t>
      </w:r>
      <w:r w:rsidRPr="00FA5A82">
        <w:rPr>
          <w:sz w:val="24"/>
          <w:szCs w:val="24"/>
        </w:rPr>
        <w:t>, пр</w:t>
      </w:r>
      <w:r w:rsidR="000A0F0E" w:rsidRPr="00FA5A82">
        <w:rPr>
          <w:sz w:val="24"/>
          <w:szCs w:val="24"/>
        </w:rPr>
        <w:t>интером</w:t>
      </w:r>
      <w:r w:rsidRPr="00FA5A82">
        <w:rPr>
          <w:sz w:val="24"/>
          <w:szCs w:val="24"/>
        </w:rPr>
        <w:t>, оборудован безопасным доступом в Интернет с целью использования электронных образовательных ресурсов федеральных и региональных центрах информационно- образовательных ресурсов. Кабинет педагога-психолога оборудован ноутбуком, принтером, лого</w:t>
      </w:r>
      <w:r w:rsidR="000A0F0E" w:rsidRPr="00FA5A82">
        <w:rPr>
          <w:sz w:val="24"/>
          <w:szCs w:val="24"/>
        </w:rPr>
        <w:t xml:space="preserve">педический пункт </w:t>
      </w:r>
      <w:r w:rsidRPr="00FA5A82">
        <w:rPr>
          <w:sz w:val="24"/>
          <w:szCs w:val="24"/>
        </w:rPr>
        <w:t xml:space="preserve"> оборудованы ноутбуком, принтером безопасным доступом в Интернет.</w:t>
      </w:r>
    </w:p>
    <w:p w:rsidR="00AD4AFA" w:rsidRPr="00FA5A82" w:rsidRDefault="00AD4AFA" w:rsidP="00A971F2">
      <w:pPr>
        <w:pStyle w:val="71"/>
        <w:keepNext/>
        <w:keepLines/>
        <w:shd w:val="clear" w:color="auto" w:fill="auto"/>
        <w:spacing w:after="0" w:line="276" w:lineRule="auto"/>
        <w:ind w:left="3960"/>
        <w:contextualSpacing/>
        <w:jc w:val="both"/>
        <w:rPr>
          <w:sz w:val="24"/>
          <w:szCs w:val="24"/>
        </w:rPr>
      </w:pPr>
      <w:bookmarkStart w:id="242" w:name="bookmark258"/>
      <w:r w:rsidRPr="00FA5A82">
        <w:rPr>
          <w:sz w:val="24"/>
          <w:szCs w:val="24"/>
        </w:rPr>
        <w:t>Информационные условия</w:t>
      </w:r>
      <w:bookmarkEnd w:id="242"/>
    </w:p>
    <w:p w:rsidR="00F9338E" w:rsidRPr="00FA5A82" w:rsidRDefault="00AD4AFA" w:rsidP="00A971F2">
      <w:pPr>
        <w:pStyle w:val="a6"/>
        <w:shd w:val="clear" w:color="auto" w:fill="auto"/>
        <w:spacing w:after="0" w:line="276" w:lineRule="auto"/>
        <w:ind w:left="120" w:right="20" w:firstLine="720"/>
        <w:contextualSpacing/>
        <w:jc w:val="both"/>
        <w:rPr>
          <w:sz w:val="24"/>
          <w:szCs w:val="24"/>
        </w:rPr>
      </w:pPr>
      <w:r w:rsidRPr="00FA5A82">
        <w:rPr>
          <w:sz w:val="24"/>
          <w:szCs w:val="24"/>
        </w:rPr>
        <w:t xml:space="preserve">Особенности организации учебного процесса в классах АООП НОО размещаются на сайте </w:t>
      </w:r>
      <w:r w:rsidR="002120DC" w:rsidRPr="00FA5A82">
        <w:rPr>
          <w:sz w:val="24"/>
          <w:szCs w:val="24"/>
        </w:rPr>
        <w:t>Лицея</w:t>
      </w:r>
      <w:r w:rsidRPr="00FA5A82">
        <w:rPr>
          <w:sz w:val="24"/>
          <w:szCs w:val="24"/>
        </w:rPr>
        <w:t xml:space="preserve">; рассматриваются в отчете по самообследовании </w:t>
      </w:r>
      <w:r w:rsidR="002120DC" w:rsidRPr="00FA5A82">
        <w:rPr>
          <w:sz w:val="24"/>
          <w:szCs w:val="24"/>
        </w:rPr>
        <w:t>Лицея</w:t>
      </w:r>
      <w:r w:rsidRPr="00FA5A82">
        <w:rPr>
          <w:sz w:val="24"/>
          <w:szCs w:val="24"/>
        </w:rPr>
        <w:t>;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bookmarkStart w:id="243" w:name="bookmark259"/>
    </w:p>
    <w:p w:rsidR="00BB17A8" w:rsidRPr="00FA5A82" w:rsidRDefault="00BB17A8" w:rsidP="00A971F2">
      <w:pPr>
        <w:pStyle w:val="a6"/>
        <w:shd w:val="clear" w:color="auto" w:fill="auto"/>
        <w:spacing w:after="0" w:line="276" w:lineRule="auto"/>
        <w:ind w:left="120" w:right="20" w:firstLine="720"/>
        <w:contextualSpacing/>
        <w:jc w:val="both"/>
        <w:rPr>
          <w:sz w:val="24"/>
          <w:szCs w:val="24"/>
        </w:rPr>
      </w:pPr>
    </w:p>
    <w:p w:rsidR="00BB17A8" w:rsidRPr="00FA5A82" w:rsidRDefault="00BB17A8" w:rsidP="00A971F2">
      <w:pPr>
        <w:pStyle w:val="a6"/>
        <w:shd w:val="clear" w:color="auto" w:fill="auto"/>
        <w:spacing w:after="0" w:line="276" w:lineRule="auto"/>
        <w:ind w:left="120" w:right="20" w:firstLine="720"/>
        <w:contextualSpacing/>
        <w:jc w:val="both"/>
        <w:rPr>
          <w:sz w:val="24"/>
          <w:szCs w:val="24"/>
        </w:rPr>
      </w:pPr>
    </w:p>
    <w:p w:rsidR="00BB17A8" w:rsidRPr="00FA5A82" w:rsidRDefault="00BB17A8" w:rsidP="00A971F2">
      <w:pPr>
        <w:pStyle w:val="a6"/>
        <w:shd w:val="clear" w:color="auto" w:fill="auto"/>
        <w:spacing w:after="0" w:line="276" w:lineRule="auto"/>
        <w:ind w:left="120" w:right="20" w:firstLine="720"/>
        <w:contextualSpacing/>
        <w:jc w:val="both"/>
        <w:rPr>
          <w:sz w:val="24"/>
          <w:szCs w:val="24"/>
        </w:rPr>
      </w:pPr>
    </w:p>
    <w:p w:rsidR="007B0416" w:rsidRPr="00B078C8" w:rsidRDefault="001B12AB" w:rsidP="00B078C8">
      <w:pPr>
        <w:pStyle w:val="1"/>
        <w:ind w:left="720"/>
        <w:rPr>
          <w:rFonts w:ascii="Arial Black" w:hAnsi="Arial Black"/>
          <w:color w:val="auto"/>
          <w:sz w:val="28"/>
        </w:rPr>
      </w:pPr>
      <w:r>
        <w:rPr>
          <w:sz w:val="24"/>
          <w:szCs w:val="24"/>
        </w:rPr>
        <w:br w:type="page"/>
      </w:r>
      <w:bookmarkStart w:id="244" w:name="_Toc67382054"/>
      <w:r w:rsidR="007B0416" w:rsidRPr="00B078C8">
        <w:rPr>
          <w:rFonts w:ascii="Arial Black" w:hAnsi="Arial Black"/>
          <w:color w:val="auto"/>
          <w:sz w:val="28"/>
        </w:rPr>
        <w:lastRenderedPageBreak/>
        <w:t>ПРИЛОЖЕНИЯ</w:t>
      </w:r>
      <w:bookmarkEnd w:id="244"/>
    </w:p>
    <w:p w:rsidR="00602DFB" w:rsidRPr="00602DFB" w:rsidRDefault="00602DFB" w:rsidP="00876032">
      <w:pPr>
        <w:pStyle w:val="2"/>
        <w:ind w:left="851"/>
        <w:jc w:val="right"/>
        <w:rPr>
          <w:rStyle w:val="50"/>
          <w:i w:val="0"/>
          <w:color w:val="auto"/>
          <w:sz w:val="24"/>
          <w:szCs w:val="24"/>
          <w:u w:val="none"/>
        </w:rPr>
      </w:pPr>
      <w:bookmarkStart w:id="245" w:name="_Toc67382055"/>
      <w:r w:rsidRPr="00602DFB">
        <w:rPr>
          <w:rStyle w:val="50"/>
          <w:i w:val="0"/>
          <w:color w:val="auto"/>
          <w:sz w:val="24"/>
          <w:szCs w:val="24"/>
          <w:u w:val="none"/>
        </w:rPr>
        <w:t>Приложение 1. Рабочие программы учебных предметов, курсов</w:t>
      </w:r>
      <w:bookmarkEnd w:id="245"/>
    </w:p>
    <w:p w:rsidR="00602DFB" w:rsidRPr="00602DFB" w:rsidRDefault="00602DFB" w:rsidP="00876032">
      <w:pPr>
        <w:pStyle w:val="2"/>
        <w:ind w:left="851"/>
        <w:jc w:val="right"/>
        <w:rPr>
          <w:rStyle w:val="50"/>
          <w:i w:val="0"/>
          <w:color w:val="auto"/>
          <w:sz w:val="24"/>
          <w:szCs w:val="24"/>
          <w:u w:val="none"/>
        </w:rPr>
      </w:pPr>
      <w:bookmarkStart w:id="246" w:name="_Toc67382056"/>
      <w:r w:rsidRPr="00602DFB">
        <w:rPr>
          <w:rStyle w:val="50"/>
          <w:i w:val="0"/>
          <w:color w:val="auto"/>
          <w:sz w:val="24"/>
          <w:szCs w:val="24"/>
          <w:u w:val="none"/>
        </w:rPr>
        <w:t>Приложение 2. Рабочие программы внеурочной деятельности, кур</w:t>
      </w:r>
      <w:r w:rsidR="00876032">
        <w:rPr>
          <w:rStyle w:val="50"/>
          <w:i w:val="0"/>
          <w:color w:val="auto"/>
          <w:sz w:val="24"/>
          <w:szCs w:val="24"/>
          <w:u w:val="none"/>
        </w:rPr>
        <w:t>сов коррекционно-</w:t>
      </w:r>
      <w:r w:rsidRPr="00602DFB">
        <w:rPr>
          <w:rStyle w:val="50"/>
          <w:i w:val="0"/>
          <w:color w:val="auto"/>
          <w:sz w:val="24"/>
          <w:szCs w:val="24"/>
          <w:u w:val="none"/>
        </w:rPr>
        <w:t>развивающей области</w:t>
      </w:r>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7"/>
        <w:gridCol w:w="6061"/>
      </w:tblGrid>
      <w:tr w:rsidR="0078289E" w:rsidRPr="00E563E1" w:rsidTr="00E563E1">
        <w:tc>
          <w:tcPr>
            <w:tcW w:w="1525" w:type="dxa"/>
            <w:shd w:val="clear" w:color="auto" w:fill="auto"/>
            <w:hideMark/>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
                <w:bCs/>
                <w:color w:val="auto"/>
                <w:sz w:val="22"/>
                <w:szCs w:val="22"/>
                <w:lang w:eastAsia="en-US"/>
              </w:rPr>
            </w:pPr>
            <w:r w:rsidRPr="00E563E1">
              <w:rPr>
                <w:rFonts w:ascii="Times New Roman" w:eastAsia="Calibri" w:hAnsi="Times New Roman" w:cs="Times New Roman"/>
                <w:b/>
                <w:bCs/>
                <w:color w:val="auto"/>
                <w:sz w:val="22"/>
                <w:szCs w:val="22"/>
              </w:rPr>
              <w:t>Программы коррекционной работы</w:t>
            </w:r>
            <w:r w:rsidR="00177A08" w:rsidRPr="00E563E1">
              <w:rPr>
                <w:rFonts w:ascii="Times New Roman" w:eastAsia="Calibri" w:hAnsi="Times New Roman" w:cs="Times New Roman"/>
                <w:b/>
                <w:bCs/>
                <w:color w:val="auto"/>
                <w:sz w:val="22"/>
                <w:szCs w:val="22"/>
              </w:rPr>
              <w:t xml:space="preserve"> н</w:t>
            </w:r>
            <w:r w:rsidRPr="00E563E1">
              <w:rPr>
                <w:rFonts w:ascii="Times New Roman" w:eastAsia="Calibri" w:hAnsi="Times New Roman" w:cs="Times New Roman"/>
                <w:b/>
                <w:bCs/>
                <w:color w:val="auto"/>
                <w:sz w:val="22"/>
                <w:szCs w:val="22"/>
                <w:lang w:eastAsia="en-US"/>
              </w:rPr>
              <w:t>азвание курса</w:t>
            </w:r>
          </w:p>
        </w:tc>
        <w:tc>
          <w:tcPr>
            <w:tcW w:w="1877" w:type="dxa"/>
            <w:shd w:val="clear" w:color="auto" w:fill="auto"/>
            <w:hideMark/>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
                <w:bCs/>
                <w:color w:val="auto"/>
                <w:sz w:val="22"/>
                <w:szCs w:val="22"/>
                <w:lang w:eastAsia="en-US"/>
              </w:rPr>
            </w:pPr>
            <w:r w:rsidRPr="00E563E1">
              <w:rPr>
                <w:rFonts w:ascii="Times New Roman" w:eastAsia="Calibri" w:hAnsi="Times New Roman" w:cs="Times New Roman"/>
                <w:b/>
                <w:bCs/>
                <w:color w:val="auto"/>
                <w:sz w:val="22"/>
                <w:szCs w:val="22"/>
                <w:lang w:eastAsia="en-US"/>
              </w:rPr>
              <w:t>Цель</w:t>
            </w:r>
          </w:p>
        </w:tc>
        <w:tc>
          <w:tcPr>
            <w:tcW w:w="6061" w:type="dxa"/>
            <w:shd w:val="clear" w:color="auto" w:fill="auto"/>
            <w:hideMark/>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
                <w:bCs/>
                <w:color w:val="auto"/>
                <w:sz w:val="22"/>
                <w:szCs w:val="22"/>
                <w:lang w:eastAsia="en-US"/>
              </w:rPr>
            </w:pPr>
            <w:r w:rsidRPr="00E563E1">
              <w:rPr>
                <w:rFonts w:ascii="Times New Roman" w:eastAsia="Calibri" w:hAnsi="Times New Roman" w:cs="Times New Roman"/>
                <w:b/>
                <w:bCs/>
                <w:color w:val="auto"/>
                <w:sz w:val="22"/>
                <w:szCs w:val="22"/>
                <w:lang w:eastAsia="en-US"/>
              </w:rPr>
              <w:t>Содержание</w:t>
            </w:r>
          </w:p>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(направления работы специалистов и педагогов)</w:t>
            </w:r>
          </w:p>
        </w:tc>
      </w:tr>
      <w:tr w:rsidR="0078289E" w:rsidRPr="00E563E1" w:rsidTr="00E563E1">
        <w:tc>
          <w:tcPr>
            <w:tcW w:w="1525" w:type="dxa"/>
            <w:shd w:val="clear" w:color="auto" w:fill="auto"/>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iCs/>
                <w:color w:val="auto"/>
                <w:sz w:val="22"/>
                <w:szCs w:val="22"/>
                <w:lang w:eastAsia="en-US"/>
              </w:rPr>
            </w:pPr>
            <w:r w:rsidRPr="00E563E1">
              <w:rPr>
                <w:rFonts w:ascii="Times New Roman" w:eastAsia="Calibri" w:hAnsi="Times New Roman" w:cs="Times New Roman"/>
                <w:bCs/>
                <w:iCs/>
                <w:color w:val="auto"/>
                <w:sz w:val="22"/>
                <w:szCs w:val="22"/>
                <w:lang w:eastAsia="en-US"/>
              </w:rPr>
              <w:t>Коррекционно-развивающие занятия (логопедические)</w:t>
            </w:r>
          </w:p>
          <w:p w:rsidR="0078289E" w:rsidRPr="00E563E1" w:rsidRDefault="0078289E" w:rsidP="00E563E1">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1877" w:type="dxa"/>
            <w:shd w:val="clear" w:color="auto" w:fill="auto"/>
            <w:hideMark/>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коррекция и развитие всех сторон речи (фонетико-фонематической, лексико-г</w:t>
            </w:r>
            <w:r w:rsidR="00177A08" w:rsidRPr="00E563E1">
              <w:rPr>
                <w:rFonts w:ascii="Times New Roman" w:eastAsia="Calibri" w:hAnsi="Times New Roman" w:cs="Times New Roman"/>
                <w:bCs/>
                <w:color w:val="auto"/>
                <w:sz w:val="22"/>
                <w:szCs w:val="22"/>
                <w:lang w:eastAsia="en-US"/>
              </w:rPr>
              <w:t>р</w:t>
            </w:r>
            <w:r w:rsidRPr="00E563E1">
              <w:rPr>
                <w:rFonts w:ascii="Times New Roman" w:eastAsia="Calibri" w:hAnsi="Times New Roman" w:cs="Times New Roman"/>
                <w:bCs/>
                <w:color w:val="auto"/>
                <w:sz w:val="22"/>
                <w:szCs w:val="22"/>
                <w:lang w:eastAsia="en-US"/>
              </w:rPr>
              <w:t>амматической, синтаксической), связной речи</w:t>
            </w:r>
          </w:p>
        </w:tc>
        <w:tc>
          <w:tcPr>
            <w:tcW w:w="6061" w:type="dxa"/>
            <w:shd w:val="clear" w:color="auto" w:fill="auto"/>
            <w:hideMark/>
          </w:tcPr>
          <w:p w:rsidR="0078289E" w:rsidRPr="00E563E1" w:rsidRDefault="0078289E" w:rsidP="00E563E1">
            <w:pPr>
              <w:keepNext/>
              <w:keepLines/>
              <w:numPr>
                <w:ilvl w:val="0"/>
                <w:numId w:val="2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коррекция звукопроизношения (постановка, автоматизация и дифференциация звуков речи);</w:t>
            </w:r>
          </w:p>
          <w:p w:rsidR="0078289E" w:rsidRPr="00E563E1" w:rsidRDefault="0078289E" w:rsidP="00E563E1">
            <w:pPr>
              <w:keepNext/>
              <w:keepLines/>
              <w:numPr>
                <w:ilvl w:val="0"/>
                <w:numId w:val="2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коррекция лексической стороны речи (обогащение словаря, его расширение и уточнение);</w:t>
            </w:r>
          </w:p>
          <w:p w:rsidR="0078289E" w:rsidRPr="00E563E1" w:rsidRDefault="0078289E" w:rsidP="00E563E1">
            <w:pPr>
              <w:keepNext/>
              <w:keepLines/>
              <w:numPr>
                <w:ilvl w:val="0"/>
                <w:numId w:val="2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коррекция грамматического строя речи (синтаксической структуры речевых высказываний, словоизменения и словообразования);</w:t>
            </w:r>
          </w:p>
          <w:p w:rsidR="0078289E" w:rsidRPr="00E563E1" w:rsidRDefault="0078289E" w:rsidP="00E563E1">
            <w:pPr>
              <w:keepNext/>
              <w:keepLines/>
              <w:numPr>
                <w:ilvl w:val="0"/>
                <w:numId w:val="2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78289E" w:rsidRPr="00E563E1" w:rsidRDefault="0078289E" w:rsidP="00E563E1">
            <w:pPr>
              <w:keepNext/>
              <w:keepLines/>
              <w:numPr>
                <w:ilvl w:val="0"/>
                <w:numId w:val="2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коррекция нарушений чтения и письма;</w:t>
            </w:r>
          </w:p>
          <w:p w:rsidR="0078289E" w:rsidRPr="00E563E1" w:rsidRDefault="0078289E" w:rsidP="00E563E1">
            <w:pPr>
              <w:keepNext/>
              <w:keepLines/>
              <w:numPr>
                <w:ilvl w:val="0"/>
                <w:numId w:val="2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расширение представлений об окружающей действительности;</w:t>
            </w:r>
          </w:p>
          <w:p w:rsidR="0078289E" w:rsidRPr="00E563E1" w:rsidRDefault="0078289E" w:rsidP="00E563E1">
            <w:pPr>
              <w:keepNext/>
              <w:keepLines/>
              <w:numPr>
                <w:ilvl w:val="0"/>
                <w:numId w:val="29"/>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познавательной сферы (мышления, памяти, внимания и др. познавательных процессов).</w:t>
            </w:r>
          </w:p>
        </w:tc>
      </w:tr>
      <w:tr w:rsidR="0078289E" w:rsidRPr="00E563E1" w:rsidTr="00E563E1">
        <w:tc>
          <w:tcPr>
            <w:tcW w:w="1525" w:type="dxa"/>
            <w:shd w:val="clear" w:color="auto" w:fill="auto"/>
            <w:hideMark/>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Коррекционно-развивающие занятия (психокоррекционные)</w:t>
            </w:r>
          </w:p>
        </w:tc>
        <w:tc>
          <w:tcPr>
            <w:tcW w:w="1877" w:type="dxa"/>
            <w:shd w:val="clear" w:color="auto" w:fill="auto"/>
            <w:hideMark/>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Помощь обучающимся с ЗПР в преодолении или ослаблении проблем в психическом и личностном развитии, гармонизации личности и межличностных отношений, коррекции индивидуальных психологических функций</w:t>
            </w:r>
          </w:p>
        </w:tc>
        <w:tc>
          <w:tcPr>
            <w:tcW w:w="6061" w:type="dxa"/>
            <w:shd w:val="clear" w:color="auto" w:fill="auto"/>
            <w:hideMark/>
          </w:tcPr>
          <w:p w:rsidR="0078289E" w:rsidRPr="00E563E1" w:rsidRDefault="0078289E" w:rsidP="00E563E1">
            <w:pPr>
              <w:keepNext/>
              <w:keepLines/>
              <w:numPr>
                <w:ilvl w:val="0"/>
                <w:numId w:val="3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 xml:space="preserve">диагностика и развитие когнитивной сферы, целенаправленное формирование высших психических функций (активизация сенсорно-перцептивной, мнемической и мыслительной деятельности, </w:t>
            </w:r>
            <w:r w:rsidRPr="00E563E1">
              <w:rPr>
                <w:rFonts w:ascii="Times New Roman" w:eastAsia="Calibri" w:hAnsi="Times New Roman" w:cs="Times New Roman"/>
                <w:bCs/>
                <w:iCs/>
                <w:color w:val="auto"/>
                <w:sz w:val="22"/>
                <w:szCs w:val="22"/>
                <w:lang w:eastAsia="en-US"/>
              </w:rPr>
              <w:t>развитие пространственно-временных представлений</w:t>
            </w:r>
            <w:r w:rsidRPr="00E563E1">
              <w:rPr>
                <w:rFonts w:ascii="Times New Roman" w:eastAsia="Calibri" w:hAnsi="Times New Roman" w:cs="Times New Roman"/>
                <w:bCs/>
                <w:color w:val="auto"/>
                <w:sz w:val="22"/>
                <w:szCs w:val="22"/>
                <w:lang w:eastAsia="en-US"/>
              </w:rPr>
              <w:t>);</w:t>
            </w:r>
          </w:p>
          <w:p w:rsidR="0078289E" w:rsidRPr="00E563E1" w:rsidRDefault="0078289E" w:rsidP="00E563E1">
            <w:pPr>
              <w:keepNext/>
              <w:keepLines/>
              <w:numPr>
                <w:ilvl w:val="0"/>
                <w:numId w:val="3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развитие эмоционально-личностной сферы и коррекция ее недостатков (формирование учебной мотивации, гармонизация пихоэмоционального состояния, формирование позитивного отношения к своему «Я», повышение уверенности в себе, развитие самостоятельности и личной ответственности за свои поступки формирование навыков самоконтроля, создание ситуации успешной деятельности);</w:t>
            </w:r>
          </w:p>
          <w:p w:rsidR="0078289E" w:rsidRPr="00E563E1" w:rsidRDefault="0078289E" w:rsidP="00E563E1">
            <w:pPr>
              <w:keepNext/>
              <w:keepLines/>
              <w:numPr>
                <w:ilvl w:val="0"/>
                <w:numId w:val="3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диагностика и формирование произвольной регуляции деятельности и поведения (формирование способности к планированию, саморегуляции и контролю, умению объективно оценивать свою работу и деятельность других, регулировать свои эмоции в процессе совместной деятельности);</w:t>
            </w:r>
          </w:p>
          <w:p w:rsidR="0078289E" w:rsidRPr="00E563E1" w:rsidRDefault="0078289E" w:rsidP="00E563E1">
            <w:pPr>
              <w:keepNext/>
              <w:keepLines/>
              <w:numPr>
                <w:ilvl w:val="0"/>
                <w:numId w:val="3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lastRenderedPageBreak/>
              <w:t>развитие коммуникативной сферы, навыков социального  поведения, формирование продуктивных видов взаимодействия с окружающими, социальная интеграция, повышение социального статуса обучающегося в коллективе (формирование правил и норм поведения,  адекватное понимание социальных ролей в значимых ситуациях, обучение  уважительному отношению к мнению других, развитие доброжелательности, способности к эмпатии, сопереживанию).</w:t>
            </w:r>
          </w:p>
        </w:tc>
      </w:tr>
      <w:tr w:rsidR="0078289E" w:rsidRPr="00E563E1" w:rsidTr="00E563E1">
        <w:tc>
          <w:tcPr>
            <w:tcW w:w="1525" w:type="dxa"/>
            <w:shd w:val="clear" w:color="auto" w:fill="auto"/>
            <w:hideMark/>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lastRenderedPageBreak/>
              <w:t>Ритмика</w:t>
            </w:r>
          </w:p>
        </w:tc>
        <w:tc>
          <w:tcPr>
            <w:tcW w:w="1877" w:type="dxa"/>
            <w:shd w:val="clear" w:color="auto" w:fill="auto"/>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двигательной активности обучающегося в процессе восприятия музыки, коррекция недостатков двигательной, эмоционально-волевой, познавательной сфер, развитие общей и речевой моторики, ориентировки в пространстве, укрепление здоровья, формирование навыков здорового образа жизни у обучающихся</w:t>
            </w:r>
          </w:p>
          <w:p w:rsidR="0078289E" w:rsidRPr="00E563E1" w:rsidRDefault="0078289E" w:rsidP="00E563E1">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6061" w:type="dxa"/>
            <w:shd w:val="clear" w:color="auto" w:fill="auto"/>
            <w:hideMark/>
          </w:tcPr>
          <w:p w:rsidR="0078289E" w:rsidRPr="00E563E1" w:rsidRDefault="0078289E" w:rsidP="00E563E1">
            <w:pPr>
              <w:keepNext/>
              <w:keepLines/>
              <w:numPr>
                <w:ilvl w:val="0"/>
                <w:numId w:val="31"/>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восприятие музыки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78289E" w:rsidRPr="00E563E1" w:rsidRDefault="0078289E" w:rsidP="00E563E1">
            <w:pPr>
              <w:keepNext/>
              <w:keepLines/>
              <w:numPr>
                <w:ilvl w:val="0"/>
                <w:numId w:val="31"/>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78289E" w:rsidRPr="00E563E1" w:rsidRDefault="0078289E" w:rsidP="00E563E1">
            <w:pPr>
              <w:keepNext/>
              <w:keepLines/>
              <w:numPr>
                <w:ilvl w:val="0"/>
                <w:numId w:val="31"/>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ритмико-гимнастические упражнения: общеразвивающие упражнения, упражнения на координацию движений, упражнение на расслабление мышц;</w:t>
            </w:r>
          </w:p>
          <w:p w:rsidR="0078289E" w:rsidRPr="00E563E1" w:rsidRDefault="0078289E" w:rsidP="00E563E1">
            <w:pPr>
              <w:keepNext/>
              <w:keepLines/>
              <w:numPr>
                <w:ilvl w:val="0"/>
                <w:numId w:val="31"/>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78289E" w:rsidRPr="00E563E1" w:rsidRDefault="0078289E" w:rsidP="00E563E1">
            <w:pPr>
              <w:keepNext/>
              <w:keepLines/>
              <w:numPr>
                <w:ilvl w:val="0"/>
                <w:numId w:val="31"/>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игры под музыку: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 игры по ориентировке в пространстве;</w:t>
            </w:r>
          </w:p>
          <w:p w:rsidR="0078289E" w:rsidRPr="00E563E1" w:rsidRDefault="0078289E" w:rsidP="00E563E1">
            <w:pPr>
              <w:keepNext/>
              <w:keepLines/>
              <w:numPr>
                <w:ilvl w:val="0"/>
                <w:numId w:val="31"/>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танцевальные упражнения: выполнение под музыку элементов танца и пляски, несложных композиций народных, бальных и современных танцев;</w:t>
            </w:r>
          </w:p>
          <w:p w:rsidR="0078289E" w:rsidRPr="00E563E1" w:rsidRDefault="0078289E" w:rsidP="00E563E1">
            <w:pPr>
              <w:keepNext/>
              <w:keepLines/>
              <w:numPr>
                <w:ilvl w:val="0"/>
                <w:numId w:val="31"/>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tc>
      </w:tr>
      <w:tr w:rsidR="0078289E" w:rsidRPr="00E563E1" w:rsidTr="00E563E1">
        <w:tc>
          <w:tcPr>
            <w:tcW w:w="1525" w:type="dxa"/>
            <w:shd w:val="clear" w:color="auto" w:fill="auto"/>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iCs/>
                <w:color w:val="auto"/>
                <w:sz w:val="22"/>
                <w:szCs w:val="22"/>
                <w:lang w:eastAsia="en-US"/>
              </w:rPr>
            </w:pPr>
            <w:r w:rsidRPr="00E563E1">
              <w:rPr>
                <w:rFonts w:ascii="Times New Roman" w:eastAsia="Calibri" w:hAnsi="Times New Roman" w:cs="Times New Roman"/>
                <w:bCs/>
                <w:iCs/>
                <w:color w:val="auto"/>
                <w:sz w:val="22"/>
                <w:szCs w:val="22"/>
                <w:lang w:eastAsia="en-US"/>
              </w:rPr>
              <w:t>Коррекционно-развивающие занятия по математике</w:t>
            </w:r>
          </w:p>
          <w:p w:rsidR="0078289E" w:rsidRPr="00E563E1" w:rsidRDefault="0078289E" w:rsidP="00E563E1">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1877" w:type="dxa"/>
            <w:shd w:val="clear" w:color="auto" w:fill="auto"/>
          </w:tcPr>
          <w:p w:rsidR="0078289E" w:rsidRPr="00E563E1" w:rsidRDefault="0078289E" w:rsidP="00E563E1">
            <w:pPr>
              <w:spacing w:line="276" w:lineRule="auto"/>
              <w:ind w:left="20" w:right="20"/>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 xml:space="preserve">коррекционная помощь в овладении базовым содержанием образования: </w:t>
            </w:r>
            <w:r w:rsidRPr="00E563E1">
              <w:rPr>
                <w:rFonts w:ascii="Times New Roman" w:eastAsia="Calibri" w:hAnsi="Times New Roman" w:cs="Times New Roman"/>
                <w:color w:val="auto"/>
                <w:sz w:val="22"/>
                <w:szCs w:val="22"/>
              </w:rPr>
              <w:lastRenderedPageBreak/>
              <w:t>коррекция пробелов общего развития, восполнение возникающих пробелов в знаниях по основным учебным предметам, пропедевтика изучения наиболее сложных разделов учебной программы.</w:t>
            </w:r>
          </w:p>
          <w:p w:rsidR="0078289E" w:rsidRPr="00E563E1" w:rsidRDefault="0078289E" w:rsidP="00E563E1">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c>
          <w:tcPr>
            <w:tcW w:w="6061" w:type="dxa"/>
            <w:shd w:val="clear" w:color="auto" w:fill="auto"/>
          </w:tcPr>
          <w:p w:rsidR="0078289E" w:rsidRPr="00E563E1" w:rsidRDefault="0078289E" w:rsidP="00E563E1">
            <w:pPr>
              <w:numPr>
                <w:ilvl w:val="0"/>
                <w:numId w:val="38"/>
              </w:numPr>
              <w:tabs>
                <w:tab w:val="num" w:pos="540"/>
              </w:tabs>
              <w:spacing w:line="276" w:lineRule="auto"/>
              <w:ind w:left="360" w:hanging="42"/>
              <w:contextualSpacing/>
              <w:jc w:val="both"/>
              <w:rPr>
                <w:rFonts w:ascii="Times New Roman" w:eastAsia="Times New Roman" w:hAnsi="Times New Roman" w:cs="Times New Roman"/>
                <w:b/>
                <w:color w:val="auto"/>
                <w:sz w:val="22"/>
                <w:szCs w:val="22"/>
              </w:rPr>
            </w:pPr>
            <w:r w:rsidRPr="00E563E1">
              <w:rPr>
                <w:rFonts w:ascii="Times New Roman" w:eastAsia="Times New Roman" w:hAnsi="Times New Roman" w:cs="Times New Roman"/>
                <w:color w:val="auto"/>
                <w:sz w:val="22"/>
                <w:szCs w:val="22"/>
              </w:rPr>
              <w:lastRenderedPageBreak/>
              <w:t>восполнение пробелов математического развития учащихся путём обогащения их чувственного опыта, организация предметно–практической деятельности;</w:t>
            </w:r>
          </w:p>
          <w:p w:rsidR="0078289E" w:rsidRPr="00E563E1" w:rsidRDefault="0078289E" w:rsidP="00E563E1">
            <w:pPr>
              <w:numPr>
                <w:ilvl w:val="0"/>
                <w:numId w:val="38"/>
              </w:numPr>
              <w:tabs>
                <w:tab w:val="num" w:pos="540"/>
              </w:tabs>
              <w:spacing w:line="276" w:lineRule="auto"/>
              <w:ind w:left="360" w:hanging="42"/>
              <w:contextualSpacing/>
              <w:jc w:val="both"/>
              <w:rPr>
                <w:rFonts w:ascii="Times New Roman" w:eastAsia="Times New Roman" w:hAnsi="Times New Roman" w:cs="Times New Roman"/>
                <w:color w:val="auto"/>
                <w:sz w:val="22"/>
                <w:szCs w:val="22"/>
              </w:rPr>
            </w:pPr>
            <w:r w:rsidRPr="00E563E1">
              <w:rPr>
                <w:rFonts w:ascii="Times New Roman" w:eastAsia="Times New Roman" w:hAnsi="Times New Roman" w:cs="Times New Roman"/>
                <w:color w:val="auto"/>
                <w:sz w:val="22"/>
                <w:szCs w:val="22"/>
              </w:rPr>
              <w:t>специальная подготовка учащихся к восприятию новых трудных тем, обучение поэтапным действиям;</w:t>
            </w:r>
          </w:p>
          <w:p w:rsidR="0078289E" w:rsidRPr="00E563E1" w:rsidRDefault="0078289E" w:rsidP="00E563E1">
            <w:pPr>
              <w:numPr>
                <w:ilvl w:val="0"/>
                <w:numId w:val="38"/>
              </w:numPr>
              <w:tabs>
                <w:tab w:val="num" w:pos="540"/>
              </w:tabs>
              <w:spacing w:line="276" w:lineRule="auto"/>
              <w:ind w:left="360" w:hanging="42"/>
              <w:contextualSpacing/>
              <w:jc w:val="both"/>
              <w:rPr>
                <w:rFonts w:ascii="Times New Roman" w:eastAsia="Times New Roman" w:hAnsi="Times New Roman" w:cs="Times New Roman"/>
                <w:color w:val="auto"/>
                <w:sz w:val="22"/>
                <w:szCs w:val="22"/>
              </w:rPr>
            </w:pPr>
            <w:r w:rsidRPr="00E563E1">
              <w:rPr>
                <w:rFonts w:ascii="Times New Roman" w:eastAsia="Times New Roman" w:hAnsi="Times New Roman" w:cs="Times New Roman"/>
                <w:color w:val="auto"/>
                <w:sz w:val="22"/>
                <w:szCs w:val="22"/>
              </w:rPr>
              <w:t xml:space="preserve">формирование операции обратимости и связанной с ней </w:t>
            </w:r>
            <w:r w:rsidRPr="00E563E1">
              <w:rPr>
                <w:rFonts w:ascii="Times New Roman" w:eastAsia="Times New Roman" w:hAnsi="Times New Roman" w:cs="Times New Roman"/>
                <w:color w:val="auto"/>
                <w:sz w:val="22"/>
                <w:szCs w:val="22"/>
              </w:rPr>
              <w:lastRenderedPageBreak/>
              <w:t>гибкости мышления.</w:t>
            </w:r>
          </w:p>
          <w:p w:rsidR="0078289E" w:rsidRPr="00E563E1" w:rsidRDefault="0078289E" w:rsidP="00E563E1">
            <w:pPr>
              <w:keepNext/>
              <w:keepLines/>
              <w:numPr>
                <w:ilvl w:val="0"/>
                <w:numId w:val="39"/>
              </w:numPr>
              <w:spacing w:line="276" w:lineRule="auto"/>
              <w:ind w:left="318" w:right="20" w:hanging="42"/>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общеинтеллектуальных умений и навыков;</w:t>
            </w:r>
          </w:p>
          <w:p w:rsidR="0078289E" w:rsidRPr="00E563E1" w:rsidRDefault="0078289E" w:rsidP="00E563E1">
            <w:pPr>
              <w:keepNext/>
              <w:keepLines/>
              <w:numPr>
                <w:ilvl w:val="0"/>
                <w:numId w:val="39"/>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активизация познавательной деятельности, развитие зрительного и слухового восприятия;</w:t>
            </w:r>
          </w:p>
          <w:p w:rsidR="0078289E" w:rsidRPr="00E563E1" w:rsidRDefault="0078289E" w:rsidP="00E563E1">
            <w:pPr>
              <w:keepNext/>
              <w:keepLines/>
              <w:numPr>
                <w:ilvl w:val="0"/>
                <w:numId w:val="39"/>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активизация словаря учащихся в единстве с формированием математических понятий.</w:t>
            </w:r>
          </w:p>
          <w:p w:rsidR="0078289E" w:rsidRPr="00E563E1" w:rsidRDefault="0078289E" w:rsidP="00E563E1">
            <w:pPr>
              <w:keepNext/>
              <w:keepLines/>
              <w:numPr>
                <w:ilvl w:val="0"/>
                <w:numId w:val="39"/>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воспитание положительной учебной мотивации, формирование познавательного интереса к математике;</w:t>
            </w:r>
          </w:p>
          <w:p w:rsidR="0078289E" w:rsidRPr="00E563E1" w:rsidRDefault="0078289E" w:rsidP="00E563E1">
            <w:pPr>
              <w:keepNext/>
              <w:keepLines/>
              <w:numPr>
                <w:ilvl w:val="0"/>
                <w:numId w:val="39"/>
              </w:numPr>
              <w:spacing w:line="276" w:lineRule="auto"/>
              <w:ind w:left="318" w:right="20" w:firstLine="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навыков самоконтроля, формирование навыков учебной деятельности.</w:t>
            </w:r>
          </w:p>
          <w:p w:rsidR="0078289E" w:rsidRPr="00E563E1" w:rsidRDefault="0078289E" w:rsidP="00E563E1">
            <w:pPr>
              <w:keepNext/>
              <w:keepLines/>
              <w:spacing w:line="276" w:lineRule="auto"/>
              <w:ind w:left="318" w:right="20"/>
              <w:contextualSpacing/>
              <w:jc w:val="both"/>
              <w:outlineLvl w:val="6"/>
              <w:rPr>
                <w:rFonts w:ascii="Times New Roman" w:eastAsia="Calibri" w:hAnsi="Times New Roman" w:cs="Times New Roman"/>
                <w:bCs/>
                <w:color w:val="auto"/>
                <w:sz w:val="22"/>
                <w:szCs w:val="22"/>
                <w:lang w:eastAsia="en-US"/>
              </w:rPr>
            </w:pPr>
          </w:p>
        </w:tc>
      </w:tr>
      <w:tr w:rsidR="0078289E" w:rsidRPr="00E563E1" w:rsidTr="00E563E1">
        <w:tc>
          <w:tcPr>
            <w:tcW w:w="1525" w:type="dxa"/>
            <w:shd w:val="clear" w:color="auto" w:fill="auto"/>
          </w:tcPr>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iCs/>
                <w:color w:val="auto"/>
                <w:sz w:val="22"/>
                <w:szCs w:val="22"/>
                <w:lang w:eastAsia="en-US"/>
              </w:rPr>
            </w:pPr>
            <w:r w:rsidRPr="00E563E1">
              <w:rPr>
                <w:rFonts w:ascii="Times New Roman" w:eastAsia="Calibri" w:hAnsi="Times New Roman" w:cs="Times New Roman"/>
                <w:bCs/>
                <w:iCs/>
                <w:color w:val="auto"/>
                <w:sz w:val="22"/>
                <w:szCs w:val="22"/>
                <w:lang w:eastAsia="en-US"/>
              </w:rPr>
              <w:lastRenderedPageBreak/>
              <w:t>Коррекционно-развивающие занятия по русскому языку</w:t>
            </w:r>
          </w:p>
          <w:p w:rsidR="0078289E" w:rsidRPr="00E563E1" w:rsidRDefault="0078289E" w:rsidP="00E563E1">
            <w:pPr>
              <w:keepNext/>
              <w:keepLines/>
              <w:spacing w:line="276" w:lineRule="auto"/>
              <w:ind w:right="20" w:firstLine="720"/>
              <w:contextualSpacing/>
              <w:jc w:val="both"/>
              <w:outlineLvl w:val="6"/>
              <w:rPr>
                <w:rFonts w:ascii="Times New Roman" w:eastAsia="Calibri" w:hAnsi="Times New Roman" w:cs="Times New Roman"/>
                <w:bCs/>
                <w:iCs/>
                <w:color w:val="auto"/>
                <w:sz w:val="22"/>
                <w:szCs w:val="22"/>
                <w:lang w:eastAsia="en-US"/>
              </w:rPr>
            </w:pPr>
          </w:p>
        </w:tc>
        <w:tc>
          <w:tcPr>
            <w:tcW w:w="1877" w:type="dxa"/>
            <w:shd w:val="clear" w:color="auto" w:fill="auto"/>
          </w:tcPr>
          <w:p w:rsidR="0078289E" w:rsidRPr="00E563E1" w:rsidRDefault="0078289E" w:rsidP="00E563E1">
            <w:pPr>
              <w:spacing w:line="276" w:lineRule="auto"/>
              <w:ind w:left="20" w:right="20"/>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коррекционная помощь в овладении базовым содержанием образования: коррекция пробелов общего развития, восполнение возникающих пробелов в знаниях по основным учебным предметам, пропедевтика изучения наиболее сложных разделов учебной программы.</w:t>
            </w:r>
          </w:p>
          <w:p w:rsidR="0078289E" w:rsidRPr="00E563E1" w:rsidRDefault="0078289E" w:rsidP="00E563E1">
            <w:pPr>
              <w:keepNext/>
              <w:keepLines/>
              <w:spacing w:line="276" w:lineRule="auto"/>
              <w:ind w:right="20"/>
              <w:contextualSpacing/>
              <w:jc w:val="both"/>
              <w:outlineLvl w:val="6"/>
              <w:rPr>
                <w:rFonts w:ascii="Times New Roman" w:eastAsia="Calibri" w:hAnsi="Times New Roman" w:cs="Times New Roman"/>
                <w:bCs/>
                <w:color w:val="auto"/>
                <w:sz w:val="22"/>
                <w:szCs w:val="22"/>
                <w:lang w:eastAsia="en-US"/>
              </w:rPr>
            </w:pPr>
          </w:p>
        </w:tc>
        <w:tc>
          <w:tcPr>
            <w:tcW w:w="6061" w:type="dxa"/>
            <w:shd w:val="clear" w:color="auto" w:fill="auto"/>
          </w:tcPr>
          <w:p w:rsidR="0078289E" w:rsidRPr="00E563E1" w:rsidRDefault="0078289E" w:rsidP="00E563E1">
            <w:pPr>
              <w:keepNext/>
              <w:keepLines/>
              <w:numPr>
                <w:ilvl w:val="0"/>
                <w:numId w:val="4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обеспечить  усвоение  учениками  знаний,  умений  и  навыков  в  пределах  программных   требований,  необходимых  для   развития  речи,  грамотного  письма   и  сознательного,  правильного,  выразительного  чтения (максимальное внимание к развитию фонематического восприятия формированию звукового анализа и синтеза);</w:t>
            </w:r>
          </w:p>
          <w:p w:rsidR="0078289E" w:rsidRPr="00E563E1" w:rsidRDefault="0078289E" w:rsidP="00E563E1">
            <w:pPr>
              <w:keepNext/>
              <w:keepLines/>
              <w:numPr>
                <w:ilvl w:val="0"/>
                <w:numId w:val="4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расширять  кругозор  школьников: уточнение и обогащение словарного запаса путем расширения и закрепления непосредственных впечатлений об окружающем мире;</w:t>
            </w:r>
          </w:p>
          <w:p w:rsidR="0078289E" w:rsidRPr="00E563E1" w:rsidRDefault="0078289E" w:rsidP="00E563E1">
            <w:pPr>
              <w:keepNext/>
              <w:keepLines/>
              <w:numPr>
                <w:ilvl w:val="0"/>
                <w:numId w:val="4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развитие связной речи: формирование и совершенствование умения создать текст, т.е. связно выражать свои мысли, точно и разнообразно употреблять слова, говорить внятно и выразительно);</w:t>
            </w:r>
          </w:p>
          <w:p w:rsidR="0078289E" w:rsidRPr="00E563E1" w:rsidRDefault="0078289E" w:rsidP="00E563E1">
            <w:pPr>
              <w:keepNext/>
              <w:keepLines/>
              <w:numPr>
                <w:ilvl w:val="0"/>
                <w:numId w:val="40"/>
              </w:numPr>
              <w:spacing w:line="276" w:lineRule="auto"/>
              <w:ind w:right="20"/>
              <w:contextualSpacing/>
              <w:jc w:val="both"/>
              <w:outlineLvl w:val="6"/>
              <w:rPr>
                <w:rFonts w:ascii="Times New Roman" w:eastAsia="Calibri" w:hAnsi="Times New Roman" w:cs="Times New Roman"/>
                <w:bCs/>
                <w:color w:val="auto"/>
                <w:sz w:val="22"/>
                <w:szCs w:val="22"/>
                <w:lang w:eastAsia="en-US"/>
              </w:rPr>
            </w:pPr>
            <w:r w:rsidRPr="00E563E1">
              <w:rPr>
                <w:rFonts w:ascii="Times New Roman" w:eastAsia="Calibri" w:hAnsi="Times New Roman" w:cs="Times New Roman"/>
                <w:bCs/>
                <w:color w:val="auto"/>
                <w:sz w:val="22"/>
                <w:szCs w:val="22"/>
                <w:lang w:eastAsia="en-US"/>
              </w:rPr>
              <w:t>заложить основы навыков учебной работы.</w:t>
            </w:r>
          </w:p>
          <w:p w:rsidR="0078289E" w:rsidRPr="00E563E1" w:rsidRDefault="0078289E" w:rsidP="00E563E1">
            <w:pPr>
              <w:numPr>
                <w:ilvl w:val="0"/>
                <w:numId w:val="40"/>
              </w:num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способствовать развитию наглядно–образного и логического мышления;</w:t>
            </w:r>
          </w:p>
          <w:p w:rsidR="0078289E" w:rsidRPr="00E563E1" w:rsidRDefault="0078289E" w:rsidP="00E563E1">
            <w:pPr>
              <w:numPr>
                <w:ilvl w:val="0"/>
                <w:numId w:val="40"/>
              </w:num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развитие приёмов умственной деятельности, необходимых для овладения  программой русского языка: умения наблюдать, сравнивать, обобщать языковые явления.</w:t>
            </w:r>
          </w:p>
          <w:p w:rsidR="0078289E" w:rsidRPr="00E563E1" w:rsidRDefault="0078289E" w:rsidP="00E563E1">
            <w:pPr>
              <w:numPr>
                <w:ilvl w:val="0"/>
                <w:numId w:val="40"/>
              </w:num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color w:val="auto"/>
                <w:sz w:val="22"/>
                <w:szCs w:val="22"/>
              </w:rPr>
              <w:t>изучать наиболее трудные орфографические и грамматические темы предваряя накоплением устного речевого опыта, наблюдениями за явлениями языка и практическими языковыми  обобщениями.</w:t>
            </w:r>
          </w:p>
          <w:p w:rsidR="0078289E" w:rsidRPr="00E563E1" w:rsidRDefault="0078289E" w:rsidP="00E563E1">
            <w:pPr>
              <w:keepNext/>
              <w:keepLines/>
              <w:spacing w:line="276" w:lineRule="auto"/>
              <w:ind w:right="20" w:firstLine="720"/>
              <w:contextualSpacing/>
              <w:jc w:val="both"/>
              <w:outlineLvl w:val="6"/>
              <w:rPr>
                <w:rFonts w:ascii="Times New Roman" w:eastAsia="Calibri" w:hAnsi="Times New Roman" w:cs="Times New Roman"/>
                <w:bCs/>
                <w:color w:val="auto"/>
                <w:sz w:val="22"/>
                <w:szCs w:val="22"/>
                <w:lang w:eastAsia="en-US"/>
              </w:rPr>
            </w:pPr>
          </w:p>
        </w:tc>
      </w:tr>
    </w:tbl>
    <w:p w:rsidR="000A0F0E" w:rsidRPr="00FA5A82" w:rsidRDefault="000A0F0E" w:rsidP="00A971F2">
      <w:pPr>
        <w:pStyle w:val="a6"/>
        <w:shd w:val="clear" w:color="auto" w:fill="auto"/>
        <w:spacing w:after="0" w:line="276" w:lineRule="auto"/>
        <w:ind w:left="120" w:right="20" w:firstLine="720"/>
        <w:contextualSpacing/>
        <w:jc w:val="both"/>
        <w:rPr>
          <w:sz w:val="24"/>
          <w:szCs w:val="24"/>
        </w:rPr>
      </w:pPr>
    </w:p>
    <w:p w:rsidR="000A0F0E" w:rsidRPr="00FA5A82" w:rsidRDefault="000A0F0E" w:rsidP="00A971F2">
      <w:pPr>
        <w:pStyle w:val="a6"/>
        <w:shd w:val="clear" w:color="auto" w:fill="auto"/>
        <w:spacing w:after="0" w:line="276" w:lineRule="auto"/>
        <w:ind w:left="120" w:right="20" w:firstLine="720"/>
        <w:contextualSpacing/>
        <w:jc w:val="both"/>
        <w:rPr>
          <w:sz w:val="24"/>
          <w:szCs w:val="24"/>
        </w:rPr>
      </w:pPr>
    </w:p>
    <w:p w:rsidR="000A0F0E" w:rsidRPr="00F15652" w:rsidRDefault="00A268BE" w:rsidP="00F15652">
      <w:pPr>
        <w:pStyle w:val="2"/>
        <w:ind w:left="851"/>
        <w:jc w:val="right"/>
        <w:rPr>
          <w:rStyle w:val="50"/>
          <w:i w:val="0"/>
          <w:color w:val="auto"/>
          <w:sz w:val="24"/>
          <w:szCs w:val="24"/>
          <w:u w:val="none"/>
        </w:rPr>
      </w:pPr>
      <w:r>
        <w:rPr>
          <w:rStyle w:val="50"/>
          <w:i w:val="0"/>
          <w:color w:val="auto"/>
          <w:sz w:val="24"/>
          <w:szCs w:val="24"/>
          <w:u w:val="none"/>
        </w:rPr>
        <w:br w:type="page"/>
      </w:r>
      <w:bookmarkStart w:id="247" w:name="_Toc67382057"/>
      <w:r w:rsidR="00F15652">
        <w:rPr>
          <w:rStyle w:val="50"/>
          <w:i w:val="0"/>
          <w:color w:val="auto"/>
          <w:sz w:val="24"/>
          <w:szCs w:val="24"/>
          <w:u w:val="none"/>
        </w:rPr>
        <w:lastRenderedPageBreak/>
        <w:t>Приложение 3.</w:t>
      </w:r>
      <w:r w:rsidR="00B6700A" w:rsidRPr="00F15652">
        <w:rPr>
          <w:rStyle w:val="50"/>
          <w:i w:val="0"/>
          <w:color w:val="auto"/>
          <w:sz w:val="24"/>
          <w:szCs w:val="24"/>
          <w:u w:val="none"/>
        </w:rPr>
        <w:t>Тематическое планирование мероприятий духовно-нравственного развития и воспитания обучающихся</w:t>
      </w:r>
      <w:bookmarkEnd w:id="247"/>
    </w:p>
    <w:bookmarkEnd w:id="243"/>
    <w:p w:rsidR="00AD4AFA" w:rsidRDefault="00AD4AFA" w:rsidP="00A971F2">
      <w:pPr>
        <w:spacing w:line="276" w:lineRule="auto"/>
        <w:contextualSpacing/>
        <w:jc w:val="both"/>
        <w:rPr>
          <w:rFonts w:ascii="Times New Roman" w:hAnsi="Times New Roman" w:cs="Times New Roman"/>
          <w:color w:val="auto"/>
        </w:rPr>
      </w:pPr>
    </w:p>
    <w:tbl>
      <w:tblPr>
        <w:tblW w:w="0" w:type="auto"/>
        <w:tblLayout w:type="fixed"/>
        <w:tblCellMar>
          <w:left w:w="0" w:type="dxa"/>
          <w:right w:w="0" w:type="dxa"/>
        </w:tblCellMar>
        <w:tblLook w:val="0000" w:firstRow="0" w:lastRow="0" w:firstColumn="0" w:lastColumn="0" w:noHBand="0" w:noVBand="0"/>
      </w:tblPr>
      <w:tblGrid>
        <w:gridCol w:w="1723"/>
        <w:gridCol w:w="4526"/>
        <w:gridCol w:w="1258"/>
        <w:gridCol w:w="1997"/>
      </w:tblGrid>
      <w:tr w:rsidR="00B6700A" w:rsidRPr="00FA5A82" w:rsidTr="00B6700A">
        <w:trPr>
          <w:trHeight w:val="566"/>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210"/>
              <w:shd w:val="clear" w:color="auto" w:fill="auto"/>
              <w:spacing w:line="276" w:lineRule="auto"/>
              <w:ind w:left="120" w:firstLine="380"/>
              <w:contextualSpacing/>
              <w:jc w:val="both"/>
              <w:rPr>
                <w:sz w:val="24"/>
                <w:szCs w:val="24"/>
              </w:rPr>
            </w:pPr>
            <w:r w:rsidRPr="00FA5A82">
              <w:rPr>
                <w:sz w:val="24"/>
                <w:szCs w:val="24"/>
              </w:rPr>
              <w:t>Форма деятельности</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210"/>
              <w:shd w:val="clear" w:color="auto" w:fill="auto"/>
              <w:spacing w:line="276" w:lineRule="auto"/>
              <w:ind w:left="840"/>
              <w:contextualSpacing/>
              <w:jc w:val="both"/>
              <w:rPr>
                <w:sz w:val="24"/>
                <w:szCs w:val="24"/>
              </w:rPr>
            </w:pPr>
            <w:r w:rsidRPr="00FA5A82">
              <w:rPr>
                <w:sz w:val="24"/>
                <w:szCs w:val="24"/>
              </w:rPr>
              <w:t>Содержание мероприятий</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210"/>
              <w:shd w:val="clear" w:color="auto" w:fill="auto"/>
              <w:spacing w:line="276" w:lineRule="auto"/>
              <w:ind w:left="120"/>
              <w:contextualSpacing/>
              <w:jc w:val="both"/>
              <w:rPr>
                <w:sz w:val="24"/>
                <w:szCs w:val="24"/>
              </w:rPr>
            </w:pPr>
            <w:r w:rsidRPr="00FA5A82">
              <w:rPr>
                <w:sz w:val="24"/>
                <w:szCs w:val="24"/>
              </w:rPr>
              <w:t>Сроки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210"/>
              <w:shd w:val="clear" w:color="auto" w:fill="auto"/>
              <w:spacing w:line="276" w:lineRule="auto"/>
              <w:ind w:left="120"/>
              <w:contextualSpacing/>
              <w:jc w:val="both"/>
              <w:rPr>
                <w:sz w:val="24"/>
                <w:szCs w:val="24"/>
              </w:rPr>
            </w:pPr>
            <w:r w:rsidRPr="00FA5A82">
              <w:rPr>
                <w:sz w:val="24"/>
                <w:szCs w:val="24"/>
              </w:rPr>
              <w:t>Ответственный</w:t>
            </w:r>
          </w:p>
        </w:tc>
      </w:tr>
      <w:tr w:rsidR="00B6700A" w:rsidRPr="00FA5A82" w:rsidTr="00B6700A">
        <w:trPr>
          <w:trHeight w:val="562"/>
        </w:trPr>
        <w:tc>
          <w:tcPr>
            <w:tcW w:w="9504" w:type="dxa"/>
            <w:gridSpan w:val="4"/>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210"/>
              <w:shd w:val="clear" w:color="auto" w:fill="auto"/>
              <w:spacing w:line="276" w:lineRule="auto"/>
              <w:ind w:left="400"/>
              <w:contextualSpacing/>
              <w:jc w:val="both"/>
              <w:rPr>
                <w:sz w:val="24"/>
                <w:szCs w:val="24"/>
              </w:rPr>
            </w:pPr>
            <w:r w:rsidRPr="00FA5A82">
              <w:rPr>
                <w:sz w:val="24"/>
                <w:szCs w:val="24"/>
              </w:rPr>
              <w:t>Воспитание гражданственности, патриотизма, уважения к правам и свободам и</w:t>
            </w:r>
          </w:p>
          <w:p w:rsidR="00B6700A" w:rsidRPr="00FA5A82" w:rsidRDefault="00B6700A" w:rsidP="00B6700A">
            <w:pPr>
              <w:pStyle w:val="210"/>
              <w:shd w:val="clear" w:color="auto" w:fill="auto"/>
              <w:spacing w:line="276" w:lineRule="auto"/>
              <w:ind w:left="3480"/>
              <w:contextualSpacing/>
              <w:jc w:val="both"/>
              <w:rPr>
                <w:sz w:val="24"/>
                <w:szCs w:val="24"/>
              </w:rPr>
            </w:pPr>
            <w:r w:rsidRPr="00FA5A82">
              <w:rPr>
                <w:sz w:val="24"/>
                <w:szCs w:val="24"/>
              </w:rPr>
              <w:t>обязанностям человека</w:t>
            </w:r>
          </w:p>
        </w:tc>
      </w:tr>
      <w:tr w:rsidR="00B6700A" w:rsidRPr="00FA5A82" w:rsidTr="00B6700A">
        <w:trPr>
          <w:trHeight w:val="595"/>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Экскурсия по территории Лицея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Сентябрь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1387"/>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Урочная, 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Государственная символика, национальные праздники, Конституция, Конвенция о правах ребенка, история и культура родной семьи, родного города, области, улицы и Родины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840"/>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Экскурсия «История Лицея» в школьный музей</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Ноябрь, январь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 xml:space="preserve">Зам. директора по </w:t>
            </w:r>
            <w:r w:rsidRPr="00FA5A82">
              <w:rPr>
                <w:sz w:val="24"/>
                <w:szCs w:val="24"/>
                <w:lang w:val="en-US" w:eastAsia="en-US"/>
              </w:rPr>
              <w:t>BP</w:t>
            </w:r>
            <w:r w:rsidRPr="00FA5A82">
              <w:rPr>
                <w:sz w:val="24"/>
                <w:szCs w:val="24"/>
                <w:lang w:eastAsia="en-US"/>
              </w:rPr>
              <w:t xml:space="preserve">, </w:t>
            </w:r>
            <w:r w:rsidRPr="00FA5A82">
              <w:rPr>
                <w:sz w:val="24"/>
                <w:szCs w:val="24"/>
              </w:rPr>
              <w:t>классный руководитель</w:t>
            </w:r>
          </w:p>
        </w:tc>
      </w:tr>
      <w:tr w:rsidR="00B6700A" w:rsidRPr="00FA5A82" w:rsidTr="00B6700A">
        <w:trPr>
          <w:trHeight w:val="562"/>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Урочная, 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Участие в акции «Отечеству на верность присягаем»</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firstLine="0"/>
              <w:contextualSpacing/>
              <w:jc w:val="both"/>
              <w:rPr>
                <w:sz w:val="24"/>
                <w:szCs w:val="24"/>
              </w:rPr>
            </w:pPr>
            <w:r w:rsidRPr="00FA5A82">
              <w:rPr>
                <w:sz w:val="24"/>
                <w:szCs w:val="24"/>
              </w:rPr>
              <w:t>Февраль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562"/>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Урочная, 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День космонавтики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firstLine="0"/>
              <w:contextualSpacing/>
              <w:jc w:val="both"/>
              <w:rPr>
                <w:sz w:val="24"/>
                <w:szCs w:val="24"/>
              </w:rPr>
            </w:pPr>
            <w:r w:rsidRPr="00FA5A82">
              <w:rPr>
                <w:sz w:val="24"/>
                <w:szCs w:val="24"/>
              </w:rPr>
              <w:t>Апрель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562"/>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Уроки окружающего мира, литературного чтения, русского языка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288"/>
        </w:trPr>
        <w:tc>
          <w:tcPr>
            <w:tcW w:w="9504" w:type="dxa"/>
            <w:gridSpan w:val="4"/>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210"/>
              <w:shd w:val="clear" w:color="auto" w:fill="auto"/>
              <w:spacing w:line="276" w:lineRule="auto"/>
              <w:ind w:left="1640"/>
              <w:contextualSpacing/>
              <w:jc w:val="both"/>
              <w:rPr>
                <w:sz w:val="24"/>
                <w:szCs w:val="24"/>
              </w:rPr>
            </w:pPr>
            <w:r w:rsidRPr="00FA5A82">
              <w:rPr>
                <w:sz w:val="24"/>
                <w:szCs w:val="24"/>
              </w:rPr>
              <w:t>Воспитание нравственных чувств и этического сознания</w:t>
            </w:r>
          </w:p>
        </w:tc>
      </w:tr>
      <w:tr w:rsidR="00B6700A" w:rsidRPr="00FA5A82" w:rsidTr="00B6700A">
        <w:trPr>
          <w:trHeight w:val="835"/>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Занятия по адаптации первоклассников к школе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1-я</w:t>
            </w:r>
          </w:p>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четверть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w:t>
            </w:r>
          </w:p>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руководитель,</w:t>
            </w:r>
          </w:p>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психолог</w:t>
            </w:r>
          </w:p>
        </w:tc>
      </w:tr>
      <w:tr w:rsidR="00B6700A" w:rsidRPr="00FA5A82" w:rsidTr="00B6700A">
        <w:trPr>
          <w:trHeight w:val="562"/>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Оформление классного уголка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Октябрь- ноябрь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840"/>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Участие в конкурсах школьного и муниципального уровня по нравственному воспитанию</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 xml:space="preserve">Зам. директора по </w:t>
            </w:r>
            <w:r w:rsidRPr="00FA5A82">
              <w:rPr>
                <w:sz w:val="24"/>
                <w:szCs w:val="24"/>
                <w:lang w:val="en-US" w:eastAsia="en-US"/>
              </w:rPr>
              <w:t>BP</w:t>
            </w:r>
            <w:r w:rsidRPr="00FA5A82">
              <w:rPr>
                <w:sz w:val="24"/>
                <w:szCs w:val="24"/>
                <w:lang w:eastAsia="en-US"/>
              </w:rPr>
              <w:t xml:space="preserve">, </w:t>
            </w:r>
            <w:r w:rsidRPr="00FA5A82">
              <w:rPr>
                <w:sz w:val="24"/>
                <w:szCs w:val="24"/>
              </w:rPr>
              <w:t>классный руководитель</w:t>
            </w:r>
          </w:p>
        </w:tc>
      </w:tr>
      <w:tr w:rsidR="00B6700A" w:rsidRPr="00FA5A82" w:rsidTr="00B6700A">
        <w:trPr>
          <w:trHeight w:val="562"/>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Участие в социально-значимых акциях</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840"/>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Проведение тренингов по воспитанию нравственных чувств и этического сознания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Психолог</w:t>
            </w:r>
          </w:p>
        </w:tc>
      </w:tr>
      <w:tr w:rsidR="00B6700A" w:rsidRPr="00FA5A82" w:rsidTr="00B6700A">
        <w:trPr>
          <w:trHeight w:val="562"/>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Уроки по русского языка, литературного чтения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r w:rsidR="00B6700A" w:rsidRPr="00FA5A82" w:rsidTr="00B6700A">
        <w:trPr>
          <w:trHeight w:val="283"/>
        </w:trPr>
        <w:tc>
          <w:tcPr>
            <w:tcW w:w="9504" w:type="dxa"/>
            <w:gridSpan w:val="4"/>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210"/>
              <w:shd w:val="clear" w:color="auto" w:fill="auto"/>
              <w:spacing w:line="276" w:lineRule="auto"/>
              <w:ind w:left="800"/>
              <w:contextualSpacing/>
              <w:jc w:val="both"/>
              <w:rPr>
                <w:sz w:val="24"/>
                <w:szCs w:val="24"/>
              </w:rPr>
            </w:pPr>
            <w:r w:rsidRPr="00FA5A82">
              <w:rPr>
                <w:sz w:val="24"/>
                <w:szCs w:val="24"/>
              </w:rPr>
              <w:t>Воспитание трудолюбия, творческого отношения к учебе, труду и жизни</w:t>
            </w:r>
          </w:p>
        </w:tc>
      </w:tr>
      <w:tr w:rsidR="00B6700A" w:rsidRPr="00FA5A82" w:rsidTr="00B6700A">
        <w:trPr>
          <w:trHeight w:val="1392"/>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Экскурсия в учреждения дополнительного образования ГЦК, Дом творчества Заводского района, клуб «Ровесник»</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w:t>
            </w:r>
          </w:p>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руководитель,</w:t>
            </w:r>
          </w:p>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педагоги</w:t>
            </w:r>
          </w:p>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дополнительного</w:t>
            </w:r>
          </w:p>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образования</w:t>
            </w:r>
          </w:p>
        </w:tc>
      </w:tr>
      <w:tr w:rsidR="00B6700A" w:rsidRPr="00FA5A82" w:rsidTr="00B6700A">
        <w:trPr>
          <w:trHeight w:val="571"/>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lastRenderedPageBreak/>
              <w:t>Урочная, 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Выставки работ обучающихся, проектная деятельность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6700A" w:rsidRPr="00FA5A82" w:rsidRDefault="00B6700A" w:rsidP="00B6700A">
            <w:pPr>
              <w:pStyle w:val="a6"/>
              <w:shd w:val="clear" w:color="auto" w:fill="auto"/>
              <w:spacing w:after="0" w:line="276" w:lineRule="auto"/>
              <w:ind w:left="120" w:firstLine="0"/>
              <w:contextualSpacing/>
              <w:jc w:val="both"/>
              <w:rPr>
                <w:sz w:val="24"/>
                <w:szCs w:val="24"/>
              </w:rPr>
            </w:pPr>
            <w:r w:rsidRPr="00FA5A82">
              <w:rPr>
                <w:sz w:val="24"/>
                <w:szCs w:val="24"/>
              </w:rPr>
              <w:t>Классный руководитель</w:t>
            </w:r>
          </w:p>
        </w:tc>
      </w:tr>
    </w:tbl>
    <w:p w:rsidR="00E563E1" w:rsidRPr="00E563E1" w:rsidRDefault="00E563E1" w:rsidP="00E563E1">
      <w:pPr>
        <w:rPr>
          <w:vanish/>
        </w:rPr>
      </w:pPr>
    </w:p>
    <w:tbl>
      <w:tblPr>
        <w:tblW w:w="9504" w:type="dxa"/>
        <w:jc w:val="center"/>
        <w:tblLayout w:type="fixed"/>
        <w:tblCellMar>
          <w:left w:w="0" w:type="dxa"/>
          <w:right w:w="0" w:type="dxa"/>
        </w:tblCellMar>
        <w:tblLook w:val="0000" w:firstRow="0" w:lastRow="0" w:firstColumn="0" w:lastColumn="0" w:noHBand="0" w:noVBand="0"/>
      </w:tblPr>
      <w:tblGrid>
        <w:gridCol w:w="1723"/>
        <w:gridCol w:w="4526"/>
        <w:gridCol w:w="1258"/>
        <w:gridCol w:w="1997"/>
      </w:tblGrid>
      <w:tr w:rsidR="00AD4AFA" w:rsidRPr="00FA5A82" w:rsidTr="007D14A4">
        <w:trPr>
          <w:trHeight w:val="326"/>
          <w:jc w:val="center"/>
        </w:trPr>
        <w:tc>
          <w:tcPr>
            <w:tcW w:w="1723"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Урочная,</w:t>
            </w:r>
          </w:p>
        </w:tc>
        <w:tc>
          <w:tcPr>
            <w:tcW w:w="4526"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Уроки технологии, библиотечные уроки</w:t>
            </w:r>
          </w:p>
        </w:tc>
        <w:tc>
          <w:tcPr>
            <w:tcW w:w="1258"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Классный</w:t>
            </w:r>
          </w:p>
        </w:tc>
      </w:tr>
      <w:tr w:rsidR="00AD4AFA" w:rsidRPr="00FA5A82" w:rsidTr="007D14A4">
        <w:trPr>
          <w:trHeight w:val="240"/>
          <w:jc w:val="center"/>
        </w:trPr>
        <w:tc>
          <w:tcPr>
            <w:tcW w:w="1723"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258"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руководитель</w:t>
            </w:r>
          </w:p>
        </w:tc>
      </w:tr>
      <w:tr w:rsidR="00AD4AFA" w:rsidRPr="00FA5A82" w:rsidTr="007D14A4">
        <w:trPr>
          <w:trHeight w:val="288"/>
          <w:jc w:val="center"/>
        </w:trPr>
        <w:tc>
          <w:tcPr>
            <w:tcW w:w="9504" w:type="dxa"/>
            <w:gridSpan w:val="4"/>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210"/>
              <w:framePr w:wrap="notBeside" w:vAnchor="text" w:hAnchor="text" w:xAlign="center" w:y="1"/>
              <w:shd w:val="clear" w:color="auto" w:fill="auto"/>
              <w:spacing w:line="276" w:lineRule="auto"/>
              <w:ind w:left="1020"/>
              <w:contextualSpacing/>
              <w:jc w:val="both"/>
              <w:rPr>
                <w:sz w:val="24"/>
                <w:szCs w:val="24"/>
              </w:rPr>
            </w:pPr>
            <w:r w:rsidRPr="00FA5A82">
              <w:rPr>
                <w:sz w:val="24"/>
                <w:szCs w:val="24"/>
              </w:rPr>
              <w:t>Воспитание ценностного отношения к природе и окружающей среде</w:t>
            </w:r>
          </w:p>
        </w:tc>
      </w:tr>
      <w:tr w:rsidR="00AD4AFA" w:rsidRPr="00FA5A82" w:rsidTr="007D14A4">
        <w:trPr>
          <w:trHeight w:val="326"/>
          <w:jc w:val="center"/>
        </w:trPr>
        <w:tc>
          <w:tcPr>
            <w:tcW w:w="1723"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Урочная</w:t>
            </w:r>
          </w:p>
        </w:tc>
        <w:tc>
          <w:tcPr>
            <w:tcW w:w="4526"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Уроки изобразительного искусства,</w:t>
            </w:r>
          </w:p>
        </w:tc>
        <w:tc>
          <w:tcPr>
            <w:tcW w:w="1258"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В течение</w:t>
            </w:r>
          </w:p>
        </w:tc>
        <w:tc>
          <w:tcPr>
            <w:tcW w:w="1997"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Классный</w:t>
            </w:r>
          </w:p>
        </w:tc>
      </w:tr>
      <w:tr w:rsidR="00AD4AFA" w:rsidRPr="00FA5A82" w:rsidTr="007D14A4">
        <w:trPr>
          <w:trHeight w:val="1066"/>
          <w:jc w:val="center"/>
        </w:trPr>
        <w:tc>
          <w:tcPr>
            <w:tcW w:w="1723"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4526"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музыки, технологии</w:t>
            </w:r>
          </w:p>
        </w:tc>
        <w:tc>
          <w:tcPr>
            <w:tcW w:w="1258"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года</w:t>
            </w:r>
          </w:p>
        </w:tc>
        <w:tc>
          <w:tcPr>
            <w:tcW w:w="1997"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руководитель, учителя рисования, музыки</w:t>
            </w:r>
          </w:p>
        </w:tc>
      </w:tr>
      <w:tr w:rsidR="00AD4AFA" w:rsidRPr="00FA5A82" w:rsidTr="007D14A4">
        <w:trPr>
          <w:trHeight w:val="317"/>
          <w:jc w:val="center"/>
        </w:trPr>
        <w:tc>
          <w:tcPr>
            <w:tcW w:w="1723"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Урочная,</w:t>
            </w:r>
          </w:p>
        </w:tc>
        <w:tc>
          <w:tcPr>
            <w:tcW w:w="4526"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Участие в акции «Тебе жить на этой</w:t>
            </w:r>
          </w:p>
        </w:tc>
        <w:tc>
          <w:tcPr>
            <w:tcW w:w="1258"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Апрель</w:t>
            </w:r>
          </w:p>
        </w:tc>
        <w:tc>
          <w:tcPr>
            <w:tcW w:w="1997"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Классный</w:t>
            </w:r>
          </w:p>
        </w:tc>
      </w:tr>
      <w:tr w:rsidR="00AD4AFA" w:rsidRPr="00FA5A82" w:rsidTr="007D14A4">
        <w:trPr>
          <w:trHeight w:val="245"/>
          <w:jc w:val="center"/>
        </w:trPr>
        <w:tc>
          <w:tcPr>
            <w:tcW w:w="1723"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планете»</w:t>
            </w:r>
          </w:p>
        </w:tc>
        <w:tc>
          <w:tcPr>
            <w:tcW w:w="1258"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руководитель</w:t>
            </w:r>
          </w:p>
        </w:tc>
      </w:tr>
      <w:tr w:rsidR="00AD4AFA" w:rsidRPr="00FA5A82" w:rsidTr="007D14A4">
        <w:trPr>
          <w:trHeight w:val="1114"/>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Кружковая работа различных направлений, выставки работ обучающихся, проектная деятельность, беседы, оформление класса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Учителя</w:t>
            </w:r>
          </w:p>
        </w:tc>
      </w:tr>
      <w:tr w:rsidR="00AD4AFA" w:rsidRPr="00FA5A82" w:rsidTr="007D14A4">
        <w:trPr>
          <w:trHeight w:val="322"/>
          <w:jc w:val="center"/>
        </w:trPr>
        <w:tc>
          <w:tcPr>
            <w:tcW w:w="1723"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Работа с</w:t>
            </w:r>
          </w:p>
        </w:tc>
        <w:tc>
          <w:tcPr>
            <w:tcW w:w="4526"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Тематические родительские собрания,</w:t>
            </w:r>
          </w:p>
        </w:tc>
        <w:tc>
          <w:tcPr>
            <w:tcW w:w="1258"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По плану</w:t>
            </w:r>
          </w:p>
        </w:tc>
        <w:tc>
          <w:tcPr>
            <w:tcW w:w="1997"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Учителя,</w:t>
            </w:r>
          </w:p>
        </w:tc>
      </w:tr>
      <w:tr w:rsidR="00AD4AFA" w:rsidRPr="00FA5A82" w:rsidTr="007D14A4">
        <w:trPr>
          <w:trHeight w:val="514"/>
          <w:jc w:val="center"/>
        </w:trPr>
        <w:tc>
          <w:tcPr>
            <w:tcW w:w="1723"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родителями</w:t>
            </w:r>
          </w:p>
        </w:tc>
        <w:tc>
          <w:tcPr>
            <w:tcW w:w="4526"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привлечение родителей к участию в природоохранительной деятельности</w:t>
            </w:r>
          </w:p>
        </w:tc>
        <w:tc>
          <w:tcPr>
            <w:tcW w:w="1258"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родители</w:t>
            </w:r>
          </w:p>
        </w:tc>
      </w:tr>
      <w:tr w:rsidR="00AD4AFA" w:rsidRPr="00FA5A82" w:rsidTr="007D14A4">
        <w:trPr>
          <w:trHeight w:val="326"/>
          <w:jc w:val="center"/>
        </w:trPr>
        <w:tc>
          <w:tcPr>
            <w:tcW w:w="1723"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Работа с</w:t>
            </w:r>
          </w:p>
        </w:tc>
        <w:tc>
          <w:tcPr>
            <w:tcW w:w="4526"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Совместные мероприятия с родителями,</w:t>
            </w:r>
          </w:p>
        </w:tc>
        <w:tc>
          <w:tcPr>
            <w:tcW w:w="1258"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По плану</w:t>
            </w:r>
          </w:p>
        </w:tc>
        <w:tc>
          <w:tcPr>
            <w:tcW w:w="1997"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Учителя,</w:t>
            </w:r>
          </w:p>
        </w:tc>
      </w:tr>
      <w:tr w:rsidR="00AD4AFA" w:rsidRPr="00FA5A82" w:rsidTr="007D14A4">
        <w:trPr>
          <w:trHeight w:val="274"/>
          <w:jc w:val="center"/>
        </w:trPr>
        <w:tc>
          <w:tcPr>
            <w:tcW w:w="1723" w:type="dxa"/>
            <w:tcBorders>
              <w:top w:val="nil"/>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социальными</w:t>
            </w:r>
          </w:p>
        </w:tc>
        <w:tc>
          <w:tcPr>
            <w:tcW w:w="4526" w:type="dxa"/>
            <w:tcBorders>
              <w:top w:val="nil"/>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представителями в</w:t>
            </w:r>
          </w:p>
        </w:tc>
        <w:tc>
          <w:tcPr>
            <w:tcW w:w="1258" w:type="dxa"/>
            <w:tcBorders>
              <w:top w:val="nil"/>
              <w:left w:val="single" w:sz="4" w:space="0" w:color="auto"/>
              <w:bottom w:val="nil"/>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воспитатели,</w:t>
            </w:r>
          </w:p>
        </w:tc>
      </w:tr>
      <w:tr w:rsidR="00AD4AFA" w:rsidRPr="00FA5A82" w:rsidTr="007D14A4">
        <w:trPr>
          <w:trHeight w:val="514"/>
          <w:jc w:val="center"/>
        </w:trPr>
        <w:tc>
          <w:tcPr>
            <w:tcW w:w="1723"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партнерами</w:t>
            </w:r>
          </w:p>
        </w:tc>
        <w:tc>
          <w:tcPr>
            <w:tcW w:w="4526"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природоохранительной деятельности</w:t>
            </w:r>
          </w:p>
        </w:tc>
        <w:tc>
          <w:tcPr>
            <w:tcW w:w="1258"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родители, общественность</w:t>
            </w:r>
          </w:p>
        </w:tc>
      </w:tr>
      <w:tr w:rsidR="00AD4AFA" w:rsidRPr="00FA5A82" w:rsidTr="007D14A4">
        <w:trPr>
          <w:trHeight w:val="326"/>
          <w:jc w:val="center"/>
        </w:trPr>
        <w:tc>
          <w:tcPr>
            <w:tcW w:w="9504" w:type="dxa"/>
            <w:gridSpan w:val="4"/>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210"/>
              <w:framePr w:wrap="notBeside" w:vAnchor="text" w:hAnchor="text" w:xAlign="center" w:y="1"/>
              <w:shd w:val="clear" w:color="auto" w:fill="auto"/>
              <w:spacing w:line="276" w:lineRule="auto"/>
              <w:ind w:left="160"/>
              <w:contextualSpacing/>
              <w:jc w:val="both"/>
              <w:rPr>
                <w:sz w:val="24"/>
                <w:szCs w:val="24"/>
              </w:rPr>
            </w:pPr>
            <w:r w:rsidRPr="00FA5A82">
              <w:rPr>
                <w:sz w:val="24"/>
                <w:szCs w:val="24"/>
              </w:rPr>
              <w:t>Воспитание ценностного отношения к прекрасному и формирование представлений</w:t>
            </w:r>
          </w:p>
        </w:tc>
      </w:tr>
      <w:tr w:rsidR="00AD4AFA" w:rsidRPr="00FA5A82" w:rsidTr="007D14A4">
        <w:trPr>
          <w:trHeight w:val="235"/>
          <w:jc w:val="center"/>
        </w:trPr>
        <w:tc>
          <w:tcPr>
            <w:tcW w:w="1723" w:type="dxa"/>
            <w:tcBorders>
              <w:top w:val="nil"/>
              <w:left w:val="single" w:sz="4" w:space="0" w:color="auto"/>
              <w:bottom w:val="single" w:sz="4" w:space="0" w:color="auto"/>
              <w:right w:val="nil"/>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5784" w:type="dxa"/>
            <w:gridSpan w:val="2"/>
            <w:tcBorders>
              <w:top w:val="nil"/>
              <w:left w:val="nil"/>
              <w:bottom w:val="single" w:sz="4" w:space="0" w:color="auto"/>
              <w:right w:val="nil"/>
            </w:tcBorders>
            <w:shd w:val="clear" w:color="auto" w:fill="FFFFFF"/>
          </w:tcPr>
          <w:p w:rsidR="00AD4AFA" w:rsidRPr="00FA5A82" w:rsidRDefault="00AD4AFA" w:rsidP="00A971F2">
            <w:pPr>
              <w:pStyle w:val="210"/>
              <w:framePr w:wrap="notBeside" w:vAnchor="text" w:hAnchor="text" w:xAlign="center" w:y="1"/>
              <w:shd w:val="clear" w:color="auto" w:fill="auto"/>
              <w:spacing w:line="276" w:lineRule="auto"/>
              <w:ind w:left="1020"/>
              <w:contextualSpacing/>
              <w:jc w:val="both"/>
              <w:rPr>
                <w:sz w:val="24"/>
                <w:szCs w:val="24"/>
              </w:rPr>
            </w:pPr>
            <w:r w:rsidRPr="00FA5A82">
              <w:rPr>
                <w:sz w:val="24"/>
                <w:szCs w:val="24"/>
              </w:rPr>
              <w:t>об эстетических идеалах и ценностях</w:t>
            </w:r>
          </w:p>
        </w:tc>
        <w:tc>
          <w:tcPr>
            <w:tcW w:w="1997" w:type="dxa"/>
            <w:tcBorders>
              <w:top w:val="nil"/>
              <w:left w:val="nil"/>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r>
      <w:tr w:rsidR="00AD4AFA" w:rsidRPr="00FA5A82" w:rsidTr="007D14A4">
        <w:trPr>
          <w:trHeight w:val="562"/>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В процессе изучения учебных предметов, проектная деятельность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Учителя</w:t>
            </w:r>
          </w:p>
        </w:tc>
      </w:tr>
      <w:tr w:rsidR="00AD4AFA" w:rsidRPr="00FA5A82" w:rsidTr="007D14A4">
        <w:trPr>
          <w:trHeight w:val="1114"/>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Внеурочная</w:t>
            </w:r>
          </w:p>
        </w:tc>
        <w:tc>
          <w:tcPr>
            <w:tcW w:w="4526"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Кружковая работа художественно- эстетического направления, выставки работ обучающихся, проектная деятельность, беседы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Учителя</w:t>
            </w:r>
          </w:p>
        </w:tc>
      </w:tr>
      <w:tr w:rsidR="00AD4AFA" w:rsidRPr="00FA5A82" w:rsidTr="007D14A4">
        <w:trPr>
          <w:trHeight w:val="331"/>
          <w:jc w:val="center"/>
        </w:trPr>
        <w:tc>
          <w:tcPr>
            <w:tcW w:w="1723"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Работа с</w:t>
            </w:r>
          </w:p>
        </w:tc>
        <w:tc>
          <w:tcPr>
            <w:tcW w:w="4526"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Тематические родительские собрания,</w:t>
            </w:r>
          </w:p>
        </w:tc>
        <w:tc>
          <w:tcPr>
            <w:tcW w:w="1258"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По плану</w:t>
            </w:r>
          </w:p>
        </w:tc>
        <w:tc>
          <w:tcPr>
            <w:tcW w:w="1997"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Учителя,</w:t>
            </w:r>
          </w:p>
        </w:tc>
      </w:tr>
      <w:tr w:rsidR="00AD4AFA" w:rsidRPr="00FA5A82" w:rsidTr="007D14A4">
        <w:trPr>
          <w:trHeight w:val="787"/>
          <w:jc w:val="center"/>
        </w:trPr>
        <w:tc>
          <w:tcPr>
            <w:tcW w:w="1723"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родителями</w:t>
            </w:r>
          </w:p>
        </w:tc>
        <w:tc>
          <w:tcPr>
            <w:tcW w:w="4526"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привлечение родителей к участию в конкурсах школьного и муниципального уровня</w:t>
            </w:r>
          </w:p>
        </w:tc>
        <w:tc>
          <w:tcPr>
            <w:tcW w:w="1258"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родители</w:t>
            </w:r>
          </w:p>
        </w:tc>
      </w:tr>
      <w:tr w:rsidR="00AD4AFA" w:rsidRPr="00FA5A82" w:rsidTr="007D14A4">
        <w:trPr>
          <w:trHeight w:val="326"/>
          <w:jc w:val="center"/>
        </w:trPr>
        <w:tc>
          <w:tcPr>
            <w:tcW w:w="1723"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Работа с</w:t>
            </w:r>
          </w:p>
        </w:tc>
        <w:tc>
          <w:tcPr>
            <w:tcW w:w="4526"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Совместные мероприятия с родителями,</w:t>
            </w:r>
          </w:p>
        </w:tc>
        <w:tc>
          <w:tcPr>
            <w:tcW w:w="1258"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firstLine="0"/>
              <w:contextualSpacing/>
              <w:jc w:val="both"/>
              <w:rPr>
                <w:sz w:val="24"/>
                <w:szCs w:val="24"/>
              </w:rPr>
            </w:pPr>
            <w:r w:rsidRPr="00FA5A82">
              <w:rPr>
                <w:sz w:val="24"/>
                <w:szCs w:val="24"/>
              </w:rPr>
              <w:t>По плану</w:t>
            </w:r>
          </w:p>
        </w:tc>
        <w:tc>
          <w:tcPr>
            <w:tcW w:w="1997" w:type="dxa"/>
            <w:tcBorders>
              <w:top w:val="single" w:sz="4" w:space="0" w:color="auto"/>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Учителя,</w:t>
            </w:r>
          </w:p>
        </w:tc>
      </w:tr>
      <w:tr w:rsidR="00AD4AFA" w:rsidRPr="00FA5A82" w:rsidTr="007D14A4">
        <w:trPr>
          <w:trHeight w:val="274"/>
          <w:jc w:val="center"/>
        </w:trPr>
        <w:tc>
          <w:tcPr>
            <w:tcW w:w="1723" w:type="dxa"/>
            <w:tcBorders>
              <w:top w:val="nil"/>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социальными</w:t>
            </w:r>
          </w:p>
        </w:tc>
        <w:tc>
          <w:tcPr>
            <w:tcW w:w="4526" w:type="dxa"/>
            <w:tcBorders>
              <w:top w:val="nil"/>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представителями культурных центров,</w:t>
            </w:r>
          </w:p>
        </w:tc>
        <w:tc>
          <w:tcPr>
            <w:tcW w:w="1258" w:type="dxa"/>
            <w:tcBorders>
              <w:top w:val="nil"/>
              <w:left w:val="single" w:sz="4" w:space="0" w:color="auto"/>
              <w:bottom w:val="nil"/>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nil"/>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воспитатели,</w:t>
            </w:r>
          </w:p>
        </w:tc>
      </w:tr>
      <w:tr w:rsidR="00AD4AFA" w:rsidRPr="00FA5A82" w:rsidTr="007D14A4">
        <w:trPr>
          <w:trHeight w:val="523"/>
          <w:jc w:val="center"/>
        </w:trPr>
        <w:tc>
          <w:tcPr>
            <w:tcW w:w="1723"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партнерами</w:t>
            </w:r>
          </w:p>
        </w:tc>
        <w:tc>
          <w:tcPr>
            <w:tcW w:w="4526"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 xml:space="preserve">музеев, театров на базе </w:t>
            </w:r>
            <w:r w:rsidR="002120DC" w:rsidRPr="00FA5A82">
              <w:rPr>
                <w:sz w:val="24"/>
                <w:szCs w:val="24"/>
              </w:rPr>
              <w:t>Лицея</w:t>
            </w:r>
            <w:r w:rsidRPr="00FA5A82">
              <w:rPr>
                <w:sz w:val="24"/>
                <w:szCs w:val="24"/>
              </w:rPr>
              <w:t xml:space="preserve"> и выездных площадках города</w:t>
            </w:r>
          </w:p>
        </w:tc>
        <w:tc>
          <w:tcPr>
            <w:tcW w:w="1258"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framePr w:wrap="notBeside" w:vAnchor="text" w:hAnchor="text" w:xAlign="center" w:y="1"/>
              <w:spacing w:line="276" w:lineRule="auto"/>
              <w:contextualSpacing/>
              <w:jc w:val="both"/>
              <w:rPr>
                <w:rFonts w:ascii="Times New Roman" w:hAnsi="Times New Roman" w:cs="Times New Roman"/>
                <w:color w:val="auto"/>
              </w:rPr>
            </w:pPr>
          </w:p>
        </w:tc>
        <w:tc>
          <w:tcPr>
            <w:tcW w:w="1997" w:type="dxa"/>
            <w:tcBorders>
              <w:top w:val="nil"/>
              <w:left w:val="single" w:sz="4" w:space="0" w:color="auto"/>
              <w:bottom w:val="single" w:sz="4" w:space="0" w:color="auto"/>
              <w:right w:val="single" w:sz="4" w:space="0" w:color="auto"/>
            </w:tcBorders>
            <w:shd w:val="clear" w:color="auto" w:fill="FFFFFF"/>
          </w:tcPr>
          <w:p w:rsidR="00AD4AFA" w:rsidRPr="00FA5A82" w:rsidRDefault="00AD4AFA" w:rsidP="00A971F2">
            <w:pPr>
              <w:pStyle w:val="a6"/>
              <w:framePr w:wrap="notBeside" w:vAnchor="text" w:hAnchor="text" w:xAlign="center" w:y="1"/>
              <w:shd w:val="clear" w:color="auto" w:fill="auto"/>
              <w:spacing w:after="0" w:line="276" w:lineRule="auto"/>
              <w:ind w:left="120" w:firstLine="0"/>
              <w:contextualSpacing/>
              <w:jc w:val="both"/>
              <w:rPr>
                <w:sz w:val="24"/>
                <w:szCs w:val="24"/>
              </w:rPr>
            </w:pPr>
            <w:r w:rsidRPr="00FA5A82">
              <w:rPr>
                <w:sz w:val="24"/>
                <w:szCs w:val="24"/>
              </w:rPr>
              <w:t>родители, общественность</w:t>
            </w:r>
          </w:p>
        </w:tc>
      </w:tr>
    </w:tbl>
    <w:p w:rsidR="00AD4AFA" w:rsidRPr="00FA5A82" w:rsidRDefault="00AD4AFA" w:rsidP="00A971F2">
      <w:pPr>
        <w:spacing w:line="276" w:lineRule="auto"/>
        <w:contextualSpacing/>
        <w:jc w:val="both"/>
        <w:rPr>
          <w:rFonts w:ascii="Times New Roman" w:hAnsi="Times New Roman" w:cs="Times New Roman"/>
          <w:color w:val="auto"/>
        </w:rPr>
      </w:pPr>
    </w:p>
    <w:p w:rsidR="00AD4AFA" w:rsidRPr="00FA5A82" w:rsidRDefault="00AD4AFA" w:rsidP="00A971F2">
      <w:pPr>
        <w:spacing w:line="276" w:lineRule="auto"/>
        <w:contextualSpacing/>
        <w:jc w:val="both"/>
        <w:rPr>
          <w:rFonts w:ascii="Times New Roman" w:hAnsi="Times New Roman" w:cs="Times New Roman"/>
          <w:color w:val="auto"/>
        </w:rPr>
      </w:pPr>
    </w:p>
    <w:p w:rsidR="0078289E" w:rsidRDefault="00C774D7" w:rsidP="00A268BE">
      <w:pPr>
        <w:pStyle w:val="2"/>
        <w:ind w:left="851"/>
        <w:jc w:val="right"/>
        <w:rPr>
          <w:rStyle w:val="50"/>
          <w:i w:val="0"/>
          <w:color w:val="auto"/>
          <w:sz w:val="24"/>
          <w:szCs w:val="24"/>
          <w:u w:val="none"/>
        </w:rPr>
      </w:pPr>
      <w:r>
        <w:rPr>
          <w:rStyle w:val="50"/>
          <w:i w:val="0"/>
          <w:color w:val="auto"/>
          <w:sz w:val="24"/>
          <w:szCs w:val="24"/>
          <w:u w:val="none"/>
        </w:rPr>
        <w:br w:type="page"/>
      </w:r>
      <w:bookmarkStart w:id="248" w:name="_Toc67382058"/>
      <w:r w:rsidR="00A268BE" w:rsidRPr="00A268BE">
        <w:rPr>
          <w:rStyle w:val="50"/>
          <w:i w:val="0"/>
          <w:color w:val="auto"/>
          <w:sz w:val="24"/>
          <w:szCs w:val="24"/>
          <w:u w:val="none"/>
        </w:rPr>
        <w:lastRenderedPageBreak/>
        <w:t xml:space="preserve">Приложение </w:t>
      </w:r>
      <w:r w:rsidR="00A268BE">
        <w:rPr>
          <w:rStyle w:val="50"/>
          <w:i w:val="0"/>
          <w:color w:val="auto"/>
          <w:sz w:val="24"/>
          <w:szCs w:val="24"/>
          <w:u w:val="none"/>
        </w:rPr>
        <w:t>4</w:t>
      </w:r>
      <w:r w:rsidR="00A268BE" w:rsidRPr="00A268BE">
        <w:rPr>
          <w:rStyle w:val="50"/>
          <w:i w:val="0"/>
          <w:color w:val="auto"/>
          <w:sz w:val="24"/>
          <w:szCs w:val="24"/>
          <w:u w:val="none"/>
        </w:rPr>
        <w:t>. Состав педагогических работников, обеспечивающих создание здоровьесберегающей инфраструктуры</w:t>
      </w:r>
      <w:bookmarkEnd w:id="248"/>
    </w:p>
    <w:p w:rsidR="00C774D7" w:rsidRPr="00C774D7" w:rsidRDefault="00C774D7" w:rsidP="00C77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453"/>
        <w:gridCol w:w="3114"/>
      </w:tblGrid>
      <w:tr w:rsidR="00C774D7" w:rsidRPr="00E563E1" w:rsidTr="00E563E1">
        <w:trPr>
          <w:trHeight w:val="576"/>
        </w:trPr>
        <w:tc>
          <w:tcPr>
            <w:tcW w:w="3936" w:type="dxa"/>
            <w:shd w:val="clear" w:color="auto" w:fill="auto"/>
          </w:tcPr>
          <w:p w:rsidR="00C774D7" w:rsidRPr="00E563E1" w:rsidRDefault="00C774D7" w:rsidP="00E563E1">
            <w:pPr>
              <w:spacing w:line="276" w:lineRule="auto"/>
              <w:contextualSpacing/>
              <w:jc w:val="both"/>
              <w:rPr>
                <w:rFonts w:ascii="Times New Roman" w:eastAsia="Calibri" w:hAnsi="Times New Roman" w:cs="Times New Roman"/>
                <w:color w:val="auto"/>
                <w:sz w:val="22"/>
                <w:szCs w:val="22"/>
              </w:rPr>
            </w:pPr>
          </w:p>
        </w:tc>
        <w:tc>
          <w:tcPr>
            <w:tcW w:w="2453" w:type="dxa"/>
            <w:shd w:val="clear" w:color="auto" w:fill="auto"/>
          </w:tcPr>
          <w:p w:rsidR="00C774D7" w:rsidRPr="00E563E1" w:rsidRDefault="00C774D7" w:rsidP="00E563E1">
            <w:pPr>
              <w:pStyle w:val="210"/>
              <w:shd w:val="clear" w:color="auto" w:fill="auto"/>
              <w:spacing w:line="276" w:lineRule="auto"/>
              <w:ind w:left="640"/>
              <w:contextualSpacing/>
              <w:jc w:val="both"/>
              <w:rPr>
                <w:rFonts w:eastAsia="Calibri"/>
                <w:sz w:val="24"/>
                <w:szCs w:val="24"/>
              </w:rPr>
            </w:pPr>
            <w:r w:rsidRPr="00E563E1">
              <w:rPr>
                <w:rFonts w:eastAsia="Calibri"/>
                <w:sz w:val="24"/>
                <w:szCs w:val="24"/>
              </w:rPr>
              <w:t>ФИО специалиста</w:t>
            </w:r>
          </w:p>
        </w:tc>
        <w:tc>
          <w:tcPr>
            <w:tcW w:w="3114" w:type="dxa"/>
            <w:shd w:val="clear" w:color="auto" w:fill="auto"/>
          </w:tcPr>
          <w:p w:rsidR="00C774D7" w:rsidRPr="00E563E1" w:rsidRDefault="00C774D7" w:rsidP="00E563E1">
            <w:pPr>
              <w:pStyle w:val="210"/>
              <w:shd w:val="clear" w:color="auto" w:fill="auto"/>
              <w:spacing w:line="276" w:lineRule="auto"/>
              <w:contextualSpacing/>
              <w:jc w:val="both"/>
              <w:rPr>
                <w:rFonts w:eastAsia="Calibri"/>
                <w:sz w:val="24"/>
                <w:szCs w:val="24"/>
              </w:rPr>
            </w:pPr>
            <w:r w:rsidRPr="00E563E1">
              <w:rPr>
                <w:rFonts w:eastAsia="Calibri"/>
                <w:sz w:val="24"/>
                <w:szCs w:val="24"/>
              </w:rPr>
              <w:t>Квалификационная категория</w:t>
            </w:r>
          </w:p>
        </w:tc>
      </w:tr>
      <w:tr w:rsidR="00C774D7" w:rsidRPr="00E563E1" w:rsidTr="00E563E1">
        <w:trPr>
          <w:trHeight w:val="344"/>
        </w:trPr>
        <w:tc>
          <w:tcPr>
            <w:tcW w:w="3936" w:type="dxa"/>
            <w:shd w:val="clear" w:color="auto" w:fill="auto"/>
          </w:tcPr>
          <w:p w:rsidR="00C774D7" w:rsidRPr="00E563E1" w:rsidRDefault="00C774D7"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Учитель - логопед</w:t>
            </w:r>
          </w:p>
        </w:tc>
        <w:tc>
          <w:tcPr>
            <w:tcW w:w="2453" w:type="dxa"/>
            <w:shd w:val="clear" w:color="auto" w:fill="auto"/>
          </w:tcPr>
          <w:p w:rsidR="00C774D7" w:rsidRPr="00E563E1" w:rsidRDefault="00C774D7"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Заховаева Н. И.</w:t>
            </w:r>
          </w:p>
        </w:tc>
        <w:tc>
          <w:tcPr>
            <w:tcW w:w="3114" w:type="dxa"/>
            <w:shd w:val="clear" w:color="auto" w:fill="auto"/>
          </w:tcPr>
          <w:p w:rsidR="00C774D7" w:rsidRPr="00E563E1" w:rsidRDefault="00C774D7" w:rsidP="00E563E1">
            <w:pPr>
              <w:pStyle w:val="291"/>
              <w:shd w:val="clear" w:color="auto" w:fill="auto"/>
              <w:spacing w:line="276" w:lineRule="auto"/>
              <w:contextualSpacing/>
              <w:jc w:val="both"/>
              <w:rPr>
                <w:rFonts w:eastAsia="Calibri"/>
                <w:sz w:val="24"/>
                <w:szCs w:val="24"/>
              </w:rPr>
            </w:pPr>
            <w:r w:rsidRPr="00E563E1">
              <w:rPr>
                <w:rFonts w:eastAsia="Calibri"/>
                <w:sz w:val="24"/>
                <w:szCs w:val="24"/>
              </w:rPr>
              <w:t>-</w:t>
            </w:r>
          </w:p>
        </w:tc>
      </w:tr>
      <w:tr w:rsidR="00C774D7" w:rsidRPr="00E563E1" w:rsidTr="00E563E1">
        <w:trPr>
          <w:trHeight w:val="278"/>
        </w:trPr>
        <w:tc>
          <w:tcPr>
            <w:tcW w:w="3936" w:type="dxa"/>
            <w:shd w:val="clear" w:color="auto" w:fill="auto"/>
          </w:tcPr>
          <w:p w:rsidR="00C774D7" w:rsidRPr="00E563E1" w:rsidRDefault="00C774D7" w:rsidP="00E563E1">
            <w:p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rPr>
              <w:t>Педагог - психолог</w:t>
            </w:r>
          </w:p>
        </w:tc>
        <w:tc>
          <w:tcPr>
            <w:tcW w:w="2453" w:type="dxa"/>
            <w:shd w:val="clear" w:color="auto" w:fill="auto"/>
          </w:tcPr>
          <w:p w:rsidR="00C774D7" w:rsidRPr="00E563E1" w:rsidRDefault="00C774D7"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Филатова О. С.</w:t>
            </w:r>
          </w:p>
        </w:tc>
        <w:tc>
          <w:tcPr>
            <w:tcW w:w="3114" w:type="dxa"/>
            <w:shd w:val="clear" w:color="auto" w:fill="auto"/>
          </w:tcPr>
          <w:p w:rsidR="00C774D7" w:rsidRPr="00E563E1" w:rsidRDefault="00C774D7"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Высшая КК</w:t>
            </w:r>
          </w:p>
        </w:tc>
      </w:tr>
      <w:tr w:rsidR="00C774D7" w:rsidRPr="00E563E1" w:rsidTr="00E563E1">
        <w:trPr>
          <w:trHeight w:val="293"/>
        </w:trPr>
        <w:tc>
          <w:tcPr>
            <w:tcW w:w="3936" w:type="dxa"/>
            <w:shd w:val="clear" w:color="auto" w:fill="auto"/>
          </w:tcPr>
          <w:p w:rsidR="00C774D7" w:rsidRPr="00E563E1" w:rsidRDefault="00C774D7" w:rsidP="00E563E1">
            <w:p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rPr>
              <w:t>Учитель физической</w:t>
            </w:r>
            <w:r w:rsidR="00C276EE" w:rsidRPr="00E563E1">
              <w:rPr>
                <w:rFonts w:ascii="Times New Roman" w:eastAsia="Calibri" w:hAnsi="Times New Roman" w:cs="Times New Roman"/>
              </w:rPr>
              <w:t xml:space="preserve">  </w:t>
            </w:r>
            <w:r w:rsidRPr="00E563E1">
              <w:rPr>
                <w:rFonts w:ascii="Times New Roman" w:eastAsia="Calibri" w:hAnsi="Times New Roman" w:cs="Times New Roman"/>
              </w:rPr>
              <w:t xml:space="preserve"> культуры</w:t>
            </w:r>
          </w:p>
        </w:tc>
        <w:tc>
          <w:tcPr>
            <w:tcW w:w="2453" w:type="dxa"/>
            <w:shd w:val="clear" w:color="auto" w:fill="auto"/>
          </w:tcPr>
          <w:p w:rsidR="00C774D7" w:rsidRPr="00E563E1" w:rsidRDefault="00C774D7"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Спиридонова И. Д.</w:t>
            </w:r>
          </w:p>
        </w:tc>
        <w:tc>
          <w:tcPr>
            <w:tcW w:w="3114" w:type="dxa"/>
            <w:shd w:val="clear" w:color="auto" w:fill="auto"/>
          </w:tcPr>
          <w:p w:rsidR="00C774D7" w:rsidRPr="00E563E1" w:rsidRDefault="00C774D7"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Первая КК</w:t>
            </w:r>
          </w:p>
        </w:tc>
      </w:tr>
      <w:tr w:rsidR="00C774D7" w:rsidRPr="00E563E1" w:rsidTr="00E563E1">
        <w:trPr>
          <w:trHeight w:val="80"/>
        </w:trPr>
        <w:tc>
          <w:tcPr>
            <w:tcW w:w="3936" w:type="dxa"/>
            <w:shd w:val="clear" w:color="auto" w:fill="auto"/>
          </w:tcPr>
          <w:p w:rsidR="00C774D7" w:rsidRPr="00E563E1" w:rsidRDefault="00C774D7" w:rsidP="00E563E1">
            <w:pPr>
              <w:spacing w:line="276" w:lineRule="auto"/>
              <w:contextualSpacing/>
              <w:jc w:val="both"/>
              <w:rPr>
                <w:rFonts w:ascii="Times New Roman" w:eastAsia="Calibri" w:hAnsi="Times New Roman" w:cs="Times New Roman"/>
                <w:color w:val="auto"/>
                <w:sz w:val="22"/>
                <w:szCs w:val="22"/>
              </w:rPr>
            </w:pPr>
            <w:r w:rsidRPr="00E563E1">
              <w:rPr>
                <w:rFonts w:ascii="Times New Roman" w:eastAsia="Calibri" w:hAnsi="Times New Roman" w:cs="Times New Roman"/>
              </w:rPr>
              <w:t>Социальный педагог</w:t>
            </w:r>
          </w:p>
        </w:tc>
        <w:tc>
          <w:tcPr>
            <w:tcW w:w="2453" w:type="dxa"/>
            <w:shd w:val="clear" w:color="auto" w:fill="auto"/>
          </w:tcPr>
          <w:p w:rsidR="00C774D7" w:rsidRPr="00E563E1" w:rsidRDefault="00C276EE"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Казакова О. С.</w:t>
            </w:r>
          </w:p>
        </w:tc>
        <w:tc>
          <w:tcPr>
            <w:tcW w:w="3114" w:type="dxa"/>
            <w:shd w:val="clear" w:color="auto" w:fill="auto"/>
          </w:tcPr>
          <w:p w:rsidR="00C774D7" w:rsidRPr="00E563E1" w:rsidRDefault="00C774D7" w:rsidP="00E563E1">
            <w:pPr>
              <w:pStyle w:val="a6"/>
              <w:shd w:val="clear" w:color="auto" w:fill="auto"/>
              <w:spacing w:after="0" w:line="276" w:lineRule="auto"/>
              <w:ind w:firstLine="0"/>
              <w:contextualSpacing/>
              <w:jc w:val="both"/>
              <w:rPr>
                <w:rFonts w:eastAsia="Calibri"/>
                <w:sz w:val="24"/>
                <w:szCs w:val="24"/>
              </w:rPr>
            </w:pPr>
          </w:p>
        </w:tc>
      </w:tr>
    </w:tbl>
    <w:p w:rsidR="00C774D7" w:rsidRPr="00C774D7" w:rsidRDefault="00C774D7" w:rsidP="00C774D7"/>
    <w:p w:rsidR="0078289E" w:rsidRPr="00FA5A82" w:rsidRDefault="0078289E" w:rsidP="00A971F2">
      <w:pPr>
        <w:pStyle w:val="15"/>
        <w:framePr w:wrap="notBeside" w:vAnchor="text" w:hAnchor="page" w:x="1156" w:y="457"/>
        <w:shd w:val="clear" w:color="auto" w:fill="auto"/>
        <w:tabs>
          <w:tab w:val="left" w:leader="underscore" w:pos="1296"/>
          <w:tab w:val="left" w:leader="underscore" w:pos="6898"/>
        </w:tabs>
        <w:spacing w:line="276" w:lineRule="auto"/>
        <w:contextualSpacing/>
        <w:jc w:val="both"/>
        <w:rPr>
          <w:sz w:val="24"/>
          <w:szCs w:val="24"/>
        </w:rPr>
      </w:pPr>
    </w:p>
    <w:p w:rsidR="007B0416" w:rsidRPr="001B1430" w:rsidRDefault="00FE29B8" w:rsidP="001B1430">
      <w:pPr>
        <w:pStyle w:val="2"/>
        <w:ind w:left="851"/>
        <w:jc w:val="right"/>
        <w:rPr>
          <w:rStyle w:val="50"/>
          <w:i w:val="0"/>
          <w:sz w:val="24"/>
          <w:szCs w:val="24"/>
          <w:u w:val="none"/>
        </w:rPr>
      </w:pPr>
      <w:r>
        <w:rPr>
          <w:rStyle w:val="50"/>
          <w:i w:val="0"/>
          <w:sz w:val="24"/>
          <w:szCs w:val="24"/>
          <w:u w:val="none"/>
        </w:rPr>
        <w:br w:type="page"/>
      </w:r>
      <w:bookmarkStart w:id="249" w:name="_Toc67382059"/>
      <w:r w:rsidR="001B1430" w:rsidRPr="001B1430">
        <w:rPr>
          <w:rStyle w:val="50"/>
          <w:i w:val="0"/>
          <w:sz w:val="24"/>
          <w:szCs w:val="24"/>
          <w:u w:val="none"/>
        </w:rPr>
        <w:lastRenderedPageBreak/>
        <w:t>Приложение 5.</w:t>
      </w:r>
      <w:r w:rsidR="001B1430">
        <w:rPr>
          <w:rStyle w:val="50"/>
          <w:i w:val="0"/>
          <w:sz w:val="24"/>
          <w:szCs w:val="24"/>
          <w:u w:val="none"/>
        </w:rPr>
        <w:t xml:space="preserve"> </w:t>
      </w:r>
      <w:r w:rsidR="001B1430" w:rsidRPr="001B1430">
        <w:rPr>
          <w:rStyle w:val="50"/>
          <w:i w:val="0"/>
          <w:sz w:val="24"/>
          <w:szCs w:val="24"/>
          <w:u w:val="none"/>
        </w:rPr>
        <w:t>Планирование спортивно-оздоровительной работы</w:t>
      </w:r>
      <w:bookmarkEnd w:id="249"/>
    </w:p>
    <w:p w:rsidR="00AD4AFA" w:rsidRPr="00FA5A82" w:rsidRDefault="00AD4AFA" w:rsidP="00A971F2">
      <w:pPr>
        <w:pStyle w:val="15"/>
        <w:framePr w:wrap="notBeside" w:vAnchor="text" w:hAnchor="text" w:xAlign="center" w:y="1"/>
        <w:shd w:val="clear" w:color="auto" w:fill="auto"/>
        <w:tabs>
          <w:tab w:val="left" w:leader="underscore" w:pos="7642"/>
        </w:tabs>
        <w:spacing w:line="276" w:lineRule="auto"/>
        <w:contextualSpacing/>
        <w:jc w:val="both"/>
        <w:rPr>
          <w:sz w:val="24"/>
          <w:szCs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1887"/>
        <w:gridCol w:w="3075"/>
        <w:gridCol w:w="39"/>
      </w:tblGrid>
      <w:tr w:rsidR="001B1430" w:rsidRPr="00E563E1" w:rsidTr="00E563E1">
        <w:trPr>
          <w:trHeight w:val="293"/>
        </w:trPr>
        <w:tc>
          <w:tcPr>
            <w:tcW w:w="4502" w:type="dxa"/>
            <w:shd w:val="clear" w:color="auto" w:fill="auto"/>
          </w:tcPr>
          <w:p w:rsidR="001B1430" w:rsidRPr="00E563E1" w:rsidRDefault="001B1430" w:rsidP="00E563E1">
            <w:pPr>
              <w:pStyle w:val="210"/>
              <w:shd w:val="clear" w:color="auto" w:fill="auto"/>
              <w:spacing w:line="276" w:lineRule="auto"/>
              <w:contextualSpacing/>
              <w:jc w:val="both"/>
              <w:rPr>
                <w:rFonts w:eastAsia="Calibri"/>
                <w:sz w:val="24"/>
                <w:szCs w:val="24"/>
              </w:rPr>
            </w:pPr>
            <w:r w:rsidRPr="00E563E1">
              <w:rPr>
                <w:rFonts w:eastAsia="Calibri"/>
                <w:sz w:val="24"/>
                <w:szCs w:val="24"/>
              </w:rPr>
              <w:t>Мероприятия</w:t>
            </w:r>
          </w:p>
        </w:tc>
        <w:tc>
          <w:tcPr>
            <w:tcW w:w="1887" w:type="dxa"/>
            <w:shd w:val="clear" w:color="auto" w:fill="auto"/>
          </w:tcPr>
          <w:p w:rsidR="001B1430" w:rsidRPr="00E563E1" w:rsidRDefault="001B1430" w:rsidP="00E563E1">
            <w:pPr>
              <w:pStyle w:val="210"/>
              <w:shd w:val="clear" w:color="auto" w:fill="auto"/>
              <w:spacing w:line="276" w:lineRule="auto"/>
              <w:contextualSpacing/>
              <w:jc w:val="both"/>
              <w:rPr>
                <w:rFonts w:eastAsia="Calibri"/>
                <w:sz w:val="24"/>
                <w:szCs w:val="24"/>
              </w:rPr>
            </w:pPr>
            <w:r w:rsidRPr="00E563E1">
              <w:rPr>
                <w:rFonts w:eastAsia="Calibri"/>
                <w:sz w:val="24"/>
                <w:szCs w:val="24"/>
              </w:rPr>
              <w:t>Сроки</w:t>
            </w:r>
          </w:p>
        </w:tc>
        <w:tc>
          <w:tcPr>
            <w:tcW w:w="3114" w:type="dxa"/>
            <w:gridSpan w:val="2"/>
            <w:shd w:val="clear" w:color="auto" w:fill="auto"/>
          </w:tcPr>
          <w:p w:rsidR="001B1430" w:rsidRPr="00E563E1" w:rsidRDefault="001B1430" w:rsidP="00E563E1">
            <w:pPr>
              <w:pStyle w:val="210"/>
              <w:shd w:val="clear" w:color="auto" w:fill="auto"/>
              <w:spacing w:line="276" w:lineRule="auto"/>
              <w:contextualSpacing/>
              <w:jc w:val="both"/>
              <w:rPr>
                <w:rFonts w:eastAsia="Calibri"/>
                <w:sz w:val="24"/>
                <w:szCs w:val="24"/>
              </w:rPr>
            </w:pPr>
            <w:r w:rsidRPr="00E563E1">
              <w:rPr>
                <w:rFonts w:eastAsia="Calibri"/>
                <w:sz w:val="24"/>
                <w:szCs w:val="24"/>
              </w:rPr>
              <w:t>Ответственные</w:t>
            </w:r>
          </w:p>
        </w:tc>
      </w:tr>
      <w:tr w:rsidR="001B1430" w:rsidRPr="00E563E1" w:rsidTr="00E563E1">
        <w:trPr>
          <w:trHeight w:val="840"/>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Выявление обучающихся с</w:t>
            </w:r>
            <w:r w:rsidR="00FE29B8" w:rsidRPr="00E563E1">
              <w:rPr>
                <w:rFonts w:eastAsia="Calibri"/>
                <w:sz w:val="24"/>
                <w:szCs w:val="24"/>
              </w:rPr>
              <w:t xml:space="preserve"> </w:t>
            </w:r>
            <w:r w:rsidRPr="00E563E1">
              <w:rPr>
                <w:rFonts w:eastAsia="Calibri"/>
                <w:sz w:val="24"/>
                <w:szCs w:val="24"/>
              </w:rPr>
              <w:t>хроническими</w:t>
            </w:r>
            <w:r w:rsidR="00FE29B8" w:rsidRPr="00E563E1">
              <w:rPr>
                <w:rFonts w:eastAsia="Calibri"/>
                <w:sz w:val="24"/>
                <w:szCs w:val="24"/>
              </w:rPr>
              <w:t xml:space="preserve"> </w:t>
            </w:r>
            <w:r w:rsidRPr="00E563E1">
              <w:rPr>
                <w:rFonts w:eastAsia="Calibri"/>
                <w:sz w:val="24"/>
                <w:szCs w:val="24"/>
              </w:rPr>
              <w:t>заболеваниями</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Сентябрь</w:t>
            </w:r>
          </w:p>
        </w:tc>
        <w:tc>
          <w:tcPr>
            <w:tcW w:w="3114" w:type="dxa"/>
            <w:gridSpan w:val="2"/>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Медицинский работник, классные руководители</w:t>
            </w:r>
          </w:p>
        </w:tc>
      </w:tr>
      <w:tr w:rsidR="001B1430" w:rsidRPr="00E563E1" w:rsidTr="00E563E1">
        <w:trPr>
          <w:trHeight w:val="562"/>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Проведение медицинского осмотра обучающихся</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По плану медицинского работника</w:t>
            </w:r>
          </w:p>
        </w:tc>
        <w:tc>
          <w:tcPr>
            <w:tcW w:w="3114" w:type="dxa"/>
            <w:gridSpan w:val="2"/>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Сотрудник районной больницы</w:t>
            </w:r>
          </w:p>
        </w:tc>
      </w:tr>
      <w:tr w:rsidR="001B1430" w:rsidRPr="00E563E1" w:rsidTr="00E563E1">
        <w:trPr>
          <w:trHeight w:val="571"/>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Вовлечение обучающихся в работу спортивных секций</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Сентябрь</w:t>
            </w:r>
          </w:p>
        </w:tc>
        <w:tc>
          <w:tcPr>
            <w:tcW w:w="3114" w:type="dxa"/>
            <w:gridSpan w:val="2"/>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Учителя физкультуры, классные</w:t>
            </w:r>
            <w:r w:rsidR="00FE29B8" w:rsidRPr="00E563E1">
              <w:rPr>
                <w:rFonts w:eastAsia="Calibri"/>
                <w:sz w:val="24"/>
                <w:szCs w:val="24"/>
              </w:rPr>
              <w:t xml:space="preserve"> руководители</w:t>
            </w:r>
          </w:p>
        </w:tc>
      </w:tr>
      <w:tr w:rsidR="001B1430" w:rsidRPr="00E563E1" w:rsidTr="00E563E1">
        <w:trPr>
          <w:gridAfter w:val="1"/>
          <w:wAfter w:w="39" w:type="dxa"/>
          <w:trHeight w:val="322"/>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Изучение адаптации</w:t>
            </w:r>
            <w:r w:rsidR="00FE29B8" w:rsidRPr="00E563E1">
              <w:rPr>
                <w:rFonts w:eastAsia="Calibri"/>
                <w:sz w:val="24"/>
                <w:szCs w:val="24"/>
              </w:rPr>
              <w:t xml:space="preserve"> первоклассников к обучению в школе</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Сентябрь- ноябрь</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Педагог-психолог, учитель-</w:t>
            </w:r>
            <w:r w:rsidR="004C31B5" w:rsidRPr="00E563E1">
              <w:rPr>
                <w:rFonts w:eastAsia="Calibri"/>
                <w:sz w:val="24"/>
                <w:szCs w:val="24"/>
              </w:rPr>
              <w:t xml:space="preserve"> логопед, учителя первых классов</w:t>
            </w:r>
          </w:p>
        </w:tc>
      </w:tr>
      <w:tr w:rsidR="001B1430" w:rsidRPr="00E563E1" w:rsidTr="00E563E1">
        <w:trPr>
          <w:gridAfter w:val="1"/>
          <w:wAfter w:w="39" w:type="dxa"/>
          <w:trHeight w:val="302"/>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Акция «Безопасное колесо»,</w:t>
            </w:r>
            <w:r w:rsidR="00FE29B8" w:rsidRPr="00E563E1">
              <w:rPr>
                <w:rFonts w:eastAsia="Calibri"/>
                <w:sz w:val="24"/>
                <w:szCs w:val="24"/>
              </w:rPr>
              <w:t xml:space="preserve"> пропаганда безопасного поведения на улицах и дорогах</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Сентябрь</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Преподаватель ОБЖ, классные</w:t>
            </w:r>
            <w:r w:rsidR="004C31B5" w:rsidRPr="00E563E1">
              <w:rPr>
                <w:rFonts w:eastAsia="Calibri"/>
                <w:sz w:val="24"/>
                <w:szCs w:val="24"/>
              </w:rPr>
              <w:t xml:space="preserve"> руководители</w:t>
            </w:r>
          </w:p>
        </w:tc>
      </w:tr>
      <w:tr w:rsidR="001B1430" w:rsidRPr="00E563E1" w:rsidTr="00E563E1">
        <w:trPr>
          <w:gridAfter w:val="1"/>
          <w:wAfter w:w="39" w:type="dxa"/>
          <w:trHeight w:val="600"/>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Проведение</w:t>
            </w:r>
          </w:p>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профилактической работы</w:t>
            </w:r>
            <w:r w:rsidR="004C31B5" w:rsidRPr="00E563E1">
              <w:rPr>
                <w:rFonts w:eastAsia="Calibri"/>
                <w:sz w:val="24"/>
                <w:szCs w:val="24"/>
              </w:rPr>
              <w:t xml:space="preserve"> по предупреждению детского травматизма</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В течение года</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Классные руководители</w:t>
            </w:r>
          </w:p>
        </w:tc>
      </w:tr>
      <w:tr w:rsidR="001B1430" w:rsidRPr="00E563E1" w:rsidTr="00E563E1">
        <w:trPr>
          <w:gridAfter w:val="1"/>
          <w:wAfter w:w="39" w:type="dxa"/>
          <w:trHeight w:val="835"/>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Акция «Мое здоровье»</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Ноябрь</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Педагоги дополнительного образования, классные руководители</w:t>
            </w:r>
          </w:p>
        </w:tc>
      </w:tr>
      <w:tr w:rsidR="001B1430" w:rsidRPr="00E563E1" w:rsidTr="00E563E1">
        <w:trPr>
          <w:gridAfter w:val="1"/>
          <w:wAfter w:w="39" w:type="dxa"/>
          <w:trHeight w:val="326"/>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Проведение тренировочных</w:t>
            </w:r>
            <w:r w:rsidR="004C31B5" w:rsidRPr="00E563E1">
              <w:rPr>
                <w:rFonts w:eastAsia="Calibri"/>
                <w:sz w:val="24"/>
                <w:szCs w:val="24"/>
              </w:rPr>
              <w:t xml:space="preserve"> эвакуации</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В течение года</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Преподаватель ОБЖ, классные</w:t>
            </w:r>
            <w:r w:rsidR="004C31B5" w:rsidRPr="00E563E1">
              <w:rPr>
                <w:rFonts w:eastAsia="Calibri"/>
                <w:sz w:val="24"/>
                <w:szCs w:val="24"/>
              </w:rPr>
              <w:t xml:space="preserve"> руководители</w:t>
            </w:r>
          </w:p>
        </w:tc>
      </w:tr>
      <w:tr w:rsidR="001B1430" w:rsidRPr="00E563E1" w:rsidTr="00E563E1">
        <w:trPr>
          <w:gridAfter w:val="1"/>
          <w:wAfter w:w="39" w:type="dxa"/>
          <w:trHeight w:val="562"/>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День здоровья</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Сентябрь</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Учителя физкультуры, классные руководители</w:t>
            </w:r>
          </w:p>
        </w:tc>
      </w:tr>
      <w:tr w:rsidR="001B1430" w:rsidRPr="00E563E1" w:rsidTr="00E563E1">
        <w:trPr>
          <w:gridAfter w:val="1"/>
          <w:wAfter w:w="39" w:type="dxa"/>
          <w:trHeight w:val="288"/>
        </w:trPr>
        <w:tc>
          <w:tcPr>
            <w:tcW w:w="9464" w:type="dxa"/>
            <w:gridSpan w:val="3"/>
            <w:shd w:val="clear" w:color="auto" w:fill="auto"/>
          </w:tcPr>
          <w:p w:rsidR="001B1430" w:rsidRPr="00E563E1" w:rsidRDefault="001B1430" w:rsidP="00E563E1">
            <w:pPr>
              <w:pStyle w:val="210"/>
              <w:shd w:val="clear" w:color="auto" w:fill="auto"/>
              <w:spacing w:line="276" w:lineRule="auto"/>
              <w:contextualSpacing/>
              <w:jc w:val="both"/>
              <w:rPr>
                <w:rFonts w:eastAsia="Calibri"/>
                <w:sz w:val="24"/>
                <w:szCs w:val="24"/>
              </w:rPr>
            </w:pPr>
            <w:r w:rsidRPr="00E563E1">
              <w:rPr>
                <w:rFonts w:eastAsia="Calibri"/>
                <w:sz w:val="24"/>
                <w:szCs w:val="24"/>
              </w:rPr>
              <w:t>Организация и проведение спортивных соревнований</w:t>
            </w:r>
          </w:p>
        </w:tc>
      </w:tr>
      <w:tr w:rsidR="001B1430" w:rsidRPr="00E563E1" w:rsidTr="00E563E1">
        <w:trPr>
          <w:gridAfter w:val="1"/>
          <w:wAfter w:w="39" w:type="dxa"/>
          <w:trHeight w:val="283"/>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Легкоатлетический кросс</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Сентябрь</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Учителя физкультуры</w:t>
            </w:r>
          </w:p>
        </w:tc>
      </w:tr>
      <w:tr w:rsidR="001B1430" w:rsidRPr="00E563E1" w:rsidTr="00E563E1">
        <w:trPr>
          <w:gridAfter w:val="1"/>
          <w:wAfter w:w="39" w:type="dxa"/>
          <w:trHeight w:val="288"/>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Президентские состязания</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Сентябрь</w:t>
            </w:r>
          </w:p>
        </w:tc>
        <w:tc>
          <w:tcPr>
            <w:tcW w:w="3075" w:type="dxa"/>
            <w:shd w:val="clear" w:color="auto" w:fill="auto"/>
          </w:tcPr>
          <w:p w:rsidR="001B1430" w:rsidRPr="00E563E1" w:rsidRDefault="001B1430" w:rsidP="00E563E1">
            <w:pPr>
              <w:spacing w:line="276" w:lineRule="auto"/>
              <w:contextualSpacing/>
              <w:jc w:val="both"/>
              <w:rPr>
                <w:rFonts w:ascii="Times New Roman" w:eastAsia="Calibri" w:hAnsi="Times New Roman" w:cs="Times New Roman"/>
                <w:color w:val="auto"/>
              </w:rPr>
            </w:pPr>
          </w:p>
        </w:tc>
      </w:tr>
      <w:tr w:rsidR="001B1430" w:rsidRPr="00E563E1" w:rsidTr="00E563E1">
        <w:trPr>
          <w:gridAfter w:val="1"/>
          <w:wAfter w:w="39" w:type="dxa"/>
          <w:trHeight w:val="562"/>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Соревнования по мини- футболу</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Октябрь</w:t>
            </w:r>
          </w:p>
        </w:tc>
        <w:tc>
          <w:tcPr>
            <w:tcW w:w="3075" w:type="dxa"/>
            <w:shd w:val="clear" w:color="auto" w:fill="auto"/>
          </w:tcPr>
          <w:p w:rsidR="001B1430" w:rsidRPr="00E563E1" w:rsidRDefault="001B1430" w:rsidP="00E563E1">
            <w:pPr>
              <w:spacing w:line="276" w:lineRule="auto"/>
              <w:contextualSpacing/>
              <w:jc w:val="both"/>
              <w:rPr>
                <w:rFonts w:ascii="Times New Roman" w:eastAsia="Calibri" w:hAnsi="Times New Roman" w:cs="Times New Roman"/>
                <w:color w:val="auto"/>
              </w:rPr>
            </w:pPr>
          </w:p>
        </w:tc>
      </w:tr>
      <w:tr w:rsidR="001B1430" w:rsidRPr="00E563E1" w:rsidTr="00E563E1">
        <w:trPr>
          <w:gridAfter w:val="1"/>
          <w:wAfter w:w="39" w:type="dxa"/>
          <w:trHeight w:val="283"/>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Соревнования по волейболу</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Декабрь</w:t>
            </w:r>
          </w:p>
        </w:tc>
        <w:tc>
          <w:tcPr>
            <w:tcW w:w="3075"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Учителя физкультуры,</w:t>
            </w:r>
            <w:r w:rsidR="00FD561E" w:rsidRPr="00E563E1">
              <w:rPr>
                <w:rFonts w:eastAsia="Calibri"/>
                <w:sz w:val="24"/>
                <w:szCs w:val="24"/>
              </w:rPr>
              <w:t xml:space="preserve"> классные руководители</w:t>
            </w:r>
          </w:p>
        </w:tc>
      </w:tr>
      <w:tr w:rsidR="001B1430" w:rsidRPr="00E563E1" w:rsidTr="00E563E1">
        <w:trPr>
          <w:gridAfter w:val="1"/>
          <w:wAfter w:w="39" w:type="dxa"/>
          <w:trHeight w:val="322"/>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Соревнования «Папа, мама,</w:t>
            </w:r>
            <w:r w:rsidR="004C31B5" w:rsidRPr="00E563E1">
              <w:rPr>
                <w:rFonts w:eastAsia="Calibri"/>
                <w:sz w:val="24"/>
                <w:szCs w:val="24"/>
              </w:rPr>
              <w:t xml:space="preserve"> я - спортивная семья»</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Декабрь</w:t>
            </w:r>
          </w:p>
        </w:tc>
        <w:tc>
          <w:tcPr>
            <w:tcW w:w="3075" w:type="dxa"/>
            <w:shd w:val="clear" w:color="auto" w:fill="auto"/>
          </w:tcPr>
          <w:p w:rsidR="001B1430" w:rsidRPr="00E563E1" w:rsidRDefault="00FD561E"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Учителя физкультуры, классные руководители</w:t>
            </w:r>
          </w:p>
        </w:tc>
      </w:tr>
      <w:tr w:rsidR="001B1430" w:rsidRPr="00E563E1" w:rsidTr="00E563E1">
        <w:trPr>
          <w:gridAfter w:val="1"/>
          <w:wAfter w:w="39" w:type="dxa"/>
          <w:trHeight w:val="331"/>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Соревнования «Веселые</w:t>
            </w:r>
            <w:r w:rsidR="00FD561E" w:rsidRPr="00E563E1">
              <w:rPr>
                <w:rFonts w:eastAsia="Calibri"/>
                <w:sz w:val="24"/>
                <w:szCs w:val="24"/>
              </w:rPr>
              <w:t xml:space="preserve"> старты»</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Один раз в четверть</w:t>
            </w:r>
          </w:p>
        </w:tc>
        <w:tc>
          <w:tcPr>
            <w:tcW w:w="3075" w:type="dxa"/>
            <w:shd w:val="clear" w:color="auto" w:fill="auto"/>
          </w:tcPr>
          <w:p w:rsidR="001B1430" w:rsidRPr="00E563E1" w:rsidRDefault="00FD561E" w:rsidP="00E563E1">
            <w:pPr>
              <w:spacing w:line="276" w:lineRule="auto"/>
              <w:contextualSpacing/>
              <w:jc w:val="both"/>
              <w:rPr>
                <w:rFonts w:ascii="Times New Roman" w:eastAsia="Calibri" w:hAnsi="Times New Roman" w:cs="Times New Roman"/>
                <w:color w:val="auto"/>
              </w:rPr>
            </w:pPr>
            <w:r w:rsidRPr="00E563E1">
              <w:rPr>
                <w:rFonts w:ascii="Times New Roman" w:eastAsia="Calibri" w:hAnsi="Times New Roman" w:cs="Times New Roman"/>
              </w:rPr>
              <w:t>Учителя физкультуры, классные руководители</w:t>
            </w:r>
          </w:p>
        </w:tc>
      </w:tr>
      <w:tr w:rsidR="001B1430" w:rsidRPr="00E563E1" w:rsidTr="00E563E1">
        <w:trPr>
          <w:gridAfter w:val="1"/>
          <w:wAfter w:w="39" w:type="dxa"/>
          <w:trHeight w:val="336"/>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Соревнования «А ну-ка,</w:t>
            </w:r>
            <w:r w:rsidR="00FD561E" w:rsidRPr="00E563E1">
              <w:rPr>
                <w:rFonts w:eastAsia="Calibri"/>
                <w:sz w:val="24"/>
                <w:szCs w:val="24"/>
              </w:rPr>
              <w:t xml:space="preserve"> парни»</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Февраль</w:t>
            </w:r>
          </w:p>
        </w:tc>
        <w:tc>
          <w:tcPr>
            <w:tcW w:w="3075" w:type="dxa"/>
            <w:shd w:val="clear" w:color="auto" w:fill="auto"/>
          </w:tcPr>
          <w:p w:rsidR="001B1430" w:rsidRPr="00E563E1" w:rsidRDefault="00FD561E" w:rsidP="00E563E1">
            <w:pPr>
              <w:spacing w:line="276" w:lineRule="auto"/>
              <w:contextualSpacing/>
              <w:jc w:val="both"/>
              <w:rPr>
                <w:rFonts w:ascii="Times New Roman" w:eastAsia="Calibri" w:hAnsi="Times New Roman" w:cs="Times New Roman"/>
                <w:color w:val="auto"/>
              </w:rPr>
            </w:pPr>
            <w:r w:rsidRPr="00E563E1">
              <w:rPr>
                <w:rFonts w:ascii="Times New Roman" w:eastAsia="Calibri" w:hAnsi="Times New Roman" w:cs="Times New Roman"/>
              </w:rPr>
              <w:t>классные руководители</w:t>
            </w:r>
          </w:p>
        </w:tc>
      </w:tr>
      <w:tr w:rsidR="001B1430" w:rsidRPr="00E563E1" w:rsidTr="00E563E1">
        <w:trPr>
          <w:gridAfter w:val="1"/>
          <w:wAfter w:w="39" w:type="dxa"/>
          <w:trHeight w:val="331"/>
        </w:trPr>
        <w:tc>
          <w:tcPr>
            <w:tcW w:w="4502"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Соревнования «А ну-ка,</w:t>
            </w:r>
            <w:r w:rsidR="00FD561E" w:rsidRPr="00E563E1">
              <w:rPr>
                <w:rFonts w:eastAsia="Calibri"/>
                <w:sz w:val="24"/>
                <w:szCs w:val="24"/>
              </w:rPr>
              <w:t xml:space="preserve"> девушки»</w:t>
            </w:r>
          </w:p>
        </w:tc>
        <w:tc>
          <w:tcPr>
            <w:tcW w:w="1887" w:type="dxa"/>
            <w:shd w:val="clear" w:color="auto" w:fill="auto"/>
          </w:tcPr>
          <w:p w:rsidR="001B1430" w:rsidRPr="00E563E1" w:rsidRDefault="001B1430" w:rsidP="00E563E1">
            <w:pPr>
              <w:pStyle w:val="a6"/>
              <w:shd w:val="clear" w:color="auto" w:fill="auto"/>
              <w:spacing w:after="0" w:line="276" w:lineRule="auto"/>
              <w:ind w:firstLine="0"/>
              <w:contextualSpacing/>
              <w:jc w:val="both"/>
              <w:rPr>
                <w:rFonts w:eastAsia="Calibri"/>
                <w:sz w:val="24"/>
                <w:szCs w:val="24"/>
              </w:rPr>
            </w:pPr>
            <w:r w:rsidRPr="00E563E1">
              <w:rPr>
                <w:rFonts w:eastAsia="Calibri"/>
                <w:sz w:val="24"/>
                <w:szCs w:val="24"/>
              </w:rPr>
              <w:t>Март</w:t>
            </w:r>
          </w:p>
        </w:tc>
        <w:tc>
          <w:tcPr>
            <w:tcW w:w="3075" w:type="dxa"/>
            <w:shd w:val="clear" w:color="auto" w:fill="auto"/>
          </w:tcPr>
          <w:p w:rsidR="001B1430" w:rsidRPr="00E563E1" w:rsidRDefault="00FD561E" w:rsidP="00E563E1">
            <w:pPr>
              <w:spacing w:line="276" w:lineRule="auto"/>
              <w:contextualSpacing/>
              <w:jc w:val="both"/>
              <w:rPr>
                <w:rFonts w:ascii="Times New Roman" w:eastAsia="Calibri" w:hAnsi="Times New Roman" w:cs="Times New Roman"/>
                <w:color w:val="auto"/>
              </w:rPr>
            </w:pPr>
            <w:r w:rsidRPr="00E563E1">
              <w:rPr>
                <w:rFonts w:ascii="Times New Roman" w:eastAsia="Calibri" w:hAnsi="Times New Roman" w:cs="Times New Roman"/>
              </w:rPr>
              <w:t>классные руководители</w:t>
            </w:r>
          </w:p>
        </w:tc>
      </w:tr>
    </w:tbl>
    <w:p w:rsidR="00AD4AFA" w:rsidRPr="00FA5A82" w:rsidRDefault="00AD4AFA" w:rsidP="00A971F2">
      <w:pPr>
        <w:spacing w:line="276" w:lineRule="auto"/>
        <w:contextualSpacing/>
        <w:jc w:val="both"/>
        <w:rPr>
          <w:rFonts w:ascii="Times New Roman" w:hAnsi="Times New Roman" w:cs="Times New Roman"/>
          <w:color w:val="auto"/>
        </w:rPr>
      </w:pPr>
    </w:p>
    <w:p w:rsidR="00AD4AFA" w:rsidRPr="00766C1A" w:rsidRDefault="00766C1A" w:rsidP="00766C1A">
      <w:pPr>
        <w:pStyle w:val="2"/>
        <w:ind w:left="851"/>
        <w:jc w:val="right"/>
        <w:rPr>
          <w:rStyle w:val="50"/>
          <w:i w:val="0"/>
          <w:sz w:val="24"/>
          <w:szCs w:val="24"/>
          <w:u w:val="none"/>
        </w:rPr>
      </w:pPr>
      <w:r>
        <w:rPr>
          <w:rStyle w:val="50"/>
          <w:i w:val="0"/>
          <w:sz w:val="24"/>
          <w:szCs w:val="24"/>
          <w:u w:val="none"/>
        </w:rPr>
        <w:br w:type="page"/>
      </w:r>
      <w:bookmarkStart w:id="250" w:name="_Toc67382060"/>
      <w:r w:rsidRPr="00766C1A">
        <w:rPr>
          <w:rStyle w:val="50"/>
          <w:i w:val="0"/>
          <w:sz w:val="24"/>
          <w:szCs w:val="24"/>
          <w:u w:val="none"/>
        </w:rPr>
        <w:lastRenderedPageBreak/>
        <w:t>Приложение 6.</w:t>
      </w:r>
      <w:r>
        <w:rPr>
          <w:rStyle w:val="50"/>
          <w:i w:val="0"/>
          <w:sz w:val="24"/>
          <w:szCs w:val="24"/>
          <w:u w:val="none"/>
        </w:rPr>
        <w:t xml:space="preserve"> </w:t>
      </w:r>
      <w:r w:rsidRPr="00766C1A">
        <w:rPr>
          <w:rStyle w:val="50"/>
          <w:i w:val="0"/>
          <w:sz w:val="24"/>
          <w:szCs w:val="24"/>
          <w:u w:val="none"/>
        </w:rPr>
        <w:t>План реализации программы коррекционной работы</w:t>
      </w:r>
      <w:bookmarkEnd w:id="250"/>
    </w:p>
    <w:p w:rsidR="00AD4AFA" w:rsidRPr="00FA5A82" w:rsidRDefault="00AD4AFA" w:rsidP="00A971F2">
      <w:pPr>
        <w:pStyle w:val="15"/>
        <w:framePr w:wrap="notBeside" w:vAnchor="text" w:hAnchor="text" w:xAlign="center" w:y="1"/>
        <w:shd w:val="clear" w:color="auto" w:fill="auto"/>
        <w:tabs>
          <w:tab w:val="left" w:leader="underscore" w:pos="6562"/>
          <w:tab w:val="left" w:leader="underscore" w:pos="8117"/>
        </w:tabs>
        <w:spacing w:line="276" w:lineRule="auto"/>
        <w:contextualSpacing/>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263"/>
        <w:gridCol w:w="1701"/>
        <w:gridCol w:w="1276"/>
        <w:gridCol w:w="2410"/>
      </w:tblGrid>
      <w:tr w:rsidR="00E563E1" w:rsidRPr="00E563E1" w:rsidTr="00E563E1">
        <w:trPr>
          <w:trHeight w:val="480"/>
        </w:trPr>
        <w:tc>
          <w:tcPr>
            <w:tcW w:w="1814" w:type="dxa"/>
            <w:shd w:val="clear" w:color="auto" w:fill="auto"/>
          </w:tcPr>
          <w:p w:rsidR="00766C1A" w:rsidRPr="00E563E1" w:rsidRDefault="00766C1A" w:rsidP="00E563E1">
            <w:pPr>
              <w:pStyle w:val="101"/>
              <w:shd w:val="clear" w:color="auto" w:fill="auto"/>
              <w:spacing w:line="276" w:lineRule="auto"/>
              <w:ind w:left="680"/>
              <w:contextualSpacing/>
              <w:jc w:val="both"/>
              <w:rPr>
                <w:rFonts w:eastAsia="Calibri"/>
                <w:sz w:val="24"/>
                <w:szCs w:val="24"/>
              </w:rPr>
            </w:pPr>
            <w:r w:rsidRPr="00E563E1">
              <w:rPr>
                <w:rFonts w:eastAsia="Calibri"/>
                <w:sz w:val="24"/>
                <w:szCs w:val="24"/>
              </w:rPr>
              <w:t>Цель</w:t>
            </w:r>
          </w:p>
        </w:tc>
        <w:tc>
          <w:tcPr>
            <w:tcW w:w="2263" w:type="dxa"/>
            <w:shd w:val="clear" w:color="auto" w:fill="auto"/>
          </w:tcPr>
          <w:p w:rsidR="00766C1A" w:rsidRPr="00E563E1" w:rsidRDefault="00766C1A" w:rsidP="00E563E1">
            <w:pPr>
              <w:pStyle w:val="101"/>
              <w:shd w:val="clear" w:color="auto" w:fill="auto"/>
              <w:spacing w:line="276" w:lineRule="auto"/>
              <w:contextualSpacing/>
              <w:jc w:val="both"/>
              <w:rPr>
                <w:rFonts w:eastAsia="Calibri"/>
                <w:sz w:val="24"/>
                <w:szCs w:val="24"/>
              </w:rPr>
            </w:pPr>
            <w:r w:rsidRPr="00E563E1">
              <w:rPr>
                <w:rFonts w:eastAsia="Calibri"/>
                <w:sz w:val="24"/>
                <w:szCs w:val="24"/>
              </w:rPr>
              <w:t>Содержание деятельности</w:t>
            </w:r>
          </w:p>
        </w:tc>
        <w:tc>
          <w:tcPr>
            <w:tcW w:w="1701" w:type="dxa"/>
            <w:shd w:val="clear" w:color="auto" w:fill="auto"/>
          </w:tcPr>
          <w:p w:rsidR="00766C1A" w:rsidRPr="00E563E1" w:rsidRDefault="00766C1A" w:rsidP="00E563E1">
            <w:pPr>
              <w:pStyle w:val="101"/>
              <w:shd w:val="clear" w:color="auto" w:fill="auto"/>
              <w:spacing w:line="276" w:lineRule="auto"/>
              <w:contextualSpacing/>
              <w:jc w:val="both"/>
              <w:rPr>
                <w:rFonts w:eastAsia="Calibri"/>
                <w:sz w:val="24"/>
                <w:szCs w:val="24"/>
              </w:rPr>
            </w:pPr>
            <w:r w:rsidRPr="00E563E1">
              <w:rPr>
                <w:rFonts w:eastAsia="Calibri"/>
                <w:sz w:val="24"/>
                <w:szCs w:val="24"/>
              </w:rPr>
              <w:t>Формы и методы работы</w:t>
            </w:r>
          </w:p>
        </w:tc>
        <w:tc>
          <w:tcPr>
            <w:tcW w:w="1276" w:type="dxa"/>
            <w:shd w:val="clear" w:color="auto" w:fill="auto"/>
          </w:tcPr>
          <w:p w:rsidR="00766C1A" w:rsidRPr="00E563E1" w:rsidRDefault="00766C1A" w:rsidP="00E563E1">
            <w:pPr>
              <w:pStyle w:val="101"/>
              <w:shd w:val="clear" w:color="auto" w:fill="auto"/>
              <w:spacing w:line="276" w:lineRule="auto"/>
              <w:ind w:left="620"/>
              <w:contextualSpacing/>
              <w:jc w:val="both"/>
              <w:rPr>
                <w:rFonts w:eastAsia="Calibri"/>
                <w:sz w:val="24"/>
                <w:szCs w:val="24"/>
              </w:rPr>
            </w:pPr>
            <w:r w:rsidRPr="00E563E1">
              <w:rPr>
                <w:rFonts w:eastAsia="Calibri"/>
                <w:sz w:val="24"/>
                <w:szCs w:val="24"/>
              </w:rPr>
              <w:t>Сроки</w:t>
            </w:r>
          </w:p>
        </w:tc>
        <w:tc>
          <w:tcPr>
            <w:tcW w:w="2410" w:type="dxa"/>
            <w:shd w:val="clear" w:color="auto" w:fill="auto"/>
          </w:tcPr>
          <w:p w:rsidR="00766C1A" w:rsidRPr="00E563E1" w:rsidRDefault="00766C1A" w:rsidP="00E563E1">
            <w:pPr>
              <w:pStyle w:val="101"/>
              <w:shd w:val="clear" w:color="auto" w:fill="auto"/>
              <w:spacing w:line="276" w:lineRule="auto"/>
              <w:ind w:left="140"/>
              <w:contextualSpacing/>
              <w:jc w:val="both"/>
              <w:rPr>
                <w:rFonts w:eastAsia="Calibri"/>
                <w:sz w:val="24"/>
                <w:szCs w:val="24"/>
              </w:rPr>
            </w:pPr>
            <w:r w:rsidRPr="00E563E1">
              <w:rPr>
                <w:rFonts w:eastAsia="Calibri"/>
                <w:sz w:val="24"/>
                <w:szCs w:val="24"/>
              </w:rPr>
              <w:t>Ответственный</w:t>
            </w:r>
          </w:p>
        </w:tc>
      </w:tr>
      <w:tr w:rsidR="00E563E1" w:rsidRPr="00E563E1" w:rsidTr="00E563E1">
        <w:trPr>
          <w:trHeight w:val="696"/>
        </w:trPr>
        <w:tc>
          <w:tcPr>
            <w:tcW w:w="1814" w:type="dxa"/>
            <w:vMerge w:val="restart"/>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Своевременное выявление обучающихся с ОВЗ для создания специальных условий</w:t>
            </w:r>
            <w:r w:rsidR="00A10147" w:rsidRPr="00E563E1">
              <w:rPr>
                <w:rFonts w:eastAsia="Calibri"/>
                <w:sz w:val="24"/>
                <w:szCs w:val="24"/>
              </w:rPr>
              <w:t xml:space="preserve"> получения образования</w:t>
            </w:r>
          </w:p>
        </w:tc>
        <w:tc>
          <w:tcPr>
            <w:tcW w:w="2263" w:type="dxa"/>
            <w:shd w:val="clear" w:color="auto" w:fill="auto"/>
          </w:tcPr>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Выявления обучающихся с особыми образовательными потребностями</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Стартовая</w:t>
            </w:r>
          </w:p>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диагностика,</w:t>
            </w:r>
          </w:p>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обследование</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Сентябрь</w:t>
            </w:r>
          </w:p>
        </w:tc>
        <w:tc>
          <w:tcPr>
            <w:tcW w:w="2410" w:type="dxa"/>
            <w:shd w:val="clear" w:color="auto" w:fill="auto"/>
          </w:tcPr>
          <w:p w:rsidR="00766C1A" w:rsidRPr="00E563E1" w:rsidRDefault="00766C1A" w:rsidP="00E563E1">
            <w:pPr>
              <w:pStyle w:val="81"/>
              <w:shd w:val="clear" w:color="auto" w:fill="auto"/>
              <w:spacing w:line="276" w:lineRule="auto"/>
              <w:ind w:left="140"/>
              <w:contextualSpacing/>
              <w:jc w:val="both"/>
              <w:rPr>
                <w:rFonts w:eastAsia="Calibri"/>
                <w:sz w:val="24"/>
                <w:szCs w:val="24"/>
              </w:rPr>
            </w:pPr>
            <w:r w:rsidRPr="00E563E1">
              <w:rPr>
                <w:rFonts w:eastAsia="Calibri"/>
                <w:sz w:val="24"/>
                <w:szCs w:val="24"/>
              </w:rPr>
              <w:t>Специалисты</w:t>
            </w:r>
          </w:p>
        </w:tc>
      </w:tr>
      <w:tr w:rsidR="00E563E1" w:rsidRPr="00E563E1" w:rsidTr="00E563E1">
        <w:trPr>
          <w:trHeight w:val="710"/>
        </w:trPr>
        <w:tc>
          <w:tcPr>
            <w:tcW w:w="1814" w:type="dxa"/>
            <w:vMerge/>
            <w:shd w:val="clear" w:color="auto" w:fill="auto"/>
          </w:tcPr>
          <w:p w:rsidR="00766C1A" w:rsidRPr="00E563E1" w:rsidRDefault="00766C1A" w:rsidP="00E563E1">
            <w:pPr>
              <w:pStyle w:val="81"/>
              <w:shd w:val="clear" w:color="auto" w:fill="auto"/>
              <w:spacing w:line="276" w:lineRule="auto"/>
              <w:ind w:left="140"/>
              <w:contextualSpacing/>
              <w:jc w:val="both"/>
              <w:rPr>
                <w:rFonts w:eastAsia="Calibri"/>
                <w:sz w:val="24"/>
                <w:szCs w:val="24"/>
              </w:rPr>
            </w:pPr>
          </w:p>
        </w:tc>
        <w:tc>
          <w:tcPr>
            <w:tcW w:w="2263" w:type="dxa"/>
            <w:shd w:val="clear" w:color="auto" w:fill="auto"/>
          </w:tcPr>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Направление на ПМПК</w:t>
            </w:r>
          </w:p>
        </w:tc>
        <w:tc>
          <w:tcPr>
            <w:tcW w:w="1701" w:type="dxa"/>
            <w:shd w:val="clear" w:color="auto" w:fill="auto"/>
          </w:tcPr>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Подготовка</w:t>
            </w:r>
          </w:p>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необходимой</w:t>
            </w:r>
          </w:p>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документации</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Сентябрь, май и/или по необходимости</w:t>
            </w:r>
          </w:p>
        </w:tc>
        <w:tc>
          <w:tcPr>
            <w:tcW w:w="2410" w:type="dxa"/>
            <w:shd w:val="clear" w:color="auto" w:fill="auto"/>
          </w:tcPr>
          <w:p w:rsidR="00766C1A" w:rsidRPr="00E563E1" w:rsidRDefault="00766C1A" w:rsidP="00E563E1">
            <w:pPr>
              <w:pStyle w:val="81"/>
              <w:shd w:val="clear" w:color="auto" w:fill="auto"/>
              <w:spacing w:line="276" w:lineRule="auto"/>
              <w:ind w:left="140"/>
              <w:contextualSpacing/>
              <w:jc w:val="both"/>
              <w:rPr>
                <w:rFonts w:eastAsia="Calibri"/>
                <w:sz w:val="24"/>
                <w:szCs w:val="24"/>
              </w:rPr>
            </w:pPr>
            <w:r w:rsidRPr="00E563E1">
              <w:rPr>
                <w:rFonts w:eastAsia="Calibri"/>
                <w:sz w:val="24"/>
                <w:szCs w:val="24"/>
              </w:rPr>
              <w:t>Специалисты, учителя, ведущие коррекционные</w:t>
            </w:r>
            <w:r w:rsidR="00A10147" w:rsidRPr="00E563E1">
              <w:rPr>
                <w:rFonts w:eastAsia="Calibri"/>
                <w:sz w:val="24"/>
                <w:szCs w:val="24"/>
              </w:rPr>
              <w:t xml:space="preserve"> занятия, классный руководитель</w:t>
            </w:r>
          </w:p>
        </w:tc>
      </w:tr>
      <w:tr w:rsidR="00E563E1" w:rsidRPr="00E563E1" w:rsidTr="00E563E1">
        <w:trPr>
          <w:trHeight w:val="264"/>
        </w:trPr>
        <w:tc>
          <w:tcPr>
            <w:tcW w:w="1814" w:type="dxa"/>
            <w:shd w:val="clear" w:color="auto" w:fill="auto"/>
          </w:tcPr>
          <w:p w:rsidR="00766C1A" w:rsidRPr="00E563E1" w:rsidRDefault="00766C1A" w:rsidP="00E563E1">
            <w:pPr>
              <w:spacing w:line="276" w:lineRule="auto"/>
              <w:contextualSpacing/>
              <w:jc w:val="both"/>
              <w:rPr>
                <w:rFonts w:ascii="Times New Roman" w:eastAsia="Calibri" w:hAnsi="Times New Roman" w:cs="Times New Roman"/>
                <w:color w:val="auto"/>
                <w:sz w:val="22"/>
                <w:szCs w:val="22"/>
              </w:rPr>
            </w:pPr>
          </w:p>
        </w:tc>
        <w:tc>
          <w:tcPr>
            <w:tcW w:w="2263" w:type="dxa"/>
            <w:shd w:val="clear" w:color="auto" w:fill="auto"/>
          </w:tcPr>
          <w:p w:rsidR="00766C1A"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Мониторинг динамики</w:t>
            </w:r>
            <w:r w:rsidR="00A10147" w:rsidRPr="00E563E1">
              <w:rPr>
                <w:rFonts w:eastAsia="Calibri"/>
                <w:sz w:val="24"/>
                <w:szCs w:val="24"/>
              </w:rPr>
              <w:t xml:space="preserve"> развития обучающихся. успешности освоения программы обучения</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Анализ</w:t>
            </w:r>
            <w:r w:rsidR="00A10147" w:rsidRPr="00E563E1">
              <w:rPr>
                <w:rFonts w:eastAsia="Calibri"/>
                <w:sz w:val="24"/>
                <w:szCs w:val="24"/>
              </w:rPr>
              <w:t xml:space="preserve"> результатов деятельности обучающихся.</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По итогам 1,2</w:t>
            </w:r>
            <w:r w:rsidR="00C0587C" w:rsidRPr="00E563E1">
              <w:rPr>
                <w:rFonts w:eastAsia="Calibri"/>
                <w:sz w:val="24"/>
                <w:szCs w:val="24"/>
              </w:rPr>
              <w:t xml:space="preserve"> полугодия в рамках ПМПк По четвертям</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w:t>
            </w:r>
            <w:r w:rsidR="00C0587C" w:rsidRPr="00E563E1">
              <w:rPr>
                <w:rFonts w:eastAsia="Calibri"/>
                <w:sz w:val="24"/>
                <w:szCs w:val="24"/>
              </w:rPr>
              <w:t xml:space="preserve"> учителя, ведущие коррекционные занятия Классный руководитель</w:t>
            </w:r>
          </w:p>
        </w:tc>
      </w:tr>
      <w:tr w:rsidR="00E563E1" w:rsidRPr="00E563E1" w:rsidTr="00E563E1">
        <w:trPr>
          <w:trHeight w:val="269"/>
        </w:trPr>
        <w:tc>
          <w:tcPr>
            <w:tcW w:w="1814" w:type="dxa"/>
            <w:shd w:val="clear" w:color="auto" w:fill="auto"/>
          </w:tcPr>
          <w:p w:rsidR="00766C1A" w:rsidRPr="00E563E1" w:rsidRDefault="00766C1A" w:rsidP="00E563E1">
            <w:pPr>
              <w:spacing w:line="276" w:lineRule="auto"/>
              <w:contextualSpacing/>
              <w:jc w:val="both"/>
              <w:rPr>
                <w:rFonts w:ascii="Times New Roman" w:eastAsia="Calibri" w:hAnsi="Times New Roman" w:cs="Times New Roman"/>
                <w:color w:val="auto"/>
                <w:sz w:val="22"/>
                <w:szCs w:val="22"/>
              </w:rPr>
            </w:pPr>
          </w:p>
        </w:tc>
        <w:tc>
          <w:tcPr>
            <w:tcW w:w="2263" w:type="dxa"/>
            <w:shd w:val="clear" w:color="auto" w:fill="auto"/>
          </w:tcPr>
          <w:p w:rsidR="00C0587C"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Проектирование и</w:t>
            </w:r>
            <w:r w:rsidR="00C0587C" w:rsidRPr="00E563E1">
              <w:rPr>
                <w:rFonts w:eastAsia="Calibri"/>
                <w:sz w:val="24"/>
                <w:szCs w:val="24"/>
              </w:rPr>
              <w:t xml:space="preserve"> корректировка</w:t>
            </w:r>
          </w:p>
          <w:p w:rsidR="00766C1A" w:rsidRPr="00E563E1" w:rsidRDefault="00C0587C"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коррекционных мероприятий</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Анализ</w:t>
            </w:r>
            <w:r w:rsidR="00C0587C" w:rsidRPr="00E563E1">
              <w:rPr>
                <w:rFonts w:eastAsia="Calibri"/>
                <w:sz w:val="24"/>
                <w:szCs w:val="24"/>
              </w:rPr>
              <w:t xml:space="preserve"> результатов обследования</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Сентябрь, май</w:t>
            </w:r>
            <w:r w:rsidR="002E1502" w:rsidRPr="00E563E1">
              <w:rPr>
                <w:rFonts w:eastAsia="Calibri"/>
                <w:sz w:val="24"/>
                <w:szCs w:val="24"/>
              </w:rPr>
              <w:t xml:space="preserve"> и/или по необходимости</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w:t>
            </w:r>
            <w:r w:rsidR="002E1502" w:rsidRPr="00E563E1">
              <w:rPr>
                <w:rFonts w:eastAsia="Calibri"/>
                <w:sz w:val="24"/>
                <w:szCs w:val="24"/>
              </w:rPr>
              <w:t xml:space="preserve"> учителя</w:t>
            </w:r>
          </w:p>
        </w:tc>
      </w:tr>
      <w:tr w:rsidR="00E563E1" w:rsidRPr="00E563E1" w:rsidTr="00E563E1">
        <w:trPr>
          <w:trHeight w:val="269"/>
        </w:trPr>
        <w:tc>
          <w:tcPr>
            <w:tcW w:w="1814"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Организация</w:t>
            </w:r>
            <w:r w:rsidR="002E1502" w:rsidRPr="00E563E1">
              <w:rPr>
                <w:rFonts w:eastAsia="Calibri"/>
                <w:sz w:val="24"/>
                <w:szCs w:val="24"/>
              </w:rPr>
              <w:t xml:space="preserve"> мероприятий, способствующих личностному развитию обучающихся</w:t>
            </w:r>
          </w:p>
        </w:tc>
        <w:tc>
          <w:tcPr>
            <w:tcW w:w="2263" w:type="dxa"/>
            <w:shd w:val="clear" w:color="auto" w:fill="auto"/>
          </w:tcPr>
          <w:p w:rsidR="00766C1A"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Составление программы</w:t>
            </w:r>
            <w:r w:rsidR="002E1502" w:rsidRPr="00E563E1">
              <w:rPr>
                <w:rFonts w:eastAsia="Calibri"/>
                <w:sz w:val="24"/>
                <w:szCs w:val="24"/>
              </w:rPr>
              <w:t xml:space="preserve"> сопровождения обучающегося</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Программа</w:t>
            </w:r>
            <w:r w:rsidR="002E1502" w:rsidRPr="00E563E1">
              <w:rPr>
                <w:rFonts w:eastAsia="Calibri"/>
                <w:sz w:val="24"/>
                <w:szCs w:val="24"/>
              </w:rPr>
              <w:t xml:space="preserve"> сопровождения (перечень коррекционно- развивающих курсов)</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Сентябрь</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w:t>
            </w:r>
            <w:r w:rsidR="00650434" w:rsidRPr="00E563E1">
              <w:rPr>
                <w:rFonts w:eastAsia="Calibri"/>
                <w:sz w:val="24"/>
                <w:szCs w:val="24"/>
              </w:rPr>
              <w:t xml:space="preserve"> учителя</w:t>
            </w:r>
          </w:p>
        </w:tc>
      </w:tr>
      <w:tr w:rsidR="00E563E1" w:rsidRPr="00E563E1" w:rsidTr="00E563E1">
        <w:trPr>
          <w:trHeight w:val="259"/>
        </w:trPr>
        <w:tc>
          <w:tcPr>
            <w:tcW w:w="1814" w:type="dxa"/>
            <w:shd w:val="clear" w:color="auto" w:fill="auto"/>
          </w:tcPr>
          <w:p w:rsidR="00650434" w:rsidRPr="00E563E1" w:rsidRDefault="0065043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К</w:t>
            </w:r>
            <w:r w:rsidR="00766C1A" w:rsidRPr="00E563E1">
              <w:rPr>
                <w:rFonts w:eastAsia="Calibri"/>
                <w:sz w:val="24"/>
                <w:szCs w:val="24"/>
              </w:rPr>
              <w:t>оррекции</w:t>
            </w:r>
            <w:r w:rsidRPr="00E563E1">
              <w:rPr>
                <w:rFonts w:eastAsia="Calibri"/>
                <w:sz w:val="24"/>
                <w:szCs w:val="24"/>
              </w:rPr>
              <w:t xml:space="preserve"> недостатков в</w:t>
            </w:r>
          </w:p>
          <w:p w:rsidR="00650434" w:rsidRPr="00E563E1" w:rsidRDefault="0065043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психофизическом</w:t>
            </w:r>
          </w:p>
          <w:p w:rsidR="00650434" w:rsidRPr="00E563E1" w:rsidRDefault="0065043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развитии и</w:t>
            </w:r>
          </w:p>
          <w:p w:rsidR="00650434" w:rsidRPr="00E563E1" w:rsidRDefault="0065043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освоению</w:t>
            </w:r>
          </w:p>
          <w:p w:rsidR="00650434" w:rsidRPr="00E563E1" w:rsidRDefault="0065043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содержания</w:t>
            </w:r>
          </w:p>
          <w:p w:rsidR="00766C1A" w:rsidRPr="00E563E1" w:rsidRDefault="0065043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образования</w:t>
            </w:r>
          </w:p>
        </w:tc>
        <w:tc>
          <w:tcPr>
            <w:tcW w:w="2263" w:type="dxa"/>
            <w:shd w:val="clear" w:color="auto" w:fill="auto"/>
          </w:tcPr>
          <w:p w:rsidR="00766C1A"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Разработка групповых и</w:t>
            </w:r>
            <w:r w:rsidR="00650434" w:rsidRPr="00E563E1">
              <w:rPr>
                <w:rFonts w:eastAsia="Calibri"/>
                <w:sz w:val="24"/>
                <w:szCs w:val="24"/>
              </w:rPr>
              <w:t xml:space="preserve"> индивидуальных коррекционных программ (методик, методов и приёмов обучения) в соответствии с </w:t>
            </w:r>
            <w:r w:rsidR="00650434" w:rsidRPr="00E563E1">
              <w:rPr>
                <w:rFonts w:eastAsia="Calibri"/>
                <w:sz w:val="24"/>
                <w:szCs w:val="24"/>
              </w:rPr>
              <w:lastRenderedPageBreak/>
              <w:t>особыми образовательными потребностями обучающихся</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lastRenderedPageBreak/>
              <w:t>Программы</w:t>
            </w:r>
            <w:r w:rsidR="00650434" w:rsidRPr="00E563E1">
              <w:rPr>
                <w:rFonts w:eastAsia="Calibri"/>
                <w:sz w:val="24"/>
                <w:szCs w:val="24"/>
              </w:rPr>
              <w:t xml:space="preserve"> занятии</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Сентябрь</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w:t>
            </w:r>
            <w:r w:rsidR="00650434" w:rsidRPr="00E563E1">
              <w:rPr>
                <w:rFonts w:eastAsia="Calibri"/>
                <w:sz w:val="24"/>
                <w:szCs w:val="24"/>
              </w:rPr>
              <w:t xml:space="preserve"> учителя</w:t>
            </w:r>
          </w:p>
        </w:tc>
      </w:tr>
      <w:tr w:rsidR="00E563E1" w:rsidRPr="00E563E1" w:rsidTr="00E563E1">
        <w:trPr>
          <w:trHeight w:val="269"/>
        </w:trPr>
        <w:tc>
          <w:tcPr>
            <w:tcW w:w="1814" w:type="dxa"/>
            <w:shd w:val="clear" w:color="auto" w:fill="auto"/>
          </w:tcPr>
          <w:p w:rsidR="00766C1A" w:rsidRPr="00E563E1" w:rsidRDefault="00766C1A" w:rsidP="00E563E1">
            <w:pPr>
              <w:spacing w:line="276" w:lineRule="auto"/>
              <w:contextualSpacing/>
              <w:jc w:val="both"/>
              <w:rPr>
                <w:rFonts w:ascii="Times New Roman" w:eastAsia="Calibri" w:hAnsi="Times New Roman" w:cs="Times New Roman"/>
                <w:color w:val="auto"/>
                <w:sz w:val="22"/>
                <w:szCs w:val="22"/>
              </w:rPr>
            </w:pPr>
          </w:p>
        </w:tc>
        <w:tc>
          <w:tcPr>
            <w:tcW w:w="2263" w:type="dxa"/>
            <w:shd w:val="clear" w:color="auto" w:fill="auto"/>
          </w:tcPr>
          <w:p w:rsidR="00766C1A"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Проведение индивидуальных</w:t>
            </w:r>
            <w:r w:rsidR="00854DA4" w:rsidRPr="00E563E1">
              <w:rPr>
                <w:rFonts w:eastAsia="Calibri"/>
                <w:sz w:val="24"/>
                <w:szCs w:val="24"/>
              </w:rPr>
              <w:t xml:space="preserve"> и групповых коррекционно- развивающих занятии, необходимых для преодоления нарушений развития и трудностей обучения</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Занятия</w:t>
            </w:r>
          </w:p>
        </w:tc>
        <w:tc>
          <w:tcPr>
            <w:tcW w:w="1276" w:type="dxa"/>
            <w:shd w:val="clear" w:color="auto" w:fill="auto"/>
          </w:tcPr>
          <w:p w:rsidR="00854DA4"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 течение</w:t>
            </w:r>
            <w:r w:rsidR="00854DA4" w:rsidRPr="00E563E1">
              <w:rPr>
                <w:rFonts w:eastAsia="Calibri"/>
                <w:sz w:val="24"/>
                <w:szCs w:val="24"/>
              </w:rPr>
              <w:t xml:space="preserve"> учебного года в соответствии с учебным планом (обязательные курсы</w:t>
            </w:r>
          </w:p>
          <w:p w:rsidR="00854DA4" w:rsidRPr="00E563E1" w:rsidRDefault="00854DA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коррекционно-</w:t>
            </w:r>
          </w:p>
          <w:p w:rsidR="00854DA4" w:rsidRPr="00E563E1" w:rsidRDefault="00854DA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развивающих</w:t>
            </w:r>
          </w:p>
          <w:p w:rsidR="00766C1A" w:rsidRPr="00E563E1" w:rsidRDefault="00854DA4"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занятий)</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w:t>
            </w:r>
            <w:r w:rsidR="00854DA4" w:rsidRPr="00E563E1">
              <w:rPr>
                <w:rFonts w:eastAsia="Calibri"/>
                <w:sz w:val="24"/>
                <w:szCs w:val="24"/>
              </w:rPr>
              <w:t xml:space="preserve">  учителя</w:t>
            </w:r>
          </w:p>
        </w:tc>
      </w:tr>
      <w:tr w:rsidR="00E563E1" w:rsidRPr="00E563E1" w:rsidTr="00E563E1">
        <w:trPr>
          <w:trHeight w:val="250"/>
        </w:trPr>
        <w:tc>
          <w:tcPr>
            <w:tcW w:w="1814" w:type="dxa"/>
            <w:shd w:val="clear" w:color="auto" w:fill="auto"/>
          </w:tcPr>
          <w:p w:rsidR="00766C1A" w:rsidRPr="00E563E1" w:rsidRDefault="00766C1A" w:rsidP="00E563E1">
            <w:pPr>
              <w:spacing w:line="276" w:lineRule="auto"/>
              <w:contextualSpacing/>
              <w:jc w:val="both"/>
              <w:rPr>
                <w:rFonts w:ascii="Times New Roman" w:eastAsia="Calibri" w:hAnsi="Times New Roman" w:cs="Times New Roman"/>
                <w:color w:val="auto"/>
                <w:sz w:val="22"/>
                <w:szCs w:val="22"/>
              </w:rPr>
            </w:pPr>
          </w:p>
        </w:tc>
        <w:tc>
          <w:tcPr>
            <w:tcW w:w="2263" w:type="dxa"/>
            <w:shd w:val="clear" w:color="auto" w:fill="auto"/>
          </w:tcPr>
          <w:p w:rsidR="00766C1A"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Социальное сопровождение</w:t>
            </w:r>
            <w:r w:rsidR="003F5420" w:rsidRPr="00E563E1">
              <w:rPr>
                <w:rFonts w:eastAsia="Calibri"/>
                <w:sz w:val="24"/>
                <w:szCs w:val="24"/>
              </w:rPr>
              <w:t xml:space="preserve"> обучающегося в случае неблагоприятных условий жизни при психотравмирующих обстоятельствах</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Занятия,</w:t>
            </w:r>
            <w:r w:rsidR="003F5420" w:rsidRPr="00E563E1">
              <w:rPr>
                <w:rFonts w:eastAsia="Calibri"/>
                <w:sz w:val="24"/>
                <w:szCs w:val="24"/>
              </w:rPr>
              <w:t xml:space="preserve"> наблюдение</w:t>
            </w:r>
          </w:p>
        </w:tc>
        <w:tc>
          <w:tcPr>
            <w:tcW w:w="1276" w:type="dxa"/>
            <w:shd w:val="clear" w:color="auto" w:fill="auto"/>
          </w:tcPr>
          <w:p w:rsidR="00766C1A" w:rsidRPr="00E563E1" w:rsidRDefault="00766C1A" w:rsidP="00E563E1">
            <w:pPr>
              <w:spacing w:line="276" w:lineRule="auto"/>
              <w:contextualSpacing/>
              <w:jc w:val="both"/>
              <w:rPr>
                <w:rFonts w:ascii="Times New Roman" w:eastAsia="Calibri" w:hAnsi="Times New Roman" w:cs="Times New Roman"/>
                <w:color w:val="auto"/>
                <w:sz w:val="22"/>
                <w:szCs w:val="22"/>
              </w:rPr>
            </w:pP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Социальный</w:t>
            </w:r>
            <w:r w:rsidR="003F5420" w:rsidRPr="00E563E1">
              <w:rPr>
                <w:rFonts w:eastAsia="Calibri"/>
                <w:sz w:val="24"/>
                <w:szCs w:val="24"/>
              </w:rPr>
              <w:t xml:space="preserve"> педагог</w:t>
            </w:r>
          </w:p>
        </w:tc>
      </w:tr>
      <w:tr w:rsidR="00E563E1" w:rsidRPr="00E563E1" w:rsidTr="00E563E1">
        <w:trPr>
          <w:trHeight w:val="1286"/>
        </w:trPr>
        <w:tc>
          <w:tcPr>
            <w:tcW w:w="1814"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Непрерывность</w:t>
            </w:r>
          </w:p>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специального</w:t>
            </w:r>
          </w:p>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сопровождения</w:t>
            </w:r>
          </w:p>
        </w:tc>
        <w:tc>
          <w:tcPr>
            <w:tcW w:w="2263" w:type="dxa"/>
            <w:shd w:val="clear" w:color="auto" w:fill="auto"/>
          </w:tcPr>
          <w:p w:rsidR="00766C1A" w:rsidRPr="00E563E1" w:rsidRDefault="00766C1A" w:rsidP="00E563E1">
            <w:pPr>
              <w:pStyle w:val="81"/>
              <w:shd w:val="clear" w:color="auto" w:fill="auto"/>
              <w:spacing w:line="276" w:lineRule="auto"/>
              <w:contextualSpacing/>
              <w:jc w:val="both"/>
              <w:rPr>
                <w:rFonts w:eastAsia="Calibri"/>
                <w:sz w:val="24"/>
                <w:szCs w:val="24"/>
              </w:rPr>
            </w:pPr>
            <w:r w:rsidRPr="00E563E1">
              <w:rPr>
                <w:rFonts w:eastAsia="Calibri"/>
                <w:sz w:val="24"/>
                <w:szCs w:val="24"/>
              </w:rPr>
              <w:t>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Ознакомление с рекомендациями по результатам диагностики, обследования</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Сентябрь и/или по необходимости</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 учителя</w:t>
            </w:r>
          </w:p>
        </w:tc>
      </w:tr>
      <w:tr w:rsidR="00E563E1" w:rsidRPr="00E563E1" w:rsidTr="00E563E1">
        <w:trPr>
          <w:trHeight w:val="259"/>
        </w:trPr>
        <w:tc>
          <w:tcPr>
            <w:tcW w:w="1814" w:type="dxa"/>
            <w:shd w:val="clear" w:color="auto" w:fill="auto"/>
          </w:tcPr>
          <w:p w:rsidR="00766C1A" w:rsidRPr="00E563E1" w:rsidRDefault="00766C1A" w:rsidP="00E563E1">
            <w:pPr>
              <w:spacing w:line="276" w:lineRule="auto"/>
              <w:contextualSpacing/>
              <w:jc w:val="both"/>
              <w:rPr>
                <w:rFonts w:ascii="Times New Roman" w:eastAsia="Calibri" w:hAnsi="Times New Roman" w:cs="Times New Roman"/>
                <w:color w:val="auto"/>
                <w:sz w:val="22"/>
                <w:szCs w:val="22"/>
              </w:rPr>
            </w:pPr>
          </w:p>
        </w:tc>
        <w:tc>
          <w:tcPr>
            <w:tcW w:w="2263" w:type="dxa"/>
            <w:shd w:val="clear" w:color="auto" w:fill="auto"/>
          </w:tcPr>
          <w:p w:rsidR="00766C1A"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Консультирование</w:t>
            </w:r>
            <w:r w:rsidR="003F5420" w:rsidRPr="00E563E1">
              <w:rPr>
                <w:rFonts w:eastAsia="Calibri"/>
                <w:sz w:val="24"/>
                <w:szCs w:val="24"/>
              </w:rPr>
              <w:t xml:space="preserve"> специалистами педагогов по решению проблем в развитии и </w:t>
            </w:r>
            <w:r w:rsidR="003F5420" w:rsidRPr="00E563E1">
              <w:rPr>
                <w:rFonts w:eastAsia="Calibri"/>
                <w:sz w:val="24"/>
                <w:szCs w:val="24"/>
              </w:rPr>
              <w:lastRenderedPageBreak/>
              <w:t>обучении, поведении и межличностном взаимодеиствии обучающихся</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lastRenderedPageBreak/>
              <w:t>По запросам</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 течение</w:t>
            </w:r>
            <w:r w:rsidR="003F5420" w:rsidRPr="00E563E1">
              <w:rPr>
                <w:rFonts w:eastAsia="Calibri"/>
                <w:sz w:val="24"/>
                <w:szCs w:val="24"/>
              </w:rPr>
              <w:t xml:space="preserve"> учебного года согласно </w:t>
            </w:r>
            <w:r w:rsidR="003F5420" w:rsidRPr="00E563E1">
              <w:rPr>
                <w:rFonts w:eastAsia="Calibri"/>
                <w:sz w:val="24"/>
                <w:szCs w:val="24"/>
              </w:rPr>
              <w:lastRenderedPageBreak/>
              <w:t>графику консультаций</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lastRenderedPageBreak/>
              <w:t>Специалисты,</w:t>
            </w:r>
            <w:r w:rsidR="003F5420" w:rsidRPr="00E563E1">
              <w:rPr>
                <w:rFonts w:eastAsia="Calibri"/>
                <w:sz w:val="24"/>
                <w:szCs w:val="24"/>
              </w:rPr>
              <w:t xml:space="preserve"> учителя</w:t>
            </w:r>
          </w:p>
        </w:tc>
      </w:tr>
      <w:tr w:rsidR="00E563E1" w:rsidRPr="00E563E1" w:rsidTr="00E563E1">
        <w:trPr>
          <w:trHeight w:val="269"/>
        </w:trPr>
        <w:tc>
          <w:tcPr>
            <w:tcW w:w="1814" w:type="dxa"/>
            <w:shd w:val="clear" w:color="auto" w:fill="auto"/>
          </w:tcPr>
          <w:p w:rsidR="00766C1A" w:rsidRPr="00E563E1" w:rsidRDefault="00766C1A" w:rsidP="00E563E1">
            <w:pPr>
              <w:spacing w:line="276" w:lineRule="auto"/>
              <w:contextualSpacing/>
              <w:jc w:val="both"/>
              <w:rPr>
                <w:rFonts w:ascii="Times New Roman" w:eastAsia="Calibri" w:hAnsi="Times New Roman" w:cs="Times New Roman"/>
                <w:color w:val="auto"/>
                <w:sz w:val="22"/>
                <w:szCs w:val="22"/>
              </w:rPr>
            </w:pPr>
          </w:p>
        </w:tc>
        <w:tc>
          <w:tcPr>
            <w:tcW w:w="2263" w:type="dxa"/>
            <w:shd w:val="clear" w:color="auto" w:fill="auto"/>
          </w:tcPr>
          <w:p w:rsidR="00766C1A" w:rsidRPr="00E563E1" w:rsidRDefault="00766C1A" w:rsidP="00E563E1">
            <w:pPr>
              <w:pStyle w:val="81"/>
              <w:shd w:val="clear" w:color="auto" w:fill="auto"/>
              <w:spacing w:line="276" w:lineRule="auto"/>
              <w:ind w:left="100"/>
              <w:contextualSpacing/>
              <w:jc w:val="both"/>
              <w:rPr>
                <w:rFonts w:eastAsia="Calibri"/>
                <w:sz w:val="24"/>
                <w:szCs w:val="24"/>
              </w:rPr>
            </w:pPr>
            <w:r w:rsidRPr="00E563E1">
              <w:rPr>
                <w:rFonts w:eastAsia="Calibri"/>
                <w:sz w:val="24"/>
                <w:szCs w:val="24"/>
              </w:rPr>
              <w:t>Консультативная помощь</w:t>
            </w:r>
            <w:r w:rsidR="00AB36AA" w:rsidRPr="00E563E1">
              <w:rPr>
                <w:rFonts w:eastAsia="Calibri"/>
                <w:sz w:val="24"/>
                <w:szCs w:val="24"/>
              </w:rPr>
              <w:t xml:space="preserve"> семье в вопросах семье в вопросах решения конкретных вопросов воспитания и оказания возможной помощи обучающемуся в освоении программы обучения</w:t>
            </w:r>
          </w:p>
        </w:tc>
        <w:tc>
          <w:tcPr>
            <w:tcW w:w="1701"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Беседы с</w:t>
            </w:r>
            <w:r w:rsidR="00AB36AA" w:rsidRPr="00E563E1">
              <w:rPr>
                <w:rFonts w:eastAsia="Calibri"/>
                <w:sz w:val="24"/>
                <w:szCs w:val="24"/>
              </w:rPr>
              <w:t xml:space="preserve"> родителями (законными представителями) обучающихся</w:t>
            </w:r>
          </w:p>
        </w:tc>
        <w:tc>
          <w:tcPr>
            <w:tcW w:w="1276"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 течение</w:t>
            </w:r>
            <w:r w:rsidR="00AB36AA" w:rsidRPr="00E563E1">
              <w:rPr>
                <w:rFonts w:eastAsia="Calibri"/>
                <w:sz w:val="24"/>
                <w:szCs w:val="24"/>
              </w:rPr>
              <w:t xml:space="preserve"> учебного года согласно графику консультации</w:t>
            </w:r>
          </w:p>
        </w:tc>
        <w:tc>
          <w:tcPr>
            <w:tcW w:w="2410" w:type="dxa"/>
            <w:shd w:val="clear" w:color="auto" w:fill="auto"/>
          </w:tcPr>
          <w:p w:rsidR="00766C1A" w:rsidRPr="00E563E1" w:rsidRDefault="00766C1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w:t>
            </w:r>
            <w:r w:rsidR="00AB36AA" w:rsidRPr="00E563E1">
              <w:rPr>
                <w:rFonts w:eastAsia="Calibri"/>
                <w:sz w:val="24"/>
                <w:szCs w:val="24"/>
              </w:rPr>
              <w:t xml:space="preserve"> учителя</w:t>
            </w:r>
          </w:p>
        </w:tc>
      </w:tr>
      <w:tr w:rsidR="00E563E1" w:rsidRPr="00E563E1" w:rsidTr="00E563E1">
        <w:trPr>
          <w:trHeight w:val="2366"/>
        </w:trPr>
        <w:tc>
          <w:tcPr>
            <w:tcW w:w="1814" w:type="dxa"/>
            <w:vMerge w:val="restart"/>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Разъяснительная</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деятельности в</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отношении</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педагогов и</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родителей</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(законных</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представителей)</w:t>
            </w:r>
          </w:p>
        </w:tc>
        <w:tc>
          <w:tcPr>
            <w:tcW w:w="2263"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Рассмотрение вопросов, связанных с особенностями образовательного процесса и сопровождения обучающихся с ограниченными возможностями здоровья; индивидуально- типологических особенностей обучающихся с ограниченными возможностями здоровья</w:t>
            </w:r>
          </w:p>
        </w:tc>
        <w:tc>
          <w:tcPr>
            <w:tcW w:w="1701"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Беседы,</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тематические</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выступления на</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родительских</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собраниях, МГ,</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 xml:space="preserve"> сайт,</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информационные</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стенды,</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печатные</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материалы</w:t>
            </w:r>
          </w:p>
        </w:tc>
        <w:tc>
          <w:tcPr>
            <w:tcW w:w="1276"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 течение учебного года по запросам</w:t>
            </w:r>
          </w:p>
        </w:tc>
        <w:tc>
          <w:tcPr>
            <w:tcW w:w="2410"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Специалисты, учителя</w:t>
            </w:r>
          </w:p>
        </w:tc>
      </w:tr>
      <w:tr w:rsidR="00E563E1" w:rsidRPr="00E563E1" w:rsidTr="00E563E1">
        <w:trPr>
          <w:trHeight w:val="1622"/>
        </w:trPr>
        <w:tc>
          <w:tcPr>
            <w:tcW w:w="1814" w:type="dxa"/>
            <w:vMerge/>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p>
        </w:tc>
        <w:tc>
          <w:tcPr>
            <w:tcW w:w="2263"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Психологическое просвещение педагогов с целью повышения их психологической компетентности</w:t>
            </w:r>
          </w:p>
        </w:tc>
        <w:tc>
          <w:tcPr>
            <w:tcW w:w="1701"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Тематические выступления на МГ, ПС, информационные стенды, сайт, печатные материалы</w:t>
            </w:r>
          </w:p>
        </w:tc>
        <w:tc>
          <w:tcPr>
            <w:tcW w:w="1276"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 течение учебного года по запросам</w:t>
            </w:r>
          </w:p>
        </w:tc>
        <w:tc>
          <w:tcPr>
            <w:tcW w:w="2410"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Педагог-психолог</w:t>
            </w:r>
          </w:p>
        </w:tc>
      </w:tr>
      <w:tr w:rsidR="00E563E1" w:rsidRPr="00E563E1" w:rsidTr="00E563E1">
        <w:trPr>
          <w:trHeight w:val="1637"/>
        </w:trPr>
        <w:tc>
          <w:tcPr>
            <w:tcW w:w="1814" w:type="dxa"/>
            <w:vMerge/>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p>
        </w:tc>
        <w:tc>
          <w:tcPr>
            <w:tcW w:w="2263"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Психологическое просвещение родителей с целью формирования у них элементарной психолого- педагогической компетентности</w:t>
            </w:r>
          </w:p>
        </w:tc>
        <w:tc>
          <w:tcPr>
            <w:tcW w:w="1701"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Беседы,</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тематические</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выступления на</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родительских</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собраниях,</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информационные</w:t>
            </w:r>
          </w:p>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стенды</w:t>
            </w:r>
          </w:p>
        </w:tc>
        <w:tc>
          <w:tcPr>
            <w:tcW w:w="1276"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В течение учебного года по запросам</w:t>
            </w:r>
          </w:p>
        </w:tc>
        <w:tc>
          <w:tcPr>
            <w:tcW w:w="2410" w:type="dxa"/>
            <w:shd w:val="clear" w:color="auto" w:fill="auto"/>
          </w:tcPr>
          <w:p w:rsidR="00AB36AA" w:rsidRPr="00E563E1" w:rsidRDefault="00AB36AA" w:rsidP="00E563E1">
            <w:pPr>
              <w:pStyle w:val="81"/>
              <w:shd w:val="clear" w:color="auto" w:fill="auto"/>
              <w:spacing w:line="276" w:lineRule="auto"/>
              <w:ind w:left="120"/>
              <w:contextualSpacing/>
              <w:jc w:val="both"/>
              <w:rPr>
                <w:rFonts w:eastAsia="Calibri"/>
                <w:sz w:val="24"/>
                <w:szCs w:val="24"/>
              </w:rPr>
            </w:pPr>
            <w:r w:rsidRPr="00E563E1">
              <w:rPr>
                <w:rFonts w:eastAsia="Calibri"/>
                <w:sz w:val="24"/>
                <w:szCs w:val="24"/>
              </w:rPr>
              <w:t>Педагог-психолог</w:t>
            </w:r>
          </w:p>
        </w:tc>
      </w:tr>
    </w:tbl>
    <w:p w:rsidR="00AD4AFA" w:rsidRPr="00FA5A82" w:rsidRDefault="00AD4AFA" w:rsidP="00A971F2">
      <w:pPr>
        <w:spacing w:line="276" w:lineRule="auto"/>
        <w:contextualSpacing/>
        <w:jc w:val="both"/>
        <w:rPr>
          <w:rFonts w:ascii="Times New Roman" w:hAnsi="Times New Roman" w:cs="Times New Roman"/>
          <w:color w:val="auto"/>
        </w:rPr>
      </w:pPr>
    </w:p>
    <w:p w:rsidR="000048C4" w:rsidRPr="00FA5A82" w:rsidRDefault="000048C4" w:rsidP="00A971F2">
      <w:pPr>
        <w:spacing w:line="276" w:lineRule="auto"/>
        <w:contextualSpacing/>
        <w:jc w:val="both"/>
        <w:rPr>
          <w:rFonts w:ascii="Times New Roman" w:hAnsi="Times New Roman" w:cs="Times New Roman"/>
          <w:color w:val="auto"/>
        </w:rPr>
      </w:pPr>
    </w:p>
    <w:p w:rsidR="00864E2C" w:rsidRDefault="00F20144" w:rsidP="00F20144">
      <w:pPr>
        <w:pStyle w:val="2"/>
        <w:ind w:left="851"/>
        <w:jc w:val="right"/>
        <w:rPr>
          <w:rStyle w:val="50"/>
          <w:i w:val="0"/>
          <w:sz w:val="24"/>
          <w:szCs w:val="24"/>
          <w:u w:val="none"/>
        </w:rPr>
      </w:pPr>
      <w:r>
        <w:rPr>
          <w:rStyle w:val="50"/>
          <w:i w:val="0"/>
          <w:sz w:val="24"/>
          <w:szCs w:val="24"/>
          <w:u w:val="none"/>
        </w:rPr>
        <w:br w:type="page"/>
      </w:r>
      <w:bookmarkStart w:id="251" w:name="_Toc67382061"/>
      <w:r w:rsidR="00BB17A8" w:rsidRPr="00F20144">
        <w:rPr>
          <w:rStyle w:val="50"/>
          <w:i w:val="0"/>
          <w:sz w:val="24"/>
          <w:szCs w:val="24"/>
          <w:u w:val="none"/>
        </w:rPr>
        <w:lastRenderedPageBreak/>
        <w:t>Приложение 7.</w:t>
      </w:r>
      <w:r w:rsidRPr="00F20144">
        <w:rPr>
          <w:rStyle w:val="50"/>
          <w:i w:val="0"/>
          <w:sz w:val="24"/>
          <w:szCs w:val="24"/>
          <w:u w:val="none"/>
        </w:rPr>
        <w:t xml:space="preserve"> </w:t>
      </w:r>
      <w:r w:rsidR="00830B81" w:rsidRPr="00F20144">
        <w:rPr>
          <w:rStyle w:val="50"/>
          <w:i w:val="0"/>
          <w:sz w:val="24"/>
          <w:szCs w:val="24"/>
          <w:u w:val="none"/>
        </w:rPr>
        <w:t>Учебный план</w:t>
      </w:r>
      <w:bookmarkEnd w:id="251"/>
    </w:p>
    <w:p w:rsidR="0079149F" w:rsidRPr="00ED6A12" w:rsidRDefault="0079149F" w:rsidP="0079149F">
      <w:pPr>
        <w:pStyle w:val="Standard"/>
        <w:jc w:val="center"/>
      </w:pPr>
      <w:r>
        <w:rPr>
          <w:b/>
          <w:i/>
        </w:rPr>
        <w:t>Учебный план</w:t>
      </w:r>
    </w:p>
    <w:p w:rsidR="0079149F" w:rsidRDefault="0079149F" w:rsidP="0079149F">
      <w:pPr>
        <w:pStyle w:val="Standard"/>
        <w:jc w:val="center"/>
        <w:rPr>
          <w:b/>
          <w:i/>
        </w:rPr>
      </w:pPr>
      <w:r>
        <w:rPr>
          <w:b/>
          <w:i/>
        </w:rPr>
        <w:t>муниципального бюджетного общеобразовательного учреждения "Покровский лицей"</w:t>
      </w:r>
    </w:p>
    <w:p w:rsidR="0079149F" w:rsidRDefault="0079149F" w:rsidP="0079149F">
      <w:pPr>
        <w:pStyle w:val="Standard"/>
        <w:jc w:val="center"/>
      </w:pPr>
      <w:r>
        <w:rPr>
          <w:b/>
          <w:bCs/>
          <w:i/>
        </w:rPr>
        <w:t xml:space="preserve"> (1-4 класс)</w:t>
      </w:r>
    </w:p>
    <w:p w:rsidR="0079149F" w:rsidRDefault="0079149F" w:rsidP="0079149F">
      <w:pPr>
        <w:pStyle w:val="Standard"/>
        <w:jc w:val="center"/>
        <w:rPr>
          <w:b/>
        </w:rPr>
      </w:pPr>
    </w:p>
    <w:tbl>
      <w:tblPr>
        <w:tblW w:w="9172" w:type="dxa"/>
        <w:tblInd w:w="-10" w:type="dxa"/>
        <w:tblLayout w:type="fixed"/>
        <w:tblCellMar>
          <w:left w:w="10" w:type="dxa"/>
          <w:right w:w="10" w:type="dxa"/>
        </w:tblCellMar>
        <w:tblLook w:val="04A0" w:firstRow="1" w:lastRow="0" w:firstColumn="1" w:lastColumn="0" w:noHBand="0" w:noVBand="1"/>
      </w:tblPr>
      <w:tblGrid>
        <w:gridCol w:w="491"/>
        <w:gridCol w:w="1673"/>
        <w:gridCol w:w="1815"/>
        <w:gridCol w:w="865"/>
        <w:gridCol w:w="1588"/>
        <w:gridCol w:w="76"/>
        <w:gridCol w:w="1276"/>
        <w:gridCol w:w="1388"/>
      </w:tblGrid>
      <w:tr w:rsidR="0079149F" w:rsidTr="0079149F">
        <w:trPr>
          <w:trHeight w:val="254"/>
        </w:trPr>
        <w:tc>
          <w:tcPr>
            <w:tcW w:w="491"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sz w:val="20"/>
                <w:szCs w:val="20"/>
              </w:rPr>
            </w:pPr>
            <w:r>
              <w:rPr>
                <w:b/>
                <w:sz w:val="20"/>
                <w:szCs w:val="20"/>
              </w:rPr>
              <w:t>№п/п</w:t>
            </w:r>
          </w:p>
        </w:tc>
        <w:tc>
          <w:tcPr>
            <w:tcW w:w="1673"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sz w:val="20"/>
                <w:szCs w:val="20"/>
              </w:rPr>
            </w:pPr>
            <w:r>
              <w:rPr>
                <w:b/>
                <w:sz w:val="20"/>
                <w:szCs w:val="20"/>
              </w:rPr>
              <w:t>Предметные области</w:t>
            </w:r>
          </w:p>
        </w:tc>
        <w:tc>
          <w:tcPr>
            <w:tcW w:w="1815"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sz w:val="20"/>
                <w:szCs w:val="20"/>
              </w:rPr>
            </w:pPr>
            <w:r>
              <w:rPr>
                <w:b/>
                <w:sz w:val="20"/>
                <w:szCs w:val="20"/>
              </w:rPr>
              <w:t>Учебные предметы</w:t>
            </w:r>
          </w:p>
        </w:tc>
        <w:tc>
          <w:tcPr>
            <w:tcW w:w="865"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  а класс</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   класс</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3  б класс</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 б класс</w:t>
            </w:r>
          </w:p>
        </w:tc>
      </w:tr>
      <w:tr w:rsidR="0079149F" w:rsidTr="0079149F">
        <w:trPr>
          <w:trHeight w:val="254"/>
        </w:trPr>
        <w:tc>
          <w:tcPr>
            <w:tcW w:w="491"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tc>
        <w:tc>
          <w:tcPr>
            <w:tcW w:w="1673"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tc>
        <w:tc>
          <w:tcPr>
            <w:tcW w:w="181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tc>
        <w:tc>
          <w:tcPr>
            <w:tcW w:w="865"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Кол-во часов в неделю</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Кол-во часов в неделю</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Кол-во часов в неделю</w:t>
            </w:r>
          </w:p>
        </w:tc>
      </w:tr>
      <w:tr w:rsidR="0079149F" w:rsidTr="0079149F">
        <w:trPr>
          <w:trHeight w:val="254"/>
        </w:trPr>
        <w:tc>
          <w:tcPr>
            <w:tcW w:w="491" w:type="dxa"/>
            <w:vMerge w:val="restart"/>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1</w:t>
            </w:r>
          </w:p>
        </w:tc>
        <w:tc>
          <w:tcPr>
            <w:tcW w:w="1673" w:type="dxa"/>
            <w:vMerge w:val="restart"/>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Русский язык и литературное чтение</w:t>
            </w:r>
          </w:p>
        </w:tc>
        <w:tc>
          <w:tcPr>
            <w:tcW w:w="181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Русский язык</w:t>
            </w:r>
          </w:p>
        </w:tc>
        <w:tc>
          <w:tcPr>
            <w:tcW w:w="86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1588"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1388" w:type="dxa"/>
            <w:tcBorders>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r>
      <w:tr w:rsidR="0079149F" w:rsidTr="0079149F">
        <w:trPr>
          <w:trHeight w:val="254"/>
        </w:trPr>
        <w:tc>
          <w:tcPr>
            <w:tcW w:w="491" w:type="dxa"/>
            <w:vMerge/>
            <w:tcBorders>
              <w:left w:val="single" w:sz="4" w:space="0" w:color="000001"/>
              <w:bottom w:val="single" w:sz="4" w:space="0" w:color="000001"/>
            </w:tcBorders>
            <w:tcMar>
              <w:top w:w="0" w:type="dxa"/>
              <w:left w:w="10" w:type="dxa"/>
              <w:bottom w:w="0" w:type="dxa"/>
              <w:right w:w="10" w:type="dxa"/>
            </w:tcMar>
          </w:tcPr>
          <w:p w:rsidR="0079149F" w:rsidRDefault="0079149F" w:rsidP="0079149F"/>
        </w:tc>
        <w:tc>
          <w:tcPr>
            <w:tcW w:w="1673" w:type="dxa"/>
            <w:vMerge/>
            <w:tcBorders>
              <w:left w:val="single" w:sz="4" w:space="0" w:color="000001"/>
              <w:bottom w:val="single" w:sz="4" w:space="0" w:color="000001"/>
            </w:tcBorders>
            <w:tcMar>
              <w:top w:w="0" w:type="dxa"/>
              <w:left w:w="10" w:type="dxa"/>
              <w:bottom w:w="0" w:type="dxa"/>
              <w:right w:w="10" w:type="dxa"/>
            </w:tcMar>
          </w:tcPr>
          <w:p w:rsidR="0079149F" w:rsidRDefault="0079149F" w:rsidP="0079149F"/>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Литературное чтение</w:t>
            </w: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3</w:t>
            </w:r>
          </w:p>
        </w:tc>
      </w:tr>
      <w:tr w:rsidR="0079149F" w:rsidTr="0079149F">
        <w:trPr>
          <w:trHeight w:val="254"/>
        </w:trPr>
        <w:tc>
          <w:tcPr>
            <w:tcW w:w="491"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pPr>
            <w:r>
              <w:t>2</w:t>
            </w:r>
          </w:p>
        </w:tc>
        <w:tc>
          <w:tcPr>
            <w:tcW w:w="1673"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pPr>
            <w:r>
              <w:t>Иностранный язык</w:t>
            </w:r>
          </w:p>
        </w:tc>
        <w:tc>
          <w:tcPr>
            <w:tcW w:w="181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Иностранный язык</w:t>
            </w:r>
          </w:p>
        </w:tc>
        <w:tc>
          <w:tcPr>
            <w:tcW w:w="86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w:t>
            </w:r>
          </w:p>
        </w:tc>
        <w:tc>
          <w:tcPr>
            <w:tcW w:w="1588"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w:t>
            </w:r>
          </w:p>
        </w:tc>
        <w:tc>
          <w:tcPr>
            <w:tcW w:w="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w:t>
            </w:r>
          </w:p>
        </w:tc>
        <w:tc>
          <w:tcPr>
            <w:tcW w:w="1388" w:type="dxa"/>
            <w:tcBorders>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w:t>
            </w:r>
          </w:p>
        </w:tc>
      </w:tr>
      <w:tr w:rsidR="0079149F" w:rsidTr="0079149F">
        <w:trPr>
          <w:trHeight w:val="254"/>
        </w:trPr>
        <w:tc>
          <w:tcPr>
            <w:tcW w:w="491"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3</w:t>
            </w:r>
          </w:p>
        </w:tc>
        <w:tc>
          <w:tcPr>
            <w:tcW w:w="1673"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Математика и информатика</w:t>
            </w:r>
          </w:p>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Математика</w:t>
            </w: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4</w:t>
            </w:r>
          </w:p>
        </w:tc>
      </w:tr>
      <w:tr w:rsidR="0079149F" w:rsidTr="0079149F">
        <w:trPr>
          <w:trHeight w:val="254"/>
        </w:trPr>
        <w:tc>
          <w:tcPr>
            <w:tcW w:w="491"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4</w:t>
            </w:r>
          </w:p>
        </w:tc>
        <w:tc>
          <w:tcPr>
            <w:tcW w:w="1673"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Обществознание и естествознание</w:t>
            </w:r>
          </w:p>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Окружающий мир</w:t>
            </w: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2</w:t>
            </w:r>
          </w:p>
        </w:tc>
      </w:tr>
      <w:tr w:rsidR="0079149F" w:rsidTr="0079149F">
        <w:trPr>
          <w:trHeight w:val="254"/>
        </w:trPr>
        <w:tc>
          <w:tcPr>
            <w:tcW w:w="491"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5</w:t>
            </w:r>
          </w:p>
        </w:tc>
        <w:tc>
          <w:tcPr>
            <w:tcW w:w="1673"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Основы религиозных культур и светской этики</w:t>
            </w:r>
          </w:p>
        </w:tc>
        <w:tc>
          <w:tcPr>
            <w:tcW w:w="181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Основы религиозных культур и светской этики</w:t>
            </w:r>
          </w:p>
        </w:tc>
        <w:tc>
          <w:tcPr>
            <w:tcW w:w="86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w:t>
            </w:r>
          </w:p>
        </w:tc>
        <w:tc>
          <w:tcPr>
            <w:tcW w:w="1588"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w:t>
            </w:r>
          </w:p>
        </w:tc>
        <w:tc>
          <w:tcPr>
            <w:tcW w:w="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w:t>
            </w:r>
          </w:p>
        </w:tc>
        <w:tc>
          <w:tcPr>
            <w:tcW w:w="1388" w:type="dxa"/>
            <w:tcBorders>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r>
      <w:tr w:rsidR="0079149F" w:rsidTr="0079149F">
        <w:trPr>
          <w:trHeight w:val="254"/>
        </w:trPr>
        <w:tc>
          <w:tcPr>
            <w:tcW w:w="491"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pPr>
            <w:r>
              <w:t>6</w:t>
            </w:r>
          </w:p>
        </w:tc>
        <w:tc>
          <w:tcPr>
            <w:tcW w:w="1673" w:type="dxa"/>
            <w:vMerge w:val="restart"/>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Искусство</w:t>
            </w:r>
          </w:p>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Музыка</w:t>
            </w: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r>
      <w:tr w:rsidR="0079149F" w:rsidTr="0079149F">
        <w:trPr>
          <w:trHeight w:val="254"/>
        </w:trPr>
        <w:tc>
          <w:tcPr>
            <w:tcW w:w="491"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tc>
        <w:tc>
          <w:tcPr>
            <w:tcW w:w="1673" w:type="dxa"/>
            <w:vMerge/>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Изобразительное искусство</w:t>
            </w: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r>
      <w:tr w:rsidR="0079149F" w:rsidTr="0079149F">
        <w:trPr>
          <w:trHeight w:val="254"/>
        </w:trPr>
        <w:tc>
          <w:tcPr>
            <w:tcW w:w="491"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7</w:t>
            </w:r>
          </w:p>
        </w:tc>
        <w:tc>
          <w:tcPr>
            <w:tcW w:w="1673"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Технология</w:t>
            </w:r>
          </w:p>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Технология</w:t>
            </w: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r>
      <w:tr w:rsidR="0079149F" w:rsidTr="0079149F">
        <w:trPr>
          <w:trHeight w:val="254"/>
        </w:trPr>
        <w:tc>
          <w:tcPr>
            <w:tcW w:w="491"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8</w:t>
            </w:r>
          </w:p>
        </w:tc>
        <w:tc>
          <w:tcPr>
            <w:tcW w:w="1673"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Физическая культура</w:t>
            </w:r>
          </w:p>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both"/>
              <w:rPr>
                <w:sz w:val="20"/>
                <w:szCs w:val="20"/>
              </w:rPr>
            </w:pPr>
            <w:r>
              <w:rPr>
                <w:sz w:val="20"/>
                <w:szCs w:val="20"/>
              </w:rPr>
              <w:t>Физическая культура</w:t>
            </w: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3</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3</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3</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3</w:t>
            </w:r>
          </w:p>
        </w:tc>
      </w:tr>
      <w:tr w:rsidR="0079149F" w:rsidTr="0079149F">
        <w:trPr>
          <w:trHeight w:val="254"/>
        </w:trPr>
        <w:tc>
          <w:tcPr>
            <w:tcW w:w="491"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p>
        </w:tc>
        <w:tc>
          <w:tcPr>
            <w:tcW w:w="1673"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r>
              <w:rPr>
                <w:b/>
                <w:sz w:val="20"/>
                <w:szCs w:val="20"/>
              </w:rPr>
              <w:t>Итого</w:t>
            </w:r>
          </w:p>
        </w:tc>
        <w:tc>
          <w:tcPr>
            <w:tcW w:w="181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p>
        </w:tc>
        <w:tc>
          <w:tcPr>
            <w:tcW w:w="865"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sz w:val="20"/>
                <w:szCs w:val="20"/>
              </w:rPr>
            </w:pPr>
            <w:r>
              <w:rPr>
                <w:b/>
                <w:sz w:val="20"/>
                <w:szCs w:val="20"/>
              </w:rPr>
              <w:t>20</w:t>
            </w:r>
          </w:p>
        </w:tc>
        <w:tc>
          <w:tcPr>
            <w:tcW w:w="1588"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sz w:val="20"/>
                <w:szCs w:val="20"/>
              </w:rPr>
            </w:pPr>
            <w:r>
              <w:rPr>
                <w:b/>
                <w:sz w:val="20"/>
                <w:szCs w:val="20"/>
              </w:rPr>
              <w:t>22</w:t>
            </w:r>
          </w:p>
        </w:tc>
        <w:tc>
          <w:tcPr>
            <w:tcW w:w="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p>
        </w:tc>
        <w:tc>
          <w:tcPr>
            <w:tcW w:w="1276" w:type="dxa"/>
            <w:tcBorders>
              <w:top w:val="single" w:sz="4" w:space="0" w:color="000001"/>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r>
              <w:rPr>
                <w:b/>
                <w:sz w:val="20"/>
                <w:szCs w:val="20"/>
              </w:rPr>
              <w:t>22</w:t>
            </w:r>
          </w:p>
        </w:tc>
        <w:tc>
          <w:tcPr>
            <w:tcW w:w="138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rPr>
                <w:b/>
                <w:sz w:val="20"/>
                <w:szCs w:val="20"/>
              </w:rPr>
            </w:pPr>
            <w:r>
              <w:rPr>
                <w:b/>
                <w:sz w:val="20"/>
                <w:szCs w:val="20"/>
              </w:rPr>
              <w:t>22</w:t>
            </w:r>
          </w:p>
        </w:tc>
      </w:tr>
      <w:tr w:rsidR="0079149F" w:rsidTr="0079149F">
        <w:trPr>
          <w:trHeight w:val="254"/>
        </w:trPr>
        <w:tc>
          <w:tcPr>
            <w:tcW w:w="491"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p>
        </w:tc>
        <w:tc>
          <w:tcPr>
            <w:tcW w:w="1673"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r>
              <w:rPr>
                <w:b/>
                <w:sz w:val="20"/>
                <w:szCs w:val="20"/>
              </w:rPr>
              <w:t>Часть, формируемая участниками образовательного процесса</w:t>
            </w:r>
          </w:p>
        </w:tc>
        <w:tc>
          <w:tcPr>
            <w:tcW w:w="181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p>
        </w:tc>
        <w:tc>
          <w:tcPr>
            <w:tcW w:w="86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sz w:val="20"/>
                <w:szCs w:val="20"/>
              </w:rPr>
            </w:pPr>
          </w:p>
        </w:tc>
        <w:tc>
          <w:tcPr>
            <w:tcW w:w="1588"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sz w:val="20"/>
                <w:szCs w:val="20"/>
              </w:rPr>
            </w:pPr>
          </w:p>
        </w:tc>
        <w:tc>
          <w:tcPr>
            <w:tcW w:w="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p>
        </w:tc>
        <w:tc>
          <w:tcPr>
            <w:tcW w:w="12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p>
        </w:tc>
        <w:tc>
          <w:tcPr>
            <w:tcW w:w="1388" w:type="dxa"/>
            <w:tcBorders>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rPr>
                <w:b/>
                <w:sz w:val="20"/>
                <w:szCs w:val="20"/>
              </w:rPr>
            </w:pPr>
          </w:p>
        </w:tc>
      </w:tr>
      <w:tr w:rsidR="0079149F" w:rsidTr="0079149F">
        <w:trPr>
          <w:trHeight w:val="254"/>
        </w:trPr>
        <w:tc>
          <w:tcPr>
            <w:tcW w:w="491"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p>
        </w:tc>
        <w:tc>
          <w:tcPr>
            <w:tcW w:w="1673"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p>
        </w:tc>
        <w:tc>
          <w:tcPr>
            <w:tcW w:w="181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Русский язык</w:t>
            </w:r>
          </w:p>
        </w:tc>
        <w:tc>
          <w:tcPr>
            <w:tcW w:w="86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1588"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sz w:val="20"/>
                <w:szCs w:val="20"/>
              </w:rPr>
            </w:pPr>
            <w:r>
              <w:rPr>
                <w:sz w:val="20"/>
                <w:szCs w:val="20"/>
              </w:rPr>
              <w:t>1</w:t>
            </w:r>
          </w:p>
        </w:tc>
        <w:tc>
          <w:tcPr>
            <w:tcW w:w="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p>
        </w:tc>
        <w:tc>
          <w:tcPr>
            <w:tcW w:w="12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1</w:t>
            </w:r>
          </w:p>
        </w:tc>
        <w:tc>
          <w:tcPr>
            <w:tcW w:w="1388" w:type="dxa"/>
            <w:tcBorders>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rPr>
                <w:sz w:val="20"/>
                <w:szCs w:val="20"/>
              </w:rPr>
            </w:pPr>
            <w:r>
              <w:rPr>
                <w:sz w:val="20"/>
                <w:szCs w:val="20"/>
              </w:rPr>
              <w:t>1</w:t>
            </w:r>
          </w:p>
        </w:tc>
      </w:tr>
      <w:tr w:rsidR="0079149F" w:rsidTr="0079149F">
        <w:trPr>
          <w:trHeight w:val="254"/>
        </w:trPr>
        <w:tc>
          <w:tcPr>
            <w:tcW w:w="491"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p>
        </w:tc>
        <w:tc>
          <w:tcPr>
            <w:tcW w:w="1673"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r>
              <w:rPr>
                <w:b/>
                <w:sz w:val="20"/>
                <w:szCs w:val="20"/>
              </w:rPr>
              <w:t>Итого</w:t>
            </w:r>
          </w:p>
        </w:tc>
        <w:tc>
          <w:tcPr>
            <w:tcW w:w="181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p>
        </w:tc>
        <w:tc>
          <w:tcPr>
            <w:tcW w:w="86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bCs/>
                <w:sz w:val="20"/>
                <w:szCs w:val="20"/>
              </w:rPr>
            </w:pPr>
            <w:r>
              <w:rPr>
                <w:b/>
                <w:bCs/>
                <w:sz w:val="20"/>
                <w:szCs w:val="20"/>
              </w:rPr>
              <w:t>1</w:t>
            </w:r>
          </w:p>
        </w:tc>
        <w:tc>
          <w:tcPr>
            <w:tcW w:w="1588"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bCs/>
                <w:sz w:val="20"/>
                <w:szCs w:val="20"/>
              </w:rPr>
            </w:pPr>
            <w:r>
              <w:rPr>
                <w:b/>
                <w:bCs/>
                <w:sz w:val="20"/>
                <w:szCs w:val="20"/>
              </w:rPr>
              <w:t>1</w:t>
            </w:r>
          </w:p>
        </w:tc>
        <w:tc>
          <w:tcPr>
            <w:tcW w:w="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bCs/>
                <w:sz w:val="20"/>
                <w:szCs w:val="20"/>
              </w:rPr>
            </w:pPr>
          </w:p>
        </w:tc>
        <w:tc>
          <w:tcPr>
            <w:tcW w:w="12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bCs/>
                <w:sz w:val="20"/>
                <w:szCs w:val="20"/>
              </w:rPr>
            </w:pPr>
            <w:r>
              <w:rPr>
                <w:b/>
                <w:bCs/>
                <w:sz w:val="20"/>
                <w:szCs w:val="20"/>
              </w:rPr>
              <w:t>1</w:t>
            </w:r>
          </w:p>
        </w:tc>
        <w:tc>
          <w:tcPr>
            <w:tcW w:w="1388" w:type="dxa"/>
            <w:tcBorders>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jc w:val="center"/>
              <w:rPr>
                <w:b/>
                <w:bCs/>
                <w:sz w:val="20"/>
                <w:szCs w:val="20"/>
              </w:rPr>
            </w:pPr>
            <w:r>
              <w:rPr>
                <w:b/>
                <w:bCs/>
                <w:sz w:val="20"/>
                <w:szCs w:val="20"/>
              </w:rPr>
              <w:t>1</w:t>
            </w:r>
          </w:p>
        </w:tc>
      </w:tr>
      <w:tr w:rsidR="0079149F" w:rsidTr="0079149F">
        <w:trPr>
          <w:trHeight w:val="254"/>
        </w:trPr>
        <w:tc>
          <w:tcPr>
            <w:tcW w:w="491"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right"/>
              <w:rPr>
                <w:b/>
                <w:sz w:val="20"/>
                <w:szCs w:val="20"/>
              </w:rPr>
            </w:pPr>
          </w:p>
        </w:tc>
        <w:tc>
          <w:tcPr>
            <w:tcW w:w="1673"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r>
              <w:rPr>
                <w:b/>
                <w:sz w:val="18"/>
                <w:szCs w:val="18"/>
              </w:rPr>
              <w:t xml:space="preserve">Максимально допустимая недельная  нагрузка </w:t>
            </w:r>
            <w:r>
              <w:rPr>
                <w:b/>
                <w:sz w:val="20"/>
                <w:szCs w:val="20"/>
              </w:rPr>
              <w:t xml:space="preserve">  </w:t>
            </w:r>
          </w:p>
          <w:p w:rsidR="0079149F" w:rsidRDefault="0079149F" w:rsidP="0079149F">
            <w:pPr>
              <w:pStyle w:val="Standard"/>
              <w:jc w:val="right"/>
              <w:rPr>
                <w:b/>
                <w:sz w:val="20"/>
                <w:szCs w:val="20"/>
              </w:rPr>
            </w:pPr>
            <w:r>
              <w:rPr>
                <w:b/>
                <w:sz w:val="20"/>
                <w:szCs w:val="20"/>
              </w:rPr>
              <w:t>Итого:</w:t>
            </w:r>
          </w:p>
        </w:tc>
        <w:tc>
          <w:tcPr>
            <w:tcW w:w="181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sz w:val="20"/>
                <w:szCs w:val="20"/>
              </w:rPr>
            </w:pPr>
          </w:p>
        </w:tc>
        <w:tc>
          <w:tcPr>
            <w:tcW w:w="865"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bCs/>
                <w:sz w:val="20"/>
                <w:szCs w:val="20"/>
              </w:rPr>
            </w:pPr>
            <w:r>
              <w:rPr>
                <w:b/>
                <w:bCs/>
                <w:sz w:val="20"/>
                <w:szCs w:val="20"/>
              </w:rPr>
              <w:t>21</w:t>
            </w:r>
          </w:p>
        </w:tc>
        <w:tc>
          <w:tcPr>
            <w:tcW w:w="1588"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jc w:val="center"/>
              <w:rPr>
                <w:b/>
                <w:bCs/>
                <w:sz w:val="20"/>
                <w:szCs w:val="20"/>
              </w:rPr>
            </w:pPr>
            <w:r>
              <w:rPr>
                <w:b/>
                <w:bCs/>
                <w:sz w:val="20"/>
                <w:szCs w:val="20"/>
              </w:rPr>
              <w:t>23</w:t>
            </w:r>
          </w:p>
        </w:tc>
        <w:tc>
          <w:tcPr>
            <w:tcW w:w="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bCs/>
                <w:sz w:val="20"/>
                <w:szCs w:val="20"/>
              </w:rPr>
            </w:pPr>
          </w:p>
        </w:tc>
        <w:tc>
          <w:tcPr>
            <w:tcW w:w="1276" w:type="dxa"/>
            <w:tcBorders>
              <w:left w:val="single" w:sz="4" w:space="0" w:color="000001"/>
              <w:bottom w:val="single" w:sz="4" w:space="0" w:color="000001"/>
            </w:tcBorders>
            <w:tcMar>
              <w:top w:w="0" w:type="dxa"/>
              <w:left w:w="10" w:type="dxa"/>
              <w:bottom w:w="0" w:type="dxa"/>
              <w:right w:w="10" w:type="dxa"/>
            </w:tcMar>
          </w:tcPr>
          <w:p w:rsidR="0079149F" w:rsidRDefault="0079149F" w:rsidP="0079149F">
            <w:pPr>
              <w:pStyle w:val="Standard"/>
              <w:rPr>
                <w:b/>
                <w:bCs/>
                <w:sz w:val="20"/>
                <w:szCs w:val="20"/>
              </w:rPr>
            </w:pPr>
            <w:r>
              <w:rPr>
                <w:b/>
                <w:bCs/>
                <w:sz w:val="20"/>
                <w:szCs w:val="20"/>
              </w:rPr>
              <w:t>23</w:t>
            </w:r>
          </w:p>
        </w:tc>
        <w:tc>
          <w:tcPr>
            <w:tcW w:w="1388" w:type="dxa"/>
            <w:tcBorders>
              <w:left w:val="single" w:sz="4" w:space="0" w:color="000001"/>
              <w:bottom w:val="single" w:sz="4" w:space="0" w:color="000001"/>
              <w:right w:val="single" w:sz="4" w:space="0" w:color="000001"/>
            </w:tcBorders>
            <w:tcMar>
              <w:top w:w="0" w:type="dxa"/>
              <w:left w:w="10" w:type="dxa"/>
              <w:bottom w:w="0" w:type="dxa"/>
              <w:right w:w="10" w:type="dxa"/>
            </w:tcMar>
          </w:tcPr>
          <w:p w:rsidR="0079149F" w:rsidRDefault="0079149F" w:rsidP="0079149F">
            <w:pPr>
              <w:pStyle w:val="Standard"/>
              <w:rPr>
                <w:b/>
                <w:bCs/>
                <w:sz w:val="20"/>
                <w:szCs w:val="20"/>
              </w:rPr>
            </w:pPr>
            <w:r>
              <w:rPr>
                <w:b/>
                <w:bCs/>
                <w:sz w:val="20"/>
                <w:szCs w:val="20"/>
              </w:rPr>
              <w:t>23</w:t>
            </w:r>
          </w:p>
        </w:tc>
      </w:tr>
    </w:tbl>
    <w:p w:rsidR="0079149F" w:rsidRDefault="0079149F" w:rsidP="0079149F"/>
    <w:p w:rsidR="0079149F" w:rsidRDefault="0079149F" w:rsidP="00F20144">
      <w:pPr>
        <w:pStyle w:val="2"/>
        <w:ind w:left="851"/>
        <w:jc w:val="right"/>
        <w:rPr>
          <w:rStyle w:val="50"/>
          <w:i w:val="0"/>
          <w:sz w:val="24"/>
          <w:szCs w:val="24"/>
          <w:u w:val="none"/>
        </w:rPr>
      </w:pPr>
    </w:p>
    <w:p w:rsidR="000048C4" w:rsidRPr="00F20144" w:rsidRDefault="0079149F" w:rsidP="00F20144">
      <w:pPr>
        <w:pStyle w:val="2"/>
        <w:ind w:left="851"/>
        <w:jc w:val="right"/>
        <w:rPr>
          <w:rStyle w:val="50"/>
          <w:i w:val="0"/>
          <w:sz w:val="24"/>
          <w:szCs w:val="24"/>
          <w:u w:val="none"/>
        </w:rPr>
      </w:pPr>
      <w:r>
        <w:rPr>
          <w:rStyle w:val="50"/>
          <w:i w:val="0"/>
          <w:sz w:val="24"/>
          <w:szCs w:val="24"/>
          <w:u w:val="none"/>
        </w:rPr>
        <w:br w:type="page"/>
      </w:r>
      <w:bookmarkStart w:id="252" w:name="_Toc67382062"/>
      <w:r w:rsidR="000048C4" w:rsidRPr="00F20144">
        <w:rPr>
          <w:rStyle w:val="50"/>
          <w:i w:val="0"/>
          <w:sz w:val="24"/>
          <w:szCs w:val="24"/>
          <w:u w:val="none"/>
        </w:rPr>
        <w:lastRenderedPageBreak/>
        <w:t>Приложение 8.План внеурочной деятельности</w:t>
      </w:r>
      <w:r w:rsidR="00303FC7" w:rsidRPr="00F20144">
        <w:rPr>
          <w:rStyle w:val="50"/>
          <w:i w:val="0"/>
          <w:sz w:val="24"/>
          <w:szCs w:val="24"/>
          <w:u w:val="none"/>
        </w:rPr>
        <w:t xml:space="preserve"> </w:t>
      </w:r>
      <w:r w:rsidR="00EE2C13">
        <w:rPr>
          <w:rStyle w:val="50"/>
          <w:i w:val="0"/>
          <w:sz w:val="24"/>
          <w:szCs w:val="24"/>
          <w:u w:val="none"/>
        </w:rPr>
        <w:t>(включая коррекционно</w:t>
      </w:r>
      <w:r w:rsidR="00F20144" w:rsidRPr="00F20144">
        <w:rPr>
          <w:rStyle w:val="50"/>
          <w:i w:val="0"/>
          <w:sz w:val="24"/>
          <w:szCs w:val="24"/>
          <w:u w:val="none"/>
        </w:rPr>
        <w:t>–</w:t>
      </w:r>
      <w:r w:rsidR="000048C4" w:rsidRPr="00F20144">
        <w:rPr>
          <w:rStyle w:val="50"/>
          <w:i w:val="0"/>
          <w:sz w:val="24"/>
          <w:szCs w:val="24"/>
          <w:u w:val="none"/>
        </w:rPr>
        <w:t>р</w:t>
      </w:r>
      <w:r w:rsidR="00EE2C13">
        <w:rPr>
          <w:rStyle w:val="50"/>
          <w:i w:val="0"/>
          <w:sz w:val="24"/>
          <w:szCs w:val="24"/>
          <w:u w:val="none"/>
        </w:rPr>
        <w:t xml:space="preserve">азвивающую </w:t>
      </w:r>
      <w:r w:rsidR="000048C4" w:rsidRPr="00F20144">
        <w:rPr>
          <w:rStyle w:val="50"/>
          <w:i w:val="0"/>
          <w:sz w:val="24"/>
          <w:szCs w:val="24"/>
          <w:u w:val="none"/>
        </w:rPr>
        <w:t>область)</w:t>
      </w:r>
      <w:bookmarkEnd w:id="252"/>
    </w:p>
    <w:p w:rsidR="00AF7E15" w:rsidRDefault="00AF7E15" w:rsidP="00A12B22">
      <w:pPr>
        <w:jc w:val="center"/>
        <w:rPr>
          <w:rStyle w:val="50"/>
          <w:b w:val="0"/>
          <w:i/>
          <w:sz w:val="24"/>
          <w:szCs w:val="24"/>
          <w:u w:val="none"/>
        </w:rPr>
      </w:pPr>
    </w:p>
    <w:p w:rsidR="00AF7E15" w:rsidRPr="00AF7E15" w:rsidRDefault="00AF7E15" w:rsidP="00AF7E15">
      <w:pPr>
        <w:spacing w:line="276" w:lineRule="auto"/>
        <w:contextualSpacing/>
        <w:jc w:val="center"/>
        <w:rPr>
          <w:rFonts w:ascii="Times New Roman" w:hAnsi="Times New Roman" w:cs="Times New Roman"/>
        </w:rPr>
      </w:pPr>
      <w:r w:rsidRPr="00AF7E15">
        <w:rPr>
          <w:rFonts w:ascii="Times New Roman" w:hAnsi="Times New Roman" w:cs="Times New Roman"/>
        </w:rPr>
        <w:t>План внеурочной деятельности</w:t>
      </w:r>
    </w:p>
    <w:p w:rsidR="00AF7E15" w:rsidRPr="00AF7E15" w:rsidRDefault="00AF7E15" w:rsidP="00AF7E15">
      <w:pPr>
        <w:spacing w:line="276" w:lineRule="auto"/>
        <w:contextualSpacing/>
        <w:jc w:val="center"/>
        <w:rPr>
          <w:rFonts w:ascii="Times New Roman" w:hAnsi="Times New Roman" w:cs="Times New Roman"/>
        </w:rPr>
      </w:pPr>
      <w:r w:rsidRPr="00AF7E15">
        <w:rPr>
          <w:rFonts w:ascii="Times New Roman" w:hAnsi="Times New Roman" w:cs="Times New Roman"/>
        </w:rPr>
        <w:t>муниципального бюджетного общеобразовательного учреждения</w:t>
      </w:r>
    </w:p>
    <w:p w:rsidR="00AF7E15" w:rsidRPr="00AF7E15" w:rsidRDefault="00AF7E15" w:rsidP="00AF7E15">
      <w:pPr>
        <w:spacing w:line="276" w:lineRule="auto"/>
        <w:contextualSpacing/>
        <w:jc w:val="center"/>
        <w:rPr>
          <w:rFonts w:ascii="Times New Roman" w:hAnsi="Times New Roman" w:cs="Times New Roman"/>
        </w:rPr>
      </w:pPr>
      <w:r w:rsidRPr="00AF7E15">
        <w:rPr>
          <w:rFonts w:ascii="Times New Roman" w:hAnsi="Times New Roman" w:cs="Times New Roman"/>
        </w:rPr>
        <w:t>"Покровский лицей"</w:t>
      </w:r>
    </w:p>
    <w:p w:rsidR="00AF7E15" w:rsidRPr="00AF7E15" w:rsidRDefault="00AF7E15" w:rsidP="00AF7E15">
      <w:pPr>
        <w:spacing w:line="276" w:lineRule="auto"/>
        <w:contextualSpacing/>
        <w:jc w:val="center"/>
        <w:rPr>
          <w:rFonts w:ascii="Times New Roman" w:hAnsi="Times New Roman" w:cs="Times New Roman"/>
        </w:rPr>
      </w:pPr>
      <w:r w:rsidRPr="00AF7E15">
        <w:rPr>
          <w:rFonts w:ascii="Times New Roman" w:hAnsi="Times New Roman" w:cs="Times New Roman"/>
        </w:rPr>
        <w:t>(1-4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158"/>
        <w:gridCol w:w="3153"/>
        <w:gridCol w:w="688"/>
        <w:gridCol w:w="655"/>
        <w:gridCol w:w="655"/>
        <w:gridCol w:w="655"/>
      </w:tblGrid>
      <w:tr w:rsidR="00AF7E15" w:rsidRPr="00AF7E15" w:rsidTr="00AA3557">
        <w:tc>
          <w:tcPr>
            <w:tcW w:w="687"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 п/п</w:t>
            </w:r>
          </w:p>
        </w:tc>
        <w:tc>
          <w:tcPr>
            <w:tcW w:w="2246"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Направления внеурочной деятельности</w:t>
            </w:r>
          </w:p>
        </w:tc>
        <w:tc>
          <w:tcPr>
            <w:tcW w:w="2077"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r>
      <w:tr w:rsidR="00AF7E15" w:rsidRPr="00AF7E15" w:rsidTr="00AA3557">
        <w:tc>
          <w:tcPr>
            <w:tcW w:w="687" w:type="dxa"/>
            <w:vMerge w:val="restart"/>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c>
          <w:tcPr>
            <w:tcW w:w="2246" w:type="dxa"/>
            <w:vMerge w:val="restart"/>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Коррекционно-развивающая область</w:t>
            </w:r>
          </w:p>
        </w:tc>
        <w:tc>
          <w:tcPr>
            <w:tcW w:w="2077"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Коррекционное занятие</w:t>
            </w:r>
          </w:p>
        </w:tc>
        <w:tc>
          <w:tcPr>
            <w:tcW w:w="1140"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r>
      <w:tr w:rsidR="00AF7E15" w:rsidRPr="00AF7E15" w:rsidTr="00AA3557">
        <w:tc>
          <w:tcPr>
            <w:tcW w:w="687" w:type="dxa"/>
            <w:vMerge/>
            <w:tcBorders>
              <w:top w:val="single" w:sz="4" w:space="0" w:color="auto"/>
              <w:left w:val="single" w:sz="4" w:space="0" w:color="auto"/>
              <w:bottom w:val="single" w:sz="4" w:space="0" w:color="auto"/>
              <w:right w:val="single" w:sz="4" w:space="0" w:color="auto"/>
            </w:tcBorders>
            <w:vAlign w:val="center"/>
            <w:hideMark/>
          </w:tcPr>
          <w:p w:rsidR="00AF7E15" w:rsidRPr="00AF7E15" w:rsidRDefault="00AF7E15" w:rsidP="00AF7E15">
            <w:pPr>
              <w:spacing w:line="276" w:lineRule="auto"/>
              <w:contextualSpacing/>
              <w:rPr>
                <w:rFonts w:ascii="Times New Roman" w:hAnsi="Times New Roman" w:cs="Times New Roman"/>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AF7E15" w:rsidRPr="00AF7E15" w:rsidRDefault="00AF7E15" w:rsidP="00AF7E15">
            <w:pPr>
              <w:spacing w:line="276" w:lineRule="auto"/>
              <w:contextualSpacing/>
              <w:rPr>
                <w:rFonts w:ascii="Times New Roman" w:hAnsi="Times New Roman" w:cs="Times New Roman"/>
              </w:rPr>
            </w:pPr>
          </w:p>
        </w:tc>
        <w:tc>
          <w:tcPr>
            <w:tcW w:w="2077"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Коррекционно-развивающее занятие с логопедом</w:t>
            </w:r>
          </w:p>
        </w:tc>
        <w:tc>
          <w:tcPr>
            <w:tcW w:w="1140"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r>
      <w:tr w:rsidR="00AF7E15" w:rsidRPr="00AF7E15" w:rsidTr="00AA3557">
        <w:tc>
          <w:tcPr>
            <w:tcW w:w="687" w:type="dxa"/>
            <w:vMerge/>
            <w:tcBorders>
              <w:top w:val="single" w:sz="4" w:space="0" w:color="auto"/>
              <w:left w:val="single" w:sz="4" w:space="0" w:color="auto"/>
              <w:bottom w:val="single" w:sz="4" w:space="0" w:color="auto"/>
              <w:right w:val="single" w:sz="4" w:space="0" w:color="auto"/>
            </w:tcBorders>
            <w:vAlign w:val="center"/>
            <w:hideMark/>
          </w:tcPr>
          <w:p w:rsidR="00AF7E15" w:rsidRPr="00AF7E15" w:rsidRDefault="00AF7E15" w:rsidP="00AF7E15">
            <w:pPr>
              <w:spacing w:line="276" w:lineRule="auto"/>
              <w:contextualSpacing/>
              <w:rPr>
                <w:rFonts w:ascii="Times New Roman" w:hAnsi="Times New Roman" w:cs="Times New Roman"/>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AF7E15" w:rsidRPr="00AF7E15" w:rsidRDefault="00AF7E15" w:rsidP="00AF7E15">
            <w:pPr>
              <w:spacing w:line="276" w:lineRule="auto"/>
              <w:contextualSpacing/>
              <w:rPr>
                <w:rFonts w:ascii="Times New Roman" w:hAnsi="Times New Roman" w:cs="Times New Roman"/>
              </w:rPr>
            </w:pPr>
          </w:p>
        </w:tc>
        <w:tc>
          <w:tcPr>
            <w:tcW w:w="2077"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Коррекционно-развивающее занятие с психологом</w:t>
            </w:r>
          </w:p>
        </w:tc>
        <w:tc>
          <w:tcPr>
            <w:tcW w:w="1140"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2</w:t>
            </w:r>
          </w:p>
        </w:tc>
      </w:tr>
      <w:tr w:rsidR="00AF7E15" w:rsidRPr="00AF7E15" w:rsidTr="00AA3557">
        <w:tc>
          <w:tcPr>
            <w:tcW w:w="687" w:type="dxa"/>
            <w:vMerge/>
            <w:tcBorders>
              <w:top w:val="single" w:sz="4" w:space="0" w:color="auto"/>
              <w:left w:val="single" w:sz="4" w:space="0" w:color="auto"/>
              <w:bottom w:val="single" w:sz="4" w:space="0" w:color="auto"/>
              <w:right w:val="single" w:sz="4" w:space="0" w:color="auto"/>
            </w:tcBorders>
            <w:vAlign w:val="center"/>
            <w:hideMark/>
          </w:tcPr>
          <w:p w:rsidR="00AF7E15" w:rsidRPr="00AF7E15" w:rsidRDefault="00AF7E15" w:rsidP="00AF7E15">
            <w:pPr>
              <w:spacing w:line="276" w:lineRule="auto"/>
              <w:contextualSpacing/>
              <w:rPr>
                <w:rFonts w:ascii="Times New Roman" w:hAnsi="Times New Roman" w:cs="Times New Roman"/>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AF7E15" w:rsidRPr="00AF7E15" w:rsidRDefault="00AF7E15" w:rsidP="00AF7E15">
            <w:pPr>
              <w:spacing w:line="276" w:lineRule="auto"/>
              <w:contextualSpacing/>
              <w:rPr>
                <w:rFonts w:ascii="Times New Roman" w:hAnsi="Times New Roman" w:cs="Times New Roman"/>
              </w:rPr>
            </w:pPr>
          </w:p>
        </w:tc>
        <w:tc>
          <w:tcPr>
            <w:tcW w:w="2077"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 xml:space="preserve">Ритмика </w:t>
            </w:r>
          </w:p>
        </w:tc>
        <w:tc>
          <w:tcPr>
            <w:tcW w:w="1140"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1</w:t>
            </w:r>
          </w:p>
        </w:tc>
      </w:tr>
      <w:tr w:rsidR="00AF7E15" w:rsidRPr="00AF7E15" w:rsidTr="00AA3557">
        <w:tc>
          <w:tcPr>
            <w:tcW w:w="687"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c>
          <w:tcPr>
            <w:tcW w:w="2246"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 xml:space="preserve">Всего </w:t>
            </w:r>
          </w:p>
        </w:tc>
        <w:tc>
          <w:tcPr>
            <w:tcW w:w="2077"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hideMark/>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7</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7</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7</w:t>
            </w:r>
          </w:p>
        </w:tc>
        <w:tc>
          <w:tcPr>
            <w:tcW w:w="1065" w:type="dxa"/>
            <w:tcBorders>
              <w:top w:val="single" w:sz="4" w:space="0" w:color="auto"/>
              <w:left w:val="single" w:sz="4" w:space="0" w:color="auto"/>
              <w:bottom w:val="single" w:sz="4" w:space="0" w:color="auto"/>
              <w:right w:val="single" w:sz="4" w:space="0" w:color="auto"/>
            </w:tcBorders>
          </w:tcPr>
          <w:p w:rsidR="00AF7E15" w:rsidRPr="00AF7E15" w:rsidRDefault="00AF7E15" w:rsidP="00AF7E15">
            <w:pPr>
              <w:spacing w:line="276" w:lineRule="auto"/>
              <w:contextualSpacing/>
              <w:rPr>
                <w:rFonts w:ascii="Times New Roman" w:hAnsi="Times New Roman" w:cs="Times New Roman"/>
              </w:rPr>
            </w:pPr>
            <w:r w:rsidRPr="00AF7E15">
              <w:rPr>
                <w:rFonts w:ascii="Times New Roman" w:hAnsi="Times New Roman" w:cs="Times New Roman"/>
              </w:rPr>
              <w:t>7</w:t>
            </w:r>
          </w:p>
        </w:tc>
      </w:tr>
    </w:tbl>
    <w:p w:rsidR="00AF7E15" w:rsidRPr="00AF7E15" w:rsidRDefault="00AF7E15" w:rsidP="00AF7E15">
      <w:pPr>
        <w:spacing w:line="276" w:lineRule="auto"/>
        <w:contextualSpacing/>
        <w:rPr>
          <w:rFonts w:ascii="Times New Roman" w:hAnsi="Times New Roman" w:cs="Times New Roman"/>
        </w:rPr>
      </w:pPr>
    </w:p>
    <w:p w:rsidR="00A12B22" w:rsidRDefault="00AF7E15" w:rsidP="00EE2C13">
      <w:pPr>
        <w:pStyle w:val="2"/>
        <w:ind w:left="851"/>
        <w:jc w:val="right"/>
        <w:rPr>
          <w:rStyle w:val="50"/>
          <w:i w:val="0"/>
          <w:sz w:val="24"/>
          <w:szCs w:val="24"/>
          <w:u w:val="none"/>
        </w:rPr>
      </w:pPr>
      <w:r>
        <w:rPr>
          <w:rStyle w:val="50"/>
          <w:i w:val="0"/>
          <w:sz w:val="24"/>
          <w:szCs w:val="24"/>
          <w:u w:val="none"/>
        </w:rPr>
        <w:br w:type="page"/>
      </w:r>
      <w:bookmarkStart w:id="253" w:name="_Toc67382063"/>
      <w:r w:rsidR="007B0416" w:rsidRPr="00EE2C13">
        <w:rPr>
          <w:rStyle w:val="50"/>
          <w:i w:val="0"/>
          <w:sz w:val="24"/>
          <w:szCs w:val="24"/>
          <w:u w:val="none"/>
        </w:rPr>
        <w:lastRenderedPageBreak/>
        <w:t>Приложение 9.</w:t>
      </w:r>
      <w:r w:rsidR="00EE2C13" w:rsidRPr="00EE2C13">
        <w:rPr>
          <w:rStyle w:val="50"/>
          <w:i w:val="0"/>
          <w:sz w:val="24"/>
          <w:szCs w:val="24"/>
          <w:u w:val="none"/>
        </w:rPr>
        <w:t xml:space="preserve"> </w:t>
      </w:r>
      <w:r w:rsidR="007F093F">
        <w:rPr>
          <w:rStyle w:val="50"/>
          <w:i w:val="0"/>
          <w:sz w:val="24"/>
          <w:szCs w:val="24"/>
          <w:u w:val="none"/>
        </w:rPr>
        <w:t>К</w:t>
      </w:r>
      <w:r w:rsidR="007B0416" w:rsidRPr="00EE2C13">
        <w:rPr>
          <w:rStyle w:val="50"/>
          <w:i w:val="0"/>
          <w:sz w:val="24"/>
          <w:szCs w:val="24"/>
          <w:u w:val="none"/>
        </w:rPr>
        <w:t>алендарный учебный график</w:t>
      </w:r>
      <w:bookmarkEnd w:id="253"/>
      <w:r w:rsidR="00EE2C13" w:rsidRPr="00EE2C13">
        <w:rPr>
          <w:rStyle w:val="50"/>
          <w:i w:val="0"/>
          <w:sz w:val="24"/>
          <w:szCs w:val="24"/>
          <w:u w:val="none"/>
        </w:rPr>
        <w:t xml:space="preserve"> </w:t>
      </w:r>
    </w:p>
    <w:p w:rsidR="007F093F" w:rsidRDefault="007F093F" w:rsidP="007F093F">
      <w:pPr>
        <w:pStyle w:val="Standard"/>
        <w:jc w:val="center"/>
        <w:rPr>
          <w:b/>
          <w:sz w:val="28"/>
          <w:szCs w:val="28"/>
        </w:rPr>
      </w:pPr>
      <w:bookmarkStart w:id="254" w:name="bookmark01"/>
    </w:p>
    <w:p w:rsidR="007F093F" w:rsidRDefault="007F093F" w:rsidP="007F093F">
      <w:pPr>
        <w:pStyle w:val="Standard"/>
        <w:jc w:val="center"/>
        <w:rPr>
          <w:b/>
          <w:sz w:val="28"/>
          <w:szCs w:val="28"/>
        </w:rPr>
      </w:pPr>
      <w:r>
        <w:rPr>
          <w:b/>
          <w:sz w:val="28"/>
          <w:szCs w:val="28"/>
        </w:rPr>
        <w:t>Календарный учебный график</w:t>
      </w:r>
      <w:bookmarkStart w:id="255" w:name="_GoBack1"/>
      <w:bookmarkEnd w:id="255"/>
    </w:p>
    <w:bookmarkEnd w:id="254"/>
    <w:p w:rsidR="007F093F" w:rsidRDefault="007F093F" w:rsidP="007F093F">
      <w:pPr>
        <w:pStyle w:val="Standard"/>
        <w:rPr>
          <w:sz w:val="28"/>
          <w:szCs w:val="28"/>
        </w:rPr>
      </w:pPr>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6"/>
        <w:gridCol w:w="4915"/>
      </w:tblGrid>
      <w:tr w:rsidR="007F093F" w:rsidTr="00140B52">
        <w:tc>
          <w:tcPr>
            <w:tcW w:w="4296" w:type="dxa"/>
            <w:shd w:val="clear" w:color="auto" w:fill="auto"/>
          </w:tcPr>
          <w:p w:rsidR="007F093F" w:rsidRPr="00140B52" w:rsidRDefault="007F093F" w:rsidP="00140B52">
            <w:pPr>
              <w:pStyle w:val="Standard"/>
              <w:tabs>
                <w:tab w:val="left" w:pos="9201"/>
              </w:tabs>
              <w:spacing w:line="360" w:lineRule="auto"/>
              <w:jc w:val="center"/>
              <w:rPr>
                <w:b/>
                <w:lang w:eastAsia="en-US"/>
              </w:rPr>
            </w:pPr>
            <w:r w:rsidRPr="00140B52">
              <w:rPr>
                <w:b/>
                <w:lang w:eastAsia="en-US"/>
              </w:rPr>
              <w:t>Этапы образовательного  процесса</w:t>
            </w:r>
          </w:p>
          <w:p w:rsidR="007F093F" w:rsidRPr="00140B52" w:rsidRDefault="007F093F" w:rsidP="00140B52">
            <w:pPr>
              <w:pStyle w:val="Standard"/>
              <w:tabs>
                <w:tab w:val="left" w:pos="9201"/>
              </w:tabs>
              <w:spacing w:line="360" w:lineRule="auto"/>
              <w:jc w:val="center"/>
              <w:rPr>
                <w:b/>
                <w:lang w:eastAsia="en-US"/>
              </w:rPr>
            </w:pP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1 классы</w:t>
            </w:r>
          </w:p>
        </w:tc>
      </w:tr>
      <w:tr w:rsidR="00140B52"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Начало  учебного года</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03 сентября</w:t>
            </w:r>
          </w:p>
          <w:p w:rsidR="007F093F" w:rsidRDefault="007F093F" w:rsidP="00140B52">
            <w:pPr>
              <w:pStyle w:val="Standard"/>
              <w:tabs>
                <w:tab w:val="left" w:pos="9201"/>
              </w:tabs>
              <w:spacing w:line="360" w:lineRule="auto"/>
              <w:jc w:val="center"/>
              <w:rPr>
                <w:lang w:eastAsia="en-US"/>
              </w:rPr>
            </w:pPr>
          </w:p>
        </w:tc>
      </w:tr>
      <w:tr w:rsidR="007F093F"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Продолжительность учебной  недели</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5 дней</w:t>
            </w:r>
          </w:p>
        </w:tc>
      </w:tr>
      <w:tr w:rsidR="007F093F"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Окончание учебного года</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31.05.2019</w:t>
            </w:r>
          </w:p>
        </w:tc>
      </w:tr>
      <w:tr w:rsidR="00140B52"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Промежуточная аттестация</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20-28.05.2019</w:t>
            </w:r>
          </w:p>
        </w:tc>
      </w:tr>
      <w:tr w:rsidR="00140B52"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Осенние  каникулы</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02.11.2018-10.11.2018</w:t>
            </w:r>
          </w:p>
        </w:tc>
      </w:tr>
      <w:tr w:rsidR="00140B52"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 xml:space="preserve"> Зимние каникулы</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31.12.2018-09.01.2019</w:t>
            </w:r>
          </w:p>
        </w:tc>
      </w:tr>
      <w:tr w:rsidR="00140B52"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Дополнительные каникулы для  первых  классов</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18.02.2019-22.02.2019</w:t>
            </w:r>
          </w:p>
        </w:tc>
      </w:tr>
      <w:tr w:rsidR="00140B52"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 xml:space="preserve"> Весенние каникулы</w:t>
            </w:r>
          </w:p>
        </w:tc>
        <w:tc>
          <w:tcPr>
            <w:tcW w:w="4915" w:type="dxa"/>
            <w:shd w:val="clear" w:color="auto" w:fill="auto"/>
          </w:tcPr>
          <w:p w:rsidR="007F093F" w:rsidRDefault="007F093F" w:rsidP="00140B52">
            <w:pPr>
              <w:pStyle w:val="Standard"/>
              <w:tabs>
                <w:tab w:val="left" w:pos="9201"/>
              </w:tabs>
              <w:spacing w:line="360" w:lineRule="auto"/>
              <w:jc w:val="center"/>
              <w:rPr>
                <w:lang w:eastAsia="en-US"/>
              </w:rPr>
            </w:pPr>
            <w:r>
              <w:rPr>
                <w:lang w:eastAsia="en-US"/>
              </w:rPr>
              <w:t>23.03.2019-31.03.2019</w:t>
            </w:r>
          </w:p>
        </w:tc>
      </w:tr>
      <w:tr w:rsidR="00140B52" w:rsidTr="00140B52">
        <w:tc>
          <w:tcPr>
            <w:tcW w:w="4296" w:type="dxa"/>
            <w:shd w:val="clear" w:color="auto" w:fill="auto"/>
          </w:tcPr>
          <w:p w:rsidR="007F093F" w:rsidRPr="00140B52" w:rsidRDefault="007F093F" w:rsidP="00140B52">
            <w:pPr>
              <w:pStyle w:val="Standard"/>
              <w:tabs>
                <w:tab w:val="left" w:pos="9201"/>
              </w:tabs>
              <w:spacing w:line="360" w:lineRule="auto"/>
              <w:rPr>
                <w:b/>
                <w:lang w:eastAsia="en-US"/>
              </w:rPr>
            </w:pPr>
            <w:r w:rsidRPr="00140B52">
              <w:rPr>
                <w:b/>
                <w:lang w:eastAsia="en-US"/>
              </w:rPr>
              <w:t>Летние каникулы</w:t>
            </w:r>
          </w:p>
        </w:tc>
        <w:tc>
          <w:tcPr>
            <w:tcW w:w="4915" w:type="dxa"/>
            <w:shd w:val="clear" w:color="auto" w:fill="auto"/>
          </w:tcPr>
          <w:p w:rsidR="007F093F" w:rsidRDefault="007F093F" w:rsidP="00140B52">
            <w:pPr>
              <w:pStyle w:val="Standard"/>
              <w:tabs>
                <w:tab w:val="left" w:pos="2290"/>
              </w:tabs>
              <w:spacing w:line="360" w:lineRule="auto"/>
              <w:rPr>
                <w:lang w:eastAsia="en-US"/>
              </w:rPr>
            </w:pPr>
            <w:r>
              <w:rPr>
                <w:lang w:eastAsia="en-US"/>
              </w:rPr>
              <w:t>1 класс</w:t>
            </w:r>
            <w:r>
              <w:rPr>
                <w:lang w:eastAsia="en-US"/>
              </w:rPr>
              <w:tab/>
              <w:t xml:space="preserve">   1.06.2019-31.08.2019</w:t>
            </w:r>
          </w:p>
          <w:p w:rsidR="007F093F" w:rsidRDefault="007F093F" w:rsidP="00140B52">
            <w:pPr>
              <w:pStyle w:val="Standard"/>
              <w:tabs>
                <w:tab w:val="left" w:pos="9201"/>
              </w:tabs>
              <w:spacing w:line="360" w:lineRule="auto"/>
              <w:rPr>
                <w:lang w:eastAsia="en-US"/>
              </w:rPr>
            </w:pPr>
          </w:p>
        </w:tc>
      </w:tr>
    </w:tbl>
    <w:p w:rsidR="007F093F" w:rsidRDefault="007F093F" w:rsidP="007F093F">
      <w:pPr>
        <w:pStyle w:val="Standard"/>
        <w:rPr>
          <w:sz w:val="28"/>
          <w:szCs w:val="28"/>
          <w:lang w:eastAsia="en-US" w:bidi="en-US"/>
        </w:rPr>
      </w:pPr>
    </w:p>
    <w:p w:rsidR="007F093F" w:rsidRDefault="007F093F" w:rsidP="007F093F">
      <w:pPr>
        <w:pStyle w:val="Standard"/>
        <w:rPr>
          <w:sz w:val="28"/>
          <w:szCs w:val="28"/>
        </w:rPr>
      </w:pPr>
      <w:r>
        <w:rPr>
          <w:sz w:val="28"/>
          <w:szCs w:val="28"/>
        </w:rPr>
        <w:t>Продолжительность учебного года -34 недели</w:t>
      </w:r>
    </w:p>
    <w:p w:rsidR="007F093F" w:rsidRDefault="007F093F" w:rsidP="007F093F">
      <w:pPr>
        <w:pStyle w:val="Standard"/>
        <w:rPr>
          <w:sz w:val="28"/>
          <w:szCs w:val="28"/>
        </w:rPr>
      </w:pPr>
      <w:r>
        <w:rPr>
          <w:sz w:val="28"/>
          <w:szCs w:val="28"/>
        </w:rPr>
        <w:t>в 1 классе - 33 недели</w:t>
      </w:r>
    </w:p>
    <w:p w:rsidR="007F093F" w:rsidRDefault="007F093F" w:rsidP="007F093F">
      <w:pPr>
        <w:pStyle w:val="Standard"/>
        <w:rPr>
          <w:sz w:val="28"/>
          <w:szCs w:val="28"/>
        </w:rPr>
      </w:pPr>
      <w:r>
        <w:rPr>
          <w:sz w:val="28"/>
          <w:szCs w:val="28"/>
        </w:rPr>
        <w:t>Начало занятий: 1 класс - 9:00;</w:t>
      </w:r>
    </w:p>
    <w:p w:rsidR="007F093F" w:rsidRDefault="007F093F" w:rsidP="007F093F">
      <w:pPr>
        <w:pStyle w:val="Standard"/>
        <w:rPr>
          <w:sz w:val="28"/>
          <w:szCs w:val="28"/>
        </w:rPr>
      </w:pPr>
    </w:p>
    <w:p w:rsidR="007F093F" w:rsidRDefault="007F093F" w:rsidP="007F093F">
      <w:pPr>
        <w:pStyle w:val="Standard"/>
        <w:rPr>
          <w:b/>
          <w:sz w:val="28"/>
          <w:szCs w:val="28"/>
        </w:rPr>
      </w:pPr>
      <w:r>
        <w:rPr>
          <w:b/>
          <w:sz w:val="28"/>
          <w:szCs w:val="28"/>
        </w:rPr>
        <w:t>Продолжительность рабочей недели:</w:t>
      </w:r>
    </w:p>
    <w:p w:rsidR="007F093F" w:rsidRDefault="007F093F" w:rsidP="007F093F">
      <w:pPr>
        <w:pStyle w:val="Standard"/>
        <w:jc w:val="both"/>
        <w:rPr>
          <w:sz w:val="28"/>
          <w:szCs w:val="28"/>
        </w:rPr>
      </w:pPr>
      <w:r>
        <w:rPr>
          <w:sz w:val="28"/>
          <w:szCs w:val="28"/>
        </w:rPr>
        <w:t xml:space="preserve"> 5-ти дневная рабочая неделя </w:t>
      </w:r>
    </w:p>
    <w:p w:rsidR="00A12B22" w:rsidRDefault="00A12B22" w:rsidP="00A12B22">
      <w:pPr>
        <w:jc w:val="center"/>
        <w:rPr>
          <w:rStyle w:val="50"/>
          <w:i/>
          <w:sz w:val="24"/>
          <w:szCs w:val="24"/>
          <w:u w:val="none"/>
        </w:rPr>
      </w:pPr>
    </w:p>
    <w:sectPr w:rsidR="00A12B22" w:rsidSect="00A971F2">
      <w:footerReference w:type="even" r:id="rId10"/>
      <w:footerReference w:type="default" r:id="rId11"/>
      <w:pgSz w:w="11905" w:h="16837"/>
      <w:pgMar w:top="851" w:right="851" w:bottom="851"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52" w:rsidRDefault="00140B52">
      <w:r>
        <w:separator/>
      </w:r>
    </w:p>
  </w:endnote>
  <w:endnote w:type="continuationSeparator" w:id="0">
    <w:p w:rsidR="00140B52" w:rsidRDefault="0014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9F" w:rsidRDefault="0079149F">
    <w:pPr>
      <w:pStyle w:val="a5"/>
      <w:framePr w:w="12342" w:h="158" w:wrap="none" w:vAnchor="text" w:hAnchor="page" w:x="1" w:y="-916"/>
      <w:shd w:val="clear" w:color="auto" w:fill="auto"/>
      <w:ind w:left="5735"/>
    </w:pPr>
    <w:r>
      <w:fldChar w:fldCharType="begin"/>
    </w:r>
    <w:r>
      <w:instrText xml:space="preserve"> PAGE \* MERGEFORMAT </w:instrText>
    </w:r>
    <w:r>
      <w:fldChar w:fldCharType="separate"/>
    </w:r>
    <w:r w:rsidR="00845B36" w:rsidRPr="00845B36">
      <w:rPr>
        <w:rStyle w:val="111"/>
        <w:noProof/>
      </w:rPr>
      <w:t>6</w:t>
    </w:r>
    <w:r>
      <w:rPr>
        <w:rStyle w:val="111"/>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9F" w:rsidRDefault="0079149F">
    <w:pPr>
      <w:pStyle w:val="a5"/>
      <w:framePr w:w="12342" w:h="158" w:wrap="none" w:vAnchor="text" w:hAnchor="page" w:x="1" w:y="-916"/>
      <w:shd w:val="clear" w:color="auto" w:fill="auto"/>
      <w:ind w:left="5735"/>
    </w:pPr>
    <w:r>
      <w:fldChar w:fldCharType="begin"/>
    </w:r>
    <w:r>
      <w:instrText xml:space="preserve"> PAGE \* MERGEFORMAT </w:instrText>
    </w:r>
    <w:r>
      <w:fldChar w:fldCharType="separate"/>
    </w:r>
    <w:r w:rsidR="00845B36" w:rsidRPr="00845B36">
      <w:rPr>
        <w:rStyle w:val="111"/>
        <w:noProof/>
      </w:rPr>
      <w:t>5</w:t>
    </w:r>
    <w:r>
      <w:rPr>
        <w:rStyle w:val="111"/>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52" w:rsidRDefault="00140B52">
      <w:r>
        <w:separator/>
      </w:r>
    </w:p>
  </w:footnote>
  <w:footnote w:type="continuationSeparator" w:id="0">
    <w:p w:rsidR="00140B52" w:rsidRDefault="00140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1"/>
    <w:multiLevelType w:val="multilevel"/>
    <w:tmpl w:val="00000010"/>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7">
    <w:nsid w:val="00000013"/>
    <w:multiLevelType w:val="multilevel"/>
    <w:tmpl w:val="00000012"/>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9">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0">
    <w:nsid w:val="00000019"/>
    <w:multiLevelType w:val="multilevel"/>
    <w:tmpl w:val="00000018"/>
    <w:lvl w:ilvl="0">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nsid w:val="00000027"/>
    <w:multiLevelType w:val="multilevel"/>
    <w:tmpl w:val="0000002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3">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4">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5">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6">
    <w:nsid w:val="00000033"/>
    <w:multiLevelType w:val="multilevel"/>
    <w:tmpl w:val="0000003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7">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8">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9">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0">
    <w:nsid w:val="0000003D"/>
    <w:multiLevelType w:val="multilevel"/>
    <w:tmpl w:val="0000003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1">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41"/>
    <w:multiLevelType w:val="multilevel"/>
    <w:tmpl w:val="00000040"/>
    <w:lvl w:ilvl="0">
      <w:start w:val="1"/>
      <w:numFmt w:val="bullet"/>
      <w:lvlText w:val="&gt;"/>
      <w:lvlJc w:val="left"/>
      <w:rPr>
        <w:rFonts w:ascii="Times New Roman" w:hAnsi="Times New Roman"/>
        <w:b/>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5">
    <w:nsid w:val="0000004B"/>
    <w:multiLevelType w:val="multilevel"/>
    <w:tmpl w:val="0000004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6">
    <w:nsid w:val="08C81C01"/>
    <w:multiLevelType w:val="multilevel"/>
    <w:tmpl w:val="2BA60D3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sz w:val="24"/>
        <w:u w:val="none"/>
      </w:rPr>
    </w:lvl>
    <w:lvl w:ilvl="2">
      <w:start w:val="1"/>
      <w:numFmt w:val="decimal"/>
      <w:isLgl/>
      <w:lvlText w:val="%1.%2.%3."/>
      <w:lvlJc w:val="left"/>
      <w:pPr>
        <w:ind w:left="1080" w:hanging="720"/>
      </w:pPr>
      <w:rPr>
        <w:rFonts w:ascii="Times New Roman" w:hAnsi="Times New Roman" w:cs="Times New Roman" w:hint="default"/>
        <w:sz w:val="24"/>
        <w:szCs w:val="24"/>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7">
    <w:nsid w:val="0C2235EF"/>
    <w:multiLevelType w:val="hybridMultilevel"/>
    <w:tmpl w:val="A992E3A8"/>
    <w:lvl w:ilvl="0" w:tplc="249A96CA">
      <w:start w:val="1"/>
      <w:numFmt w:val="bullet"/>
      <w:lvlText w:val=""/>
      <w:lvlJc w:val="left"/>
      <w:pPr>
        <w:ind w:left="394" w:hanging="360"/>
      </w:pPr>
      <w:rPr>
        <w:rFonts w:ascii="Symbol" w:hAnsi="Symbol" w:hint="default"/>
        <w:sz w:val="24"/>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28">
    <w:nsid w:val="0FE860B7"/>
    <w:multiLevelType w:val="hybridMultilevel"/>
    <w:tmpl w:val="3EB87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4762345"/>
    <w:multiLevelType w:val="hybridMultilevel"/>
    <w:tmpl w:val="20500A4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0">
    <w:nsid w:val="19144067"/>
    <w:multiLevelType w:val="hybridMultilevel"/>
    <w:tmpl w:val="2320EF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23F82BD4"/>
    <w:multiLevelType w:val="hybridMultilevel"/>
    <w:tmpl w:val="5298F65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2">
    <w:nsid w:val="29B66094"/>
    <w:multiLevelType w:val="hybridMultilevel"/>
    <w:tmpl w:val="B14E9D6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3">
    <w:nsid w:val="42A57A60"/>
    <w:multiLevelType w:val="hybridMultilevel"/>
    <w:tmpl w:val="00DE998A"/>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4">
    <w:nsid w:val="42C41AD0"/>
    <w:multiLevelType w:val="hybridMultilevel"/>
    <w:tmpl w:val="CD829C50"/>
    <w:lvl w:ilvl="0" w:tplc="2A902AB8">
      <w:start w:val="1"/>
      <w:numFmt w:val="decimal"/>
      <w:lvlText w:val="%1)"/>
      <w:lvlJc w:val="left"/>
      <w:pPr>
        <w:ind w:left="502" w:hanging="360"/>
      </w:pPr>
      <w:rPr>
        <w:b/>
        <w:strike w:val="0"/>
        <w:dstrike w:val="0"/>
        <w:u w:val="none"/>
        <w:effect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5">
    <w:nsid w:val="45C84848"/>
    <w:multiLevelType w:val="hybridMultilevel"/>
    <w:tmpl w:val="66AE8E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CD0B9E"/>
    <w:multiLevelType w:val="hybridMultilevel"/>
    <w:tmpl w:val="E0688F4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7">
    <w:nsid w:val="501627B4"/>
    <w:multiLevelType w:val="hybridMultilevel"/>
    <w:tmpl w:val="9C1EAC4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8">
    <w:nsid w:val="594D2C0B"/>
    <w:multiLevelType w:val="hybridMultilevel"/>
    <w:tmpl w:val="97DA2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326A71"/>
    <w:multiLevelType w:val="hybridMultilevel"/>
    <w:tmpl w:val="71CC29A4"/>
    <w:lvl w:ilvl="0" w:tplc="04190001">
      <w:start w:val="1"/>
      <w:numFmt w:val="bullet"/>
      <w:lvlText w:val=""/>
      <w:lvlJc w:val="left"/>
      <w:pPr>
        <w:ind w:left="394" w:hanging="360"/>
      </w:pPr>
      <w:rPr>
        <w:rFonts w:ascii="Symbol" w:hAnsi="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40">
    <w:nsid w:val="65357C65"/>
    <w:multiLevelType w:val="hybridMultilevel"/>
    <w:tmpl w:val="E5AEC4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E934BEB"/>
    <w:multiLevelType w:val="hybridMultilevel"/>
    <w:tmpl w:val="86E8F506"/>
    <w:lvl w:ilvl="0" w:tplc="249A96CA">
      <w:start w:val="1"/>
      <w:numFmt w:val="bullet"/>
      <w:lvlText w:val=""/>
      <w:lvlJc w:val="left"/>
      <w:pPr>
        <w:ind w:left="394" w:hanging="360"/>
      </w:pPr>
      <w:rPr>
        <w:rFonts w:ascii="Symbol" w:hAnsi="Symbol" w:hint="default"/>
        <w:sz w:val="24"/>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42">
    <w:nsid w:val="7C0C2B0D"/>
    <w:multiLevelType w:val="hybridMultilevel"/>
    <w:tmpl w:val="A266945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num>
  <w:num w:numId="22">
    <w:abstractNumId w:val="25"/>
  </w:num>
  <w:num w:numId="23">
    <w:abstractNumId w:val="29"/>
  </w:num>
  <w:num w:numId="24">
    <w:abstractNumId w:val="37"/>
  </w:num>
  <w:num w:numId="25">
    <w:abstractNumId w:val="35"/>
  </w:num>
  <w:num w:numId="26">
    <w:abstractNumId w:val="36"/>
  </w:num>
  <w:num w:numId="27">
    <w:abstractNumId w:val="19"/>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
    <w:abstractNumId w:val="20"/>
  </w:num>
  <w:num w:numId="29">
    <w:abstractNumId w:val="27"/>
  </w:num>
  <w:num w:numId="30">
    <w:abstractNumId w:val="39"/>
  </w:num>
  <w:num w:numId="31">
    <w:abstractNumId w:val="41"/>
  </w:num>
  <w:num w:numId="32">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
    <w:abstractNumId w:val="4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8"/>
  </w:num>
  <w:num w:numId="39">
    <w:abstractNumId w:val="28"/>
  </w:num>
  <w:num w:numId="40">
    <w:abstractNumId w:val="30"/>
  </w:num>
  <w:num w:numId="41">
    <w:abstractNumId w:val="33"/>
  </w:num>
  <w:num w:numId="42">
    <w:abstractNumId w:val="32"/>
  </w:num>
  <w:num w:numId="43">
    <w:abstractNumId w:val="42"/>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38E"/>
    <w:rsid w:val="000048C4"/>
    <w:rsid w:val="00043E63"/>
    <w:rsid w:val="0006111E"/>
    <w:rsid w:val="00066B9A"/>
    <w:rsid w:val="00096FEA"/>
    <w:rsid w:val="000A0F0E"/>
    <w:rsid w:val="000E6936"/>
    <w:rsid w:val="001340A0"/>
    <w:rsid w:val="00140B52"/>
    <w:rsid w:val="00141784"/>
    <w:rsid w:val="00177A08"/>
    <w:rsid w:val="00180BC6"/>
    <w:rsid w:val="001B12AB"/>
    <w:rsid w:val="001B1430"/>
    <w:rsid w:val="001E23CF"/>
    <w:rsid w:val="002120DC"/>
    <w:rsid w:val="0021567A"/>
    <w:rsid w:val="0022186D"/>
    <w:rsid w:val="00252E5D"/>
    <w:rsid w:val="002549E3"/>
    <w:rsid w:val="002B2F14"/>
    <w:rsid w:val="002E1502"/>
    <w:rsid w:val="00303FC7"/>
    <w:rsid w:val="00307205"/>
    <w:rsid w:val="00311B68"/>
    <w:rsid w:val="00350A61"/>
    <w:rsid w:val="00377D8E"/>
    <w:rsid w:val="00396AB1"/>
    <w:rsid w:val="003D2BD9"/>
    <w:rsid w:val="003D4D52"/>
    <w:rsid w:val="003F469C"/>
    <w:rsid w:val="003F5420"/>
    <w:rsid w:val="0040284E"/>
    <w:rsid w:val="0042276A"/>
    <w:rsid w:val="00447FCB"/>
    <w:rsid w:val="004728B9"/>
    <w:rsid w:val="004C31B5"/>
    <w:rsid w:val="004C3B38"/>
    <w:rsid w:val="004D49A5"/>
    <w:rsid w:val="004E41ED"/>
    <w:rsid w:val="004E62BB"/>
    <w:rsid w:val="00535E47"/>
    <w:rsid w:val="00551CFB"/>
    <w:rsid w:val="0058684A"/>
    <w:rsid w:val="00592F00"/>
    <w:rsid w:val="005C52AE"/>
    <w:rsid w:val="005D692C"/>
    <w:rsid w:val="00602DFB"/>
    <w:rsid w:val="006462F8"/>
    <w:rsid w:val="00650434"/>
    <w:rsid w:val="00651514"/>
    <w:rsid w:val="00672C71"/>
    <w:rsid w:val="006806D9"/>
    <w:rsid w:val="006A7659"/>
    <w:rsid w:val="006D5248"/>
    <w:rsid w:val="006F0A39"/>
    <w:rsid w:val="00711736"/>
    <w:rsid w:val="00742493"/>
    <w:rsid w:val="0075059C"/>
    <w:rsid w:val="00760301"/>
    <w:rsid w:val="00766C1A"/>
    <w:rsid w:val="00772D0E"/>
    <w:rsid w:val="0078289E"/>
    <w:rsid w:val="00786452"/>
    <w:rsid w:val="0079149F"/>
    <w:rsid w:val="007951C1"/>
    <w:rsid w:val="007B0416"/>
    <w:rsid w:val="007C0694"/>
    <w:rsid w:val="007D14A4"/>
    <w:rsid w:val="007D6E47"/>
    <w:rsid w:val="007E053F"/>
    <w:rsid w:val="007E4C0C"/>
    <w:rsid w:val="007F093F"/>
    <w:rsid w:val="00830B81"/>
    <w:rsid w:val="00831147"/>
    <w:rsid w:val="00845B36"/>
    <w:rsid w:val="00854DA4"/>
    <w:rsid w:val="00864E2C"/>
    <w:rsid w:val="00876032"/>
    <w:rsid w:val="0089266D"/>
    <w:rsid w:val="008A72CA"/>
    <w:rsid w:val="008C3395"/>
    <w:rsid w:val="008F3DC6"/>
    <w:rsid w:val="00901D02"/>
    <w:rsid w:val="00902FEF"/>
    <w:rsid w:val="00915058"/>
    <w:rsid w:val="00926975"/>
    <w:rsid w:val="009628ED"/>
    <w:rsid w:val="0096333F"/>
    <w:rsid w:val="00963A0E"/>
    <w:rsid w:val="009A7AE0"/>
    <w:rsid w:val="009B6D8F"/>
    <w:rsid w:val="00A10147"/>
    <w:rsid w:val="00A12B22"/>
    <w:rsid w:val="00A268BE"/>
    <w:rsid w:val="00A41CEA"/>
    <w:rsid w:val="00A91B0D"/>
    <w:rsid w:val="00A971F2"/>
    <w:rsid w:val="00AB36AA"/>
    <w:rsid w:val="00AD3550"/>
    <w:rsid w:val="00AD4AFA"/>
    <w:rsid w:val="00AF7E15"/>
    <w:rsid w:val="00B078C8"/>
    <w:rsid w:val="00B10DE6"/>
    <w:rsid w:val="00B30495"/>
    <w:rsid w:val="00B47906"/>
    <w:rsid w:val="00B6700A"/>
    <w:rsid w:val="00BB17A8"/>
    <w:rsid w:val="00BB6813"/>
    <w:rsid w:val="00BF2876"/>
    <w:rsid w:val="00C0321F"/>
    <w:rsid w:val="00C0587C"/>
    <w:rsid w:val="00C276EE"/>
    <w:rsid w:val="00C3072D"/>
    <w:rsid w:val="00C551C2"/>
    <w:rsid w:val="00C71711"/>
    <w:rsid w:val="00C774D7"/>
    <w:rsid w:val="00C84738"/>
    <w:rsid w:val="00C90228"/>
    <w:rsid w:val="00C933A4"/>
    <w:rsid w:val="00C93EA6"/>
    <w:rsid w:val="00CB46CF"/>
    <w:rsid w:val="00D04367"/>
    <w:rsid w:val="00D161CB"/>
    <w:rsid w:val="00D21790"/>
    <w:rsid w:val="00D25CA0"/>
    <w:rsid w:val="00D504CA"/>
    <w:rsid w:val="00D558E6"/>
    <w:rsid w:val="00D61B28"/>
    <w:rsid w:val="00D74A7B"/>
    <w:rsid w:val="00DA723B"/>
    <w:rsid w:val="00DD318C"/>
    <w:rsid w:val="00E0475A"/>
    <w:rsid w:val="00E563E1"/>
    <w:rsid w:val="00E72869"/>
    <w:rsid w:val="00E958AF"/>
    <w:rsid w:val="00EB5B08"/>
    <w:rsid w:val="00ED045D"/>
    <w:rsid w:val="00EE2C13"/>
    <w:rsid w:val="00F068B0"/>
    <w:rsid w:val="00F11551"/>
    <w:rsid w:val="00F15652"/>
    <w:rsid w:val="00F20144"/>
    <w:rsid w:val="00F31FA6"/>
    <w:rsid w:val="00F35974"/>
    <w:rsid w:val="00F50913"/>
    <w:rsid w:val="00F51AD0"/>
    <w:rsid w:val="00F8695C"/>
    <w:rsid w:val="00F9338E"/>
    <w:rsid w:val="00FA5A82"/>
    <w:rsid w:val="00FD561E"/>
    <w:rsid w:val="00FE29B8"/>
    <w:rsid w:val="00FE3215"/>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9C"/>
    <w:rPr>
      <w:rFonts w:cs="Arial Unicode MS"/>
      <w:color w:val="000000"/>
      <w:sz w:val="24"/>
      <w:szCs w:val="24"/>
    </w:rPr>
  </w:style>
  <w:style w:type="paragraph" w:styleId="1">
    <w:name w:val="heading 1"/>
    <w:basedOn w:val="a"/>
    <w:next w:val="a"/>
    <w:link w:val="10"/>
    <w:uiPriority w:val="9"/>
    <w:qFormat/>
    <w:rsid w:val="00377D8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D2BD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5C52A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F469C"/>
    <w:rPr>
      <w:rFonts w:cs="Times New Roman"/>
      <w:color w:val="0066CC"/>
      <w:u w:val="single"/>
    </w:rPr>
  </w:style>
  <w:style w:type="character" w:customStyle="1" w:styleId="31">
    <w:name w:val="Основной текст (3)_"/>
    <w:link w:val="310"/>
    <w:uiPriority w:val="99"/>
    <w:locked/>
    <w:rsid w:val="003F469C"/>
    <w:rPr>
      <w:rFonts w:ascii="Times New Roman" w:hAnsi="Times New Roman" w:cs="Times New Roman"/>
      <w:spacing w:val="0"/>
      <w:sz w:val="27"/>
      <w:szCs w:val="27"/>
    </w:rPr>
  </w:style>
  <w:style w:type="character" w:customStyle="1" w:styleId="32">
    <w:name w:val="Основной текст (3)"/>
    <w:uiPriority w:val="99"/>
    <w:rsid w:val="003F469C"/>
    <w:rPr>
      <w:rFonts w:ascii="Times New Roman" w:hAnsi="Times New Roman" w:cs="Times New Roman"/>
      <w:spacing w:val="0"/>
      <w:sz w:val="27"/>
      <w:szCs w:val="27"/>
    </w:rPr>
  </w:style>
  <w:style w:type="character" w:customStyle="1" w:styleId="311">
    <w:name w:val="Основной текст (3) + 11"/>
    <w:aliases w:val="5 pt"/>
    <w:uiPriority w:val="99"/>
    <w:rsid w:val="003F469C"/>
    <w:rPr>
      <w:rFonts w:ascii="Times New Roman" w:hAnsi="Times New Roman" w:cs="Times New Roman"/>
      <w:spacing w:val="0"/>
      <w:sz w:val="23"/>
      <w:szCs w:val="23"/>
    </w:rPr>
  </w:style>
  <w:style w:type="character" w:customStyle="1" w:styleId="21">
    <w:name w:val="Основной текст (2)_"/>
    <w:link w:val="210"/>
    <w:uiPriority w:val="99"/>
    <w:locked/>
    <w:rsid w:val="003F469C"/>
    <w:rPr>
      <w:rFonts w:ascii="Times New Roman" w:hAnsi="Times New Roman" w:cs="Times New Roman"/>
      <w:b/>
      <w:bCs/>
      <w:spacing w:val="0"/>
      <w:sz w:val="23"/>
      <w:szCs w:val="23"/>
    </w:rPr>
  </w:style>
  <w:style w:type="character" w:customStyle="1" w:styleId="22">
    <w:name w:val="Основной текст (2)"/>
    <w:uiPriority w:val="99"/>
    <w:rsid w:val="003F469C"/>
    <w:rPr>
      <w:rFonts w:ascii="Times New Roman" w:hAnsi="Times New Roman" w:cs="Times New Roman"/>
      <w:b/>
      <w:bCs/>
      <w:spacing w:val="0"/>
      <w:sz w:val="23"/>
      <w:szCs w:val="23"/>
    </w:rPr>
  </w:style>
  <w:style w:type="character" w:customStyle="1" w:styleId="a4">
    <w:name w:val="Колонтитул_"/>
    <w:link w:val="a5"/>
    <w:uiPriority w:val="99"/>
    <w:locked/>
    <w:rsid w:val="003F469C"/>
    <w:rPr>
      <w:rFonts w:ascii="Times New Roman" w:hAnsi="Times New Roman" w:cs="Times New Roman"/>
      <w:sz w:val="20"/>
      <w:szCs w:val="20"/>
    </w:rPr>
  </w:style>
  <w:style w:type="character" w:customStyle="1" w:styleId="11">
    <w:name w:val="Колонтитул + 11"/>
    <w:aliases w:val="5 pt6"/>
    <w:uiPriority w:val="99"/>
    <w:rsid w:val="003F469C"/>
    <w:rPr>
      <w:rFonts w:ascii="Times New Roman" w:hAnsi="Times New Roman" w:cs="Times New Roman"/>
      <w:noProof/>
      <w:sz w:val="23"/>
      <w:szCs w:val="23"/>
    </w:rPr>
  </w:style>
  <w:style w:type="character" w:customStyle="1" w:styleId="12">
    <w:name w:val="Заголовок №1_"/>
    <w:link w:val="13"/>
    <w:uiPriority w:val="99"/>
    <w:locked/>
    <w:rsid w:val="003F469C"/>
    <w:rPr>
      <w:rFonts w:ascii="Times New Roman" w:hAnsi="Times New Roman" w:cs="Times New Roman"/>
      <w:spacing w:val="0"/>
      <w:sz w:val="71"/>
      <w:szCs w:val="71"/>
    </w:rPr>
  </w:style>
  <w:style w:type="character" w:customStyle="1" w:styleId="23">
    <w:name w:val="Заголовок №2_"/>
    <w:link w:val="24"/>
    <w:uiPriority w:val="99"/>
    <w:locked/>
    <w:rsid w:val="003F469C"/>
    <w:rPr>
      <w:rFonts w:ascii="Times New Roman" w:hAnsi="Times New Roman" w:cs="Times New Roman"/>
      <w:b/>
      <w:bCs/>
      <w:spacing w:val="0"/>
      <w:sz w:val="71"/>
      <w:szCs w:val="71"/>
    </w:rPr>
  </w:style>
  <w:style w:type="character" w:customStyle="1" w:styleId="25">
    <w:name w:val="Заголовок №2 + Не полужирный"/>
    <w:uiPriority w:val="99"/>
    <w:rsid w:val="003F469C"/>
    <w:rPr>
      <w:rFonts w:ascii="Times New Roman" w:hAnsi="Times New Roman" w:cs="Times New Roman"/>
      <w:b/>
      <w:bCs/>
      <w:spacing w:val="0"/>
      <w:sz w:val="71"/>
      <w:szCs w:val="71"/>
    </w:rPr>
  </w:style>
  <w:style w:type="character" w:customStyle="1" w:styleId="33">
    <w:name w:val="Заголовок №3_"/>
    <w:link w:val="34"/>
    <w:uiPriority w:val="99"/>
    <w:locked/>
    <w:rsid w:val="003F469C"/>
    <w:rPr>
      <w:rFonts w:ascii="Times New Roman" w:hAnsi="Times New Roman" w:cs="Times New Roman"/>
      <w:b/>
      <w:bCs/>
      <w:spacing w:val="0"/>
      <w:sz w:val="51"/>
      <w:szCs w:val="51"/>
    </w:rPr>
  </w:style>
  <w:style w:type="character" w:customStyle="1" w:styleId="7">
    <w:name w:val="Заголовок №7_"/>
    <w:link w:val="71"/>
    <w:uiPriority w:val="99"/>
    <w:locked/>
    <w:rsid w:val="003F469C"/>
    <w:rPr>
      <w:rFonts w:ascii="Times New Roman" w:hAnsi="Times New Roman" w:cs="Times New Roman"/>
      <w:b/>
      <w:bCs/>
      <w:spacing w:val="0"/>
      <w:sz w:val="23"/>
      <w:szCs w:val="23"/>
    </w:rPr>
  </w:style>
  <w:style w:type="character" w:customStyle="1" w:styleId="70">
    <w:name w:val="Заголовок №7"/>
    <w:uiPriority w:val="99"/>
    <w:rsid w:val="003F469C"/>
    <w:rPr>
      <w:rFonts w:ascii="Times New Roman" w:hAnsi="Times New Roman" w:cs="Times New Roman"/>
      <w:b/>
      <w:bCs/>
      <w:spacing w:val="0"/>
      <w:sz w:val="23"/>
      <w:szCs w:val="23"/>
      <w:u w:val="single"/>
    </w:rPr>
  </w:style>
  <w:style w:type="character" w:customStyle="1" w:styleId="14">
    <w:name w:val="Основной текст Знак1"/>
    <w:link w:val="a6"/>
    <w:uiPriority w:val="99"/>
    <w:locked/>
    <w:rsid w:val="003F469C"/>
    <w:rPr>
      <w:rFonts w:ascii="Times New Roman" w:hAnsi="Times New Roman" w:cs="Times New Roman"/>
      <w:spacing w:val="0"/>
      <w:sz w:val="23"/>
      <w:szCs w:val="23"/>
    </w:rPr>
  </w:style>
  <w:style w:type="character" w:customStyle="1" w:styleId="4">
    <w:name w:val="Основной текст (4)_"/>
    <w:link w:val="40"/>
    <w:uiPriority w:val="99"/>
    <w:locked/>
    <w:rsid w:val="003F469C"/>
    <w:rPr>
      <w:rFonts w:ascii="Times New Roman" w:hAnsi="Times New Roman" w:cs="Times New Roman"/>
      <w:noProof/>
      <w:sz w:val="23"/>
      <w:szCs w:val="23"/>
    </w:rPr>
  </w:style>
  <w:style w:type="character" w:customStyle="1" w:styleId="26">
    <w:name w:val="Основной текст (2) + Не полужирный"/>
    <w:uiPriority w:val="99"/>
    <w:rsid w:val="003F469C"/>
    <w:rPr>
      <w:rFonts w:ascii="Times New Roman" w:hAnsi="Times New Roman" w:cs="Times New Roman"/>
      <w:b/>
      <w:bCs/>
      <w:spacing w:val="0"/>
      <w:sz w:val="23"/>
      <w:szCs w:val="23"/>
    </w:rPr>
  </w:style>
  <w:style w:type="character" w:customStyle="1" w:styleId="111">
    <w:name w:val="Колонтитул + 111"/>
    <w:aliases w:val="5 pt5"/>
    <w:uiPriority w:val="99"/>
    <w:rsid w:val="003F469C"/>
    <w:rPr>
      <w:rFonts w:ascii="Times New Roman" w:hAnsi="Times New Roman" w:cs="Times New Roman"/>
      <w:spacing w:val="0"/>
      <w:sz w:val="23"/>
      <w:szCs w:val="23"/>
    </w:rPr>
  </w:style>
  <w:style w:type="character" w:customStyle="1" w:styleId="a7">
    <w:name w:val="Основной текст + Полужирный"/>
    <w:uiPriority w:val="99"/>
    <w:rsid w:val="003F469C"/>
    <w:rPr>
      <w:rFonts w:ascii="Times New Roman" w:hAnsi="Times New Roman" w:cs="Times New Roman"/>
      <w:b/>
      <w:bCs/>
      <w:spacing w:val="0"/>
      <w:sz w:val="23"/>
      <w:szCs w:val="23"/>
    </w:rPr>
  </w:style>
  <w:style w:type="character" w:customStyle="1" w:styleId="5">
    <w:name w:val="Заголовок №5_"/>
    <w:link w:val="51"/>
    <w:uiPriority w:val="99"/>
    <w:locked/>
    <w:rsid w:val="003F469C"/>
    <w:rPr>
      <w:rFonts w:ascii="Times New Roman" w:hAnsi="Times New Roman" w:cs="Times New Roman"/>
      <w:b/>
      <w:bCs/>
      <w:spacing w:val="0"/>
      <w:sz w:val="27"/>
      <w:szCs w:val="27"/>
    </w:rPr>
  </w:style>
  <w:style w:type="character" w:customStyle="1" w:styleId="50">
    <w:name w:val="Заголовок №5"/>
    <w:uiPriority w:val="99"/>
    <w:rsid w:val="003F469C"/>
    <w:rPr>
      <w:rFonts w:ascii="Times New Roman" w:hAnsi="Times New Roman" w:cs="Times New Roman"/>
      <w:b/>
      <w:bCs/>
      <w:spacing w:val="0"/>
      <w:sz w:val="27"/>
      <w:szCs w:val="27"/>
      <w:u w:val="single"/>
    </w:rPr>
  </w:style>
  <w:style w:type="character" w:customStyle="1" w:styleId="510">
    <w:name w:val="Основной текст + Полужирный51"/>
    <w:uiPriority w:val="99"/>
    <w:rsid w:val="003F469C"/>
    <w:rPr>
      <w:rFonts w:ascii="Times New Roman" w:hAnsi="Times New Roman" w:cs="Times New Roman"/>
      <w:b/>
      <w:bCs/>
      <w:spacing w:val="0"/>
      <w:sz w:val="23"/>
      <w:szCs w:val="23"/>
    </w:rPr>
  </w:style>
  <w:style w:type="character" w:customStyle="1" w:styleId="a8">
    <w:name w:val="Основной текст + Курсив"/>
    <w:uiPriority w:val="99"/>
    <w:rsid w:val="003F469C"/>
    <w:rPr>
      <w:rFonts w:ascii="Times New Roman" w:hAnsi="Times New Roman" w:cs="Times New Roman"/>
      <w:i/>
      <w:iCs/>
      <w:spacing w:val="0"/>
      <w:sz w:val="23"/>
      <w:szCs w:val="23"/>
    </w:rPr>
  </w:style>
  <w:style w:type="character" w:customStyle="1" w:styleId="240">
    <w:name w:val="Основной текст (2) + Не полужирный4"/>
    <w:uiPriority w:val="99"/>
    <w:rsid w:val="003F469C"/>
    <w:rPr>
      <w:rFonts w:ascii="Times New Roman" w:hAnsi="Times New Roman" w:cs="Times New Roman"/>
      <w:b/>
      <w:bCs/>
      <w:spacing w:val="0"/>
      <w:sz w:val="23"/>
      <w:szCs w:val="23"/>
    </w:rPr>
  </w:style>
  <w:style w:type="character" w:customStyle="1" w:styleId="500">
    <w:name w:val="Основной текст + Полужирный50"/>
    <w:uiPriority w:val="99"/>
    <w:rsid w:val="003F469C"/>
    <w:rPr>
      <w:rFonts w:ascii="Times New Roman" w:hAnsi="Times New Roman" w:cs="Times New Roman"/>
      <w:b/>
      <w:bCs/>
      <w:spacing w:val="0"/>
      <w:sz w:val="23"/>
      <w:szCs w:val="23"/>
    </w:rPr>
  </w:style>
  <w:style w:type="character" w:customStyle="1" w:styleId="72">
    <w:name w:val="Заголовок №7 (2)_"/>
    <w:link w:val="720"/>
    <w:uiPriority w:val="99"/>
    <w:locked/>
    <w:rsid w:val="003F469C"/>
    <w:rPr>
      <w:rFonts w:ascii="Times New Roman" w:hAnsi="Times New Roman" w:cs="Times New Roman"/>
      <w:spacing w:val="0"/>
      <w:sz w:val="23"/>
      <w:szCs w:val="23"/>
    </w:rPr>
  </w:style>
  <w:style w:type="character" w:customStyle="1" w:styleId="49">
    <w:name w:val="Основной текст + Полужирный49"/>
    <w:uiPriority w:val="99"/>
    <w:rsid w:val="003F469C"/>
    <w:rPr>
      <w:rFonts w:ascii="Times New Roman" w:hAnsi="Times New Roman" w:cs="Times New Roman"/>
      <w:b/>
      <w:bCs/>
      <w:spacing w:val="0"/>
      <w:sz w:val="23"/>
      <w:szCs w:val="23"/>
    </w:rPr>
  </w:style>
  <w:style w:type="character" w:customStyle="1" w:styleId="6">
    <w:name w:val="Заголовок №6_"/>
    <w:link w:val="61"/>
    <w:uiPriority w:val="99"/>
    <w:locked/>
    <w:rsid w:val="003F469C"/>
    <w:rPr>
      <w:rFonts w:ascii="Times New Roman" w:hAnsi="Times New Roman" w:cs="Times New Roman"/>
      <w:b/>
      <w:bCs/>
      <w:spacing w:val="0"/>
      <w:sz w:val="27"/>
      <w:szCs w:val="27"/>
    </w:rPr>
  </w:style>
  <w:style w:type="character" w:customStyle="1" w:styleId="60">
    <w:name w:val="Заголовок №6"/>
    <w:uiPriority w:val="99"/>
    <w:rsid w:val="003F469C"/>
    <w:rPr>
      <w:rFonts w:ascii="Times New Roman" w:hAnsi="Times New Roman" w:cs="Times New Roman"/>
      <w:b/>
      <w:bCs/>
      <w:spacing w:val="0"/>
      <w:sz w:val="27"/>
      <w:szCs w:val="27"/>
      <w:u w:val="single"/>
    </w:rPr>
  </w:style>
  <w:style w:type="character" w:customStyle="1" w:styleId="48">
    <w:name w:val="Основной текст + Полужирный48"/>
    <w:uiPriority w:val="99"/>
    <w:rsid w:val="003F469C"/>
    <w:rPr>
      <w:rFonts w:ascii="Times New Roman" w:hAnsi="Times New Roman" w:cs="Times New Roman"/>
      <w:b/>
      <w:bCs/>
      <w:spacing w:val="0"/>
      <w:sz w:val="23"/>
      <w:szCs w:val="23"/>
    </w:rPr>
  </w:style>
  <w:style w:type="character" w:customStyle="1" w:styleId="52">
    <w:name w:val="Основной текст (5)_"/>
    <w:link w:val="53"/>
    <w:uiPriority w:val="99"/>
    <w:locked/>
    <w:rsid w:val="003F469C"/>
    <w:rPr>
      <w:rFonts w:ascii="Times New Roman" w:hAnsi="Times New Roman" w:cs="Times New Roman"/>
      <w:b/>
      <w:bCs/>
      <w:i/>
      <w:iCs/>
      <w:spacing w:val="0"/>
      <w:sz w:val="23"/>
      <w:szCs w:val="23"/>
    </w:rPr>
  </w:style>
  <w:style w:type="character" w:customStyle="1" w:styleId="54">
    <w:name w:val="Основной текст (5) + Не полужирный"/>
    <w:aliases w:val="Не курсив"/>
    <w:uiPriority w:val="99"/>
    <w:rsid w:val="003F469C"/>
    <w:rPr>
      <w:rFonts w:ascii="Times New Roman" w:hAnsi="Times New Roman" w:cs="Times New Roman"/>
      <w:b/>
      <w:bCs/>
      <w:i/>
      <w:iCs/>
      <w:spacing w:val="0"/>
      <w:sz w:val="23"/>
      <w:szCs w:val="23"/>
    </w:rPr>
  </w:style>
  <w:style w:type="character" w:customStyle="1" w:styleId="540">
    <w:name w:val="Основной текст (5) + Не полужирный4"/>
    <w:aliases w:val="Не курсив6"/>
    <w:uiPriority w:val="99"/>
    <w:rsid w:val="003F469C"/>
    <w:rPr>
      <w:rFonts w:ascii="Times New Roman" w:hAnsi="Times New Roman" w:cs="Times New Roman"/>
      <w:b/>
      <w:bCs/>
      <w:i/>
      <w:iCs/>
      <w:spacing w:val="0"/>
      <w:sz w:val="23"/>
      <w:szCs w:val="23"/>
    </w:rPr>
  </w:style>
  <w:style w:type="character" w:customStyle="1" w:styleId="73">
    <w:name w:val="Заголовок №7 (3)_"/>
    <w:link w:val="730"/>
    <w:uiPriority w:val="99"/>
    <w:locked/>
    <w:rsid w:val="003F469C"/>
    <w:rPr>
      <w:rFonts w:ascii="Times New Roman" w:hAnsi="Times New Roman" w:cs="Times New Roman"/>
      <w:b/>
      <w:bCs/>
      <w:i/>
      <w:iCs/>
      <w:spacing w:val="0"/>
      <w:sz w:val="23"/>
      <w:szCs w:val="23"/>
    </w:rPr>
  </w:style>
  <w:style w:type="character" w:customStyle="1" w:styleId="731">
    <w:name w:val="Заголовок №7 (3) + Не полужирный"/>
    <w:aliases w:val="Не курсив5"/>
    <w:uiPriority w:val="99"/>
    <w:rsid w:val="003F469C"/>
    <w:rPr>
      <w:rFonts w:ascii="Times New Roman" w:hAnsi="Times New Roman" w:cs="Times New Roman"/>
      <w:b/>
      <w:bCs/>
      <w:i/>
      <w:iCs/>
      <w:spacing w:val="0"/>
      <w:sz w:val="23"/>
      <w:szCs w:val="23"/>
    </w:rPr>
  </w:style>
  <w:style w:type="character" w:customStyle="1" w:styleId="47">
    <w:name w:val="Основной текст + Полужирный47"/>
    <w:aliases w:val="Курсив"/>
    <w:uiPriority w:val="99"/>
    <w:rsid w:val="003F469C"/>
    <w:rPr>
      <w:rFonts w:ascii="Times New Roman" w:hAnsi="Times New Roman" w:cs="Times New Roman"/>
      <w:b/>
      <w:bCs/>
      <w:i/>
      <w:iCs/>
      <w:spacing w:val="0"/>
      <w:sz w:val="23"/>
      <w:szCs w:val="23"/>
    </w:rPr>
  </w:style>
  <w:style w:type="character" w:customStyle="1" w:styleId="46">
    <w:name w:val="Основной текст + Полужирный46"/>
    <w:uiPriority w:val="99"/>
    <w:rsid w:val="003F469C"/>
    <w:rPr>
      <w:rFonts w:ascii="Times New Roman" w:hAnsi="Times New Roman" w:cs="Times New Roman"/>
      <w:b/>
      <w:bCs/>
      <w:spacing w:val="0"/>
      <w:sz w:val="23"/>
      <w:szCs w:val="23"/>
    </w:rPr>
  </w:style>
  <w:style w:type="character" w:customStyle="1" w:styleId="45">
    <w:name w:val="Основной текст + Полужирный45"/>
    <w:uiPriority w:val="99"/>
    <w:rsid w:val="003F469C"/>
    <w:rPr>
      <w:rFonts w:ascii="Times New Roman" w:hAnsi="Times New Roman" w:cs="Times New Roman"/>
      <w:b/>
      <w:bCs/>
      <w:spacing w:val="0"/>
      <w:sz w:val="23"/>
      <w:szCs w:val="23"/>
    </w:rPr>
  </w:style>
  <w:style w:type="character" w:customStyle="1" w:styleId="717">
    <w:name w:val="Заголовок №717"/>
    <w:uiPriority w:val="99"/>
    <w:rsid w:val="003F469C"/>
    <w:rPr>
      <w:rFonts w:ascii="Times New Roman" w:hAnsi="Times New Roman" w:cs="Times New Roman"/>
      <w:b/>
      <w:bCs/>
      <w:spacing w:val="0"/>
      <w:sz w:val="23"/>
      <w:szCs w:val="23"/>
      <w:u w:val="single"/>
    </w:rPr>
  </w:style>
  <w:style w:type="character" w:customStyle="1" w:styleId="716">
    <w:name w:val="Заголовок №716"/>
    <w:uiPriority w:val="99"/>
    <w:rsid w:val="003F469C"/>
    <w:rPr>
      <w:rFonts w:ascii="Times New Roman" w:hAnsi="Times New Roman" w:cs="Times New Roman"/>
      <w:b/>
      <w:bCs/>
      <w:spacing w:val="0"/>
      <w:sz w:val="23"/>
      <w:szCs w:val="23"/>
      <w:u w:val="single"/>
    </w:rPr>
  </w:style>
  <w:style w:type="character" w:customStyle="1" w:styleId="44">
    <w:name w:val="Основной текст + Полужирный44"/>
    <w:uiPriority w:val="99"/>
    <w:rsid w:val="003F469C"/>
    <w:rPr>
      <w:rFonts w:ascii="Times New Roman" w:hAnsi="Times New Roman" w:cs="Times New Roman"/>
      <w:b/>
      <w:bCs/>
      <w:spacing w:val="0"/>
      <w:sz w:val="23"/>
      <w:szCs w:val="23"/>
    </w:rPr>
  </w:style>
  <w:style w:type="character" w:customStyle="1" w:styleId="43">
    <w:name w:val="Основной текст + Полужирный43"/>
    <w:aliases w:val="Курсив6"/>
    <w:uiPriority w:val="99"/>
    <w:rsid w:val="003F469C"/>
    <w:rPr>
      <w:rFonts w:ascii="Times New Roman" w:hAnsi="Times New Roman" w:cs="Times New Roman"/>
      <w:b/>
      <w:bCs/>
      <w:i/>
      <w:iCs/>
      <w:spacing w:val="0"/>
      <w:sz w:val="23"/>
      <w:szCs w:val="23"/>
    </w:rPr>
  </w:style>
  <w:style w:type="character" w:customStyle="1" w:styleId="530">
    <w:name w:val="Основной текст (5) + Не полужирный3"/>
    <w:aliases w:val="Не курсив4"/>
    <w:uiPriority w:val="99"/>
    <w:rsid w:val="003F469C"/>
    <w:rPr>
      <w:rFonts w:ascii="Times New Roman" w:hAnsi="Times New Roman" w:cs="Times New Roman"/>
      <w:b/>
      <w:bCs/>
      <w:i/>
      <w:iCs/>
      <w:spacing w:val="0"/>
      <w:sz w:val="23"/>
      <w:szCs w:val="23"/>
    </w:rPr>
  </w:style>
  <w:style w:type="character" w:customStyle="1" w:styleId="715">
    <w:name w:val="Заголовок №715"/>
    <w:uiPriority w:val="99"/>
    <w:rsid w:val="003F469C"/>
    <w:rPr>
      <w:rFonts w:ascii="Times New Roman" w:hAnsi="Times New Roman" w:cs="Times New Roman"/>
      <w:b/>
      <w:bCs/>
      <w:spacing w:val="0"/>
      <w:sz w:val="23"/>
      <w:szCs w:val="23"/>
      <w:u w:val="single"/>
    </w:rPr>
  </w:style>
  <w:style w:type="character" w:customStyle="1" w:styleId="42">
    <w:name w:val="Основной текст + Полужирный42"/>
    <w:uiPriority w:val="99"/>
    <w:rsid w:val="003F469C"/>
    <w:rPr>
      <w:rFonts w:ascii="Times New Roman" w:hAnsi="Times New Roman" w:cs="Times New Roman"/>
      <w:b/>
      <w:bCs/>
      <w:spacing w:val="0"/>
      <w:sz w:val="23"/>
      <w:szCs w:val="23"/>
    </w:rPr>
  </w:style>
  <w:style w:type="character" w:customStyle="1" w:styleId="41">
    <w:name w:val="Основной текст + Полужирный41"/>
    <w:aliases w:val="Курсив5"/>
    <w:uiPriority w:val="99"/>
    <w:rsid w:val="003F469C"/>
    <w:rPr>
      <w:rFonts w:ascii="Times New Roman" w:hAnsi="Times New Roman" w:cs="Times New Roman"/>
      <w:b/>
      <w:bCs/>
      <w:i/>
      <w:iCs/>
      <w:spacing w:val="0"/>
      <w:sz w:val="23"/>
      <w:szCs w:val="23"/>
    </w:rPr>
  </w:style>
  <w:style w:type="character" w:customStyle="1" w:styleId="520">
    <w:name w:val="Основной текст (5) + Не полужирный2"/>
    <w:aliases w:val="Не курсив3"/>
    <w:uiPriority w:val="99"/>
    <w:rsid w:val="003F469C"/>
    <w:rPr>
      <w:rFonts w:ascii="Times New Roman" w:hAnsi="Times New Roman" w:cs="Times New Roman"/>
      <w:b/>
      <w:bCs/>
      <w:i/>
      <w:iCs/>
      <w:spacing w:val="0"/>
      <w:sz w:val="23"/>
      <w:szCs w:val="23"/>
    </w:rPr>
  </w:style>
  <w:style w:type="character" w:customStyle="1" w:styleId="511">
    <w:name w:val="Основной текст (5) + Не полужирный1"/>
    <w:aliases w:val="Не курсив2"/>
    <w:uiPriority w:val="99"/>
    <w:rsid w:val="003F469C"/>
    <w:rPr>
      <w:rFonts w:ascii="Times New Roman" w:hAnsi="Times New Roman" w:cs="Times New Roman"/>
      <w:b/>
      <w:bCs/>
      <w:i/>
      <w:iCs/>
      <w:spacing w:val="0"/>
      <w:sz w:val="23"/>
      <w:szCs w:val="23"/>
    </w:rPr>
  </w:style>
  <w:style w:type="character" w:customStyle="1" w:styleId="130">
    <w:name w:val="Основной текст + 13"/>
    <w:aliases w:val="5 pt4,Полужирный"/>
    <w:uiPriority w:val="99"/>
    <w:rsid w:val="003F469C"/>
    <w:rPr>
      <w:rFonts w:ascii="Times New Roman" w:hAnsi="Times New Roman" w:cs="Times New Roman"/>
      <w:b/>
      <w:bCs/>
      <w:spacing w:val="0"/>
      <w:sz w:val="27"/>
      <w:szCs w:val="27"/>
    </w:rPr>
  </w:style>
  <w:style w:type="character" w:customStyle="1" w:styleId="400">
    <w:name w:val="Основной текст + Полужирный40"/>
    <w:uiPriority w:val="99"/>
    <w:rsid w:val="003F469C"/>
    <w:rPr>
      <w:rFonts w:ascii="Times New Roman" w:hAnsi="Times New Roman" w:cs="Times New Roman"/>
      <w:b/>
      <w:bCs/>
      <w:spacing w:val="0"/>
      <w:sz w:val="23"/>
      <w:szCs w:val="23"/>
      <w:u w:val="single"/>
    </w:rPr>
  </w:style>
  <w:style w:type="character" w:customStyle="1" w:styleId="62">
    <w:name w:val="Основной текст (6)_"/>
    <w:link w:val="63"/>
    <w:uiPriority w:val="99"/>
    <w:locked/>
    <w:rsid w:val="003F469C"/>
    <w:rPr>
      <w:rFonts w:ascii="Times New Roman" w:hAnsi="Times New Roman" w:cs="Times New Roman"/>
      <w:i/>
      <w:iCs/>
      <w:spacing w:val="0"/>
      <w:sz w:val="23"/>
      <w:szCs w:val="23"/>
    </w:rPr>
  </w:style>
  <w:style w:type="character" w:customStyle="1" w:styleId="64">
    <w:name w:val="Основной текст (6) + Полужирный"/>
    <w:uiPriority w:val="99"/>
    <w:rsid w:val="003F469C"/>
    <w:rPr>
      <w:rFonts w:ascii="Times New Roman" w:hAnsi="Times New Roman" w:cs="Times New Roman"/>
      <w:b/>
      <w:bCs/>
      <w:i/>
      <w:iCs/>
      <w:spacing w:val="0"/>
      <w:sz w:val="23"/>
      <w:szCs w:val="23"/>
    </w:rPr>
  </w:style>
  <w:style w:type="character" w:customStyle="1" w:styleId="65">
    <w:name w:val="Основной текст (6) + Не курсив"/>
    <w:uiPriority w:val="99"/>
    <w:rsid w:val="003F469C"/>
    <w:rPr>
      <w:rFonts w:ascii="Times New Roman" w:hAnsi="Times New Roman" w:cs="Times New Roman"/>
      <w:i/>
      <w:iCs/>
      <w:spacing w:val="0"/>
      <w:sz w:val="23"/>
      <w:szCs w:val="23"/>
    </w:rPr>
  </w:style>
  <w:style w:type="character" w:customStyle="1" w:styleId="39">
    <w:name w:val="Основной текст + Полужирный39"/>
    <w:aliases w:val="Курсив4"/>
    <w:uiPriority w:val="99"/>
    <w:rsid w:val="003F469C"/>
    <w:rPr>
      <w:rFonts w:ascii="Times New Roman" w:hAnsi="Times New Roman" w:cs="Times New Roman"/>
      <w:b/>
      <w:bCs/>
      <w:i/>
      <w:iCs/>
      <w:spacing w:val="0"/>
      <w:sz w:val="23"/>
      <w:szCs w:val="23"/>
    </w:rPr>
  </w:style>
  <w:style w:type="character" w:customStyle="1" w:styleId="38">
    <w:name w:val="Основной текст + Полужирный38"/>
    <w:aliases w:val="Курсив3"/>
    <w:uiPriority w:val="99"/>
    <w:rsid w:val="003F469C"/>
    <w:rPr>
      <w:rFonts w:ascii="Times New Roman" w:hAnsi="Times New Roman" w:cs="Times New Roman"/>
      <w:b/>
      <w:bCs/>
      <w:i/>
      <w:iCs/>
      <w:spacing w:val="0"/>
      <w:sz w:val="23"/>
      <w:szCs w:val="23"/>
    </w:rPr>
  </w:style>
  <w:style w:type="character" w:customStyle="1" w:styleId="69">
    <w:name w:val="Основной текст (6) + Не курсив9"/>
    <w:uiPriority w:val="99"/>
    <w:rsid w:val="003F469C"/>
    <w:rPr>
      <w:rFonts w:ascii="Times New Roman" w:hAnsi="Times New Roman" w:cs="Times New Roman"/>
      <w:i/>
      <w:iCs/>
      <w:spacing w:val="0"/>
      <w:sz w:val="23"/>
      <w:szCs w:val="23"/>
    </w:rPr>
  </w:style>
  <w:style w:type="character" w:customStyle="1" w:styleId="714">
    <w:name w:val="Заголовок №714"/>
    <w:uiPriority w:val="99"/>
    <w:rsid w:val="003F469C"/>
    <w:rPr>
      <w:rFonts w:ascii="Times New Roman" w:hAnsi="Times New Roman" w:cs="Times New Roman"/>
      <w:b/>
      <w:bCs/>
      <w:spacing w:val="0"/>
      <w:sz w:val="23"/>
      <w:szCs w:val="23"/>
      <w:u w:val="single"/>
    </w:rPr>
  </w:style>
  <w:style w:type="character" w:customStyle="1" w:styleId="68">
    <w:name w:val="Основной текст (6) + Не курсив8"/>
    <w:uiPriority w:val="99"/>
    <w:rsid w:val="003F469C"/>
    <w:rPr>
      <w:rFonts w:ascii="Times New Roman" w:hAnsi="Times New Roman" w:cs="Times New Roman"/>
      <w:i/>
      <w:iCs/>
      <w:spacing w:val="0"/>
      <w:sz w:val="23"/>
      <w:szCs w:val="23"/>
    </w:rPr>
  </w:style>
  <w:style w:type="character" w:customStyle="1" w:styleId="713">
    <w:name w:val="Заголовок №713"/>
    <w:uiPriority w:val="99"/>
    <w:rsid w:val="003F469C"/>
    <w:rPr>
      <w:rFonts w:ascii="Times New Roman" w:hAnsi="Times New Roman" w:cs="Times New Roman"/>
      <w:b/>
      <w:bCs/>
      <w:spacing w:val="0"/>
      <w:sz w:val="23"/>
      <w:szCs w:val="23"/>
      <w:u w:val="single"/>
    </w:rPr>
  </w:style>
  <w:style w:type="character" w:customStyle="1" w:styleId="37">
    <w:name w:val="Основной текст + Полужирный37"/>
    <w:aliases w:val="Курсив2"/>
    <w:uiPriority w:val="99"/>
    <w:rsid w:val="003F469C"/>
    <w:rPr>
      <w:rFonts w:ascii="Times New Roman" w:hAnsi="Times New Roman" w:cs="Times New Roman"/>
      <w:b/>
      <w:bCs/>
      <w:i/>
      <w:iCs/>
      <w:spacing w:val="0"/>
      <w:sz w:val="23"/>
      <w:szCs w:val="23"/>
    </w:rPr>
  </w:style>
  <w:style w:type="character" w:customStyle="1" w:styleId="610">
    <w:name w:val="Основной текст (6) + Полужирный1"/>
    <w:uiPriority w:val="99"/>
    <w:rsid w:val="003F469C"/>
    <w:rPr>
      <w:rFonts w:ascii="Times New Roman" w:hAnsi="Times New Roman" w:cs="Times New Roman"/>
      <w:b/>
      <w:bCs/>
      <w:i/>
      <w:iCs/>
      <w:spacing w:val="0"/>
      <w:sz w:val="23"/>
      <w:szCs w:val="23"/>
    </w:rPr>
  </w:style>
  <w:style w:type="character" w:customStyle="1" w:styleId="67">
    <w:name w:val="Основной текст (6) + Не курсив7"/>
    <w:uiPriority w:val="99"/>
    <w:rsid w:val="003F469C"/>
    <w:rPr>
      <w:rFonts w:ascii="Times New Roman" w:hAnsi="Times New Roman" w:cs="Times New Roman"/>
      <w:i/>
      <w:iCs/>
      <w:spacing w:val="0"/>
      <w:sz w:val="23"/>
      <w:szCs w:val="23"/>
    </w:rPr>
  </w:style>
  <w:style w:type="character" w:customStyle="1" w:styleId="712">
    <w:name w:val="Заголовок №712"/>
    <w:uiPriority w:val="99"/>
    <w:rsid w:val="003F469C"/>
    <w:rPr>
      <w:rFonts w:ascii="Times New Roman" w:hAnsi="Times New Roman" w:cs="Times New Roman"/>
      <w:b/>
      <w:bCs/>
      <w:spacing w:val="0"/>
      <w:sz w:val="23"/>
      <w:szCs w:val="23"/>
      <w:u w:val="single"/>
    </w:rPr>
  </w:style>
  <w:style w:type="character" w:customStyle="1" w:styleId="66">
    <w:name w:val="Основной текст (6) + Не курсив6"/>
    <w:uiPriority w:val="99"/>
    <w:rsid w:val="003F469C"/>
    <w:rPr>
      <w:rFonts w:ascii="Times New Roman" w:hAnsi="Times New Roman" w:cs="Times New Roman"/>
      <w:i/>
      <w:iCs/>
      <w:spacing w:val="0"/>
      <w:sz w:val="23"/>
      <w:szCs w:val="23"/>
    </w:rPr>
  </w:style>
  <w:style w:type="character" w:customStyle="1" w:styleId="711">
    <w:name w:val="Заголовок №711"/>
    <w:uiPriority w:val="99"/>
    <w:rsid w:val="003F469C"/>
    <w:rPr>
      <w:rFonts w:ascii="Times New Roman" w:hAnsi="Times New Roman" w:cs="Times New Roman"/>
      <w:b/>
      <w:bCs/>
      <w:spacing w:val="0"/>
      <w:sz w:val="23"/>
      <w:szCs w:val="23"/>
      <w:u w:val="single"/>
    </w:rPr>
  </w:style>
  <w:style w:type="character" w:customStyle="1" w:styleId="710">
    <w:name w:val="Заголовок №710"/>
    <w:uiPriority w:val="99"/>
    <w:rsid w:val="003F469C"/>
    <w:rPr>
      <w:rFonts w:ascii="Times New Roman" w:hAnsi="Times New Roman" w:cs="Times New Roman"/>
      <w:b/>
      <w:bCs/>
      <w:spacing w:val="0"/>
      <w:sz w:val="23"/>
      <w:szCs w:val="23"/>
      <w:u w:val="single"/>
    </w:rPr>
  </w:style>
  <w:style w:type="character" w:customStyle="1" w:styleId="79">
    <w:name w:val="Заголовок №79"/>
    <w:uiPriority w:val="99"/>
    <w:rsid w:val="003F469C"/>
    <w:rPr>
      <w:rFonts w:ascii="Times New Roman" w:hAnsi="Times New Roman" w:cs="Times New Roman"/>
      <w:b/>
      <w:bCs/>
      <w:spacing w:val="0"/>
      <w:sz w:val="23"/>
      <w:szCs w:val="23"/>
      <w:u w:val="single"/>
    </w:rPr>
  </w:style>
  <w:style w:type="character" w:customStyle="1" w:styleId="78">
    <w:name w:val="Заголовок №78"/>
    <w:uiPriority w:val="99"/>
    <w:rsid w:val="003F469C"/>
    <w:rPr>
      <w:rFonts w:ascii="Times New Roman" w:hAnsi="Times New Roman" w:cs="Times New Roman"/>
      <w:b/>
      <w:bCs/>
      <w:spacing w:val="0"/>
      <w:sz w:val="23"/>
      <w:szCs w:val="23"/>
      <w:u w:val="single"/>
    </w:rPr>
  </w:style>
  <w:style w:type="character" w:customStyle="1" w:styleId="74">
    <w:name w:val="Основной текст (7)_"/>
    <w:link w:val="75"/>
    <w:uiPriority w:val="99"/>
    <w:locked/>
    <w:rsid w:val="003F469C"/>
    <w:rPr>
      <w:rFonts w:ascii="Times New Roman" w:hAnsi="Times New Roman" w:cs="Times New Roman"/>
      <w:spacing w:val="20"/>
      <w:sz w:val="22"/>
      <w:szCs w:val="22"/>
    </w:rPr>
  </w:style>
  <w:style w:type="character" w:customStyle="1" w:styleId="77">
    <w:name w:val="Заголовок №77"/>
    <w:uiPriority w:val="99"/>
    <w:rsid w:val="003F469C"/>
    <w:rPr>
      <w:rFonts w:ascii="Times New Roman" w:hAnsi="Times New Roman" w:cs="Times New Roman"/>
      <w:b/>
      <w:bCs/>
      <w:spacing w:val="0"/>
      <w:sz w:val="23"/>
      <w:szCs w:val="23"/>
      <w:u w:val="single"/>
    </w:rPr>
  </w:style>
  <w:style w:type="character" w:customStyle="1" w:styleId="650">
    <w:name w:val="Основной текст (6) + Не курсив5"/>
    <w:uiPriority w:val="99"/>
    <w:rsid w:val="003F469C"/>
    <w:rPr>
      <w:rFonts w:ascii="Times New Roman" w:hAnsi="Times New Roman" w:cs="Times New Roman"/>
      <w:i/>
      <w:iCs/>
      <w:spacing w:val="0"/>
      <w:sz w:val="23"/>
      <w:szCs w:val="23"/>
    </w:rPr>
  </w:style>
  <w:style w:type="character" w:customStyle="1" w:styleId="76">
    <w:name w:val="Заголовок №76"/>
    <w:uiPriority w:val="99"/>
    <w:rsid w:val="003F469C"/>
    <w:rPr>
      <w:rFonts w:ascii="Times New Roman" w:hAnsi="Times New Roman" w:cs="Times New Roman"/>
      <w:b/>
      <w:bCs/>
      <w:spacing w:val="0"/>
      <w:sz w:val="23"/>
      <w:szCs w:val="23"/>
      <w:u w:val="single"/>
    </w:rPr>
  </w:style>
  <w:style w:type="character" w:customStyle="1" w:styleId="9">
    <w:name w:val="Основной текст + Курсив9"/>
    <w:uiPriority w:val="99"/>
    <w:rsid w:val="003F469C"/>
    <w:rPr>
      <w:rFonts w:ascii="Times New Roman" w:hAnsi="Times New Roman" w:cs="Times New Roman"/>
      <w:i/>
      <w:iCs/>
      <w:spacing w:val="0"/>
      <w:sz w:val="23"/>
      <w:szCs w:val="23"/>
    </w:rPr>
  </w:style>
  <w:style w:type="character" w:customStyle="1" w:styleId="640">
    <w:name w:val="Основной текст (6) + Не курсив4"/>
    <w:uiPriority w:val="99"/>
    <w:rsid w:val="003F469C"/>
    <w:rPr>
      <w:rFonts w:ascii="Times New Roman" w:hAnsi="Times New Roman" w:cs="Times New Roman"/>
      <w:i/>
      <w:iCs/>
      <w:spacing w:val="0"/>
      <w:sz w:val="23"/>
      <w:szCs w:val="23"/>
    </w:rPr>
  </w:style>
  <w:style w:type="character" w:customStyle="1" w:styleId="750">
    <w:name w:val="Заголовок №75"/>
    <w:uiPriority w:val="99"/>
    <w:rsid w:val="003F469C"/>
    <w:rPr>
      <w:rFonts w:ascii="Times New Roman" w:hAnsi="Times New Roman" w:cs="Times New Roman"/>
      <w:b/>
      <w:bCs/>
      <w:spacing w:val="0"/>
      <w:sz w:val="23"/>
      <w:szCs w:val="23"/>
      <w:u w:val="single"/>
    </w:rPr>
  </w:style>
  <w:style w:type="character" w:customStyle="1" w:styleId="680">
    <w:name w:val="Заголовок №68"/>
    <w:uiPriority w:val="99"/>
    <w:rsid w:val="003F469C"/>
    <w:rPr>
      <w:rFonts w:ascii="Times New Roman" w:hAnsi="Times New Roman" w:cs="Times New Roman"/>
      <w:b/>
      <w:bCs/>
      <w:spacing w:val="0"/>
      <w:sz w:val="27"/>
      <w:szCs w:val="27"/>
      <w:u w:val="single"/>
    </w:rPr>
  </w:style>
  <w:style w:type="character" w:customStyle="1" w:styleId="36">
    <w:name w:val="Основной текст + Полужирный36"/>
    <w:uiPriority w:val="99"/>
    <w:rsid w:val="003F469C"/>
    <w:rPr>
      <w:rFonts w:ascii="Times New Roman" w:hAnsi="Times New Roman" w:cs="Times New Roman"/>
      <w:b/>
      <w:bCs/>
      <w:spacing w:val="0"/>
      <w:sz w:val="23"/>
      <w:szCs w:val="23"/>
    </w:rPr>
  </w:style>
  <w:style w:type="character" w:customStyle="1" w:styleId="35">
    <w:name w:val="Основной текст + Полужирный35"/>
    <w:uiPriority w:val="99"/>
    <w:rsid w:val="003F469C"/>
    <w:rPr>
      <w:rFonts w:ascii="Times New Roman" w:hAnsi="Times New Roman" w:cs="Times New Roman"/>
      <w:b/>
      <w:bCs/>
      <w:spacing w:val="0"/>
      <w:sz w:val="23"/>
      <w:szCs w:val="23"/>
    </w:rPr>
  </w:style>
  <w:style w:type="character" w:customStyle="1" w:styleId="8">
    <w:name w:val="Основной текст + Курсив8"/>
    <w:uiPriority w:val="99"/>
    <w:rsid w:val="003F469C"/>
    <w:rPr>
      <w:rFonts w:ascii="Times New Roman" w:hAnsi="Times New Roman" w:cs="Times New Roman"/>
      <w:i/>
      <w:iCs/>
      <w:spacing w:val="0"/>
      <w:sz w:val="23"/>
      <w:szCs w:val="23"/>
    </w:rPr>
  </w:style>
  <w:style w:type="paragraph" w:styleId="a6">
    <w:name w:val="Body Text"/>
    <w:basedOn w:val="a"/>
    <w:link w:val="14"/>
    <w:uiPriority w:val="99"/>
    <w:rsid w:val="003F469C"/>
    <w:pPr>
      <w:shd w:val="clear" w:color="auto" w:fill="FFFFFF"/>
      <w:spacing w:after="120" w:line="240" w:lineRule="atLeast"/>
      <w:ind w:hanging="560"/>
    </w:pPr>
    <w:rPr>
      <w:rFonts w:ascii="Times New Roman" w:hAnsi="Times New Roman" w:cs="Times New Roman"/>
      <w:color w:val="auto"/>
      <w:sz w:val="23"/>
      <w:szCs w:val="23"/>
    </w:rPr>
  </w:style>
  <w:style w:type="character" w:customStyle="1" w:styleId="a9">
    <w:name w:val="Основной текст Знак"/>
    <w:uiPriority w:val="99"/>
    <w:semiHidden/>
    <w:rsid w:val="003F469C"/>
    <w:rPr>
      <w:rFonts w:cs="Arial Unicode MS"/>
      <w:color w:val="000000"/>
    </w:rPr>
  </w:style>
  <w:style w:type="character" w:customStyle="1" w:styleId="630">
    <w:name w:val="Основной текст (6) + Не курсив3"/>
    <w:uiPriority w:val="99"/>
    <w:rsid w:val="003F469C"/>
    <w:rPr>
      <w:rFonts w:ascii="Times New Roman" w:hAnsi="Times New Roman" w:cs="Times New Roman"/>
      <w:i/>
      <w:iCs/>
      <w:spacing w:val="0"/>
      <w:sz w:val="23"/>
      <w:szCs w:val="23"/>
    </w:rPr>
  </w:style>
  <w:style w:type="character" w:customStyle="1" w:styleId="740">
    <w:name w:val="Заголовок №74"/>
    <w:uiPriority w:val="99"/>
    <w:rsid w:val="003F469C"/>
    <w:rPr>
      <w:rFonts w:ascii="Times New Roman" w:hAnsi="Times New Roman" w:cs="Times New Roman"/>
      <w:b/>
      <w:bCs/>
      <w:spacing w:val="0"/>
      <w:sz w:val="23"/>
      <w:szCs w:val="23"/>
      <w:u w:val="single"/>
    </w:rPr>
  </w:style>
  <w:style w:type="character" w:customStyle="1" w:styleId="340">
    <w:name w:val="Основной текст + Полужирный34"/>
    <w:uiPriority w:val="99"/>
    <w:rsid w:val="003F469C"/>
    <w:rPr>
      <w:rFonts w:ascii="Times New Roman" w:hAnsi="Times New Roman" w:cs="Times New Roman"/>
      <w:b/>
      <w:bCs/>
      <w:spacing w:val="0"/>
      <w:sz w:val="23"/>
      <w:szCs w:val="23"/>
    </w:rPr>
  </w:style>
  <w:style w:type="character" w:customStyle="1" w:styleId="330">
    <w:name w:val="Основной текст + Полужирный33"/>
    <w:uiPriority w:val="99"/>
    <w:rsid w:val="003F469C"/>
    <w:rPr>
      <w:rFonts w:ascii="Times New Roman" w:hAnsi="Times New Roman" w:cs="Times New Roman"/>
      <w:b/>
      <w:bCs/>
      <w:spacing w:val="0"/>
      <w:sz w:val="23"/>
      <w:szCs w:val="23"/>
      <w:u w:val="single"/>
    </w:rPr>
  </w:style>
  <w:style w:type="character" w:customStyle="1" w:styleId="320">
    <w:name w:val="Основной текст + Полужирный32"/>
    <w:uiPriority w:val="99"/>
    <w:rsid w:val="003F469C"/>
    <w:rPr>
      <w:rFonts w:ascii="Times New Roman" w:hAnsi="Times New Roman" w:cs="Times New Roman"/>
      <w:b/>
      <w:bCs/>
      <w:spacing w:val="0"/>
      <w:sz w:val="23"/>
      <w:szCs w:val="23"/>
    </w:rPr>
  </w:style>
  <w:style w:type="character" w:customStyle="1" w:styleId="7a">
    <w:name w:val="Основной текст + Курсив7"/>
    <w:uiPriority w:val="99"/>
    <w:rsid w:val="003F469C"/>
    <w:rPr>
      <w:rFonts w:ascii="Times New Roman" w:hAnsi="Times New Roman" w:cs="Times New Roman"/>
      <w:i/>
      <w:iCs/>
      <w:spacing w:val="0"/>
      <w:sz w:val="23"/>
      <w:szCs w:val="23"/>
    </w:rPr>
  </w:style>
  <w:style w:type="character" w:customStyle="1" w:styleId="312">
    <w:name w:val="Основной текст + Полужирный31"/>
    <w:uiPriority w:val="99"/>
    <w:rsid w:val="003F469C"/>
    <w:rPr>
      <w:rFonts w:ascii="Times New Roman" w:hAnsi="Times New Roman" w:cs="Times New Roman"/>
      <w:b/>
      <w:bCs/>
      <w:spacing w:val="0"/>
      <w:sz w:val="23"/>
      <w:szCs w:val="23"/>
    </w:rPr>
  </w:style>
  <w:style w:type="character" w:customStyle="1" w:styleId="7b">
    <w:name w:val="Заголовок №7 + Не полужирный"/>
    <w:uiPriority w:val="99"/>
    <w:rsid w:val="003F469C"/>
    <w:rPr>
      <w:rFonts w:ascii="Times New Roman" w:hAnsi="Times New Roman" w:cs="Times New Roman"/>
      <w:b/>
      <w:bCs/>
      <w:spacing w:val="0"/>
      <w:sz w:val="23"/>
      <w:szCs w:val="23"/>
    </w:rPr>
  </w:style>
  <w:style w:type="character" w:customStyle="1" w:styleId="721">
    <w:name w:val="Заголовок №7 (2) + Полужирный"/>
    <w:uiPriority w:val="99"/>
    <w:rsid w:val="003F469C"/>
    <w:rPr>
      <w:rFonts w:ascii="Times New Roman" w:hAnsi="Times New Roman" w:cs="Times New Roman"/>
      <w:b/>
      <w:bCs/>
      <w:spacing w:val="0"/>
      <w:sz w:val="23"/>
      <w:szCs w:val="23"/>
    </w:rPr>
  </w:style>
  <w:style w:type="character" w:customStyle="1" w:styleId="300">
    <w:name w:val="Основной текст + Полужирный30"/>
    <w:uiPriority w:val="99"/>
    <w:rsid w:val="003F469C"/>
    <w:rPr>
      <w:rFonts w:ascii="Times New Roman" w:hAnsi="Times New Roman" w:cs="Times New Roman"/>
      <w:b/>
      <w:bCs/>
      <w:spacing w:val="0"/>
      <w:sz w:val="23"/>
      <w:szCs w:val="23"/>
    </w:rPr>
  </w:style>
  <w:style w:type="character" w:customStyle="1" w:styleId="6a">
    <w:name w:val="Основной текст + Курсив6"/>
    <w:uiPriority w:val="99"/>
    <w:rsid w:val="003F469C"/>
    <w:rPr>
      <w:rFonts w:ascii="Times New Roman" w:hAnsi="Times New Roman" w:cs="Times New Roman"/>
      <w:i/>
      <w:iCs/>
      <w:spacing w:val="0"/>
      <w:sz w:val="23"/>
      <w:szCs w:val="23"/>
    </w:rPr>
  </w:style>
  <w:style w:type="character" w:customStyle="1" w:styleId="620">
    <w:name w:val="Основной текст (6) + Не курсив2"/>
    <w:uiPriority w:val="99"/>
    <w:rsid w:val="003F469C"/>
    <w:rPr>
      <w:rFonts w:ascii="Times New Roman" w:hAnsi="Times New Roman" w:cs="Times New Roman"/>
      <w:i/>
      <w:iCs/>
      <w:spacing w:val="0"/>
      <w:sz w:val="23"/>
      <w:szCs w:val="23"/>
    </w:rPr>
  </w:style>
  <w:style w:type="character" w:customStyle="1" w:styleId="55">
    <w:name w:val="Основной текст + Курсив5"/>
    <w:uiPriority w:val="99"/>
    <w:rsid w:val="003F469C"/>
    <w:rPr>
      <w:rFonts w:ascii="Times New Roman" w:hAnsi="Times New Roman" w:cs="Times New Roman"/>
      <w:i/>
      <w:iCs/>
      <w:spacing w:val="0"/>
      <w:sz w:val="23"/>
      <w:szCs w:val="23"/>
    </w:rPr>
  </w:style>
  <w:style w:type="character" w:customStyle="1" w:styleId="780">
    <w:name w:val="Заголовок №7 + Не полужирный8"/>
    <w:uiPriority w:val="99"/>
    <w:rsid w:val="003F469C"/>
    <w:rPr>
      <w:rFonts w:ascii="Times New Roman" w:hAnsi="Times New Roman" w:cs="Times New Roman"/>
      <w:b/>
      <w:bCs/>
      <w:spacing w:val="0"/>
      <w:sz w:val="23"/>
      <w:szCs w:val="23"/>
    </w:rPr>
  </w:style>
  <w:style w:type="character" w:customStyle="1" w:styleId="670">
    <w:name w:val="Заголовок №67"/>
    <w:uiPriority w:val="99"/>
    <w:rsid w:val="003F469C"/>
    <w:rPr>
      <w:rFonts w:ascii="Times New Roman" w:hAnsi="Times New Roman" w:cs="Times New Roman"/>
      <w:b/>
      <w:bCs/>
      <w:spacing w:val="0"/>
      <w:sz w:val="27"/>
      <w:szCs w:val="27"/>
      <w:u w:val="single"/>
    </w:rPr>
  </w:style>
  <w:style w:type="character" w:customStyle="1" w:styleId="3111">
    <w:name w:val="Основной текст (3) + 111"/>
    <w:aliases w:val="5 pt3,Полужирный2"/>
    <w:uiPriority w:val="99"/>
    <w:rsid w:val="003F469C"/>
    <w:rPr>
      <w:rFonts w:ascii="Times New Roman" w:hAnsi="Times New Roman" w:cs="Times New Roman"/>
      <w:b/>
      <w:bCs/>
      <w:spacing w:val="0"/>
      <w:sz w:val="23"/>
      <w:szCs w:val="23"/>
    </w:rPr>
  </w:style>
  <w:style w:type="character" w:customStyle="1" w:styleId="29">
    <w:name w:val="Основной текст + Полужирный29"/>
    <w:uiPriority w:val="99"/>
    <w:rsid w:val="003F469C"/>
    <w:rPr>
      <w:rFonts w:ascii="Times New Roman" w:hAnsi="Times New Roman" w:cs="Times New Roman"/>
      <w:b/>
      <w:bCs/>
      <w:spacing w:val="0"/>
      <w:sz w:val="23"/>
      <w:szCs w:val="23"/>
    </w:rPr>
  </w:style>
  <w:style w:type="character" w:customStyle="1" w:styleId="4a">
    <w:name w:val="Основной текст + Курсив4"/>
    <w:uiPriority w:val="99"/>
    <w:rsid w:val="003F469C"/>
    <w:rPr>
      <w:rFonts w:ascii="Times New Roman" w:hAnsi="Times New Roman" w:cs="Times New Roman"/>
      <w:i/>
      <w:iCs/>
      <w:spacing w:val="0"/>
      <w:sz w:val="23"/>
      <w:szCs w:val="23"/>
    </w:rPr>
  </w:style>
  <w:style w:type="character" w:customStyle="1" w:styleId="611">
    <w:name w:val="Основной текст (6) + Не курсив1"/>
    <w:uiPriority w:val="99"/>
    <w:rsid w:val="003F469C"/>
    <w:rPr>
      <w:rFonts w:ascii="Times New Roman" w:hAnsi="Times New Roman" w:cs="Times New Roman"/>
      <w:i/>
      <w:iCs/>
      <w:spacing w:val="0"/>
      <w:sz w:val="23"/>
      <w:szCs w:val="23"/>
    </w:rPr>
  </w:style>
  <w:style w:type="character" w:customStyle="1" w:styleId="28">
    <w:name w:val="Основной текст + Полужирный28"/>
    <w:uiPriority w:val="99"/>
    <w:rsid w:val="003F469C"/>
    <w:rPr>
      <w:rFonts w:ascii="Times New Roman" w:hAnsi="Times New Roman" w:cs="Times New Roman"/>
      <w:b/>
      <w:bCs/>
      <w:spacing w:val="0"/>
      <w:sz w:val="23"/>
      <w:szCs w:val="23"/>
    </w:rPr>
  </w:style>
  <w:style w:type="character" w:customStyle="1" w:styleId="27">
    <w:name w:val="Основной текст + Полужирный27"/>
    <w:uiPriority w:val="99"/>
    <w:rsid w:val="003F469C"/>
    <w:rPr>
      <w:rFonts w:ascii="Times New Roman" w:hAnsi="Times New Roman" w:cs="Times New Roman"/>
      <w:b/>
      <w:bCs/>
      <w:spacing w:val="0"/>
      <w:sz w:val="23"/>
      <w:szCs w:val="23"/>
      <w:u w:val="single"/>
    </w:rPr>
  </w:style>
  <w:style w:type="character" w:customStyle="1" w:styleId="220">
    <w:name w:val="Основной текст (2)2"/>
    <w:uiPriority w:val="99"/>
    <w:rsid w:val="003F469C"/>
    <w:rPr>
      <w:rFonts w:ascii="Times New Roman" w:hAnsi="Times New Roman" w:cs="Times New Roman"/>
      <w:b/>
      <w:bCs/>
      <w:spacing w:val="0"/>
      <w:sz w:val="23"/>
      <w:szCs w:val="23"/>
      <w:u w:val="single"/>
    </w:rPr>
  </w:style>
  <w:style w:type="character" w:customStyle="1" w:styleId="230">
    <w:name w:val="Основной текст (2) + Не полужирный3"/>
    <w:uiPriority w:val="99"/>
    <w:rsid w:val="003F469C"/>
    <w:rPr>
      <w:rFonts w:ascii="Times New Roman" w:hAnsi="Times New Roman" w:cs="Times New Roman"/>
      <w:b/>
      <w:bCs/>
      <w:spacing w:val="0"/>
      <w:sz w:val="23"/>
      <w:szCs w:val="23"/>
    </w:rPr>
  </w:style>
  <w:style w:type="character" w:customStyle="1" w:styleId="260">
    <w:name w:val="Основной текст + Полужирный26"/>
    <w:uiPriority w:val="99"/>
    <w:rsid w:val="003F469C"/>
    <w:rPr>
      <w:rFonts w:ascii="Times New Roman" w:hAnsi="Times New Roman" w:cs="Times New Roman"/>
      <w:b/>
      <w:bCs/>
      <w:spacing w:val="0"/>
      <w:sz w:val="23"/>
      <w:szCs w:val="23"/>
      <w:u w:val="single"/>
    </w:rPr>
  </w:style>
  <w:style w:type="character" w:customStyle="1" w:styleId="100">
    <w:name w:val="Основной текст (10)_"/>
    <w:link w:val="101"/>
    <w:uiPriority w:val="99"/>
    <w:locked/>
    <w:rsid w:val="003F469C"/>
    <w:rPr>
      <w:rFonts w:ascii="Times New Roman" w:hAnsi="Times New Roman" w:cs="Times New Roman"/>
      <w:b/>
      <w:bCs/>
      <w:spacing w:val="0"/>
      <w:sz w:val="19"/>
      <w:szCs w:val="19"/>
    </w:rPr>
  </w:style>
  <w:style w:type="character" w:customStyle="1" w:styleId="80">
    <w:name w:val="Основной текст (8)_"/>
    <w:link w:val="81"/>
    <w:uiPriority w:val="99"/>
    <w:locked/>
    <w:rsid w:val="003F469C"/>
    <w:rPr>
      <w:rFonts w:ascii="Times New Roman" w:hAnsi="Times New Roman" w:cs="Times New Roman"/>
      <w:spacing w:val="0"/>
      <w:sz w:val="19"/>
      <w:szCs w:val="19"/>
    </w:rPr>
  </w:style>
  <w:style w:type="character" w:customStyle="1" w:styleId="90">
    <w:name w:val="Основной текст (9)_"/>
    <w:link w:val="91"/>
    <w:uiPriority w:val="99"/>
    <w:locked/>
    <w:rsid w:val="003F469C"/>
    <w:rPr>
      <w:rFonts w:ascii="Times New Roman" w:hAnsi="Times New Roman" w:cs="Times New Roman"/>
      <w:noProof/>
      <w:sz w:val="20"/>
      <w:szCs w:val="20"/>
    </w:rPr>
  </w:style>
  <w:style w:type="character" w:customStyle="1" w:styleId="110">
    <w:name w:val="Основной текст (11)_"/>
    <w:link w:val="112"/>
    <w:uiPriority w:val="99"/>
    <w:locked/>
    <w:rsid w:val="003F469C"/>
    <w:rPr>
      <w:rFonts w:ascii="Sylfaen" w:hAnsi="Sylfaen" w:cs="Sylfaen"/>
      <w:spacing w:val="10"/>
      <w:sz w:val="13"/>
      <w:szCs w:val="13"/>
    </w:rPr>
  </w:style>
  <w:style w:type="character" w:customStyle="1" w:styleId="120">
    <w:name w:val="Основной текст (12)_"/>
    <w:link w:val="121"/>
    <w:uiPriority w:val="99"/>
    <w:locked/>
    <w:rsid w:val="003F469C"/>
    <w:rPr>
      <w:rFonts w:ascii="Times New Roman" w:hAnsi="Times New Roman" w:cs="Times New Roman"/>
      <w:b/>
      <w:bCs/>
      <w:spacing w:val="0"/>
      <w:sz w:val="14"/>
      <w:szCs w:val="14"/>
    </w:rPr>
  </w:style>
  <w:style w:type="character" w:customStyle="1" w:styleId="131">
    <w:name w:val="Основной текст (13)_"/>
    <w:link w:val="132"/>
    <w:uiPriority w:val="99"/>
    <w:locked/>
    <w:rsid w:val="003F469C"/>
    <w:rPr>
      <w:rFonts w:ascii="Sylfaen" w:hAnsi="Sylfaen" w:cs="Sylfaen"/>
      <w:spacing w:val="10"/>
      <w:sz w:val="13"/>
      <w:szCs w:val="13"/>
    </w:rPr>
  </w:style>
  <w:style w:type="character" w:customStyle="1" w:styleId="81pt">
    <w:name w:val="Основной текст (8) + Интервал 1 pt"/>
    <w:uiPriority w:val="99"/>
    <w:rsid w:val="003F469C"/>
    <w:rPr>
      <w:rFonts w:ascii="Times New Roman" w:hAnsi="Times New Roman" w:cs="Times New Roman"/>
      <w:spacing w:val="20"/>
      <w:sz w:val="19"/>
      <w:szCs w:val="19"/>
    </w:rPr>
  </w:style>
  <w:style w:type="character" w:customStyle="1" w:styleId="140">
    <w:name w:val="Основной текст (14)_"/>
    <w:link w:val="141"/>
    <w:uiPriority w:val="99"/>
    <w:locked/>
    <w:rsid w:val="003F469C"/>
    <w:rPr>
      <w:rFonts w:ascii="Sylfaen" w:hAnsi="Sylfaen" w:cs="Sylfaen"/>
      <w:spacing w:val="10"/>
      <w:sz w:val="13"/>
      <w:szCs w:val="13"/>
    </w:rPr>
  </w:style>
  <w:style w:type="character" w:customStyle="1" w:styleId="82">
    <w:name w:val="Основной текст (8)"/>
    <w:uiPriority w:val="99"/>
    <w:rsid w:val="003F469C"/>
    <w:rPr>
      <w:rFonts w:ascii="Times New Roman" w:hAnsi="Times New Roman" w:cs="Times New Roman"/>
      <w:spacing w:val="0"/>
      <w:sz w:val="19"/>
      <w:szCs w:val="19"/>
      <w:u w:val="single"/>
    </w:rPr>
  </w:style>
  <w:style w:type="character" w:customStyle="1" w:styleId="aa">
    <w:name w:val="Подпись к таблице_"/>
    <w:link w:val="15"/>
    <w:uiPriority w:val="99"/>
    <w:locked/>
    <w:rsid w:val="003F469C"/>
    <w:rPr>
      <w:rFonts w:ascii="Times New Roman" w:hAnsi="Times New Roman" w:cs="Times New Roman"/>
      <w:b/>
      <w:bCs/>
      <w:spacing w:val="0"/>
      <w:sz w:val="23"/>
      <w:szCs w:val="23"/>
    </w:rPr>
  </w:style>
  <w:style w:type="character" w:customStyle="1" w:styleId="ab">
    <w:name w:val="Подпись к таблице"/>
    <w:uiPriority w:val="99"/>
    <w:rsid w:val="003F469C"/>
    <w:rPr>
      <w:rFonts w:ascii="Times New Roman" w:hAnsi="Times New Roman" w:cs="Times New Roman"/>
      <w:b/>
      <w:bCs/>
      <w:spacing w:val="0"/>
      <w:sz w:val="23"/>
      <w:szCs w:val="23"/>
      <w:u w:val="single"/>
    </w:rPr>
  </w:style>
  <w:style w:type="character" w:customStyle="1" w:styleId="81pt1">
    <w:name w:val="Основной текст (8) + Интервал 1 pt1"/>
    <w:uiPriority w:val="99"/>
    <w:rsid w:val="003F469C"/>
    <w:rPr>
      <w:rFonts w:ascii="Times New Roman" w:hAnsi="Times New Roman" w:cs="Times New Roman"/>
      <w:spacing w:val="20"/>
      <w:sz w:val="19"/>
      <w:szCs w:val="19"/>
    </w:rPr>
  </w:style>
  <w:style w:type="character" w:customStyle="1" w:styleId="83">
    <w:name w:val="Основной текст (8) + Полужирный"/>
    <w:uiPriority w:val="99"/>
    <w:rsid w:val="003F469C"/>
    <w:rPr>
      <w:rFonts w:ascii="Times New Roman" w:hAnsi="Times New Roman" w:cs="Times New Roman"/>
      <w:b/>
      <w:bCs/>
      <w:spacing w:val="0"/>
      <w:sz w:val="19"/>
      <w:szCs w:val="19"/>
    </w:rPr>
  </w:style>
  <w:style w:type="character" w:customStyle="1" w:styleId="250">
    <w:name w:val="Основной текст + Полужирный25"/>
    <w:uiPriority w:val="99"/>
    <w:rsid w:val="003F469C"/>
    <w:rPr>
      <w:rFonts w:ascii="Times New Roman" w:hAnsi="Times New Roman" w:cs="Times New Roman"/>
      <w:b/>
      <w:bCs/>
      <w:spacing w:val="0"/>
      <w:sz w:val="23"/>
      <w:szCs w:val="23"/>
    </w:rPr>
  </w:style>
  <w:style w:type="character" w:customStyle="1" w:styleId="1pt">
    <w:name w:val="Основной текст + Интервал 1 pt"/>
    <w:uiPriority w:val="99"/>
    <w:rsid w:val="003F469C"/>
    <w:rPr>
      <w:rFonts w:ascii="Times New Roman" w:hAnsi="Times New Roman" w:cs="Times New Roman"/>
      <w:spacing w:val="30"/>
      <w:sz w:val="23"/>
      <w:szCs w:val="23"/>
    </w:rPr>
  </w:style>
  <w:style w:type="character" w:customStyle="1" w:styleId="3pt">
    <w:name w:val="Основной текст + Интервал 3 pt"/>
    <w:uiPriority w:val="99"/>
    <w:rsid w:val="003F469C"/>
    <w:rPr>
      <w:rFonts w:ascii="Times New Roman" w:hAnsi="Times New Roman" w:cs="Times New Roman"/>
      <w:spacing w:val="60"/>
      <w:sz w:val="23"/>
      <w:szCs w:val="23"/>
    </w:rPr>
  </w:style>
  <w:style w:type="character" w:customStyle="1" w:styleId="1pt2">
    <w:name w:val="Основной текст + Интервал 1 pt2"/>
    <w:uiPriority w:val="99"/>
    <w:rsid w:val="003F469C"/>
    <w:rPr>
      <w:rFonts w:ascii="Times New Roman" w:hAnsi="Times New Roman" w:cs="Times New Roman"/>
      <w:spacing w:val="30"/>
      <w:sz w:val="23"/>
      <w:szCs w:val="23"/>
    </w:rPr>
  </w:style>
  <w:style w:type="character" w:customStyle="1" w:styleId="3pt1">
    <w:name w:val="Основной текст + Интервал 3 pt1"/>
    <w:uiPriority w:val="99"/>
    <w:rsid w:val="003F469C"/>
    <w:rPr>
      <w:rFonts w:ascii="Times New Roman" w:hAnsi="Times New Roman" w:cs="Times New Roman"/>
      <w:spacing w:val="60"/>
      <w:sz w:val="23"/>
      <w:szCs w:val="23"/>
    </w:rPr>
  </w:style>
  <w:style w:type="character" w:customStyle="1" w:styleId="4pt">
    <w:name w:val="Основной текст + Интервал 4 pt"/>
    <w:uiPriority w:val="99"/>
    <w:rsid w:val="003F469C"/>
    <w:rPr>
      <w:rFonts w:ascii="Times New Roman" w:hAnsi="Times New Roman" w:cs="Times New Roman"/>
      <w:spacing w:val="90"/>
      <w:sz w:val="23"/>
      <w:szCs w:val="23"/>
    </w:rPr>
  </w:style>
  <w:style w:type="character" w:customStyle="1" w:styleId="3a">
    <w:name w:val="Основной текст + Курсив3"/>
    <w:uiPriority w:val="99"/>
    <w:rsid w:val="003F469C"/>
    <w:rPr>
      <w:rFonts w:ascii="Times New Roman" w:hAnsi="Times New Roman" w:cs="Times New Roman"/>
      <w:i/>
      <w:iCs/>
      <w:spacing w:val="0"/>
      <w:sz w:val="23"/>
      <w:szCs w:val="23"/>
    </w:rPr>
  </w:style>
  <w:style w:type="character" w:customStyle="1" w:styleId="221">
    <w:name w:val="Основной текст (2) + Не полужирный2"/>
    <w:uiPriority w:val="99"/>
    <w:rsid w:val="003F469C"/>
    <w:rPr>
      <w:rFonts w:ascii="Times New Roman" w:hAnsi="Times New Roman" w:cs="Times New Roman"/>
      <w:b/>
      <w:bCs/>
      <w:spacing w:val="0"/>
      <w:sz w:val="23"/>
      <w:szCs w:val="23"/>
    </w:rPr>
  </w:style>
  <w:style w:type="character" w:customStyle="1" w:styleId="241">
    <w:name w:val="Основной текст + Полужирный24"/>
    <w:uiPriority w:val="99"/>
    <w:rsid w:val="003F469C"/>
    <w:rPr>
      <w:rFonts w:ascii="Times New Roman" w:hAnsi="Times New Roman" w:cs="Times New Roman"/>
      <w:b/>
      <w:bCs/>
      <w:spacing w:val="0"/>
      <w:sz w:val="23"/>
      <w:szCs w:val="23"/>
    </w:rPr>
  </w:style>
  <w:style w:type="character" w:customStyle="1" w:styleId="2a">
    <w:name w:val="Подпись к таблице (2)_"/>
    <w:link w:val="2b"/>
    <w:uiPriority w:val="99"/>
    <w:locked/>
    <w:rsid w:val="003F469C"/>
    <w:rPr>
      <w:rFonts w:ascii="Times New Roman" w:hAnsi="Times New Roman" w:cs="Times New Roman"/>
      <w:spacing w:val="0"/>
      <w:sz w:val="23"/>
      <w:szCs w:val="23"/>
    </w:rPr>
  </w:style>
  <w:style w:type="character" w:customStyle="1" w:styleId="2c">
    <w:name w:val="Подпись к таблице (2) + Полужирный"/>
    <w:uiPriority w:val="99"/>
    <w:rsid w:val="003F469C"/>
    <w:rPr>
      <w:rFonts w:ascii="Times New Roman" w:hAnsi="Times New Roman" w:cs="Times New Roman"/>
      <w:b/>
      <w:bCs/>
      <w:noProof/>
      <w:spacing w:val="0"/>
      <w:sz w:val="23"/>
      <w:szCs w:val="23"/>
    </w:rPr>
  </w:style>
  <w:style w:type="character" w:customStyle="1" w:styleId="211">
    <w:name w:val="Подпись к таблице (2) + Полужирный1"/>
    <w:uiPriority w:val="99"/>
    <w:rsid w:val="003F469C"/>
    <w:rPr>
      <w:rFonts w:ascii="Times New Roman" w:hAnsi="Times New Roman" w:cs="Times New Roman"/>
      <w:b/>
      <w:bCs/>
      <w:spacing w:val="0"/>
      <w:sz w:val="23"/>
      <w:szCs w:val="23"/>
      <w:u w:val="single"/>
    </w:rPr>
  </w:style>
  <w:style w:type="character" w:customStyle="1" w:styleId="150">
    <w:name w:val="Основной текст (15)_"/>
    <w:link w:val="151"/>
    <w:uiPriority w:val="99"/>
    <w:locked/>
    <w:rsid w:val="003F469C"/>
    <w:rPr>
      <w:rFonts w:ascii="Times New Roman" w:hAnsi="Times New Roman" w:cs="Times New Roman"/>
      <w:noProof/>
      <w:sz w:val="8"/>
      <w:szCs w:val="8"/>
    </w:rPr>
  </w:style>
  <w:style w:type="character" w:customStyle="1" w:styleId="660">
    <w:name w:val="Заголовок №66"/>
    <w:uiPriority w:val="99"/>
    <w:rsid w:val="003F469C"/>
    <w:rPr>
      <w:rFonts w:ascii="Times New Roman" w:hAnsi="Times New Roman" w:cs="Times New Roman"/>
      <w:b/>
      <w:bCs/>
      <w:spacing w:val="0"/>
      <w:sz w:val="27"/>
      <w:szCs w:val="27"/>
      <w:u w:val="single"/>
    </w:rPr>
  </w:style>
  <w:style w:type="character" w:customStyle="1" w:styleId="231">
    <w:name w:val="Основной текст + Полужирный23"/>
    <w:uiPriority w:val="99"/>
    <w:rsid w:val="003F469C"/>
    <w:rPr>
      <w:rFonts w:ascii="Times New Roman" w:hAnsi="Times New Roman" w:cs="Times New Roman"/>
      <w:b/>
      <w:bCs/>
      <w:spacing w:val="0"/>
      <w:sz w:val="23"/>
      <w:szCs w:val="23"/>
    </w:rPr>
  </w:style>
  <w:style w:type="character" w:customStyle="1" w:styleId="222">
    <w:name w:val="Основной текст + Полужирный22"/>
    <w:uiPriority w:val="99"/>
    <w:rsid w:val="003F469C"/>
    <w:rPr>
      <w:rFonts w:ascii="Times New Roman" w:hAnsi="Times New Roman" w:cs="Times New Roman"/>
      <w:b/>
      <w:bCs/>
      <w:spacing w:val="0"/>
      <w:sz w:val="23"/>
      <w:szCs w:val="23"/>
    </w:rPr>
  </w:style>
  <w:style w:type="character" w:customStyle="1" w:styleId="770">
    <w:name w:val="Заголовок №7 + Не полужирный7"/>
    <w:uiPriority w:val="99"/>
    <w:rsid w:val="003F469C"/>
    <w:rPr>
      <w:rFonts w:ascii="Times New Roman" w:hAnsi="Times New Roman" w:cs="Times New Roman"/>
      <w:b/>
      <w:bCs/>
      <w:spacing w:val="0"/>
      <w:sz w:val="23"/>
      <w:szCs w:val="23"/>
    </w:rPr>
  </w:style>
  <w:style w:type="character" w:customStyle="1" w:styleId="2d">
    <w:name w:val="Основной текст + Курсив2"/>
    <w:uiPriority w:val="99"/>
    <w:rsid w:val="003F469C"/>
    <w:rPr>
      <w:rFonts w:ascii="Times New Roman" w:hAnsi="Times New Roman" w:cs="Times New Roman"/>
      <w:i/>
      <w:iCs/>
      <w:spacing w:val="0"/>
      <w:sz w:val="23"/>
      <w:szCs w:val="23"/>
    </w:rPr>
  </w:style>
  <w:style w:type="character" w:customStyle="1" w:styleId="760">
    <w:name w:val="Заголовок №7 + Не полужирный6"/>
    <w:uiPriority w:val="99"/>
    <w:rsid w:val="003F469C"/>
    <w:rPr>
      <w:rFonts w:ascii="Times New Roman" w:hAnsi="Times New Roman" w:cs="Times New Roman"/>
      <w:b/>
      <w:bCs/>
      <w:spacing w:val="0"/>
      <w:sz w:val="23"/>
      <w:szCs w:val="23"/>
    </w:rPr>
  </w:style>
  <w:style w:type="character" w:customStyle="1" w:styleId="212">
    <w:name w:val="Основной текст + Полужирный21"/>
    <w:uiPriority w:val="99"/>
    <w:rsid w:val="003F469C"/>
    <w:rPr>
      <w:rFonts w:ascii="Times New Roman" w:hAnsi="Times New Roman" w:cs="Times New Roman"/>
      <w:b/>
      <w:bCs/>
      <w:spacing w:val="0"/>
      <w:sz w:val="23"/>
      <w:szCs w:val="23"/>
    </w:rPr>
  </w:style>
  <w:style w:type="character" w:customStyle="1" w:styleId="213">
    <w:name w:val="Основной текст (2) + Не полужирный1"/>
    <w:uiPriority w:val="99"/>
    <w:rsid w:val="003F469C"/>
    <w:rPr>
      <w:rFonts w:ascii="Times New Roman" w:hAnsi="Times New Roman" w:cs="Times New Roman"/>
      <w:b/>
      <w:bCs/>
      <w:spacing w:val="0"/>
      <w:sz w:val="23"/>
      <w:szCs w:val="23"/>
    </w:rPr>
  </w:style>
  <w:style w:type="character" w:customStyle="1" w:styleId="200">
    <w:name w:val="Основной текст + Полужирный20"/>
    <w:uiPriority w:val="99"/>
    <w:rsid w:val="003F469C"/>
    <w:rPr>
      <w:rFonts w:ascii="Times New Roman" w:hAnsi="Times New Roman" w:cs="Times New Roman"/>
      <w:b/>
      <w:bCs/>
      <w:spacing w:val="0"/>
      <w:sz w:val="23"/>
      <w:szCs w:val="23"/>
    </w:rPr>
  </w:style>
  <w:style w:type="character" w:customStyle="1" w:styleId="19">
    <w:name w:val="Основной текст + Полужирный19"/>
    <w:uiPriority w:val="99"/>
    <w:rsid w:val="003F469C"/>
    <w:rPr>
      <w:rFonts w:ascii="Times New Roman" w:hAnsi="Times New Roman" w:cs="Times New Roman"/>
      <w:b/>
      <w:bCs/>
      <w:spacing w:val="0"/>
      <w:sz w:val="23"/>
      <w:szCs w:val="23"/>
    </w:rPr>
  </w:style>
  <w:style w:type="character" w:customStyle="1" w:styleId="18">
    <w:name w:val="Основной текст + Полужирный18"/>
    <w:uiPriority w:val="99"/>
    <w:rsid w:val="003F469C"/>
    <w:rPr>
      <w:rFonts w:ascii="Times New Roman" w:hAnsi="Times New Roman" w:cs="Times New Roman"/>
      <w:b/>
      <w:bCs/>
      <w:spacing w:val="0"/>
      <w:sz w:val="23"/>
      <w:szCs w:val="23"/>
    </w:rPr>
  </w:style>
  <w:style w:type="character" w:customStyle="1" w:styleId="1pt1">
    <w:name w:val="Основной текст + Интервал 1 pt1"/>
    <w:uiPriority w:val="99"/>
    <w:rsid w:val="003F469C"/>
    <w:rPr>
      <w:rFonts w:ascii="Times New Roman" w:hAnsi="Times New Roman" w:cs="Times New Roman"/>
      <w:spacing w:val="30"/>
      <w:sz w:val="23"/>
      <w:szCs w:val="23"/>
    </w:rPr>
  </w:style>
  <w:style w:type="character" w:customStyle="1" w:styleId="17">
    <w:name w:val="Основной текст + Полужирный17"/>
    <w:uiPriority w:val="99"/>
    <w:rsid w:val="003F469C"/>
    <w:rPr>
      <w:rFonts w:ascii="Times New Roman" w:hAnsi="Times New Roman" w:cs="Times New Roman"/>
      <w:b/>
      <w:bCs/>
      <w:spacing w:val="0"/>
      <w:sz w:val="23"/>
      <w:szCs w:val="23"/>
    </w:rPr>
  </w:style>
  <w:style w:type="character" w:customStyle="1" w:styleId="6b">
    <w:name w:val="Подпись к таблице6"/>
    <w:uiPriority w:val="99"/>
    <w:rsid w:val="003F469C"/>
    <w:rPr>
      <w:rFonts w:ascii="Times New Roman" w:hAnsi="Times New Roman" w:cs="Times New Roman"/>
      <w:b/>
      <w:bCs/>
      <w:spacing w:val="0"/>
      <w:sz w:val="23"/>
      <w:szCs w:val="23"/>
      <w:u w:val="single"/>
    </w:rPr>
  </w:style>
  <w:style w:type="character" w:customStyle="1" w:styleId="751">
    <w:name w:val="Заголовок №7 + Не полужирный5"/>
    <w:uiPriority w:val="99"/>
    <w:rsid w:val="003F469C"/>
    <w:rPr>
      <w:rFonts w:ascii="Times New Roman" w:hAnsi="Times New Roman" w:cs="Times New Roman"/>
      <w:b/>
      <w:bCs/>
      <w:spacing w:val="0"/>
      <w:sz w:val="23"/>
      <w:szCs w:val="23"/>
    </w:rPr>
  </w:style>
  <w:style w:type="character" w:customStyle="1" w:styleId="16">
    <w:name w:val="Основной текст + Полужирный16"/>
    <w:uiPriority w:val="99"/>
    <w:rsid w:val="003F469C"/>
    <w:rPr>
      <w:rFonts w:ascii="Times New Roman" w:hAnsi="Times New Roman" w:cs="Times New Roman"/>
      <w:b/>
      <w:bCs/>
      <w:spacing w:val="0"/>
      <w:sz w:val="23"/>
      <w:szCs w:val="23"/>
    </w:rPr>
  </w:style>
  <w:style w:type="character" w:customStyle="1" w:styleId="741">
    <w:name w:val="Заголовок №7 + Не полужирный4"/>
    <w:uiPriority w:val="99"/>
    <w:rsid w:val="003F469C"/>
    <w:rPr>
      <w:rFonts w:ascii="Times New Roman" w:hAnsi="Times New Roman" w:cs="Times New Roman"/>
      <w:b/>
      <w:bCs/>
      <w:spacing w:val="0"/>
      <w:sz w:val="23"/>
      <w:szCs w:val="23"/>
    </w:rPr>
  </w:style>
  <w:style w:type="character" w:customStyle="1" w:styleId="651">
    <w:name w:val="Заголовок №65"/>
    <w:uiPriority w:val="99"/>
    <w:rsid w:val="003F469C"/>
    <w:rPr>
      <w:rFonts w:ascii="Times New Roman" w:hAnsi="Times New Roman" w:cs="Times New Roman"/>
      <w:b/>
      <w:bCs/>
      <w:spacing w:val="0"/>
      <w:sz w:val="27"/>
      <w:szCs w:val="27"/>
      <w:u w:val="single"/>
    </w:rPr>
  </w:style>
  <w:style w:type="character" w:customStyle="1" w:styleId="152">
    <w:name w:val="Основной текст + Полужирный15"/>
    <w:uiPriority w:val="99"/>
    <w:rsid w:val="003F469C"/>
    <w:rPr>
      <w:rFonts w:ascii="Times New Roman" w:hAnsi="Times New Roman" w:cs="Times New Roman"/>
      <w:b/>
      <w:bCs/>
      <w:spacing w:val="0"/>
      <w:sz w:val="23"/>
      <w:szCs w:val="23"/>
    </w:rPr>
  </w:style>
  <w:style w:type="character" w:customStyle="1" w:styleId="142">
    <w:name w:val="Основной текст + Полужирный14"/>
    <w:uiPriority w:val="99"/>
    <w:rsid w:val="003F469C"/>
    <w:rPr>
      <w:rFonts w:ascii="Times New Roman" w:hAnsi="Times New Roman" w:cs="Times New Roman"/>
      <w:b/>
      <w:bCs/>
      <w:spacing w:val="0"/>
      <w:sz w:val="23"/>
      <w:szCs w:val="23"/>
    </w:rPr>
  </w:style>
  <w:style w:type="character" w:customStyle="1" w:styleId="732">
    <w:name w:val="Заголовок №7 + Не полужирный3"/>
    <w:uiPriority w:val="99"/>
    <w:rsid w:val="003F469C"/>
    <w:rPr>
      <w:rFonts w:ascii="Times New Roman" w:hAnsi="Times New Roman" w:cs="Times New Roman"/>
      <w:b/>
      <w:bCs/>
      <w:spacing w:val="0"/>
      <w:sz w:val="23"/>
      <w:szCs w:val="23"/>
    </w:rPr>
  </w:style>
  <w:style w:type="character" w:customStyle="1" w:styleId="133">
    <w:name w:val="Основной текст + Полужирный13"/>
    <w:uiPriority w:val="99"/>
    <w:rsid w:val="003F469C"/>
    <w:rPr>
      <w:rFonts w:ascii="Times New Roman" w:hAnsi="Times New Roman" w:cs="Times New Roman"/>
      <w:b/>
      <w:bCs/>
      <w:spacing w:val="0"/>
      <w:sz w:val="23"/>
      <w:szCs w:val="23"/>
    </w:rPr>
  </w:style>
  <w:style w:type="character" w:customStyle="1" w:styleId="122">
    <w:name w:val="Основной текст + Полужирный12"/>
    <w:uiPriority w:val="99"/>
    <w:rsid w:val="003F469C"/>
    <w:rPr>
      <w:rFonts w:ascii="Times New Roman" w:hAnsi="Times New Roman" w:cs="Times New Roman"/>
      <w:b/>
      <w:bCs/>
      <w:spacing w:val="0"/>
      <w:sz w:val="23"/>
      <w:szCs w:val="23"/>
    </w:rPr>
  </w:style>
  <w:style w:type="character" w:customStyle="1" w:styleId="641">
    <w:name w:val="Заголовок №64"/>
    <w:uiPriority w:val="99"/>
    <w:rsid w:val="003F469C"/>
    <w:rPr>
      <w:rFonts w:ascii="Times New Roman" w:hAnsi="Times New Roman" w:cs="Times New Roman"/>
      <w:b/>
      <w:bCs/>
      <w:spacing w:val="0"/>
      <w:sz w:val="27"/>
      <w:szCs w:val="27"/>
      <w:u w:val="single"/>
    </w:rPr>
  </w:style>
  <w:style w:type="character" w:customStyle="1" w:styleId="113">
    <w:name w:val="Основной текст + Полужирный11"/>
    <w:uiPriority w:val="99"/>
    <w:rsid w:val="003F469C"/>
    <w:rPr>
      <w:rFonts w:ascii="Times New Roman" w:hAnsi="Times New Roman" w:cs="Times New Roman"/>
      <w:b/>
      <w:bCs/>
      <w:spacing w:val="0"/>
      <w:sz w:val="23"/>
      <w:szCs w:val="23"/>
    </w:rPr>
  </w:style>
  <w:style w:type="character" w:customStyle="1" w:styleId="722">
    <w:name w:val="Заголовок №7 + Не полужирный2"/>
    <w:uiPriority w:val="99"/>
    <w:rsid w:val="003F469C"/>
    <w:rPr>
      <w:rFonts w:ascii="Times New Roman" w:hAnsi="Times New Roman" w:cs="Times New Roman"/>
      <w:b/>
      <w:bCs/>
      <w:spacing w:val="0"/>
      <w:sz w:val="23"/>
      <w:szCs w:val="23"/>
    </w:rPr>
  </w:style>
  <w:style w:type="character" w:customStyle="1" w:styleId="1a">
    <w:name w:val="Основной текст + Курсив1"/>
    <w:uiPriority w:val="99"/>
    <w:rsid w:val="003F469C"/>
    <w:rPr>
      <w:rFonts w:ascii="Times New Roman" w:hAnsi="Times New Roman" w:cs="Times New Roman"/>
      <w:i/>
      <w:iCs/>
      <w:spacing w:val="0"/>
      <w:sz w:val="23"/>
      <w:szCs w:val="23"/>
    </w:rPr>
  </w:style>
  <w:style w:type="character" w:customStyle="1" w:styleId="718">
    <w:name w:val="Заголовок №7 + Не полужирный1"/>
    <w:uiPriority w:val="99"/>
    <w:rsid w:val="003F469C"/>
    <w:rPr>
      <w:rFonts w:ascii="Times New Roman" w:hAnsi="Times New Roman" w:cs="Times New Roman"/>
      <w:b/>
      <w:bCs/>
      <w:spacing w:val="0"/>
      <w:sz w:val="23"/>
      <w:szCs w:val="23"/>
    </w:rPr>
  </w:style>
  <w:style w:type="character" w:customStyle="1" w:styleId="102">
    <w:name w:val="Основной текст + Полужирный10"/>
    <w:uiPriority w:val="99"/>
    <w:rsid w:val="003F469C"/>
    <w:rPr>
      <w:rFonts w:ascii="Times New Roman" w:hAnsi="Times New Roman" w:cs="Times New Roman"/>
      <w:b/>
      <w:bCs/>
      <w:spacing w:val="0"/>
      <w:sz w:val="23"/>
      <w:szCs w:val="23"/>
      <w:u w:val="single"/>
    </w:rPr>
  </w:style>
  <w:style w:type="character" w:customStyle="1" w:styleId="92">
    <w:name w:val="Основной текст + Полужирный9"/>
    <w:uiPriority w:val="99"/>
    <w:rsid w:val="003F469C"/>
    <w:rPr>
      <w:rFonts w:ascii="Times New Roman" w:hAnsi="Times New Roman" w:cs="Times New Roman"/>
      <w:b/>
      <w:bCs/>
      <w:spacing w:val="0"/>
      <w:sz w:val="23"/>
      <w:szCs w:val="23"/>
      <w:u w:val="single"/>
    </w:rPr>
  </w:style>
  <w:style w:type="character" w:customStyle="1" w:styleId="84">
    <w:name w:val="Основной текст + Полужирный8"/>
    <w:uiPriority w:val="99"/>
    <w:rsid w:val="003F469C"/>
    <w:rPr>
      <w:rFonts w:ascii="Times New Roman" w:hAnsi="Times New Roman" w:cs="Times New Roman"/>
      <w:b/>
      <w:bCs/>
      <w:spacing w:val="0"/>
      <w:sz w:val="23"/>
      <w:szCs w:val="23"/>
    </w:rPr>
  </w:style>
  <w:style w:type="character" w:customStyle="1" w:styleId="7c">
    <w:name w:val="Основной текст + Полужирный7"/>
    <w:uiPriority w:val="99"/>
    <w:rsid w:val="003F469C"/>
    <w:rPr>
      <w:rFonts w:ascii="Times New Roman" w:hAnsi="Times New Roman" w:cs="Times New Roman"/>
      <w:b/>
      <w:bCs/>
      <w:spacing w:val="0"/>
      <w:sz w:val="23"/>
      <w:szCs w:val="23"/>
    </w:rPr>
  </w:style>
  <w:style w:type="character" w:customStyle="1" w:styleId="6c">
    <w:name w:val="Основной текст + Полужирный6"/>
    <w:aliases w:val="Курсив1"/>
    <w:uiPriority w:val="99"/>
    <w:rsid w:val="003F469C"/>
    <w:rPr>
      <w:rFonts w:ascii="Times New Roman" w:hAnsi="Times New Roman" w:cs="Times New Roman"/>
      <w:b/>
      <w:bCs/>
      <w:i/>
      <w:iCs/>
      <w:spacing w:val="0"/>
      <w:sz w:val="23"/>
      <w:szCs w:val="23"/>
    </w:rPr>
  </w:style>
  <w:style w:type="character" w:customStyle="1" w:styleId="56">
    <w:name w:val="Основной текст + Полужирный5"/>
    <w:uiPriority w:val="99"/>
    <w:rsid w:val="003F469C"/>
    <w:rPr>
      <w:rFonts w:ascii="Times New Roman" w:hAnsi="Times New Roman" w:cs="Times New Roman"/>
      <w:b/>
      <w:bCs/>
      <w:spacing w:val="0"/>
      <w:sz w:val="23"/>
      <w:szCs w:val="23"/>
    </w:rPr>
  </w:style>
  <w:style w:type="character" w:customStyle="1" w:styleId="4b">
    <w:name w:val="Основной текст + Полужирный4"/>
    <w:uiPriority w:val="99"/>
    <w:rsid w:val="003F469C"/>
    <w:rPr>
      <w:rFonts w:ascii="Times New Roman" w:hAnsi="Times New Roman" w:cs="Times New Roman"/>
      <w:b/>
      <w:bCs/>
      <w:spacing w:val="0"/>
      <w:sz w:val="23"/>
      <w:szCs w:val="23"/>
      <w:u w:val="single"/>
    </w:rPr>
  </w:style>
  <w:style w:type="character" w:customStyle="1" w:styleId="733">
    <w:name w:val="Заголовок №73"/>
    <w:uiPriority w:val="99"/>
    <w:rsid w:val="003F469C"/>
    <w:rPr>
      <w:rFonts w:ascii="Times New Roman" w:hAnsi="Times New Roman" w:cs="Times New Roman"/>
      <w:b/>
      <w:bCs/>
      <w:spacing w:val="0"/>
      <w:sz w:val="23"/>
      <w:szCs w:val="23"/>
      <w:u w:val="single"/>
    </w:rPr>
  </w:style>
  <w:style w:type="character" w:customStyle="1" w:styleId="723">
    <w:name w:val="Заголовок №72"/>
    <w:uiPriority w:val="99"/>
    <w:rsid w:val="003F469C"/>
    <w:rPr>
      <w:rFonts w:ascii="Times New Roman" w:hAnsi="Times New Roman" w:cs="Times New Roman"/>
      <w:b/>
      <w:bCs/>
      <w:spacing w:val="0"/>
      <w:sz w:val="23"/>
      <w:szCs w:val="23"/>
      <w:u w:val="single"/>
    </w:rPr>
  </w:style>
  <w:style w:type="character" w:customStyle="1" w:styleId="160">
    <w:name w:val="Основной текст (16)_"/>
    <w:link w:val="161"/>
    <w:uiPriority w:val="99"/>
    <w:locked/>
    <w:rsid w:val="003F469C"/>
    <w:rPr>
      <w:rFonts w:ascii="Times New Roman" w:hAnsi="Times New Roman" w:cs="Times New Roman"/>
      <w:b/>
      <w:bCs/>
      <w:spacing w:val="0"/>
      <w:sz w:val="31"/>
      <w:szCs w:val="31"/>
    </w:rPr>
  </w:style>
  <w:style w:type="character" w:customStyle="1" w:styleId="3b">
    <w:name w:val="Основной текст + Полужирный3"/>
    <w:uiPriority w:val="99"/>
    <w:rsid w:val="003F469C"/>
    <w:rPr>
      <w:rFonts w:ascii="Times New Roman" w:hAnsi="Times New Roman" w:cs="Times New Roman"/>
      <w:b/>
      <w:bCs/>
      <w:spacing w:val="0"/>
      <w:sz w:val="23"/>
      <w:szCs w:val="23"/>
    </w:rPr>
  </w:style>
  <w:style w:type="character" w:customStyle="1" w:styleId="4c">
    <w:name w:val="Заголовок №4_"/>
    <w:link w:val="4d"/>
    <w:uiPriority w:val="99"/>
    <w:locked/>
    <w:rsid w:val="003F469C"/>
    <w:rPr>
      <w:rFonts w:ascii="Times New Roman" w:hAnsi="Times New Roman" w:cs="Times New Roman"/>
      <w:b/>
      <w:bCs/>
      <w:spacing w:val="0"/>
      <w:sz w:val="31"/>
      <w:szCs w:val="31"/>
    </w:rPr>
  </w:style>
  <w:style w:type="character" w:customStyle="1" w:styleId="631">
    <w:name w:val="Заголовок №63"/>
    <w:uiPriority w:val="99"/>
    <w:rsid w:val="003F469C"/>
    <w:rPr>
      <w:rFonts w:ascii="Times New Roman" w:hAnsi="Times New Roman" w:cs="Times New Roman"/>
      <w:b/>
      <w:bCs/>
      <w:spacing w:val="0"/>
      <w:sz w:val="27"/>
      <w:szCs w:val="27"/>
      <w:u w:val="single"/>
    </w:rPr>
  </w:style>
  <w:style w:type="character" w:customStyle="1" w:styleId="2e">
    <w:name w:val="Основной текст + Полужирный2"/>
    <w:uiPriority w:val="99"/>
    <w:rsid w:val="003F469C"/>
    <w:rPr>
      <w:rFonts w:ascii="Times New Roman" w:hAnsi="Times New Roman" w:cs="Times New Roman"/>
      <w:b/>
      <w:bCs/>
      <w:spacing w:val="0"/>
      <w:sz w:val="23"/>
      <w:szCs w:val="23"/>
    </w:rPr>
  </w:style>
  <w:style w:type="character" w:customStyle="1" w:styleId="1b">
    <w:name w:val="Основной текст + Полужирный1"/>
    <w:uiPriority w:val="99"/>
    <w:rsid w:val="003F469C"/>
    <w:rPr>
      <w:rFonts w:ascii="Times New Roman" w:hAnsi="Times New Roman" w:cs="Times New Roman"/>
      <w:b/>
      <w:bCs/>
      <w:spacing w:val="0"/>
      <w:sz w:val="23"/>
      <w:szCs w:val="23"/>
    </w:rPr>
  </w:style>
  <w:style w:type="character" w:customStyle="1" w:styleId="190">
    <w:name w:val="Основной текст (19)_"/>
    <w:link w:val="191"/>
    <w:uiPriority w:val="99"/>
    <w:locked/>
    <w:rsid w:val="003F469C"/>
    <w:rPr>
      <w:rFonts w:ascii="Times New Roman" w:hAnsi="Times New Roman" w:cs="Times New Roman"/>
      <w:b/>
      <w:bCs/>
      <w:spacing w:val="0"/>
      <w:sz w:val="13"/>
      <w:szCs w:val="13"/>
    </w:rPr>
  </w:style>
  <w:style w:type="character" w:customStyle="1" w:styleId="170">
    <w:name w:val="Основной текст (17)_"/>
    <w:link w:val="171"/>
    <w:uiPriority w:val="99"/>
    <w:locked/>
    <w:rsid w:val="003F469C"/>
    <w:rPr>
      <w:rFonts w:ascii="Times New Roman" w:hAnsi="Times New Roman" w:cs="Times New Roman"/>
      <w:noProof/>
      <w:sz w:val="8"/>
      <w:szCs w:val="8"/>
    </w:rPr>
  </w:style>
  <w:style w:type="character" w:customStyle="1" w:styleId="180">
    <w:name w:val="Основной текст (18)_"/>
    <w:link w:val="181"/>
    <w:uiPriority w:val="99"/>
    <w:locked/>
    <w:rsid w:val="003F469C"/>
    <w:rPr>
      <w:rFonts w:ascii="Times New Roman" w:hAnsi="Times New Roman" w:cs="Times New Roman"/>
      <w:noProof/>
      <w:sz w:val="8"/>
      <w:szCs w:val="8"/>
    </w:rPr>
  </w:style>
  <w:style w:type="character" w:customStyle="1" w:styleId="103">
    <w:name w:val="Основной текст (10) + Не полужирный"/>
    <w:uiPriority w:val="99"/>
    <w:rsid w:val="003F469C"/>
    <w:rPr>
      <w:rFonts w:ascii="Times New Roman" w:hAnsi="Times New Roman" w:cs="Times New Roman"/>
      <w:b/>
      <w:bCs/>
      <w:spacing w:val="0"/>
      <w:sz w:val="19"/>
      <w:szCs w:val="19"/>
    </w:rPr>
  </w:style>
  <w:style w:type="character" w:customStyle="1" w:styleId="242">
    <w:name w:val="Основной текст (24)_"/>
    <w:link w:val="243"/>
    <w:uiPriority w:val="99"/>
    <w:locked/>
    <w:rsid w:val="003F469C"/>
    <w:rPr>
      <w:rFonts w:ascii="Times New Roman" w:hAnsi="Times New Roman" w:cs="Times New Roman"/>
      <w:i/>
      <w:iCs/>
      <w:noProof/>
      <w:sz w:val="17"/>
      <w:szCs w:val="17"/>
    </w:rPr>
  </w:style>
  <w:style w:type="character" w:customStyle="1" w:styleId="810">
    <w:name w:val="Основной текст (8) + Полужирный1"/>
    <w:uiPriority w:val="99"/>
    <w:rsid w:val="003F469C"/>
    <w:rPr>
      <w:rFonts w:ascii="Times New Roman" w:hAnsi="Times New Roman" w:cs="Times New Roman"/>
      <w:b/>
      <w:bCs/>
      <w:spacing w:val="0"/>
      <w:sz w:val="19"/>
      <w:szCs w:val="19"/>
    </w:rPr>
  </w:style>
  <w:style w:type="character" w:customStyle="1" w:styleId="223">
    <w:name w:val="Основной текст (22)_"/>
    <w:link w:val="224"/>
    <w:uiPriority w:val="99"/>
    <w:locked/>
    <w:rsid w:val="003F469C"/>
    <w:rPr>
      <w:rFonts w:ascii="Candara" w:hAnsi="Candara" w:cs="Candara"/>
      <w:i/>
      <w:iCs/>
      <w:spacing w:val="0"/>
      <w:sz w:val="17"/>
      <w:szCs w:val="17"/>
    </w:rPr>
  </w:style>
  <w:style w:type="character" w:customStyle="1" w:styleId="201">
    <w:name w:val="Основной текст (20)_"/>
    <w:link w:val="202"/>
    <w:uiPriority w:val="99"/>
    <w:locked/>
    <w:rsid w:val="003F469C"/>
    <w:rPr>
      <w:rFonts w:ascii="Times New Roman" w:hAnsi="Times New Roman" w:cs="Times New Roman"/>
      <w:spacing w:val="0"/>
      <w:sz w:val="18"/>
      <w:szCs w:val="18"/>
    </w:rPr>
  </w:style>
  <w:style w:type="character" w:customStyle="1" w:styleId="22TimesNewRoman">
    <w:name w:val="Основной текст (22) + Times New Roman"/>
    <w:aliases w:val="9,5 pt2,Полужирный1,Не курсив1"/>
    <w:uiPriority w:val="99"/>
    <w:rsid w:val="003F469C"/>
    <w:rPr>
      <w:rFonts w:ascii="Times New Roman" w:hAnsi="Times New Roman" w:cs="Times New Roman"/>
      <w:b/>
      <w:bCs/>
      <w:i/>
      <w:iCs/>
      <w:spacing w:val="0"/>
      <w:sz w:val="19"/>
      <w:szCs w:val="19"/>
      <w:lang w:val="en-US" w:eastAsia="en-US"/>
    </w:rPr>
  </w:style>
  <w:style w:type="character" w:customStyle="1" w:styleId="214">
    <w:name w:val="Основной текст (21)_"/>
    <w:link w:val="215"/>
    <w:uiPriority w:val="99"/>
    <w:locked/>
    <w:rsid w:val="003F469C"/>
    <w:rPr>
      <w:rFonts w:ascii="Times New Roman" w:hAnsi="Times New Roman" w:cs="Times New Roman"/>
      <w:noProof/>
      <w:sz w:val="13"/>
      <w:szCs w:val="13"/>
    </w:rPr>
  </w:style>
  <w:style w:type="character" w:customStyle="1" w:styleId="101pt">
    <w:name w:val="Основной текст (10) + Интервал 1 pt"/>
    <w:uiPriority w:val="99"/>
    <w:rsid w:val="003F469C"/>
    <w:rPr>
      <w:rFonts w:ascii="Times New Roman" w:hAnsi="Times New Roman" w:cs="Times New Roman"/>
      <w:b/>
      <w:bCs/>
      <w:spacing w:val="20"/>
      <w:sz w:val="19"/>
      <w:szCs w:val="19"/>
      <w:lang w:val="en-US" w:eastAsia="en-US"/>
    </w:rPr>
  </w:style>
  <w:style w:type="character" w:customStyle="1" w:styleId="232">
    <w:name w:val="Основной текст (23)_"/>
    <w:link w:val="233"/>
    <w:uiPriority w:val="99"/>
    <w:locked/>
    <w:rsid w:val="003F469C"/>
    <w:rPr>
      <w:rFonts w:ascii="Times New Roman" w:hAnsi="Times New Roman" w:cs="Times New Roman"/>
      <w:noProof/>
      <w:sz w:val="8"/>
      <w:szCs w:val="8"/>
    </w:rPr>
  </w:style>
  <w:style w:type="character" w:customStyle="1" w:styleId="280">
    <w:name w:val="Основной текст (28)_"/>
    <w:link w:val="281"/>
    <w:uiPriority w:val="99"/>
    <w:locked/>
    <w:rsid w:val="003F469C"/>
    <w:rPr>
      <w:rFonts w:ascii="Times New Roman" w:hAnsi="Times New Roman" w:cs="Times New Roman"/>
      <w:noProof/>
      <w:sz w:val="8"/>
      <w:szCs w:val="8"/>
    </w:rPr>
  </w:style>
  <w:style w:type="character" w:customStyle="1" w:styleId="251">
    <w:name w:val="Основной текст (25)_"/>
    <w:link w:val="252"/>
    <w:uiPriority w:val="99"/>
    <w:locked/>
    <w:rsid w:val="003F469C"/>
    <w:rPr>
      <w:rFonts w:ascii="Times New Roman" w:hAnsi="Times New Roman" w:cs="Times New Roman"/>
      <w:b/>
      <w:bCs/>
      <w:spacing w:val="0"/>
      <w:sz w:val="17"/>
      <w:szCs w:val="17"/>
    </w:rPr>
  </w:style>
  <w:style w:type="character" w:customStyle="1" w:styleId="270">
    <w:name w:val="Основной текст (27)_"/>
    <w:link w:val="271"/>
    <w:uiPriority w:val="99"/>
    <w:locked/>
    <w:rsid w:val="003F469C"/>
    <w:rPr>
      <w:rFonts w:ascii="Times New Roman" w:hAnsi="Times New Roman" w:cs="Times New Roman"/>
      <w:noProof/>
      <w:sz w:val="8"/>
      <w:szCs w:val="8"/>
    </w:rPr>
  </w:style>
  <w:style w:type="character" w:customStyle="1" w:styleId="261">
    <w:name w:val="Основной текст (26)_"/>
    <w:link w:val="262"/>
    <w:uiPriority w:val="99"/>
    <w:locked/>
    <w:rsid w:val="003F469C"/>
    <w:rPr>
      <w:rFonts w:ascii="Times New Roman" w:hAnsi="Times New Roman" w:cs="Times New Roman"/>
      <w:i/>
      <w:iCs/>
      <w:spacing w:val="0"/>
      <w:sz w:val="17"/>
      <w:szCs w:val="17"/>
    </w:rPr>
  </w:style>
  <w:style w:type="character" w:customStyle="1" w:styleId="621">
    <w:name w:val="Заголовок №62"/>
    <w:uiPriority w:val="99"/>
    <w:rsid w:val="003F469C"/>
    <w:rPr>
      <w:rFonts w:ascii="Times New Roman" w:hAnsi="Times New Roman" w:cs="Times New Roman"/>
      <w:b/>
      <w:bCs/>
      <w:spacing w:val="0"/>
      <w:sz w:val="27"/>
      <w:szCs w:val="27"/>
      <w:u w:val="single"/>
    </w:rPr>
  </w:style>
  <w:style w:type="character" w:customStyle="1" w:styleId="6110">
    <w:name w:val="Заголовок №6 + 11"/>
    <w:aliases w:val="5 pt1"/>
    <w:uiPriority w:val="99"/>
    <w:rsid w:val="003F469C"/>
    <w:rPr>
      <w:rFonts w:ascii="Times New Roman" w:hAnsi="Times New Roman" w:cs="Times New Roman"/>
      <w:b/>
      <w:bCs/>
      <w:spacing w:val="0"/>
      <w:sz w:val="23"/>
      <w:szCs w:val="23"/>
    </w:rPr>
  </w:style>
  <w:style w:type="character" w:customStyle="1" w:styleId="57">
    <w:name w:val="Подпись к таблице5"/>
    <w:uiPriority w:val="99"/>
    <w:rsid w:val="003F469C"/>
    <w:rPr>
      <w:rFonts w:ascii="Times New Roman" w:hAnsi="Times New Roman" w:cs="Times New Roman"/>
      <w:b/>
      <w:bCs/>
      <w:spacing w:val="0"/>
      <w:sz w:val="23"/>
      <w:szCs w:val="23"/>
      <w:u w:val="single"/>
    </w:rPr>
  </w:style>
  <w:style w:type="character" w:customStyle="1" w:styleId="290">
    <w:name w:val="Основной текст (29)_"/>
    <w:link w:val="291"/>
    <w:uiPriority w:val="99"/>
    <w:locked/>
    <w:rsid w:val="003F469C"/>
    <w:rPr>
      <w:rFonts w:ascii="Times New Roman" w:hAnsi="Times New Roman" w:cs="Times New Roman"/>
      <w:noProof/>
      <w:sz w:val="8"/>
      <w:szCs w:val="8"/>
    </w:rPr>
  </w:style>
  <w:style w:type="character" w:customStyle="1" w:styleId="4e">
    <w:name w:val="Подпись к таблице4"/>
    <w:uiPriority w:val="99"/>
    <w:rsid w:val="003F469C"/>
    <w:rPr>
      <w:rFonts w:ascii="Times New Roman" w:hAnsi="Times New Roman" w:cs="Times New Roman"/>
      <w:b/>
      <w:bCs/>
      <w:spacing w:val="0"/>
      <w:sz w:val="23"/>
      <w:szCs w:val="23"/>
      <w:u w:val="single"/>
    </w:rPr>
  </w:style>
  <w:style w:type="character" w:customStyle="1" w:styleId="3c">
    <w:name w:val="Подпись к таблице3"/>
    <w:uiPriority w:val="99"/>
    <w:rsid w:val="003F469C"/>
    <w:rPr>
      <w:rFonts w:ascii="Times New Roman" w:hAnsi="Times New Roman" w:cs="Times New Roman"/>
      <w:b/>
      <w:bCs/>
      <w:spacing w:val="0"/>
      <w:sz w:val="23"/>
      <w:szCs w:val="23"/>
      <w:u w:val="single"/>
    </w:rPr>
  </w:style>
  <w:style w:type="character" w:customStyle="1" w:styleId="2f">
    <w:name w:val="Подпись к таблице2"/>
    <w:uiPriority w:val="99"/>
    <w:rsid w:val="003F469C"/>
    <w:rPr>
      <w:rFonts w:ascii="Times New Roman" w:hAnsi="Times New Roman" w:cs="Times New Roman"/>
      <w:b/>
      <w:bCs/>
      <w:spacing w:val="0"/>
      <w:sz w:val="23"/>
      <w:szCs w:val="23"/>
      <w:u w:val="single"/>
    </w:rPr>
  </w:style>
  <w:style w:type="paragraph" w:customStyle="1" w:styleId="310">
    <w:name w:val="Основной текст (3)1"/>
    <w:basedOn w:val="a"/>
    <w:link w:val="31"/>
    <w:uiPriority w:val="99"/>
    <w:rsid w:val="003F469C"/>
    <w:pPr>
      <w:shd w:val="clear" w:color="auto" w:fill="FFFFFF"/>
      <w:spacing w:line="317" w:lineRule="exact"/>
    </w:pPr>
    <w:rPr>
      <w:rFonts w:ascii="Times New Roman" w:hAnsi="Times New Roman" w:cs="Times New Roman"/>
      <w:color w:val="auto"/>
      <w:sz w:val="27"/>
      <w:szCs w:val="27"/>
    </w:rPr>
  </w:style>
  <w:style w:type="paragraph" w:customStyle="1" w:styleId="210">
    <w:name w:val="Основной текст (2)1"/>
    <w:basedOn w:val="a"/>
    <w:link w:val="21"/>
    <w:uiPriority w:val="99"/>
    <w:rsid w:val="003F469C"/>
    <w:pPr>
      <w:shd w:val="clear" w:color="auto" w:fill="FFFFFF"/>
      <w:spacing w:line="274" w:lineRule="exact"/>
      <w:jc w:val="center"/>
    </w:pPr>
    <w:rPr>
      <w:rFonts w:ascii="Times New Roman" w:hAnsi="Times New Roman" w:cs="Times New Roman"/>
      <w:b/>
      <w:bCs/>
      <w:color w:val="auto"/>
      <w:sz w:val="23"/>
      <w:szCs w:val="23"/>
    </w:rPr>
  </w:style>
  <w:style w:type="paragraph" w:customStyle="1" w:styleId="a5">
    <w:name w:val="Колонтитул"/>
    <w:basedOn w:val="a"/>
    <w:link w:val="a4"/>
    <w:uiPriority w:val="99"/>
    <w:rsid w:val="003F469C"/>
    <w:pPr>
      <w:shd w:val="clear" w:color="auto" w:fill="FFFFFF"/>
    </w:pPr>
    <w:rPr>
      <w:rFonts w:ascii="Times New Roman" w:hAnsi="Times New Roman" w:cs="Times New Roman"/>
      <w:color w:val="auto"/>
      <w:sz w:val="20"/>
      <w:szCs w:val="20"/>
    </w:rPr>
  </w:style>
  <w:style w:type="paragraph" w:customStyle="1" w:styleId="13">
    <w:name w:val="Заголовок №1"/>
    <w:basedOn w:val="a"/>
    <w:link w:val="12"/>
    <w:uiPriority w:val="99"/>
    <w:rsid w:val="003F469C"/>
    <w:pPr>
      <w:shd w:val="clear" w:color="auto" w:fill="FFFFFF"/>
      <w:spacing w:line="830" w:lineRule="exact"/>
      <w:jc w:val="center"/>
      <w:outlineLvl w:val="0"/>
    </w:pPr>
    <w:rPr>
      <w:rFonts w:ascii="Times New Roman" w:hAnsi="Times New Roman" w:cs="Times New Roman"/>
      <w:color w:val="auto"/>
      <w:sz w:val="71"/>
      <w:szCs w:val="71"/>
    </w:rPr>
  </w:style>
  <w:style w:type="paragraph" w:customStyle="1" w:styleId="24">
    <w:name w:val="Заголовок №2"/>
    <w:basedOn w:val="a"/>
    <w:link w:val="23"/>
    <w:uiPriority w:val="99"/>
    <w:rsid w:val="003F469C"/>
    <w:pPr>
      <w:shd w:val="clear" w:color="auto" w:fill="FFFFFF"/>
      <w:spacing w:line="830" w:lineRule="exact"/>
      <w:jc w:val="center"/>
      <w:outlineLvl w:val="1"/>
    </w:pPr>
    <w:rPr>
      <w:rFonts w:ascii="Times New Roman" w:hAnsi="Times New Roman" w:cs="Times New Roman"/>
      <w:b/>
      <w:bCs/>
      <w:color w:val="auto"/>
      <w:sz w:val="71"/>
      <w:szCs w:val="71"/>
    </w:rPr>
  </w:style>
  <w:style w:type="paragraph" w:customStyle="1" w:styleId="34">
    <w:name w:val="Заголовок №3"/>
    <w:basedOn w:val="a"/>
    <w:link w:val="33"/>
    <w:uiPriority w:val="99"/>
    <w:rsid w:val="003F469C"/>
    <w:pPr>
      <w:shd w:val="clear" w:color="auto" w:fill="FFFFFF"/>
      <w:spacing w:line="595" w:lineRule="exact"/>
      <w:jc w:val="center"/>
      <w:outlineLvl w:val="2"/>
    </w:pPr>
    <w:rPr>
      <w:rFonts w:ascii="Times New Roman" w:hAnsi="Times New Roman" w:cs="Times New Roman"/>
      <w:b/>
      <w:bCs/>
      <w:color w:val="auto"/>
      <w:sz w:val="51"/>
      <w:szCs w:val="51"/>
    </w:rPr>
  </w:style>
  <w:style w:type="paragraph" w:customStyle="1" w:styleId="71">
    <w:name w:val="Заголовок №71"/>
    <w:basedOn w:val="a"/>
    <w:link w:val="7"/>
    <w:uiPriority w:val="99"/>
    <w:rsid w:val="003F469C"/>
    <w:pPr>
      <w:shd w:val="clear" w:color="auto" w:fill="FFFFFF"/>
      <w:spacing w:after="360" w:line="240" w:lineRule="atLeast"/>
      <w:outlineLvl w:val="6"/>
    </w:pPr>
    <w:rPr>
      <w:rFonts w:ascii="Times New Roman" w:hAnsi="Times New Roman" w:cs="Times New Roman"/>
      <w:b/>
      <w:bCs/>
      <w:color w:val="auto"/>
      <w:sz w:val="23"/>
      <w:szCs w:val="23"/>
    </w:rPr>
  </w:style>
  <w:style w:type="paragraph" w:customStyle="1" w:styleId="40">
    <w:name w:val="Основной текст (4)"/>
    <w:basedOn w:val="a"/>
    <w:link w:val="4"/>
    <w:uiPriority w:val="99"/>
    <w:rsid w:val="003F469C"/>
    <w:pPr>
      <w:shd w:val="clear" w:color="auto" w:fill="FFFFFF"/>
      <w:spacing w:before="60" w:line="240" w:lineRule="atLeast"/>
    </w:pPr>
    <w:rPr>
      <w:rFonts w:ascii="Times New Roman" w:hAnsi="Times New Roman" w:cs="Times New Roman"/>
      <w:noProof/>
      <w:color w:val="auto"/>
      <w:sz w:val="23"/>
      <w:szCs w:val="23"/>
    </w:rPr>
  </w:style>
  <w:style w:type="paragraph" w:customStyle="1" w:styleId="51">
    <w:name w:val="Заголовок №51"/>
    <w:basedOn w:val="a"/>
    <w:link w:val="5"/>
    <w:uiPriority w:val="99"/>
    <w:rsid w:val="003F469C"/>
    <w:pPr>
      <w:shd w:val="clear" w:color="auto" w:fill="FFFFFF"/>
      <w:spacing w:after="360" w:line="240" w:lineRule="atLeast"/>
      <w:outlineLvl w:val="4"/>
    </w:pPr>
    <w:rPr>
      <w:rFonts w:ascii="Times New Roman" w:hAnsi="Times New Roman" w:cs="Times New Roman"/>
      <w:b/>
      <w:bCs/>
      <w:color w:val="auto"/>
      <w:sz w:val="27"/>
      <w:szCs w:val="27"/>
    </w:rPr>
  </w:style>
  <w:style w:type="paragraph" w:customStyle="1" w:styleId="720">
    <w:name w:val="Заголовок №7 (2)"/>
    <w:basedOn w:val="a"/>
    <w:link w:val="72"/>
    <w:uiPriority w:val="99"/>
    <w:rsid w:val="003F469C"/>
    <w:pPr>
      <w:shd w:val="clear" w:color="auto" w:fill="FFFFFF"/>
      <w:spacing w:line="278" w:lineRule="exact"/>
      <w:jc w:val="both"/>
      <w:outlineLvl w:val="6"/>
    </w:pPr>
    <w:rPr>
      <w:rFonts w:ascii="Times New Roman" w:hAnsi="Times New Roman" w:cs="Times New Roman"/>
      <w:color w:val="auto"/>
      <w:sz w:val="23"/>
      <w:szCs w:val="23"/>
    </w:rPr>
  </w:style>
  <w:style w:type="paragraph" w:customStyle="1" w:styleId="61">
    <w:name w:val="Заголовок №61"/>
    <w:basedOn w:val="a"/>
    <w:link w:val="6"/>
    <w:uiPriority w:val="99"/>
    <w:rsid w:val="003F469C"/>
    <w:pPr>
      <w:shd w:val="clear" w:color="auto" w:fill="FFFFFF"/>
      <w:spacing w:before="540" w:after="360" w:line="240" w:lineRule="atLeast"/>
      <w:ind w:hanging="2160"/>
      <w:jc w:val="both"/>
      <w:outlineLvl w:val="5"/>
    </w:pPr>
    <w:rPr>
      <w:rFonts w:ascii="Times New Roman" w:hAnsi="Times New Roman" w:cs="Times New Roman"/>
      <w:b/>
      <w:bCs/>
      <w:color w:val="auto"/>
      <w:sz w:val="27"/>
      <w:szCs w:val="27"/>
    </w:rPr>
  </w:style>
  <w:style w:type="paragraph" w:customStyle="1" w:styleId="53">
    <w:name w:val="Основной текст (5)"/>
    <w:basedOn w:val="a"/>
    <w:link w:val="52"/>
    <w:uiPriority w:val="99"/>
    <w:rsid w:val="003F469C"/>
    <w:pPr>
      <w:shd w:val="clear" w:color="auto" w:fill="FFFFFF"/>
      <w:spacing w:line="274" w:lineRule="exact"/>
      <w:jc w:val="both"/>
    </w:pPr>
    <w:rPr>
      <w:rFonts w:ascii="Times New Roman" w:hAnsi="Times New Roman" w:cs="Times New Roman"/>
      <w:b/>
      <w:bCs/>
      <w:i/>
      <w:iCs/>
      <w:color w:val="auto"/>
      <w:sz w:val="23"/>
      <w:szCs w:val="23"/>
    </w:rPr>
  </w:style>
  <w:style w:type="paragraph" w:customStyle="1" w:styleId="730">
    <w:name w:val="Заголовок №7 (3)"/>
    <w:basedOn w:val="a"/>
    <w:link w:val="73"/>
    <w:uiPriority w:val="99"/>
    <w:rsid w:val="003F469C"/>
    <w:pPr>
      <w:shd w:val="clear" w:color="auto" w:fill="FFFFFF"/>
      <w:spacing w:line="274" w:lineRule="exact"/>
      <w:jc w:val="both"/>
      <w:outlineLvl w:val="6"/>
    </w:pPr>
    <w:rPr>
      <w:rFonts w:ascii="Times New Roman" w:hAnsi="Times New Roman" w:cs="Times New Roman"/>
      <w:b/>
      <w:bCs/>
      <w:i/>
      <w:iCs/>
      <w:color w:val="auto"/>
      <w:sz w:val="23"/>
      <w:szCs w:val="23"/>
    </w:rPr>
  </w:style>
  <w:style w:type="paragraph" w:customStyle="1" w:styleId="63">
    <w:name w:val="Основной текст (6)"/>
    <w:basedOn w:val="a"/>
    <w:link w:val="62"/>
    <w:uiPriority w:val="99"/>
    <w:rsid w:val="003F469C"/>
    <w:pPr>
      <w:shd w:val="clear" w:color="auto" w:fill="FFFFFF"/>
      <w:spacing w:before="240" w:line="274" w:lineRule="exact"/>
      <w:ind w:hanging="1960"/>
    </w:pPr>
    <w:rPr>
      <w:rFonts w:ascii="Times New Roman" w:hAnsi="Times New Roman" w:cs="Times New Roman"/>
      <w:i/>
      <w:iCs/>
      <w:color w:val="auto"/>
      <w:sz w:val="23"/>
      <w:szCs w:val="23"/>
    </w:rPr>
  </w:style>
  <w:style w:type="paragraph" w:customStyle="1" w:styleId="75">
    <w:name w:val="Основной текст (7)"/>
    <w:basedOn w:val="a"/>
    <w:link w:val="74"/>
    <w:uiPriority w:val="99"/>
    <w:rsid w:val="003F469C"/>
    <w:pPr>
      <w:shd w:val="clear" w:color="auto" w:fill="FFFFFF"/>
      <w:spacing w:line="240" w:lineRule="atLeast"/>
    </w:pPr>
    <w:rPr>
      <w:rFonts w:ascii="Times New Roman" w:hAnsi="Times New Roman" w:cs="Times New Roman"/>
      <w:color w:val="auto"/>
      <w:spacing w:val="20"/>
      <w:sz w:val="22"/>
      <w:szCs w:val="22"/>
    </w:rPr>
  </w:style>
  <w:style w:type="paragraph" w:customStyle="1" w:styleId="101">
    <w:name w:val="Основной текст (10)"/>
    <w:basedOn w:val="a"/>
    <w:link w:val="100"/>
    <w:uiPriority w:val="99"/>
    <w:rsid w:val="003F469C"/>
    <w:pPr>
      <w:shd w:val="clear" w:color="auto" w:fill="FFFFFF"/>
      <w:spacing w:line="240" w:lineRule="atLeast"/>
    </w:pPr>
    <w:rPr>
      <w:rFonts w:ascii="Times New Roman" w:hAnsi="Times New Roman" w:cs="Times New Roman"/>
      <w:b/>
      <w:bCs/>
      <w:color w:val="auto"/>
      <w:sz w:val="19"/>
      <w:szCs w:val="19"/>
    </w:rPr>
  </w:style>
  <w:style w:type="paragraph" w:customStyle="1" w:styleId="81">
    <w:name w:val="Основной текст (8)1"/>
    <w:basedOn w:val="a"/>
    <w:link w:val="80"/>
    <w:uiPriority w:val="99"/>
    <w:rsid w:val="003F469C"/>
    <w:pPr>
      <w:shd w:val="clear" w:color="auto" w:fill="FFFFFF"/>
      <w:spacing w:line="240" w:lineRule="atLeast"/>
    </w:pPr>
    <w:rPr>
      <w:rFonts w:ascii="Times New Roman" w:hAnsi="Times New Roman" w:cs="Times New Roman"/>
      <w:color w:val="auto"/>
      <w:sz w:val="19"/>
      <w:szCs w:val="19"/>
    </w:rPr>
  </w:style>
  <w:style w:type="paragraph" w:customStyle="1" w:styleId="91">
    <w:name w:val="Основной текст (9)"/>
    <w:basedOn w:val="a"/>
    <w:link w:val="90"/>
    <w:uiPriority w:val="99"/>
    <w:rsid w:val="003F469C"/>
    <w:pPr>
      <w:shd w:val="clear" w:color="auto" w:fill="FFFFFF"/>
      <w:spacing w:line="240" w:lineRule="atLeast"/>
    </w:pPr>
    <w:rPr>
      <w:rFonts w:ascii="Times New Roman" w:hAnsi="Times New Roman" w:cs="Times New Roman"/>
      <w:noProof/>
      <w:color w:val="auto"/>
      <w:sz w:val="20"/>
      <w:szCs w:val="20"/>
    </w:rPr>
  </w:style>
  <w:style w:type="paragraph" w:customStyle="1" w:styleId="112">
    <w:name w:val="Основной текст (11)"/>
    <w:basedOn w:val="a"/>
    <w:link w:val="110"/>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21">
    <w:name w:val="Основной текст (12)"/>
    <w:basedOn w:val="a"/>
    <w:link w:val="120"/>
    <w:uiPriority w:val="99"/>
    <w:rsid w:val="003F469C"/>
    <w:pPr>
      <w:shd w:val="clear" w:color="auto" w:fill="FFFFFF"/>
      <w:spacing w:line="240" w:lineRule="atLeast"/>
    </w:pPr>
    <w:rPr>
      <w:rFonts w:ascii="Times New Roman" w:hAnsi="Times New Roman" w:cs="Times New Roman"/>
      <w:b/>
      <w:bCs/>
      <w:color w:val="auto"/>
      <w:sz w:val="14"/>
      <w:szCs w:val="14"/>
    </w:rPr>
  </w:style>
  <w:style w:type="paragraph" w:customStyle="1" w:styleId="132">
    <w:name w:val="Основной текст (13)"/>
    <w:basedOn w:val="a"/>
    <w:link w:val="131"/>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41">
    <w:name w:val="Основной текст (14)"/>
    <w:basedOn w:val="a"/>
    <w:link w:val="140"/>
    <w:uiPriority w:val="99"/>
    <w:rsid w:val="003F469C"/>
    <w:pPr>
      <w:shd w:val="clear" w:color="auto" w:fill="FFFFFF"/>
      <w:spacing w:line="240" w:lineRule="atLeast"/>
    </w:pPr>
    <w:rPr>
      <w:rFonts w:ascii="Sylfaen" w:hAnsi="Sylfaen" w:cs="Sylfaen"/>
      <w:color w:val="auto"/>
      <w:spacing w:val="10"/>
      <w:sz w:val="13"/>
      <w:szCs w:val="13"/>
    </w:rPr>
  </w:style>
  <w:style w:type="paragraph" w:customStyle="1" w:styleId="15">
    <w:name w:val="Подпись к таблице1"/>
    <w:basedOn w:val="a"/>
    <w:link w:val="aa"/>
    <w:uiPriority w:val="99"/>
    <w:rsid w:val="003F469C"/>
    <w:pPr>
      <w:shd w:val="clear" w:color="auto" w:fill="FFFFFF"/>
      <w:spacing w:line="240" w:lineRule="atLeast"/>
    </w:pPr>
    <w:rPr>
      <w:rFonts w:ascii="Times New Roman" w:hAnsi="Times New Roman" w:cs="Times New Roman"/>
      <w:b/>
      <w:bCs/>
      <w:color w:val="auto"/>
      <w:sz w:val="23"/>
      <w:szCs w:val="23"/>
    </w:rPr>
  </w:style>
  <w:style w:type="paragraph" w:customStyle="1" w:styleId="2b">
    <w:name w:val="Подпись к таблице (2)"/>
    <w:basedOn w:val="a"/>
    <w:link w:val="2a"/>
    <w:uiPriority w:val="99"/>
    <w:rsid w:val="003F469C"/>
    <w:pPr>
      <w:shd w:val="clear" w:color="auto" w:fill="FFFFFF"/>
      <w:spacing w:line="274" w:lineRule="exact"/>
      <w:ind w:firstLine="720"/>
    </w:pPr>
    <w:rPr>
      <w:rFonts w:ascii="Times New Roman" w:hAnsi="Times New Roman" w:cs="Times New Roman"/>
      <w:color w:val="auto"/>
      <w:sz w:val="23"/>
      <w:szCs w:val="23"/>
    </w:rPr>
  </w:style>
  <w:style w:type="paragraph" w:customStyle="1" w:styleId="151">
    <w:name w:val="Основной текст (15)"/>
    <w:basedOn w:val="a"/>
    <w:link w:val="15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161">
    <w:name w:val="Основной текст (16)"/>
    <w:basedOn w:val="a"/>
    <w:link w:val="160"/>
    <w:uiPriority w:val="99"/>
    <w:rsid w:val="003F469C"/>
    <w:pPr>
      <w:shd w:val="clear" w:color="auto" w:fill="FFFFFF"/>
      <w:spacing w:before="300" w:after="60" w:line="240" w:lineRule="atLeast"/>
    </w:pPr>
    <w:rPr>
      <w:rFonts w:ascii="Times New Roman" w:hAnsi="Times New Roman" w:cs="Times New Roman"/>
      <w:b/>
      <w:bCs/>
      <w:color w:val="auto"/>
      <w:sz w:val="31"/>
      <w:szCs w:val="31"/>
    </w:rPr>
  </w:style>
  <w:style w:type="paragraph" w:customStyle="1" w:styleId="4d">
    <w:name w:val="Заголовок №4"/>
    <w:basedOn w:val="a"/>
    <w:link w:val="4c"/>
    <w:uiPriority w:val="99"/>
    <w:rsid w:val="003F469C"/>
    <w:pPr>
      <w:shd w:val="clear" w:color="auto" w:fill="FFFFFF"/>
      <w:spacing w:before="420" w:after="420" w:line="240" w:lineRule="atLeast"/>
      <w:outlineLvl w:val="3"/>
    </w:pPr>
    <w:rPr>
      <w:rFonts w:ascii="Times New Roman" w:hAnsi="Times New Roman" w:cs="Times New Roman"/>
      <w:b/>
      <w:bCs/>
      <w:color w:val="auto"/>
      <w:sz w:val="31"/>
      <w:szCs w:val="31"/>
    </w:rPr>
  </w:style>
  <w:style w:type="paragraph" w:customStyle="1" w:styleId="191">
    <w:name w:val="Основной текст (19)"/>
    <w:basedOn w:val="a"/>
    <w:link w:val="190"/>
    <w:uiPriority w:val="99"/>
    <w:rsid w:val="003F469C"/>
    <w:pPr>
      <w:shd w:val="clear" w:color="auto" w:fill="FFFFFF"/>
      <w:spacing w:before="60" w:line="240" w:lineRule="atLeast"/>
    </w:pPr>
    <w:rPr>
      <w:rFonts w:ascii="Times New Roman" w:hAnsi="Times New Roman" w:cs="Times New Roman"/>
      <w:b/>
      <w:bCs/>
      <w:color w:val="auto"/>
      <w:sz w:val="13"/>
      <w:szCs w:val="13"/>
    </w:rPr>
  </w:style>
  <w:style w:type="paragraph" w:customStyle="1" w:styleId="171">
    <w:name w:val="Основной текст (17)"/>
    <w:basedOn w:val="a"/>
    <w:link w:val="17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181">
    <w:name w:val="Основной текст (18)"/>
    <w:basedOn w:val="a"/>
    <w:link w:val="18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43">
    <w:name w:val="Основной текст (24)"/>
    <w:basedOn w:val="a"/>
    <w:link w:val="242"/>
    <w:uiPriority w:val="99"/>
    <w:rsid w:val="003F469C"/>
    <w:pPr>
      <w:shd w:val="clear" w:color="auto" w:fill="FFFFFF"/>
      <w:spacing w:line="240" w:lineRule="atLeast"/>
    </w:pPr>
    <w:rPr>
      <w:rFonts w:ascii="Times New Roman" w:hAnsi="Times New Roman" w:cs="Times New Roman"/>
      <w:i/>
      <w:iCs/>
      <w:noProof/>
      <w:color w:val="auto"/>
      <w:sz w:val="17"/>
      <w:szCs w:val="17"/>
    </w:rPr>
  </w:style>
  <w:style w:type="paragraph" w:customStyle="1" w:styleId="224">
    <w:name w:val="Основной текст (22)"/>
    <w:basedOn w:val="a"/>
    <w:link w:val="223"/>
    <w:uiPriority w:val="99"/>
    <w:rsid w:val="003F469C"/>
    <w:pPr>
      <w:shd w:val="clear" w:color="auto" w:fill="FFFFFF"/>
      <w:spacing w:line="240" w:lineRule="atLeast"/>
    </w:pPr>
    <w:rPr>
      <w:rFonts w:ascii="Candara" w:hAnsi="Candara" w:cs="Candara"/>
      <w:i/>
      <w:iCs/>
      <w:color w:val="auto"/>
      <w:sz w:val="17"/>
      <w:szCs w:val="17"/>
    </w:rPr>
  </w:style>
  <w:style w:type="paragraph" w:customStyle="1" w:styleId="202">
    <w:name w:val="Основной текст (20)"/>
    <w:basedOn w:val="a"/>
    <w:link w:val="201"/>
    <w:uiPriority w:val="99"/>
    <w:rsid w:val="003F469C"/>
    <w:pPr>
      <w:shd w:val="clear" w:color="auto" w:fill="FFFFFF"/>
      <w:spacing w:line="240" w:lineRule="atLeast"/>
    </w:pPr>
    <w:rPr>
      <w:rFonts w:ascii="Times New Roman" w:hAnsi="Times New Roman" w:cs="Times New Roman"/>
      <w:color w:val="auto"/>
      <w:sz w:val="18"/>
      <w:szCs w:val="18"/>
    </w:rPr>
  </w:style>
  <w:style w:type="paragraph" w:customStyle="1" w:styleId="215">
    <w:name w:val="Основной текст (21)"/>
    <w:basedOn w:val="a"/>
    <w:link w:val="214"/>
    <w:uiPriority w:val="99"/>
    <w:rsid w:val="003F469C"/>
    <w:pPr>
      <w:shd w:val="clear" w:color="auto" w:fill="FFFFFF"/>
      <w:spacing w:line="240" w:lineRule="atLeast"/>
    </w:pPr>
    <w:rPr>
      <w:rFonts w:ascii="Times New Roman" w:hAnsi="Times New Roman" w:cs="Times New Roman"/>
      <w:noProof/>
      <w:color w:val="auto"/>
      <w:sz w:val="13"/>
      <w:szCs w:val="13"/>
    </w:rPr>
  </w:style>
  <w:style w:type="paragraph" w:customStyle="1" w:styleId="233">
    <w:name w:val="Основной текст (23)"/>
    <w:basedOn w:val="a"/>
    <w:link w:val="232"/>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81">
    <w:name w:val="Основной текст (28)"/>
    <w:basedOn w:val="a"/>
    <w:link w:val="28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52">
    <w:name w:val="Основной текст (25)"/>
    <w:basedOn w:val="a"/>
    <w:link w:val="251"/>
    <w:uiPriority w:val="99"/>
    <w:rsid w:val="003F469C"/>
    <w:pPr>
      <w:shd w:val="clear" w:color="auto" w:fill="FFFFFF"/>
      <w:spacing w:line="240" w:lineRule="atLeast"/>
    </w:pPr>
    <w:rPr>
      <w:rFonts w:ascii="Times New Roman" w:hAnsi="Times New Roman" w:cs="Times New Roman"/>
      <w:b/>
      <w:bCs/>
      <w:color w:val="auto"/>
      <w:sz w:val="17"/>
      <w:szCs w:val="17"/>
    </w:rPr>
  </w:style>
  <w:style w:type="paragraph" w:customStyle="1" w:styleId="271">
    <w:name w:val="Основной текст (27)"/>
    <w:basedOn w:val="a"/>
    <w:link w:val="270"/>
    <w:uiPriority w:val="99"/>
    <w:rsid w:val="003F469C"/>
    <w:pPr>
      <w:shd w:val="clear" w:color="auto" w:fill="FFFFFF"/>
      <w:spacing w:line="240" w:lineRule="atLeast"/>
    </w:pPr>
    <w:rPr>
      <w:rFonts w:ascii="Times New Roman" w:hAnsi="Times New Roman" w:cs="Times New Roman"/>
      <w:noProof/>
      <w:color w:val="auto"/>
      <w:sz w:val="8"/>
      <w:szCs w:val="8"/>
    </w:rPr>
  </w:style>
  <w:style w:type="paragraph" w:customStyle="1" w:styleId="262">
    <w:name w:val="Основной текст (26)"/>
    <w:basedOn w:val="a"/>
    <w:link w:val="261"/>
    <w:uiPriority w:val="99"/>
    <w:rsid w:val="003F469C"/>
    <w:pPr>
      <w:shd w:val="clear" w:color="auto" w:fill="FFFFFF"/>
      <w:spacing w:line="240" w:lineRule="atLeast"/>
    </w:pPr>
    <w:rPr>
      <w:rFonts w:ascii="Times New Roman" w:hAnsi="Times New Roman" w:cs="Times New Roman"/>
      <w:i/>
      <w:iCs/>
      <w:color w:val="auto"/>
      <w:sz w:val="17"/>
      <w:szCs w:val="17"/>
    </w:rPr>
  </w:style>
  <w:style w:type="paragraph" w:customStyle="1" w:styleId="291">
    <w:name w:val="Основной текст (29)"/>
    <w:basedOn w:val="a"/>
    <w:link w:val="290"/>
    <w:uiPriority w:val="99"/>
    <w:rsid w:val="003F469C"/>
    <w:pPr>
      <w:shd w:val="clear" w:color="auto" w:fill="FFFFFF"/>
      <w:spacing w:line="240" w:lineRule="atLeast"/>
      <w:jc w:val="center"/>
    </w:pPr>
    <w:rPr>
      <w:rFonts w:ascii="Times New Roman" w:hAnsi="Times New Roman" w:cs="Times New Roman"/>
      <w:noProof/>
      <w:color w:val="auto"/>
      <w:sz w:val="8"/>
      <w:szCs w:val="8"/>
    </w:rPr>
  </w:style>
  <w:style w:type="character" w:styleId="ac">
    <w:name w:val="annotation reference"/>
    <w:uiPriority w:val="99"/>
    <w:semiHidden/>
    <w:unhideWhenUsed/>
    <w:rsid w:val="00180BC6"/>
    <w:rPr>
      <w:sz w:val="16"/>
      <w:szCs w:val="16"/>
    </w:rPr>
  </w:style>
  <w:style w:type="paragraph" w:styleId="ad">
    <w:name w:val="annotation text"/>
    <w:basedOn w:val="a"/>
    <w:link w:val="ae"/>
    <w:uiPriority w:val="99"/>
    <w:semiHidden/>
    <w:unhideWhenUsed/>
    <w:rsid w:val="00180BC6"/>
    <w:rPr>
      <w:sz w:val="20"/>
      <w:szCs w:val="20"/>
    </w:rPr>
  </w:style>
  <w:style w:type="character" w:customStyle="1" w:styleId="ae">
    <w:name w:val="Текст примечания Знак"/>
    <w:link w:val="ad"/>
    <w:uiPriority w:val="99"/>
    <w:semiHidden/>
    <w:rsid w:val="00180BC6"/>
    <w:rPr>
      <w:rFonts w:cs="Arial Unicode MS"/>
      <w:color w:val="000000"/>
    </w:rPr>
  </w:style>
  <w:style w:type="paragraph" w:styleId="af">
    <w:name w:val="annotation subject"/>
    <w:basedOn w:val="ad"/>
    <w:next w:val="ad"/>
    <w:link w:val="af0"/>
    <w:uiPriority w:val="99"/>
    <w:semiHidden/>
    <w:unhideWhenUsed/>
    <w:rsid w:val="00180BC6"/>
    <w:rPr>
      <w:b/>
      <w:bCs/>
    </w:rPr>
  </w:style>
  <w:style w:type="character" w:customStyle="1" w:styleId="af0">
    <w:name w:val="Тема примечания Знак"/>
    <w:link w:val="af"/>
    <w:uiPriority w:val="99"/>
    <w:semiHidden/>
    <w:rsid w:val="00180BC6"/>
    <w:rPr>
      <w:rFonts w:cs="Arial Unicode MS"/>
      <w:b/>
      <w:bCs/>
      <w:color w:val="000000"/>
    </w:rPr>
  </w:style>
  <w:style w:type="paragraph" w:styleId="af1">
    <w:name w:val="Balloon Text"/>
    <w:basedOn w:val="a"/>
    <w:link w:val="af2"/>
    <w:uiPriority w:val="99"/>
    <w:semiHidden/>
    <w:unhideWhenUsed/>
    <w:rsid w:val="00180BC6"/>
    <w:rPr>
      <w:rFonts w:ascii="Tahoma" w:hAnsi="Tahoma" w:cs="Tahoma"/>
      <w:sz w:val="16"/>
      <w:szCs w:val="16"/>
    </w:rPr>
  </w:style>
  <w:style w:type="character" w:customStyle="1" w:styleId="af2">
    <w:name w:val="Текст выноски Знак"/>
    <w:link w:val="af1"/>
    <w:uiPriority w:val="99"/>
    <w:semiHidden/>
    <w:rsid w:val="00180BC6"/>
    <w:rPr>
      <w:rFonts w:ascii="Tahoma" w:hAnsi="Tahoma" w:cs="Tahoma"/>
      <w:color w:val="000000"/>
      <w:sz w:val="16"/>
      <w:szCs w:val="16"/>
    </w:rPr>
  </w:style>
  <w:style w:type="paragraph" w:styleId="af3">
    <w:name w:val="List Paragraph"/>
    <w:basedOn w:val="a"/>
    <w:uiPriority w:val="34"/>
    <w:qFormat/>
    <w:rsid w:val="00DD318C"/>
    <w:pPr>
      <w:spacing w:after="200" w:line="276" w:lineRule="auto"/>
      <w:ind w:left="720"/>
      <w:contextualSpacing/>
    </w:pPr>
    <w:rPr>
      <w:rFonts w:ascii="Calibri" w:eastAsia="Calibri" w:hAnsi="Calibri" w:cs="Times New Roman"/>
      <w:color w:val="auto"/>
      <w:sz w:val="22"/>
      <w:szCs w:val="22"/>
      <w:lang w:eastAsia="en-US"/>
    </w:rPr>
  </w:style>
  <w:style w:type="table" w:customStyle="1" w:styleId="1c">
    <w:name w:val="Сетка таблицы1"/>
    <w:basedOn w:val="a1"/>
    <w:uiPriority w:val="59"/>
    <w:rsid w:val="00DD31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61CB"/>
    <w:pPr>
      <w:suppressAutoHyphens/>
      <w:autoSpaceDN w:val="0"/>
    </w:pPr>
    <w:rPr>
      <w:rFonts w:ascii="Times New Roman" w:eastAsia="Times New Roman" w:hAnsi="Times New Roman"/>
      <w:kern w:val="3"/>
      <w:sz w:val="24"/>
      <w:szCs w:val="24"/>
      <w:lang w:eastAsia="ar-SA"/>
    </w:rPr>
  </w:style>
  <w:style w:type="paragraph" w:customStyle="1" w:styleId="Textbody">
    <w:name w:val="Text body"/>
    <w:basedOn w:val="Standard"/>
    <w:rsid w:val="00D161CB"/>
    <w:pPr>
      <w:widowControl w:val="0"/>
      <w:spacing w:after="120"/>
    </w:pPr>
  </w:style>
  <w:style w:type="table" w:styleId="af4">
    <w:name w:val="Table Grid"/>
    <w:basedOn w:val="a1"/>
    <w:uiPriority w:val="39"/>
    <w:rsid w:val="000048C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f4"/>
    <w:uiPriority w:val="59"/>
    <w:rsid w:val="007B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77D8E"/>
    <w:rPr>
      <w:rFonts w:ascii="Cambria" w:eastAsia="Times New Roman" w:hAnsi="Cambria" w:cs="Times New Roman"/>
      <w:b/>
      <w:bCs/>
      <w:color w:val="000000"/>
      <w:kern w:val="32"/>
      <w:sz w:val="32"/>
      <w:szCs w:val="32"/>
    </w:rPr>
  </w:style>
  <w:style w:type="paragraph" w:styleId="af5">
    <w:name w:val="TOC Heading"/>
    <w:basedOn w:val="1"/>
    <w:next w:val="a"/>
    <w:uiPriority w:val="39"/>
    <w:semiHidden/>
    <w:unhideWhenUsed/>
    <w:qFormat/>
    <w:rsid w:val="00377D8E"/>
    <w:pPr>
      <w:keepLines/>
      <w:spacing w:before="480" w:after="0" w:line="276" w:lineRule="auto"/>
      <w:outlineLvl w:val="9"/>
    </w:pPr>
    <w:rPr>
      <w:color w:val="365F91"/>
      <w:kern w:val="0"/>
      <w:sz w:val="28"/>
      <w:szCs w:val="28"/>
    </w:rPr>
  </w:style>
  <w:style w:type="paragraph" w:styleId="1d">
    <w:name w:val="toc 1"/>
    <w:basedOn w:val="a"/>
    <w:next w:val="a"/>
    <w:autoRedefine/>
    <w:uiPriority w:val="39"/>
    <w:unhideWhenUsed/>
    <w:rsid w:val="00377D8E"/>
  </w:style>
  <w:style w:type="paragraph" w:styleId="2f1">
    <w:name w:val="toc 2"/>
    <w:basedOn w:val="a"/>
    <w:next w:val="a"/>
    <w:autoRedefine/>
    <w:uiPriority w:val="39"/>
    <w:unhideWhenUsed/>
    <w:rsid w:val="00377D8E"/>
    <w:pPr>
      <w:ind w:left="240"/>
    </w:pPr>
  </w:style>
  <w:style w:type="paragraph" w:styleId="3d">
    <w:name w:val="toc 3"/>
    <w:basedOn w:val="a"/>
    <w:next w:val="a"/>
    <w:autoRedefine/>
    <w:uiPriority w:val="39"/>
    <w:unhideWhenUsed/>
    <w:rsid w:val="00377D8E"/>
    <w:pPr>
      <w:ind w:left="480"/>
    </w:pPr>
  </w:style>
  <w:style w:type="character" w:customStyle="1" w:styleId="20">
    <w:name w:val="Заголовок 2 Знак"/>
    <w:link w:val="2"/>
    <w:uiPriority w:val="9"/>
    <w:rsid w:val="003D2BD9"/>
    <w:rPr>
      <w:rFonts w:ascii="Cambria" w:eastAsia="Times New Roman" w:hAnsi="Cambria" w:cs="Times New Roman"/>
      <w:b/>
      <w:bCs/>
      <w:i/>
      <w:iCs/>
      <w:color w:val="000000"/>
      <w:sz w:val="28"/>
      <w:szCs w:val="28"/>
    </w:rPr>
  </w:style>
  <w:style w:type="character" w:customStyle="1" w:styleId="30">
    <w:name w:val="Заголовок 3 Знак"/>
    <w:link w:val="3"/>
    <w:uiPriority w:val="9"/>
    <w:rsid w:val="005C52AE"/>
    <w:rPr>
      <w:rFonts w:ascii="Cambria" w:eastAsia="Times New Roman" w:hAnsi="Cambria"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3592">
      <w:bodyDiv w:val="1"/>
      <w:marLeft w:val="0"/>
      <w:marRight w:val="0"/>
      <w:marTop w:val="0"/>
      <w:marBottom w:val="0"/>
      <w:divBdr>
        <w:top w:val="none" w:sz="0" w:space="0" w:color="auto"/>
        <w:left w:val="none" w:sz="0" w:space="0" w:color="auto"/>
        <w:bottom w:val="none" w:sz="0" w:space="0" w:color="auto"/>
        <w:right w:val="none" w:sz="0" w:space="0" w:color="auto"/>
      </w:divBdr>
    </w:div>
    <w:div w:id="902640843">
      <w:bodyDiv w:val="1"/>
      <w:marLeft w:val="0"/>
      <w:marRight w:val="0"/>
      <w:marTop w:val="0"/>
      <w:marBottom w:val="0"/>
      <w:divBdr>
        <w:top w:val="none" w:sz="0" w:space="0" w:color="auto"/>
        <w:left w:val="none" w:sz="0" w:space="0" w:color="auto"/>
        <w:bottom w:val="none" w:sz="0" w:space="0" w:color="auto"/>
        <w:right w:val="none" w:sz="0" w:space="0" w:color="auto"/>
      </w:divBdr>
    </w:div>
    <w:div w:id="1127429652">
      <w:bodyDiv w:val="1"/>
      <w:marLeft w:val="0"/>
      <w:marRight w:val="0"/>
      <w:marTop w:val="0"/>
      <w:marBottom w:val="0"/>
      <w:divBdr>
        <w:top w:val="none" w:sz="0" w:space="0" w:color="auto"/>
        <w:left w:val="none" w:sz="0" w:space="0" w:color="auto"/>
        <w:bottom w:val="none" w:sz="0" w:space="0" w:color="auto"/>
        <w:right w:val="none" w:sz="0" w:space="0" w:color="auto"/>
      </w:divBdr>
    </w:div>
    <w:div w:id="1421828990">
      <w:bodyDiv w:val="1"/>
      <w:marLeft w:val="0"/>
      <w:marRight w:val="0"/>
      <w:marTop w:val="0"/>
      <w:marBottom w:val="0"/>
      <w:divBdr>
        <w:top w:val="none" w:sz="0" w:space="0" w:color="auto"/>
        <w:left w:val="none" w:sz="0" w:space="0" w:color="auto"/>
        <w:bottom w:val="none" w:sz="0" w:space="0" w:color="auto"/>
        <w:right w:val="none" w:sz="0" w:space="0" w:color="auto"/>
      </w:divBdr>
    </w:div>
    <w:div w:id="1494369568">
      <w:bodyDiv w:val="1"/>
      <w:marLeft w:val="0"/>
      <w:marRight w:val="0"/>
      <w:marTop w:val="0"/>
      <w:marBottom w:val="0"/>
      <w:divBdr>
        <w:top w:val="none" w:sz="0" w:space="0" w:color="auto"/>
        <w:left w:val="none" w:sz="0" w:space="0" w:color="auto"/>
        <w:bottom w:val="none" w:sz="0" w:space="0" w:color="auto"/>
        <w:right w:val="none" w:sz="0" w:space="0" w:color="auto"/>
      </w:divBdr>
    </w:div>
    <w:div w:id="1935359854">
      <w:bodyDiv w:val="1"/>
      <w:marLeft w:val="0"/>
      <w:marRight w:val="0"/>
      <w:marTop w:val="0"/>
      <w:marBottom w:val="0"/>
      <w:divBdr>
        <w:top w:val="none" w:sz="0" w:space="0" w:color="auto"/>
        <w:left w:val="none" w:sz="0" w:space="0" w:color="auto"/>
        <w:bottom w:val="none" w:sz="0" w:space="0" w:color="auto"/>
        <w:right w:val="none" w:sz="0" w:space="0" w:color="auto"/>
      </w:divBdr>
    </w:div>
    <w:div w:id="1937401252">
      <w:bodyDiv w:val="1"/>
      <w:marLeft w:val="0"/>
      <w:marRight w:val="0"/>
      <w:marTop w:val="0"/>
      <w:marBottom w:val="0"/>
      <w:divBdr>
        <w:top w:val="none" w:sz="0" w:space="0" w:color="auto"/>
        <w:left w:val="none" w:sz="0" w:space="0" w:color="auto"/>
        <w:bottom w:val="none" w:sz="0" w:space="0" w:color="auto"/>
        <w:right w:val="none" w:sz="0" w:space="0" w:color="auto"/>
      </w:divBdr>
    </w:div>
    <w:div w:id="19869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B3CB2-D3BE-4E47-8E60-6E6308AF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40157</Words>
  <Characters>228898</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Сергей</cp:lastModifiedBy>
  <cp:revision>39</cp:revision>
  <cp:lastPrinted>2021-02-19T14:53:00Z</cp:lastPrinted>
  <dcterms:created xsi:type="dcterms:W3CDTF">2020-11-30T16:01:00Z</dcterms:created>
  <dcterms:modified xsi:type="dcterms:W3CDTF">2021-03-23T05:54:00Z</dcterms:modified>
</cp:coreProperties>
</file>